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CB00F" w14:textId="77777777" w:rsidR="00A61BFD" w:rsidRDefault="00A61BFD">
      <w:pPr>
        <w:snapToGrid w:val="0"/>
        <w:jc w:val="left"/>
        <w:rPr>
          <w:rFonts w:ascii="微软雅黑" w:eastAsia="微软雅黑" w:hAnsi="微软雅黑"/>
          <w:color w:val="000000"/>
          <w:szCs w:val="21"/>
        </w:rPr>
      </w:pPr>
    </w:p>
    <w:p w14:paraId="2FCAD165" w14:textId="77777777" w:rsidR="00A61BFD" w:rsidRDefault="00484D97">
      <w:pPr>
        <w:snapToGrid w:val="0"/>
        <w:ind w:right="960"/>
        <w:rPr>
          <w:rFonts w:ascii="仿宋" w:eastAsia="仿宋" w:hAnsi="仿宋"/>
          <w:b/>
          <w:bCs/>
          <w:color w:val="000000"/>
          <w:sz w:val="44"/>
          <w:szCs w:val="44"/>
        </w:rPr>
      </w:pPr>
      <w:r>
        <w:rPr>
          <w:rFonts w:ascii="仿宋" w:eastAsia="仿宋" w:hAnsi="仿宋"/>
          <w:color w:val="000000"/>
          <w:sz w:val="32"/>
          <w:szCs w:val="32"/>
        </w:rPr>
        <w:t>附件</w:t>
      </w:r>
      <w:r>
        <w:rPr>
          <w:rFonts w:ascii="仿宋" w:eastAsia="仿宋" w:hAnsi="仿宋"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</w:t>
      </w:r>
      <w:r>
        <w:rPr>
          <w:rFonts w:ascii="仿宋" w:eastAsia="仿宋" w:hAnsi="仿宋"/>
          <w:b/>
          <w:bCs/>
          <w:color w:val="000000"/>
          <w:sz w:val="44"/>
          <w:szCs w:val="44"/>
        </w:rPr>
        <w:t>报名回执</w:t>
      </w:r>
    </w:p>
    <w:tbl>
      <w:tblPr>
        <w:tblStyle w:val="a7"/>
        <w:tblpPr w:leftFromText="180" w:rightFromText="180" w:vertAnchor="text" w:horzAnchor="page" w:tblpX="1045" w:tblpY="496"/>
        <w:tblOverlap w:val="never"/>
        <w:tblW w:w="9996" w:type="dxa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416"/>
        <w:gridCol w:w="1635"/>
        <w:gridCol w:w="1399"/>
        <w:gridCol w:w="1635"/>
        <w:gridCol w:w="1989"/>
        <w:gridCol w:w="1922"/>
      </w:tblGrid>
      <w:tr w:rsidR="00A61BFD" w14:paraId="3B96CD8A" w14:textId="77777777">
        <w:trPr>
          <w:trHeight w:val="1659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CFCE09" w14:textId="77777777" w:rsidR="00A61BFD" w:rsidRDefault="00484D97">
            <w:pPr>
              <w:snapToGrid w:val="0"/>
              <w:spacing w:line="360" w:lineRule="auto"/>
              <w:ind w:right="32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1FE78A" w14:textId="77777777" w:rsidR="00A61BFD" w:rsidRDefault="00484D97">
            <w:pPr>
              <w:snapToGrid w:val="0"/>
              <w:spacing w:line="360" w:lineRule="auto"/>
              <w:ind w:right="32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0282C8" w14:textId="77777777" w:rsidR="00A61BFD" w:rsidRDefault="00484D97">
            <w:pPr>
              <w:snapToGrid w:val="0"/>
              <w:spacing w:line="360" w:lineRule="auto"/>
              <w:ind w:right="32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职务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/</w:t>
            </w:r>
          </w:p>
          <w:p w14:paraId="436010D7" w14:textId="77777777" w:rsidR="00A61BFD" w:rsidRDefault="00484D97">
            <w:pPr>
              <w:snapToGrid w:val="0"/>
              <w:spacing w:line="360" w:lineRule="auto"/>
              <w:ind w:right="32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72EE4E" w14:textId="77777777" w:rsidR="00A61BFD" w:rsidRDefault="00484D97">
            <w:pPr>
              <w:snapToGrid w:val="0"/>
              <w:spacing w:line="360" w:lineRule="auto"/>
              <w:ind w:right="32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2D1D3F" w14:textId="77777777" w:rsidR="00A61BFD" w:rsidRDefault="00484D97">
            <w:pPr>
              <w:snapToGrid w:val="0"/>
              <w:spacing w:line="360" w:lineRule="auto"/>
              <w:ind w:right="32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午餐</w:t>
            </w:r>
          </w:p>
          <w:p w14:paraId="30C7DDD8" w14:textId="77777777" w:rsidR="00A61BFD" w:rsidRDefault="00484D97">
            <w:pPr>
              <w:snapToGrid w:val="0"/>
              <w:spacing w:line="360" w:lineRule="auto"/>
              <w:ind w:right="32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（是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/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否）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9666EE" w14:textId="77777777" w:rsidR="00A61BFD" w:rsidRDefault="00484D97">
            <w:pPr>
              <w:snapToGrid w:val="0"/>
              <w:spacing w:line="360" w:lineRule="auto"/>
              <w:ind w:right="32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晚餐</w:t>
            </w:r>
          </w:p>
          <w:p w14:paraId="6AF7B2E4" w14:textId="77777777" w:rsidR="00A61BFD" w:rsidRDefault="00484D97">
            <w:pPr>
              <w:snapToGrid w:val="0"/>
              <w:spacing w:line="360" w:lineRule="auto"/>
              <w:ind w:right="32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（是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/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否）</w:t>
            </w:r>
          </w:p>
        </w:tc>
      </w:tr>
      <w:tr w:rsidR="00A61BFD" w14:paraId="5D2B4291" w14:textId="77777777">
        <w:trPr>
          <w:trHeight w:val="989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7F296" w14:textId="77777777" w:rsidR="00A61BFD" w:rsidRDefault="00A61BFD">
            <w:pPr>
              <w:snapToGrid w:val="0"/>
              <w:spacing w:line="360" w:lineRule="auto"/>
              <w:ind w:right="32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23AF7" w14:textId="77777777" w:rsidR="00A61BFD" w:rsidRDefault="00A61BFD">
            <w:pPr>
              <w:snapToGrid w:val="0"/>
              <w:spacing w:line="360" w:lineRule="auto"/>
              <w:ind w:right="32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CBA5E" w14:textId="77777777" w:rsidR="00A61BFD" w:rsidRDefault="00A61BFD">
            <w:pPr>
              <w:snapToGrid w:val="0"/>
              <w:spacing w:line="360" w:lineRule="auto"/>
              <w:ind w:right="32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6A189" w14:textId="77777777" w:rsidR="00A61BFD" w:rsidRDefault="00A61BFD">
            <w:pPr>
              <w:snapToGrid w:val="0"/>
              <w:spacing w:line="360" w:lineRule="auto"/>
              <w:ind w:right="32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FD012" w14:textId="77777777" w:rsidR="00A61BFD" w:rsidRDefault="00A61BFD">
            <w:pPr>
              <w:snapToGrid w:val="0"/>
              <w:ind w:right="96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E316F" w14:textId="77777777" w:rsidR="00A61BFD" w:rsidRDefault="00A61BFD">
            <w:pPr>
              <w:snapToGrid w:val="0"/>
              <w:ind w:right="96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A61BFD" w14:paraId="5BB3725C" w14:textId="77777777">
        <w:trPr>
          <w:trHeight w:val="766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5AD4F" w14:textId="77777777" w:rsidR="00A61BFD" w:rsidRDefault="00A61BFD">
            <w:pPr>
              <w:snapToGrid w:val="0"/>
              <w:ind w:right="96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69A78" w14:textId="77777777" w:rsidR="00A61BFD" w:rsidRDefault="00A61BFD">
            <w:pPr>
              <w:snapToGrid w:val="0"/>
              <w:ind w:right="96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0E794" w14:textId="77777777" w:rsidR="00A61BFD" w:rsidRDefault="00A61BFD">
            <w:pPr>
              <w:snapToGrid w:val="0"/>
              <w:ind w:right="96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0E783" w14:textId="77777777" w:rsidR="00A61BFD" w:rsidRDefault="00A61BFD">
            <w:pPr>
              <w:snapToGrid w:val="0"/>
              <w:ind w:right="96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E891E" w14:textId="77777777" w:rsidR="00A61BFD" w:rsidRDefault="00A61BFD">
            <w:pPr>
              <w:snapToGrid w:val="0"/>
              <w:ind w:right="96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F3FE8" w14:textId="77777777" w:rsidR="00A61BFD" w:rsidRDefault="00A61BFD">
            <w:pPr>
              <w:snapToGrid w:val="0"/>
              <w:ind w:right="96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A61BFD" w14:paraId="0B3E944E" w14:textId="77777777">
        <w:trPr>
          <w:trHeight w:val="766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70D6A" w14:textId="77777777" w:rsidR="00A61BFD" w:rsidRDefault="00A61BFD">
            <w:pPr>
              <w:snapToGrid w:val="0"/>
              <w:ind w:right="96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A54C0" w14:textId="77777777" w:rsidR="00A61BFD" w:rsidRDefault="00A61BFD">
            <w:pPr>
              <w:snapToGrid w:val="0"/>
              <w:ind w:right="96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24143" w14:textId="77777777" w:rsidR="00A61BFD" w:rsidRDefault="00A61BFD">
            <w:pPr>
              <w:snapToGrid w:val="0"/>
              <w:ind w:right="96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E7664" w14:textId="77777777" w:rsidR="00A61BFD" w:rsidRDefault="00A61BFD">
            <w:pPr>
              <w:snapToGrid w:val="0"/>
              <w:ind w:right="96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0A603" w14:textId="77777777" w:rsidR="00A61BFD" w:rsidRDefault="00A61BFD">
            <w:pPr>
              <w:snapToGrid w:val="0"/>
              <w:ind w:right="96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D5FBB" w14:textId="77777777" w:rsidR="00A61BFD" w:rsidRDefault="00A61BFD">
            <w:pPr>
              <w:snapToGrid w:val="0"/>
              <w:ind w:right="96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A61BFD" w14:paraId="797E779A" w14:textId="77777777">
        <w:trPr>
          <w:trHeight w:val="791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C2DA7" w14:textId="77777777" w:rsidR="00A61BFD" w:rsidRDefault="00A61BFD">
            <w:pPr>
              <w:snapToGrid w:val="0"/>
              <w:ind w:right="96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05E27" w14:textId="77777777" w:rsidR="00A61BFD" w:rsidRDefault="00A61BFD">
            <w:pPr>
              <w:snapToGrid w:val="0"/>
              <w:ind w:right="96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8A2A8" w14:textId="77777777" w:rsidR="00A61BFD" w:rsidRDefault="00A61BFD">
            <w:pPr>
              <w:snapToGrid w:val="0"/>
              <w:ind w:right="96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4F27A" w14:textId="77777777" w:rsidR="00A61BFD" w:rsidRDefault="00A61BFD">
            <w:pPr>
              <w:snapToGrid w:val="0"/>
              <w:ind w:right="96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71E4A" w14:textId="77777777" w:rsidR="00A61BFD" w:rsidRDefault="00A61BFD">
            <w:pPr>
              <w:snapToGrid w:val="0"/>
              <w:ind w:right="96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1F344" w14:textId="77777777" w:rsidR="00A61BFD" w:rsidRDefault="00A61BFD">
            <w:pPr>
              <w:snapToGrid w:val="0"/>
              <w:ind w:right="96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</w:tbl>
    <w:p w14:paraId="03BF5179" w14:textId="77777777" w:rsidR="00A61BFD" w:rsidRDefault="00A61BFD">
      <w:pPr>
        <w:snapToGrid w:val="0"/>
        <w:jc w:val="left"/>
        <w:rPr>
          <w:rFonts w:ascii="微软雅黑" w:eastAsia="微软雅黑" w:hAnsi="微软雅黑"/>
          <w:color w:val="000000"/>
          <w:szCs w:val="21"/>
        </w:rPr>
      </w:pPr>
    </w:p>
    <w:sectPr w:rsidR="00A61B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F092B84"/>
    <w:multiLevelType w:val="multilevel"/>
    <w:tmpl w:val="CF092B84"/>
    <w:lvl w:ilvl="0">
      <w:start w:val="1"/>
      <w:numFmt w:val="decimal"/>
      <w:lvlText w:val="（%1）"/>
      <w:lvlJc w:val="left"/>
      <w:pPr>
        <w:ind w:left="420" w:hanging="420"/>
      </w:pPr>
      <w:rPr>
        <w:rFonts w:ascii="等线" w:eastAsia="等线" w:hAnsi="等线" w:hint="default"/>
        <w:bCs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等线" w:eastAsia="等线" w:hAnsi="等线" w:hint="default"/>
        <w:bCs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rFonts w:ascii="等线" w:eastAsia="等线" w:hAnsi="等线" w:hint="default"/>
        <w:bCs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等线" w:eastAsia="等线" w:hAnsi="等线" w:hint="default"/>
        <w:bCs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等线" w:eastAsia="等线" w:hAnsi="等线" w:hint="default"/>
        <w:bCs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rFonts w:ascii="等线" w:eastAsia="等线" w:hAnsi="等线" w:hint="default"/>
        <w:bCs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等线" w:eastAsia="等线" w:hAnsi="等线" w:hint="default"/>
        <w:bCs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等线" w:eastAsia="等线" w:hAnsi="等线" w:hint="default"/>
        <w:bCs/>
      </w:rPr>
    </w:lvl>
    <w:lvl w:ilvl="8">
      <w:start w:val="1"/>
      <w:numFmt w:val="lowerRoman"/>
      <w:lvlText w:val="%9."/>
      <w:lvlJc w:val="left"/>
      <w:pPr>
        <w:ind w:left="3780" w:hanging="420"/>
      </w:pPr>
      <w:rPr>
        <w:rFonts w:ascii="等线" w:eastAsia="等线" w:hAnsi="等线" w:hint="default"/>
        <w:bCs/>
      </w:r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decimal"/>
      <w:lvlText w:val="%1、"/>
      <w:lvlJc w:val="left"/>
      <w:pPr>
        <w:ind w:left="420" w:hanging="420"/>
      </w:pPr>
      <w:rPr>
        <w:rFonts w:ascii="等线" w:eastAsia="等线" w:hAnsi="等线" w:hint="default"/>
        <w:bCs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等线" w:eastAsia="等线" w:hAnsi="等线" w:hint="default"/>
        <w:bCs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rFonts w:ascii="等线" w:eastAsia="等线" w:hAnsi="等线" w:hint="default"/>
        <w:bCs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等线" w:eastAsia="等线" w:hAnsi="等线" w:hint="default"/>
        <w:bCs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等线" w:eastAsia="等线" w:hAnsi="等线" w:hint="default"/>
        <w:bCs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rFonts w:ascii="等线" w:eastAsia="等线" w:hAnsi="等线" w:hint="default"/>
        <w:bCs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等线" w:eastAsia="等线" w:hAnsi="等线" w:hint="default"/>
        <w:bCs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等线" w:eastAsia="等线" w:hAnsi="等线" w:hint="default"/>
        <w:bCs/>
      </w:rPr>
    </w:lvl>
    <w:lvl w:ilvl="8">
      <w:start w:val="1"/>
      <w:numFmt w:val="lowerRoman"/>
      <w:lvlText w:val="%9."/>
      <w:lvlJc w:val="left"/>
      <w:pPr>
        <w:ind w:left="3780" w:hanging="420"/>
      </w:pPr>
      <w:rPr>
        <w:rFonts w:ascii="等线" w:eastAsia="等线" w:hAnsi="等线" w:hint="default"/>
        <w:bCs/>
      </w:rPr>
    </w:lvl>
  </w:abstractNum>
  <w:abstractNum w:abstractNumId="2" w15:restartNumberingAfterBreak="0">
    <w:nsid w:val="59ADCABA"/>
    <w:multiLevelType w:val="multilevel"/>
    <w:tmpl w:val="59ADCABA"/>
    <w:lvl w:ilvl="0">
      <w:start w:val="1"/>
      <w:numFmt w:val="decimal"/>
      <w:lvlText w:val="（%1）"/>
      <w:lvlJc w:val="left"/>
      <w:pPr>
        <w:ind w:left="420" w:hanging="420"/>
      </w:pPr>
      <w:rPr>
        <w:rFonts w:ascii="等线" w:eastAsia="等线" w:hAnsi="等线" w:hint="default"/>
        <w:bCs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等线" w:eastAsia="等线" w:hAnsi="等线" w:hint="default"/>
        <w:bCs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rFonts w:ascii="等线" w:eastAsia="等线" w:hAnsi="等线" w:hint="default"/>
        <w:bCs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等线" w:eastAsia="等线" w:hAnsi="等线" w:hint="default"/>
        <w:bCs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等线" w:eastAsia="等线" w:hAnsi="等线" w:hint="default"/>
        <w:bCs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rFonts w:ascii="等线" w:eastAsia="等线" w:hAnsi="等线" w:hint="default"/>
        <w:bCs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等线" w:eastAsia="等线" w:hAnsi="等线" w:hint="default"/>
        <w:bCs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等线" w:eastAsia="等线" w:hAnsi="等线" w:hint="default"/>
        <w:bCs/>
      </w:rPr>
    </w:lvl>
    <w:lvl w:ilvl="8">
      <w:start w:val="1"/>
      <w:numFmt w:val="lowerRoman"/>
      <w:lvlText w:val="%9."/>
      <w:lvlJc w:val="left"/>
      <w:pPr>
        <w:ind w:left="3780" w:hanging="420"/>
      </w:pPr>
      <w:rPr>
        <w:rFonts w:ascii="等线" w:eastAsia="等线" w:hAnsi="等线" w:hint="default"/>
        <w:bCs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1A"/>
    <w:rsid w:val="000C51B7"/>
    <w:rsid w:val="00216EB9"/>
    <w:rsid w:val="00484D97"/>
    <w:rsid w:val="0059531B"/>
    <w:rsid w:val="005D62CC"/>
    <w:rsid w:val="00616505"/>
    <w:rsid w:val="0062213C"/>
    <w:rsid w:val="00633F40"/>
    <w:rsid w:val="006549AD"/>
    <w:rsid w:val="00684D9C"/>
    <w:rsid w:val="00A60633"/>
    <w:rsid w:val="00A61BFD"/>
    <w:rsid w:val="00BA0C1A"/>
    <w:rsid w:val="00C061CB"/>
    <w:rsid w:val="00C604EC"/>
    <w:rsid w:val="00E26251"/>
    <w:rsid w:val="00EA1EE8"/>
    <w:rsid w:val="00F53662"/>
    <w:rsid w:val="083D07F0"/>
    <w:rsid w:val="0C7E5376"/>
    <w:rsid w:val="105E3B74"/>
    <w:rsid w:val="12300005"/>
    <w:rsid w:val="1C2C4424"/>
    <w:rsid w:val="1CD54CE6"/>
    <w:rsid w:val="1DEC38DC"/>
    <w:rsid w:val="2141084D"/>
    <w:rsid w:val="24F57E9B"/>
    <w:rsid w:val="2BEA5BC5"/>
    <w:rsid w:val="30456175"/>
    <w:rsid w:val="36772279"/>
    <w:rsid w:val="434067C1"/>
    <w:rsid w:val="4597587D"/>
    <w:rsid w:val="568D20C3"/>
    <w:rsid w:val="6EAF13B0"/>
    <w:rsid w:val="71061E72"/>
    <w:rsid w:val="7A3B2499"/>
    <w:rsid w:val="7D83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5F5210"/>
  <w15:docId w15:val="{6A6D8B40-67D4-4777-BC43-9B689548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officeDocument/2006/math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Company>Microsoft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罗</cp:lastModifiedBy>
  <cp:revision>2</cp:revision>
  <dcterms:created xsi:type="dcterms:W3CDTF">2020-11-20T10:13:00Z</dcterms:created>
  <dcterms:modified xsi:type="dcterms:W3CDTF">2020-11-20T10:13:00Z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