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B9155" w14:textId="77777777" w:rsidR="00E839B2" w:rsidRDefault="00E839B2">
      <w:pPr>
        <w:adjustRightInd w:val="0"/>
        <w:snapToGrid w:val="0"/>
        <w:spacing w:before="156" w:after="156"/>
        <w:ind w:firstLineChars="0" w:firstLine="0"/>
        <w:rPr>
          <w:rFonts w:eastAsia="华文中宋"/>
          <w:color w:val="000000" w:themeColor="text1"/>
          <w:sz w:val="32"/>
          <w:szCs w:val="32"/>
        </w:rPr>
      </w:pPr>
      <w:bookmarkStart w:id="0" w:name="_Hlk68658939"/>
      <w:bookmarkStart w:id="1" w:name="_Hlk529431681"/>
    </w:p>
    <w:bookmarkEnd w:id="0"/>
    <w:p w14:paraId="7EA5E475" w14:textId="77777777" w:rsidR="00622C22" w:rsidRDefault="00622C22">
      <w:pPr>
        <w:spacing w:before="120" w:after="120"/>
        <w:ind w:firstLine="803"/>
        <w:jc w:val="center"/>
        <w:rPr>
          <w:b/>
          <w:sz w:val="40"/>
          <w:szCs w:val="40"/>
        </w:rPr>
      </w:pPr>
    </w:p>
    <w:p w14:paraId="7C83158F" w14:textId="717A5F46" w:rsidR="00E839B2" w:rsidRDefault="001674E9">
      <w:pPr>
        <w:spacing w:before="120" w:after="120"/>
        <w:ind w:firstLine="803"/>
        <w:jc w:val="center"/>
        <w:rPr>
          <w:b/>
          <w:sz w:val="40"/>
          <w:szCs w:val="40"/>
        </w:rPr>
      </w:pPr>
      <w:r>
        <w:rPr>
          <w:rFonts w:hint="eastAsia"/>
          <w:b/>
          <w:sz w:val="40"/>
          <w:szCs w:val="40"/>
        </w:rPr>
        <w:t>深圳市保健委员会办公室</w:t>
      </w:r>
      <w:r w:rsidR="00886B2E">
        <w:rPr>
          <w:rFonts w:hint="eastAsia"/>
          <w:b/>
          <w:sz w:val="40"/>
          <w:szCs w:val="40"/>
        </w:rPr>
        <w:t>综合门诊部</w:t>
      </w:r>
    </w:p>
    <w:p w14:paraId="4BDF0B2E" w14:textId="20DB3F40" w:rsidR="00E839B2" w:rsidRDefault="00191C62">
      <w:pPr>
        <w:spacing w:before="120" w:after="120"/>
        <w:ind w:firstLine="803"/>
        <w:jc w:val="center"/>
        <w:rPr>
          <w:b/>
          <w:sz w:val="40"/>
          <w:szCs w:val="40"/>
        </w:rPr>
      </w:pPr>
      <w:r>
        <w:rPr>
          <w:rFonts w:hint="eastAsia"/>
          <w:b/>
          <w:sz w:val="40"/>
          <w:szCs w:val="40"/>
        </w:rPr>
        <w:t xml:space="preserve"> </w:t>
      </w:r>
      <w:r w:rsidR="00E52924">
        <w:rPr>
          <w:rFonts w:hint="eastAsia"/>
          <w:b/>
          <w:sz w:val="40"/>
          <w:szCs w:val="40"/>
        </w:rPr>
        <w:t>智慧医</w:t>
      </w:r>
      <w:r w:rsidR="00886B2E">
        <w:rPr>
          <w:rFonts w:hint="eastAsia"/>
          <w:b/>
          <w:sz w:val="40"/>
          <w:szCs w:val="40"/>
        </w:rPr>
        <w:t>疗</w:t>
      </w:r>
      <w:r w:rsidR="001674E9">
        <w:rPr>
          <w:rFonts w:hint="eastAsia"/>
          <w:b/>
          <w:sz w:val="40"/>
          <w:szCs w:val="40"/>
        </w:rPr>
        <w:t>信息系统调研文件</w:t>
      </w:r>
    </w:p>
    <w:p w14:paraId="46BCCF3C" w14:textId="77777777" w:rsidR="00E839B2" w:rsidRDefault="001674E9">
      <w:pPr>
        <w:pStyle w:val="afffff4"/>
        <w:spacing w:before="120"/>
        <w:ind w:firstLine="640"/>
      </w:pPr>
      <w:r>
        <w:br w:type="page"/>
      </w:r>
    </w:p>
    <w:p w14:paraId="5466FD5F" w14:textId="77777777" w:rsidR="00E839B2" w:rsidRDefault="001674E9">
      <w:pPr>
        <w:spacing w:before="120" w:after="120"/>
        <w:ind w:firstLine="643"/>
        <w:jc w:val="center"/>
        <w:rPr>
          <w:b/>
          <w:sz w:val="32"/>
        </w:rPr>
      </w:pPr>
      <w:r>
        <w:rPr>
          <w:b/>
          <w:sz w:val="32"/>
        </w:rPr>
        <w:lastRenderedPageBreak/>
        <w:t>目录</w:t>
      </w:r>
    </w:p>
    <w:bookmarkEnd w:id="1"/>
    <w:p w14:paraId="40D26D87" w14:textId="77777777" w:rsidR="000053FC" w:rsidRDefault="001674E9">
      <w:pPr>
        <w:pStyle w:val="TOC1"/>
        <w:tabs>
          <w:tab w:val="left" w:pos="1440"/>
          <w:tab w:val="right" w:leader="dot" w:pos="8302"/>
        </w:tabs>
        <w:ind w:firstLine="480"/>
        <w:rPr>
          <w:rFonts w:eastAsiaTheme="minorEastAsia" w:cstheme="minorBidi"/>
          <w:b w:val="0"/>
          <w:bCs w:val="0"/>
          <w:noProof/>
          <w:kern w:val="2"/>
          <w:sz w:val="21"/>
          <w:szCs w:val="22"/>
        </w:rPr>
      </w:pPr>
      <w:r>
        <w:rPr>
          <w:rFonts w:cs="Times New Roman"/>
          <w:b w:val="0"/>
        </w:rPr>
        <w:fldChar w:fldCharType="begin"/>
      </w:r>
      <w:r>
        <w:rPr>
          <w:rFonts w:cs="Times New Roman"/>
          <w:b w:val="0"/>
        </w:rPr>
        <w:instrText xml:space="preserve"> TOC \o "1-3" \h \z \u </w:instrText>
      </w:r>
      <w:r>
        <w:rPr>
          <w:rFonts w:cs="Times New Roman"/>
          <w:b w:val="0"/>
        </w:rPr>
        <w:fldChar w:fldCharType="separate"/>
      </w:r>
      <w:hyperlink w:anchor="_Toc84602700" w:history="1">
        <w:r w:rsidR="000053FC" w:rsidRPr="006534DC">
          <w:rPr>
            <w:rStyle w:val="affffffffff4"/>
            <w:rFonts w:ascii="宋体" w:hAnsi="宋体" w:hint="eastAsia"/>
            <w:noProof/>
          </w:rPr>
          <w:t>第1章</w:t>
        </w:r>
        <w:r w:rsidR="000053FC">
          <w:rPr>
            <w:rFonts w:eastAsiaTheme="minorEastAsia" w:cstheme="minorBidi"/>
            <w:b w:val="0"/>
            <w:bCs w:val="0"/>
            <w:noProof/>
            <w:kern w:val="2"/>
            <w:sz w:val="21"/>
            <w:szCs w:val="22"/>
          </w:rPr>
          <w:tab/>
        </w:r>
        <w:r w:rsidR="000053FC" w:rsidRPr="006534DC">
          <w:rPr>
            <w:rStyle w:val="affffffffff4"/>
            <w:rFonts w:ascii="宋体" w:hAnsi="宋体" w:hint="eastAsia"/>
            <w:noProof/>
          </w:rPr>
          <w:t>项目概况</w:t>
        </w:r>
        <w:r w:rsidR="000053FC">
          <w:rPr>
            <w:noProof/>
            <w:webHidden/>
          </w:rPr>
          <w:tab/>
        </w:r>
        <w:r w:rsidR="000053FC">
          <w:rPr>
            <w:noProof/>
            <w:webHidden/>
          </w:rPr>
          <w:fldChar w:fldCharType="begin"/>
        </w:r>
        <w:r w:rsidR="000053FC">
          <w:rPr>
            <w:noProof/>
            <w:webHidden/>
          </w:rPr>
          <w:instrText xml:space="preserve"> PAGEREF _Toc84602700 \h </w:instrText>
        </w:r>
        <w:r w:rsidR="000053FC">
          <w:rPr>
            <w:noProof/>
            <w:webHidden/>
          </w:rPr>
        </w:r>
        <w:r w:rsidR="000053FC">
          <w:rPr>
            <w:noProof/>
            <w:webHidden/>
          </w:rPr>
          <w:fldChar w:fldCharType="separate"/>
        </w:r>
        <w:r w:rsidR="005716F7">
          <w:rPr>
            <w:noProof/>
            <w:webHidden/>
          </w:rPr>
          <w:t>1</w:t>
        </w:r>
        <w:r w:rsidR="000053FC">
          <w:rPr>
            <w:noProof/>
            <w:webHidden/>
          </w:rPr>
          <w:fldChar w:fldCharType="end"/>
        </w:r>
      </w:hyperlink>
    </w:p>
    <w:p w14:paraId="63C09C32" w14:textId="77777777" w:rsidR="000053FC" w:rsidRDefault="001775C5">
      <w:pPr>
        <w:pStyle w:val="TOC2"/>
        <w:tabs>
          <w:tab w:val="right" w:leader="dot" w:pos="8302"/>
        </w:tabs>
        <w:ind w:firstLine="442"/>
        <w:rPr>
          <w:rFonts w:eastAsiaTheme="minorEastAsia" w:cstheme="minorBidi"/>
          <w:b w:val="0"/>
          <w:bCs w:val="0"/>
          <w:noProof/>
          <w:kern w:val="2"/>
          <w:sz w:val="21"/>
        </w:rPr>
      </w:pPr>
      <w:hyperlink w:anchor="_Toc84602701" w:history="1">
        <w:r w:rsidR="000053FC" w:rsidRPr="006534DC">
          <w:rPr>
            <w:rStyle w:val="affffffffff4"/>
            <w:rFonts w:ascii="宋体" w:hAnsi="宋体"/>
            <w:noProof/>
          </w:rPr>
          <w:t>1.1</w:t>
        </w:r>
        <w:r w:rsidR="000053FC" w:rsidRPr="006534DC">
          <w:rPr>
            <w:rStyle w:val="affffffffff4"/>
            <w:rFonts w:ascii="宋体" w:hAnsi="宋体" w:hint="eastAsia"/>
            <w:noProof/>
          </w:rPr>
          <w:t xml:space="preserve"> 单位概况</w:t>
        </w:r>
        <w:r w:rsidR="000053FC">
          <w:rPr>
            <w:noProof/>
            <w:webHidden/>
          </w:rPr>
          <w:tab/>
        </w:r>
        <w:r w:rsidR="000053FC">
          <w:rPr>
            <w:noProof/>
            <w:webHidden/>
          </w:rPr>
          <w:fldChar w:fldCharType="begin"/>
        </w:r>
        <w:r w:rsidR="000053FC">
          <w:rPr>
            <w:noProof/>
            <w:webHidden/>
          </w:rPr>
          <w:instrText xml:space="preserve"> PAGEREF _Toc84602701 \h </w:instrText>
        </w:r>
        <w:r w:rsidR="000053FC">
          <w:rPr>
            <w:noProof/>
            <w:webHidden/>
          </w:rPr>
        </w:r>
        <w:r w:rsidR="000053FC">
          <w:rPr>
            <w:noProof/>
            <w:webHidden/>
          </w:rPr>
          <w:fldChar w:fldCharType="separate"/>
        </w:r>
        <w:r w:rsidR="005716F7">
          <w:rPr>
            <w:noProof/>
            <w:webHidden/>
          </w:rPr>
          <w:t>1</w:t>
        </w:r>
        <w:r w:rsidR="000053FC">
          <w:rPr>
            <w:noProof/>
            <w:webHidden/>
          </w:rPr>
          <w:fldChar w:fldCharType="end"/>
        </w:r>
      </w:hyperlink>
    </w:p>
    <w:p w14:paraId="6F35274B" w14:textId="77777777" w:rsidR="000053FC" w:rsidRDefault="001775C5">
      <w:pPr>
        <w:pStyle w:val="TOC2"/>
        <w:tabs>
          <w:tab w:val="right" w:leader="dot" w:pos="8302"/>
        </w:tabs>
        <w:ind w:firstLine="442"/>
        <w:rPr>
          <w:rFonts w:eastAsiaTheme="minorEastAsia" w:cstheme="minorBidi"/>
          <w:b w:val="0"/>
          <w:bCs w:val="0"/>
          <w:noProof/>
          <w:kern w:val="2"/>
          <w:sz w:val="21"/>
        </w:rPr>
      </w:pPr>
      <w:hyperlink w:anchor="_Toc84602702" w:history="1">
        <w:r w:rsidR="000053FC" w:rsidRPr="006534DC">
          <w:rPr>
            <w:rStyle w:val="affffffffff4"/>
            <w:rFonts w:ascii="宋体" w:hAnsi="宋体" w:cs="Arial"/>
            <w:noProof/>
          </w:rPr>
          <w:t>1.2</w:t>
        </w:r>
        <w:r w:rsidR="000053FC" w:rsidRPr="006534DC">
          <w:rPr>
            <w:rStyle w:val="affffffffff4"/>
            <w:rFonts w:ascii="宋体" w:hAnsi="宋体" w:cs="Arial" w:hint="eastAsia"/>
            <w:noProof/>
            <w:shd w:val="clear" w:color="auto" w:fill="FFFFFF"/>
          </w:rPr>
          <w:t xml:space="preserve"> 信息现状</w:t>
        </w:r>
        <w:r w:rsidR="000053FC">
          <w:rPr>
            <w:noProof/>
            <w:webHidden/>
          </w:rPr>
          <w:tab/>
        </w:r>
        <w:r w:rsidR="000053FC">
          <w:rPr>
            <w:noProof/>
            <w:webHidden/>
          </w:rPr>
          <w:fldChar w:fldCharType="begin"/>
        </w:r>
        <w:r w:rsidR="000053FC">
          <w:rPr>
            <w:noProof/>
            <w:webHidden/>
          </w:rPr>
          <w:instrText xml:space="preserve"> PAGEREF _Toc84602702 \h </w:instrText>
        </w:r>
        <w:r w:rsidR="000053FC">
          <w:rPr>
            <w:noProof/>
            <w:webHidden/>
          </w:rPr>
        </w:r>
        <w:r w:rsidR="000053FC">
          <w:rPr>
            <w:noProof/>
            <w:webHidden/>
          </w:rPr>
          <w:fldChar w:fldCharType="separate"/>
        </w:r>
        <w:r w:rsidR="005716F7">
          <w:rPr>
            <w:noProof/>
            <w:webHidden/>
          </w:rPr>
          <w:t>1</w:t>
        </w:r>
        <w:r w:rsidR="000053FC">
          <w:rPr>
            <w:noProof/>
            <w:webHidden/>
          </w:rPr>
          <w:fldChar w:fldCharType="end"/>
        </w:r>
      </w:hyperlink>
    </w:p>
    <w:p w14:paraId="65314F1F" w14:textId="77777777" w:rsidR="000053FC" w:rsidRDefault="001775C5">
      <w:pPr>
        <w:pStyle w:val="TOC1"/>
        <w:tabs>
          <w:tab w:val="left" w:pos="1440"/>
          <w:tab w:val="right" w:leader="dot" w:pos="8302"/>
        </w:tabs>
        <w:ind w:firstLine="482"/>
        <w:rPr>
          <w:rFonts w:eastAsiaTheme="minorEastAsia" w:cstheme="minorBidi"/>
          <w:b w:val="0"/>
          <w:bCs w:val="0"/>
          <w:noProof/>
          <w:kern w:val="2"/>
          <w:sz w:val="21"/>
          <w:szCs w:val="22"/>
        </w:rPr>
      </w:pPr>
      <w:hyperlink w:anchor="_Toc84602703" w:history="1">
        <w:r w:rsidR="000053FC" w:rsidRPr="006534DC">
          <w:rPr>
            <w:rStyle w:val="affffffffff4"/>
            <w:rFonts w:ascii="宋体" w:hAnsi="宋体" w:hint="eastAsia"/>
            <w:noProof/>
          </w:rPr>
          <w:t>第2章</w:t>
        </w:r>
        <w:r w:rsidR="000053FC">
          <w:rPr>
            <w:rFonts w:eastAsiaTheme="minorEastAsia" w:cstheme="minorBidi"/>
            <w:b w:val="0"/>
            <w:bCs w:val="0"/>
            <w:noProof/>
            <w:kern w:val="2"/>
            <w:sz w:val="21"/>
            <w:szCs w:val="22"/>
          </w:rPr>
          <w:tab/>
        </w:r>
        <w:r w:rsidR="000053FC" w:rsidRPr="006534DC">
          <w:rPr>
            <w:rStyle w:val="affffffffff4"/>
            <w:rFonts w:ascii="宋体" w:hAnsi="宋体" w:hint="eastAsia"/>
            <w:noProof/>
          </w:rPr>
          <w:t>调研需知</w:t>
        </w:r>
        <w:r w:rsidR="000053FC">
          <w:rPr>
            <w:noProof/>
            <w:webHidden/>
          </w:rPr>
          <w:tab/>
        </w:r>
        <w:r w:rsidR="000053FC">
          <w:rPr>
            <w:noProof/>
            <w:webHidden/>
          </w:rPr>
          <w:fldChar w:fldCharType="begin"/>
        </w:r>
        <w:r w:rsidR="000053FC">
          <w:rPr>
            <w:noProof/>
            <w:webHidden/>
          </w:rPr>
          <w:instrText xml:space="preserve"> PAGEREF _Toc84602703 \h </w:instrText>
        </w:r>
        <w:r w:rsidR="000053FC">
          <w:rPr>
            <w:noProof/>
            <w:webHidden/>
          </w:rPr>
        </w:r>
        <w:r w:rsidR="000053FC">
          <w:rPr>
            <w:noProof/>
            <w:webHidden/>
          </w:rPr>
          <w:fldChar w:fldCharType="separate"/>
        </w:r>
        <w:r w:rsidR="005716F7">
          <w:rPr>
            <w:noProof/>
            <w:webHidden/>
          </w:rPr>
          <w:t>2</w:t>
        </w:r>
        <w:r w:rsidR="000053FC">
          <w:rPr>
            <w:noProof/>
            <w:webHidden/>
          </w:rPr>
          <w:fldChar w:fldCharType="end"/>
        </w:r>
      </w:hyperlink>
    </w:p>
    <w:p w14:paraId="2FB5413D" w14:textId="77777777" w:rsidR="000053FC" w:rsidRDefault="001775C5">
      <w:pPr>
        <w:pStyle w:val="TOC2"/>
        <w:tabs>
          <w:tab w:val="right" w:leader="dot" w:pos="8302"/>
        </w:tabs>
        <w:ind w:firstLine="442"/>
        <w:rPr>
          <w:rFonts w:eastAsiaTheme="minorEastAsia" w:cstheme="minorBidi"/>
          <w:b w:val="0"/>
          <w:bCs w:val="0"/>
          <w:noProof/>
          <w:kern w:val="2"/>
          <w:sz w:val="21"/>
        </w:rPr>
      </w:pPr>
      <w:hyperlink w:anchor="_Toc84602704" w:history="1">
        <w:r w:rsidR="000053FC" w:rsidRPr="006534DC">
          <w:rPr>
            <w:rStyle w:val="affffffffff4"/>
            <w:rFonts w:ascii="宋体" w:hAnsi="宋体"/>
            <w:noProof/>
          </w:rPr>
          <w:t>2.1</w:t>
        </w:r>
        <w:r w:rsidR="000053FC" w:rsidRPr="006534DC">
          <w:rPr>
            <w:rStyle w:val="affffffffff4"/>
            <w:rFonts w:ascii="宋体" w:hAnsi="宋体" w:hint="eastAsia"/>
            <w:noProof/>
          </w:rPr>
          <w:t xml:space="preserve"> 方案要求</w:t>
        </w:r>
        <w:r w:rsidR="000053FC">
          <w:rPr>
            <w:noProof/>
            <w:webHidden/>
          </w:rPr>
          <w:tab/>
        </w:r>
        <w:r w:rsidR="000053FC">
          <w:rPr>
            <w:noProof/>
            <w:webHidden/>
          </w:rPr>
          <w:fldChar w:fldCharType="begin"/>
        </w:r>
        <w:r w:rsidR="000053FC">
          <w:rPr>
            <w:noProof/>
            <w:webHidden/>
          </w:rPr>
          <w:instrText xml:space="preserve"> PAGEREF _Toc84602704 \h </w:instrText>
        </w:r>
        <w:r w:rsidR="000053FC">
          <w:rPr>
            <w:noProof/>
            <w:webHidden/>
          </w:rPr>
        </w:r>
        <w:r w:rsidR="000053FC">
          <w:rPr>
            <w:noProof/>
            <w:webHidden/>
          </w:rPr>
          <w:fldChar w:fldCharType="separate"/>
        </w:r>
        <w:r w:rsidR="005716F7">
          <w:rPr>
            <w:noProof/>
            <w:webHidden/>
          </w:rPr>
          <w:t>2</w:t>
        </w:r>
        <w:r w:rsidR="000053FC">
          <w:rPr>
            <w:noProof/>
            <w:webHidden/>
          </w:rPr>
          <w:fldChar w:fldCharType="end"/>
        </w:r>
      </w:hyperlink>
    </w:p>
    <w:p w14:paraId="579486FE" w14:textId="77777777" w:rsidR="000053FC" w:rsidRDefault="001775C5">
      <w:pPr>
        <w:pStyle w:val="TOC3"/>
        <w:tabs>
          <w:tab w:val="right" w:leader="dot" w:pos="8302"/>
        </w:tabs>
        <w:ind w:firstLine="400"/>
        <w:rPr>
          <w:rFonts w:eastAsiaTheme="minorEastAsia" w:cstheme="minorBidi"/>
          <w:noProof/>
          <w:kern w:val="2"/>
          <w:sz w:val="21"/>
          <w:szCs w:val="22"/>
        </w:rPr>
      </w:pPr>
      <w:hyperlink w:anchor="_Toc84602705" w:history="1">
        <w:r w:rsidR="000053FC" w:rsidRPr="006534DC">
          <w:rPr>
            <w:rStyle w:val="affffffffff4"/>
            <w:rFonts w:ascii="宋体" w:hAnsi="宋体"/>
            <w:noProof/>
          </w:rPr>
          <w:t>2.1.1</w:t>
        </w:r>
        <w:r w:rsidR="000053FC" w:rsidRPr="006534DC">
          <w:rPr>
            <w:rStyle w:val="affffffffff4"/>
            <w:rFonts w:ascii="宋体" w:hAnsi="宋体" w:hint="eastAsia"/>
            <w:noProof/>
          </w:rPr>
          <w:t xml:space="preserve"> 建设原则</w:t>
        </w:r>
        <w:r w:rsidR="000053FC">
          <w:rPr>
            <w:noProof/>
            <w:webHidden/>
          </w:rPr>
          <w:tab/>
        </w:r>
        <w:r w:rsidR="000053FC">
          <w:rPr>
            <w:noProof/>
            <w:webHidden/>
          </w:rPr>
          <w:fldChar w:fldCharType="begin"/>
        </w:r>
        <w:r w:rsidR="000053FC">
          <w:rPr>
            <w:noProof/>
            <w:webHidden/>
          </w:rPr>
          <w:instrText xml:space="preserve"> PAGEREF _Toc84602705 \h </w:instrText>
        </w:r>
        <w:r w:rsidR="000053FC">
          <w:rPr>
            <w:noProof/>
            <w:webHidden/>
          </w:rPr>
        </w:r>
        <w:r w:rsidR="000053FC">
          <w:rPr>
            <w:noProof/>
            <w:webHidden/>
          </w:rPr>
          <w:fldChar w:fldCharType="separate"/>
        </w:r>
        <w:r w:rsidR="005716F7">
          <w:rPr>
            <w:noProof/>
            <w:webHidden/>
          </w:rPr>
          <w:t>2</w:t>
        </w:r>
        <w:r w:rsidR="000053FC">
          <w:rPr>
            <w:noProof/>
            <w:webHidden/>
          </w:rPr>
          <w:fldChar w:fldCharType="end"/>
        </w:r>
      </w:hyperlink>
    </w:p>
    <w:p w14:paraId="780BA333" w14:textId="77777777" w:rsidR="000053FC" w:rsidRDefault="001775C5">
      <w:pPr>
        <w:pStyle w:val="TOC3"/>
        <w:tabs>
          <w:tab w:val="right" w:leader="dot" w:pos="8302"/>
        </w:tabs>
        <w:ind w:firstLine="400"/>
        <w:rPr>
          <w:rFonts w:eastAsiaTheme="minorEastAsia" w:cstheme="minorBidi"/>
          <w:noProof/>
          <w:kern w:val="2"/>
          <w:sz w:val="21"/>
          <w:szCs w:val="22"/>
        </w:rPr>
      </w:pPr>
      <w:hyperlink w:anchor="_Toc84602706" w:history="1">
        <w:r w:rsidR="000053FC" w:rsidRPr="006534DC">
          <w:rPr>
            <w:rStyle w:val="affffffffff4"/>
            <w:rFonts w:ascii="宋体" w:hAnsi="宋体"/>
            <w:noProof/>
          </w:rPr>
          <w:t>2.1.2</w:t>
        </w:r>
        <w:r w:rsidR="000053FC" w:rsidRPr="006534DC">
          <w:rPr>
            <w:rStyle w:val="affffffffff4"/>
            <w:rFonts w:ascii="宋体" w:hAnsi="宋体" w:hint="eastAsia"/>
            <w:noProof/>
          </w:rPr>
          <w:t xml:space="preserve"> 进度要求</w:t>
        </w:r>
        <w:r w:rsidR="000053FC">
          <w:rPr>
            <w:noProof/>
            <w:webHidden/>
          </w:rPr>
          <w:tab/>
        </w:r>
        <w:r w:rsidR="000053FC">
          <w:rPr>
            <w:noProof/>
            <w:webHidden/>
          </w:rPr>
          <w:fldChar w:fldCharType="begin"/>
        </w:r>
        <w:r w:rsidR="000053FC">
          <w:rPr>
            <w:noProof/>
            <w:webHidden/>
          </w:rPr>
          <w:instrText xml:space="preserve"> PAGEREF _Toc84602706 \h </w:instrText>
        </w:r>
        <w:r w:rsidR="000053FC">
          <w:rPr>
            <w:noProof/>
            <w:webHidden/>
          </w:rPr>
        </w:r>
        <w:r w:rsidR="000053FC">
          <w:rPr>
            <w:noProof/>
            <w:webHidden/>
          </w:rPr>
          <w:fldChar w:fldCharType="separate"/>
        </w:r>
        <w:r w:rsidR="005716F7">
          <w:rPr>
            <w:noProof/>
            <w:webHidden/>
          </w:rPr>
          <w:t>2</w:t>
        </w:r>
        <w:r w:rsidR="000053FC">
          <w:rPr>
            <w:noProof/>
            <w:webHidden/>
          </w:rPr>
          <w:fldChar w:fldCharType="end"/>
        </w:r>
      </w:hyperlink>
    </w:p>
    <w:p w14:paraId="7180CF10" w14:textId="77777777" w:rsidR="000053FC" w:rsidRDefault="001775C5">
      <w:pPr>
        <w:pStyle w:val="TOC3"/>
        <w:tabs>
          <w:tab w:val="right" w:leader="dot" w:pos="8302"/>
        </w:tabs>
        <w:ind w:firstLine="400"/>
        <w:rPr>
          <w:rFonts w:eastAsiaTheme="minorEastAsia" w:cstheme="minorBidi"/>
          <w:noProof/>
          <w:kern w:val="2"/>
          <w:sz w:val="21"/>
          <w:szCs w:val="22"/>
        </w:rPr>
      </w:pPr>
      <w:hyperlink w:anchor="_Toc84602707" w:history="1">
        <w:r w:rsidR="000053FC" w:rsidRPr="006534DC">
          <w:rPr>
            <w:rStyle w:val="affffffffff4"/>
            <w:rFonts w:ascii="宋体" w:hAnsi="宋体"/>
            <w:noProof/>
          </w:rPr>
          <w:t>2.1.3</w:t>
        </w:r>
        <w:r w:rsidR="000053FC" w:rsidRPr="006534DC">
          <w:rPr>
            <w:rStyle w:val="affffffffff4"/>
            <w:rFonts w:ascii="宋体" w:hAnsi="宋体" w:hint="eastAsia"/>
            <w:noProof/>
          </w:rPr>
          <w:t xml:space="preserve"> 维保要求</w:t>
        </w:r>
        <w:r w:rsidR="000053FC">
          <w:rPr>
            <w:noProof/>
            <w:webHidden/>
          </w:rPr>
          <w:tab/>
        </w:r>
        <w:r w:rsidR="000053FC">
          <w:rPr>
            <w:noProof/>
            <w:webHidden/>
          </w:rPr>
          <w:fldChar w:fldCharType="begin"/>
        </w:r>
        <w:r w:rsidR="000053FC">
          <w:rPr>
            <w:noProof/>
            <w:webHidden/>
          </w:rPr>
          <w:instrText xml:space="preserve"> PAGEREF _Toc84602707 \h </w:instrText>
        </w:r>
        <w:r w:rsidR="000053FC">
          <w:rPr>
            <w:noProof/>
            <w:webHidden/>
          </w:rPr>
        </w:r>
        <w:r w:rsidR="000053FC">
          <w:rPr>
            <w:noProof/>
            <w:webHidden/>
          </w:rPr>
          <w:fldChar w:fldCharType="separate"/>
        </w:r>
        <w:r w:rsidR="005716F7">
          <w:rPr>
            <w:noProof/>
            <w:webHidden/>
          </w:rPr>
          <w:t>2</w:t>
        </w:r>
        <w:r w:rsidR="000053FC">
          <w:rPr>
            <w:noProof/>
            <w:webHidden/>
          </w:rPr>
          <w:fldChar w:fldCharType="end"/>
        </w:r>
      </w:hyperlink>
    </w:p>
    <w:p w14:paraId="75949C9C" w14:textId="77777777" w:rsidR="000053FC" w:rsidRDefault="001775C5">
      <w:pPr>
        <w:pStyle w:val="TOC2"/>
        <w:tabs>
          <w:tab w:val="right" w:leader="dot" w:pos="8302"/>
        </w:tabs>
        <w:ind w:firstLine="442"/>
        <w:rPr>
          <w:rFonts w:eastAsiaTheme="minorEastAsia" w:cstheme="minorBidi"/>
          <w:b w:val="0"/>
          <w:bCs w:val="0"/>
          <w:noProof/>
          <w:kern w:val="2"/>
          <w:sz w:val="21"/>
        </w:rPr>
      </w:pPr>
      <w:hyperlink w:anchor="_Toc84602708" w:history="1">
        <w:r w:rsidR="000053FC" w:rsidRPr="006534DC">
          <w:rPr>
            <w:rStyle w:val="affffffffff4"/>
            <w:rFonts w:ascii="宋体" w:hAnsi="宋体"/>
            <w:noProof/>
          </w:rPr>
          <w:t>2.2</w:t>
        </w:r>
        <w:r w:rsidR="000053FC" w:rsidRPr="006534DC">
          <w:rPr>
            <w:rStyle w:val="affffffffff4"/>
            <w:rFonts w:ascii="宋体" w:hAnsi="宋体" w:hint="eastAsia"/>
            <w:noProof/>
          </w:rPr>
          <w:t xml:space="preserve"> 方案内容</w:t>
        </w:r>
        <w:r w:rsidR="000053FC">
          <w:rPr>
            <w:noProof/>
            <w:webHidden/>
          </w:rPr>
          <w:tab/>
        </w:r>
        <w:r w:rsidR="000053FC">
          <w:rPr>
            <w:noProof/>
            <w:webHidden/>
          </w:rPr>
          <w:fldChar w:fldCharType="begin"/>
        </w:r>
        <w:r w:rsidR="000053FC">
          <w:rPr>
            <w:noProof/>
            <w:webHidden/>
          </w:rPr>
          <w:instrText xml:space="preserve"> PAGEREF _Toc84602708 \h </w:instrText>
        </w:r>
        <w:r w:rsidR="000053FC">
          <w:rPr>
            <w:noProof/>
            <w:webHidden/>
          </w:rPr>
        </w:r>
        <w:r w:rsidR="000053FC">
          <w:rPr>
            <w:noProof/>
            <w:webHidden/>
          </w:rPr>
          <w:fldChar w:fldCharType="separate"/>
        </w:r>
        <w:r w:rsidR="005716F7">
          <w:rPr>
            <w:noProof/>
            <w:webHidden/>
          </w:rPr>
          <w:t>3</w:t>
        </w:r>
        <w:r w:rsidR="000053FC">
          <w:rPr>
            <w:noProof/>
            <w:webHidden/>
          </w:rPr>
          <w:fldChar w:fldCharType="end"/>
        </w:r>
      </w:hyperlink>
    </w:p>
    <w:p w14:paraId="6148F9FE" w14:textId="77777777" w:rsidR="000053FC" w:rsidRDefault="001775C5">
      <w:pPr>
        <w:pStyle w:val="TOC1"/>
        <w:tabs>
          <w:tab w:val="left" w:pos="1440"/>
          <w:tab w:val="right" w:leader="dot" w:pos="8302"/>
        </w:tabs>
        <w:ind w:firstLine="482"/>
        <w:rPr>
          <w:rFonts w:eastAsiaTheme="minorEastAsia" w:cstheme="minorBidi"/>
          <w:b w:val="0"/>
          <w:bCs w:val="0"/>
          <w:noProof/>
          <w:kern w:val="2"/>
          <w:sz w:val="21"/>
          <w:szCs w:val="22"/>
        </w:rPr>
      </w:pPr>
      <w:hyperlink w:anchor="_Toc84602709" w:history="1">
        <w:r w:rsidR="000053FC" w:rsidRPr="006534DC">
          <w:rPr>
            <w:rStyle w:val="affffffffff4"/>
            <w:rFonts w:ascii="宋体" w:hAnsi="宋体" w:hint="eastAsia"/>
            <w:noProof/>
          </w:rPr>
          <w:t>第3章</w:t>
        </w:r>
        <w:r w:rsidR="000053FC">
          <w:rPr>
            <w:rFonts w:eastAsiaTheme="minorEastAsia" w:cstheme="minorBidi"/>
            <w:b w:val="0"/>
            <w:bCs w:val="0"/>
            <w:noProof/>
            <w:kern w:val="2"/>
            <w:sz w:val="21"/>
            <w:szCs w:val="22"/>
          </w:rPr>
          <w:tab/>
        </w:r>
        <w:r w:rsidR="000053FC" w:rsidRPr="006534DC">
          <w:rPr>
            <w:rStyle w:val="affffffffff4"/>
            <w:rFonts w:ascii="宋体" w:hAnsi="宋体" w:hint="eastAsia"/>
            <w:noProof/>
          </w:rPr>
          <w:t>建设需求</w:t>
        </w:r>
        <w:r w:rsidR="000053FC">
          <w:rPr>
            <w:noProof/>
            <w:webHidden/>
          </w:rPr>
          <w:tab/>
        </w:r>
        <w:r w:rsidR="000053FC">
          <w:rPr>
            <w:noProof/>
            <w:webHidden/>
          </w:rPr>
          <w:fldChar w:fldCharType="begin"/>
        </w:r>
        <w:r w:rsidR="000053FC">
          <w:rPr>
            <w:noProof/>
            <w:webHidden/>
          </w:rPr>
          <w:instrText xml:space="preserve"> PAGEREF _Toc84602709 \h </w:instrText>
        </w:r>
        <w:r w:rsidR="000053FC">
          <w:rPr>
            <w:noProof/>
            <w:webHidden/>
          </w:rPr>
        </w:r>
        <w:r w:rsidR="000053FC">
          <w:rPr>
            <w:noProof/>
            <w:webHidden/>
          </w:rPr>
          <w:fldChar w:fldCharType="separate"/>
        </w:r>
        <w:r w:rsidR="005716F7">
          <w:rPr>
            <w:noProof/>
            <w:webHidden/>
          </w:rPr>
          <w:t>4</w:t>
        </w:r>
        <w:r w:rsidR="000053FC">
          <w:rPr>
            <w:noProof/>
            <w:webHidden/>
          </w:rPr>
          <w:fldChar w:fldCharType="end"/>
        </w:r>
      </w:hyperlink>
    </w:p>
    <w:p w14:paraId="47AB5FB6" w14:textId="77777777" w:rsidR="000053FC" w:rsidRDefault="001775C5">
      <w:pPr>
        <w:pStyle w:val="TOC2"/>
        <w:tabs>
          <w:tab w:val="right" w:leader="dot" w:pos="8302"/>
        </w:tabs>
        <w:ind w:firstLine="442"/>
        <w:rPr>
          <w:rFonts w:eastAsiaTheme="minorEastAsia" w:cstheme="minorBidi"/>
          <w:b w:val="0"/>
          <w:bCs w:val="0"/>
          <w:noProof/>
          <w:kern w:val="2"/>
          <w:sz w:val="21"/>
        </w:rPr>
      </w:pPr>
      <w:hyperlink w:anchor="_Toc84602710" w:history="1">
        <w:r w:rsidR="000053FC" w:rsidRPr="006534DC">
          <w:rPr>
            <w:rStyle w:val="affffffffff4"/>
            <w:rFonts w:ascii="宋体" w:hAnsi="宋体"/>
            <w:noProof/>
          </w:rPr>
          <w:t>3.1</w:t>
        </w:r>
        <w:r w:rsidR="000053FC" w:rsidRPr="006534DC">
          <w:rPr>
            <w:rStyle w:val="affffffffff4"/>
            <w:rFonts w:ascii="宋体" w:hAnsi="宋体" w:hint="eastAsia"/>
            <w:noProof/>
          </w:rPr>
          <w:t xml:space="preserve"> 建设内容</w:t>
        </w:r>
        <w:r w:rsidR="000053FC">
          <w:rPr>
            <w:noProof/>
            <w:webHidden/>
          </w:rPr>
          <w:tab/>
        </w:r>
        <w:r w:rsidR="000053FC">
          <w:rPr>
            <w:noProof/>
            <w:webHidden/>
          </w:rPr>
          <w:fldChar w:fldCharType="begin"/>
        </w:r>
        <w:r w:rsidR="000053FC">
          <w:rPr>
            <w:noProof/>
            <w:webHidden/>
          </w:rPr>
          <w:instrText xml:space="preserve"> PAGEREF _Toc84602710 \h </w:instrText>
        </w:r>
        <w:r w:rsidR="000053FC">
          <w:rPr>
            <w:noProof/>
            <w:webHidden/>
          </w:rPr>
        </w:r>
        <w:r w:rsidR="000053FC">
          <w:rPr>
            <w:noProof/>
            <w:webHidden/>
          </w:rPr>
          <w:fldChar w:fldCharType="separate"/>
        </w:r>
        <w:r w:rsidR="005716F7">
          <w:rPr>
            <w:noProof/>
            <w:webHidden/>
          </w:rPr>
          <w:t>4</w:t>
        </w:r>
        <w:r w:rsidR="000053FC">
          <w:rPr>
            <w:noProof/>
            <w:webHidden/>
          </w:rPr>
          <w:fldChar w:fldCharType="end"/>
        </w:r>
      </w:hyperlink>
    </w:p>
    <w:p w14:paraId="1483AC2D" w14:textId="77777777" w:rsidR="000053FC" w:rsidRDefault="001775C5">
      <w:pPr>
        <w:pStyle w:val="TOC2"/>
        <w:tabs>
          <w:tab w:val="right" w:leader="dot" w:pos="8302"/>
        </w:tabs>
        <w:ind w:firstLine="442"/>
        <w:rPr>
          <w:rFonts w:eastAsiaTheme="minorEastAsia" w:cstheme="minorBidi"/>
          <w:b w:val="0"/>
          <w:bCs w:val="0"/>
          <w:noProof/>
          <w:kern w:val="2"/>
          <w:sz w:val="21"/>
        </w:rPr>
      </w:pPr>
      <w:hyperlink w:anchor="_Toc84602711" w:history="1">
        <w:r w:rsidR="000053FC" w:rsidRPr="006534DC">
          <w:rPr>
            <w:rStyle w:val="affffffffff4"/>
            <w:rFonts w:ascii="宋体" w:hAnsi="宋体"/>
            <w:noProof/>
          </w:rPr>
          <w:t>3.2</w:t>
        </w:r>
        <w:r w:rsidR="000053FC" w:rsidRPr="006534DC">
          <w:rPr>
            <w:rStyle w:val="affffffffff4"/>
            <w:rFonts w:ascii="宋体" w:hAnsi="宋体" w:hint="eastAsia"/>
            <w:noProof/>
          </w:rPr>
          <w:t xml:space="preserve"> 建设清单</w:t>
        </w:r>
        <w:r w:rsidR="000053FC">
          <w:rPr>
            <w:noProof/>
            <w:webHidden/>
          </w:rPr>
          <w:tab/>
        </w:r>
        <w:r w:rsidR="000053FC">
          <w:rPr>
            <w:noProof/>
            <w:webHidden/>
          </w:rPr>
          <w:fldChar w:fldCharType="begin"/>
        </w:r>
        <w:r w:rsidR="000053FC">
          <w:rPr>
            <w:noProof/>
            <w:webHidden/>
          </w:rPr>
          <w:instrText xml:space="preserve"> PAGEREF _Toc84602711 \h </w:instrText>
        </w:r>
        <w:r w:rsidR="000053FC">
          <w:rPr>
            <w:noProof/>
            <w:webHidden/>
          </w:rPr>
        </w:r>
        <w:r w:rsidR="000053FC">
          <w:rPr>
            <w:noProof/>
            <w:webHidden/>
          </w:rPr>
          <w:fldChar w:fldCharType="separate"/>
        </w:r>
        <w:r w:rsidR="005716F7">
          <w:rPr>
            <w:noProof/>
            <w:webHidden/>
          </w:rPr>
          <w:t>4</w:t>
        </w:r>
        <w:r w:rsidR="000053FC">
          <w:rPr>
            <w:noProof/>
            <w:webHidden/>
          </w:rPr>
          <w:fldChar w:fldCharType="end"/>
        </w:r>
      </w:hyperlink>
    </w:p>
    <w:p w14:paraId="1A70F2C5" w14:textId="77777777" w:rsidR="000053FC" w:rsidRDefault="001775C5">
      <w:pPr>
        <w:pStyle w:val="TOC2"/>
        <w:tabs>
          <w:tab w:val="right" w:leader="dot" w:pos="8302"/>
        </w:tabs>
        <w:ind w:firstLine="442"/>
        <w:rPr>
          <w:rFonts w:eastAsiaTheme="minorEastAsia" w:cstheme="minorBidi"/>
          <w:b w:val="0"/>
          <w:bCs w:val="0"/>
          <w:noProof/>
          <w:kern w:val="2"/>
          <w:sz w:val="21"/>
        </w:rPr>
      </w:pPr>
      <w:hyperlink w:anchor="_Toc84602712" w:history="1">
        <w:r w:rsidR="000053FC" w:rsidRPr="006534DC">
          <w:rPr>
            <w:rStyle w:val="affffffffff4"/>
            <w:rFonts w:ascii="宋体" w:hAnsi="宋体"/>
            <w:noProof/>
          </w:rPr>
          <w:t>3.3</w:t>
        </w:r>
        <w:r w:rsidR="000053FC" w:rsidRPr="006534DC">
          <w:rPr>
            <w:rStyle w:val="affffffffff4"/>
            <w:rFonts w:ascii="宋体" w:hAnsi="宋体" w:hint="eastAsia"/>
            <w:noProof/>
          </w:rPr>
          <w:t xml:space="preserve"> 建设要求</w:t>
        </w:r>
        <w:r w:rsidR="000053FC">
          <w:rPr>
            <w:noProof/>
            <w:webHidden/>
          </w:rPr>
          <w:tab/>
        </w:r>
        <w:r w:rsidR="000053FC">
          <w:rPr>
            <w:noProof/>
            <w:webHidden/>
          </w:rPr>
          <w:fldChar w:fldCharType="begin"/>
        </w:r>
        <w:r w:rsidR="000053FC">
          <w:rPr>
            <w:noProof/>
            <w:webHidden/>
          </w:rPr>
          <w:instrText xml:space="preserve"> PAGEREF _Toc84602712 \h </w:instrText>
        </w:r>
        <w:r w:rsidR="000053FC">
          <w:rPr>
            <w:noProof/>
            <w:webHidden/>
          </w:rPr>
        </w:r>
        <w:r w:rsidR="000053FC">
          <w:rPr>
            <w:noProof/>
            <w:webHidden/>
          </w:rPr>
          <w:fldChar w:fldCharType="separate"/>
        </w:r>
        <w:r w:rsidR="005716F7">
          <w:rPr>
            <w:noProof/>
            <w:webHidden/>
          </w:rPr>
          <w:t>5</w:t>
        </w:r>
        <w:r w:rsidR="000053FC">
          <w:rPr>
            <w:noProof/>
            <w:webHidden/>
          </w:rPr>
          <w:fldChar w:fldCharType="end"/>
        </w:r>
      </w:hyperlink>
    </w:p>
    <w:p w14:paraId="7A1E40C9" w14:textId="77777777" w:rsidR="000053FC" w:rsidRDefault="001775C5">
      <w:pPr>
        <w:pStyle w:val="TOC3"/>
        <w:tabs>
          <w:tab w:val="right" w:leader="dot" w:pos="8302"/>
        </w:tabs>
        <w:ind w:firstLine="400"/>
        <w:rPr>
          <w:rFonts w:eastAsiaTheme="minorEastAsia" w:cstheme="minorBidi"/>
          <w:noProof/>
          <w:kern w:val="2"/>
          <w:sz w:val="21"/>
          <w:szCs w:val="22"/>
        </w:rPr>
      </w:pPr>
      <w:hyperlink w:anchor="_Toc84602713" w:history="1">
        <w:r w:rsidR="000053FC" w:rsidRPr="006534DC">
          <w:rPr>
            <w:rStyle w:val="affffffffff4"/>
            <w:rFonts w:ascii="宋体" w:hAnsi="宋体"/>
            <w:noProof/>
          </w:rPr>
          <w:t>3.3.1</w:t>
        </w:r>
        <w:r w:rsidR="000053FC" w:rsidRPr="006534DC">
          <w:rPr>
            <w:rStyle w:val="affffffffff4"/>
            <w:rFonts w:ascii="宋体" w:hAnsi="宋体" w:hint="eastAsia"/>
            <w:noProof/>
          </w:rPr>
          <w:t xml:space="preserve"> 基础平台</w:t>
        </w:r>
        <w:r w:rsidR="000053FC">
          <w:rPr>
            <w:noProof/>
            <w:webHidden/>
          </w:rPr>
          <w:tab/>
        </w:r>
        <w:r w:rsidR="000053FC">
          <w:rPr>
            <w:noProof/>
            <w:webHidden/>
          </w:rPr>
          <w:fldChar w:fldCharType="begin"/>
        </w:r>
        <w:r w:rsidR="000053FC">
          <w:rPr>
            <w:noProof/>
            <w:webHidden/>
          </w:rPr>
          <w:instrText xml:space="preserve"> PAGEREF _Toc84602713 \h </w:instrText>
        </w:r>
        <w:r w:rsidR="000053FC">
          <w:rPr>
            <w:noProof/>
            <w:webHidden/>
          </w:rPr>
        </w:r>
        <w:r w:rsidR="000053FC">
          <w:rPr>
            <w:noProof/>
            <w:webHidden/>
          </w:rPr>
          <w:fldChar w:fldCharType="separate"/>
        </w:r>
        <w:r w:rsidR="005716F7">
          <w:rPr>
            <w:noProof/>
            <w:webHidden/>
          </w:rPr>
          <w:t>5</w:t>
        </w:r>
        <w:r w:rsidR="000053FC">
          <w:rPr>
            <w:noProof/>
            <w:webHidden/>
          </w:rPr>
          <w:fldChar w:fldCharType="end"/>
        </w:r>
      </w:hyperlink>
    </w:p>
    <w:p w14:paraId="75A85B53" w14:textId="77777777" w:rsidR="000053FC" w:rsidRDefault="001775C5">
      <w:pPr>
        <w:pStyle w:val="TOC3"/>
        <w:tabs>
          <w:tab w:val="right" w:leader="dot" w:pos="8302"/>
        </w:tabs>
        <w:ind w:firstLine="400"/>
        <w:rPr>
          <w:rFonts w:eastAsiaTheme="minorEastAsia" w:cstheme="minorBidi"/>
          <w:noProof/>
          <w:kern w:val="2"/>
          <w:sz w:val="21"/>
          <w:szCs w:val="22"/>
        </w:rPr>
      </w:pPr>
      <w:hyperlink w:anchor="_Toc84602714" w:history="1">
        <w:r w:rsidR="000053FC" w:rsidRPr="006534DC">
          <w:rPr>
            <w:rStyle w:val="affffffffff4"/>
            <w:rFonts w:ascii="宋体" w:hAnsi="宋体"/>
            <w:noProof/>
          </w:rPr>
          <w:t>3.3.2</w:t>
        </w:r>
        <w:r w:rsidR="000053FC" w:rsidRPr="006534DC">
          <w:rPr>
            <w:rStyle w:val="affffffffff4"/>
            <w:rFonts w:ascii="宋体" w:hAnsi="宋体" w:hint="eastAsia"/>
            <w:noProof/>
          </w:rPr>
          <w:t xml:space="preserve"> 业务分系统</w:t>
        </w:r>
        <w:r w:rsidR="000053FC">
          <w:rPr>
            <w:noProof/>
            <w:webHidden/>
          </w:rPr>
          <w:tab/>
        </w:r>
        <w:r w:rsidR="000053FC">
          <w:rPr>
            <w:noProof/>
            <w:webHidden/>
          </w:rPr>
          <w:fldChar w:fldCharType="begin"/>
        </w:r>
        <w:r w:rsidR="000053FC">
          <w:rPr>
            <w:noProof/>
            <w:webHidden/>
          </w:rPr>
          <w:instrText xml:space="preserve"> PAGEREF _Toc84602714 \h </w:instrText>
        </w:r>
        <w:r w:rsidR="000053FC">
          <w:rPr>
            <w:noProof/>
            <w:webHidden/>
          </w:rPr>
        </w:r>
        <w:r w:rsidR="000053FC">
          <w:rPr>
            <w:noProof/>
            <w:webHidden/>
          </w:rPr>
          <w:fldChar w:fldCharType="separate"/>
        </w:r>
        <w:r w:rsidR="005716F7">
          <w:rPr>
            <w:noProof/>
            <w:webHidden/>
          </w:rPr>
          <w:t>8</w:t>
        </w:r>
        <w:r w:rsidR="000053FC">
          <w:rPr>
            <w:noProof/>
            <w:webHidden/>
          </w:rPr>
          <w:fldChar w:fldCharType="end"/>
        </w:r>
      </w:hyperlink>
    </w:p>
    <w:p w14:paraId="56C4662D" w14:textId="77777777" w:rsidR="000053FC" w:rsidRDefault="001775C5">
      <w:pPr>
        <w:pStyle w:val="TOC3"/>
        <w:tabs>
          <w:tab w:val="right" w:leader="dot" w:pos="8302"/>
        </w:tabs>
        <w:ind w:firstLine="400"/>
        <w:rPr>
          <w:rFonts w:eastAsiaTheme="minorEastAsia" w:cstheme="minorBidi"/>
          <w:noProof/>
          <w:kern w:val="2"/>
          <w:sz w:val="21"/>
          <w:szCs w:val="22"/>
        </w:rPr>
      </w:pPr>
      <w:hyperlink w:anchor="_Toc84602715" w:history="1">
        <w:r w:rsidR="000053FC" w:rsidRPr="006534DC">
          <w:rPr>
            <w:rStyle w:val="affffffffff4"/>
            <w:rFonts w:ascii="宋体" w:hAnsi="宋体"/>
            <w:noProof/>
          </w:rPr>
          <w:t>3.3.3</w:t>
        </w:r>
        <w:r w:rsidR="000053FC" w:rsidRPr="006534DC">
          <w:rPr>
            <w:rStyle w:val="affffffffff4"/>
            <w:rFonts w:ascii="宋体" w:hAnsi="宋体" w:hint="eastAsia"/>
            <w:noProof/>
          </w:rPr>
          <w:t xml:space="preserve"> 综合决策分析</w:t>
        </w:r>
        <w:r w:rsidR="000053FC">
          <w:rPr>
            <w:noProof/>
            <w:webHidden/>
          </w:rPr>
          <w:tab/>
        </w:r>
        <w:r w:rsidR="000053FC">
          <w:rPr>
            <w:noProof/>
            <w:webHidden/>
          </w:rPr>
          <w:fldChar w:fldCharType="begin"/>
        </w:r>
        <w:r w:rsidR="000053FC">
          <w:rPr>
            <w:noProof/>
            <w:webHidden/>
          </w:rPr>
          <w:instrText xml:space="preserve"> PAGEREF _Toc84602715 \h </w:instrText>
        </w:r>
        <w:r w:rsidR="000053FC">
          <w:rPr>
            <w:noProof/>
            <w:webHidden/>
          </w:rPr>
        </w:r>
        <w:r w:rsidR="000053FC">
          <w:rPr>
            <w:noProof/>
            <w:webHidden/>
          </w:rPr>
          <w:fldChar w:fldCharType="separate"/>
        </w:r>
        <w:r w:rsidR="005716F7">
          <w:rPr>
            <w:noProof/>
            <w:webHidden/>
          </w:rPr>
          <w:t>23</w:t>
        </w:r>
        <w:r w:rsidR="000053FC">
          <w:rPr>
            <w:noProof/>
            <w:webHidden/>
          </w:rPr>
          <w:fldChar w:fldCharType="end"/>
        </w:r>
      </w:hyperlink>
    </w:p>
    <w:p w14:paraId="4790C342" w14:textId="77777777" w:rsidR="000053FC" w:rsidRDefault="001775C5">
      <w:pPr>
        <w:pStyle w:val="TOC1"/>
        <w:tabs>
          <w:tab w:val="right" w:leader="dot" w:pos="8302"/>
        </w:tabs>
        <w:ind w:firstLine="482"/>
        <w:rPr>
          <w:rFonts w:eastAsiaTheme="minorEastAsia" w:cstheme="minorBidi"/>
          <w:b w:val="0"/>
          <w:bCs w:val="0"/>
          <w:noProof/>
          <w:kern w:val="2"/>
          <w:sz w:val="21"/>
          <w:szCs w:val="22"/>
        </w:rPr>
      </w:pPr>
      <w:hyperlink w:anchor="_Toc84602716" w:history="1">
        <w:r w:rsidR="000053FC" w:rsidRPr="006534DC">
          <w:rPr>
            <w:rStyle w:val="affffffffff4"/>
            <w:rFonts w:hint="eastAsia"/>
            <w:noProof/>
          </w:rPr>
          <w:t>附件一</w:t>
        </w:r>
        <w:r w:rsidR="000053FC">
          <w:rPr>
            <w:noProof/>
            <w:webHidden/>
          </w:rPr>
          <w:tab/>
        </w:r>
        <w:r w:rsidR="000053FC">
          <w:rPr>
            <w:noProof/>
            <w:webHidden/>
          </w:rPr>
          <w:fldChar w:fldCharType="begin"/>
        </w:r>
        <w:r w:rsidR="000053FC">
          <w:rPr>
            <w:noProof/>
            <w:webHidden/>
          </w:rPr>
          <w:instrText xml:space="preserve"> PAGEREF _Toc84602716 \h </w:instrText>
        </w:r>
        <w:r w:rsidR="000053FC">
          <w:rPr>
            <w:noProof/>
            <w:webHidden/>
          </w:rPr>
        </w:r>
        <w:r w:rsidR="000053FC">
          <w:rPr>
            <w:noProof/>
            <w:webHidden/>
          </w:rPr>
          <w:fldChar w:fldCharType="separate"/>
        </w:r>
        <w:r w:rsidR="005716F7">
          <w:rPr>
            <w:noProof/>
            <w:webHidden/>
          </w:rPr>
          <w:t>25</w:t>
        </w:r>
        <w:r w:rsidR="000053FC">
          <w:rPr>
            <w:noProof/>
            <w:webHidden/>
          </w:rPr>
          <w:fldChar w:fldCharType="end"/>
        </w:r>
      </w:hyperlink>
    </w:p>
    <w:p w14:paraId="083DB961" w14:textId="77777777" w:rsidR="00E839B2" w:rsidRDefault="001674E9">
      <w:pPr>
        <w:ind w:firstLine="480"/>
        <w:rPr>
          <w:rFonts w:cs="Times New Roman"/>
        </w:rPr>
        <w:sectPr w:rsidR="00E839B2">
          <w:headerReference w:type="even" r:id="rId10"/>
          <w:headerReference w:type="default" r:id="rId11"/>
          <w:footerReference w:type="even" r:id="rId12"/>
          <w:footerReference w:type="default" r:id="rId13"/>
          <w:headerReference w:type="first" r:id="rId14"/>
          <w:footerReference w:type="first" r:id="rId15"/>
          <w:pgSz w:w="11906" w:h="16838"/>
          <w:pgMar w:top="1440" w:right="1797" w:bottom="1440" w:left="1797" w:header="851" w:footer="992" w:gutter="0"/>
          <w:pgNumType w:fmt="upperRoman" w:start="1"/>
          <w:cols w:space="425"/>
          <w:docGrid w:linePitch="312"/>
        </w:sectPr>
      </w:pPr>
      <w:r>
        <w:rPr>
          <w:rFonts w:cs="Times New Roman"/>
        </w:rPr>
        <w:fldChar w:fldCharType="end"/>
      </w:r>
    </w:p>
    <w:p w14:paraId="42FD8053" w14:textId="77777777" w:rsidR="00E839B2" w:rsidRDefault="001674E9">
      <w:pPr>
        <w:pStyle w:val="12"/>
        <w:ind w:left="0"/>
        <w:rPr>
          <w:rFonts w:ascii="宋体" w:hAnsi="宋体"/>
        </w:rPr>
      </w:pPr>
      <w:bookmarkStart w:id="2" w:name="_Toc84602700"/>
      <w:bookmarkStart w:id="3" w:name="_Toc73214052"/>
      <w:r>
        <w:rPr>
          <w:rFonts w:ascii="宋体" w:hAnsi="宋体" w:hint="eastAsia"/>
        </w:rPr>
        <w:lastRenderedPageBreak/>
        <w:t>项目概况</w:t>
      </w:r>
      <w:bookmarkEnd w:id="2"/>
    </w:p>
    <w:p w14:paraId="1230D1F0" w14:textId="77777777" w:rsidR="00E839B2" w:rsidRDefault="001674E9">
      <w:pPr>
        <w:pStyle w:val="22"/>
        <w:rPr>
          <w:rFonts w:ascii="宋体" w:hAnsi="宋体"/>
        </w:rPr>
      </w:pPr>
      <w:bookmarkStart w:id="4" w:name="_Toc83560187"/>
      <w:bookmarkStart w:id="5" w:name="_Toc83557208"/>
      <w:bookmarkStart w:id="6" w:name="_Toc84602701"/>
      <w:r>
        <w:rPr>
          <w:rFonts w:ascii="宋体" w:hAnsi="宋体" w:hint="eastAsia"/>
        </w:rPr>
        <w:t>单位概况</w:t>
      </w:r>
      <w:bookmarkEnd w:id="4"/>
      <w:bookmarkEnd w:id="5"/>
      <w:bookmarkEnd w:id="6"/>
    </w:p>
    <w:p w14:paraId="75F2993C" w14:textId="44A431D2" w:rsidR="00E839B2" w:rsidRDefault="001674E9">
      <w:pPr>
        <w:ind w:firstLine="480"/>
      </w:pPr>
      <w:r>
        <w:rPr>
          <w:rFonts w:cs="Arial"/>
          <w:shd w:val="clear" w:color="auto" w:fill="FFFFFF"/>
        </w:rPr>
        <w:t>深圳市保健办是深圳市保健委员会下设从事干部医疗保健的医疗机构。位于深圳市东门北路</w:t>
      </w:r>
      <w:r>
        <w:rPr>
          <w:rFonts w:cs="Arial" w:hint="eastAsia"/>
          <w:shd w:val="clear" w:color="auto" w:fill="FFFFFF"/>
        </w:rPr>
        <w:t>10</w:t>
      </w:r>
      <w:r>
        <w:rPr>
          <w:rFonts w:cs="Arial"/>
          <w:shd w:val="clear" w:color="auto" w:fill="FFFFFF"/>
        </w:rPr>
        <w:t>19号大院，医疗建筑面积</w:t>
      </w:r>
      <w:r>
        <w:rPr>
          <w:rFonts w:cs="Arial" w:hint="eastAsia"/>
          <w:shd w:val="clear" w:color="auto" w:fill="FFFFFF"/>
        </w:rPr>
        <w:t>6</w:t>
      </w:r>
      <w:r>
        <w:rPr>
          <w:rFonts w:cs="Arial"/>
          <w:shd w:val="clear" w:color="auto" w:fill="FFFFFF"/>
        </w:rPr>
        <w:t>000平方米。现有高级职称的医学专家和工作人员</w:t>
      </w:r>
      <w:r>
        <w:rPr>
          <w:rFonts w:cs="Arial" w:hint="eastAsia"/>
          <w:shd w:val="clear" w:color="auto" w:fill="FFFFFF"/>
        </w:rPr>
        <w:t>2</w:t>
      </w:r>
      <w:r>
        <w:rPr>
          <w:rFonts w:cs="Arial"/>
          <w:shd w:val="clear" w:color="auto" w:fill="FFFFFF"/>
        </w:rPr>
        <w:t>00余人</w:t>
      </w:r>
      <w:r>
        <w:rPr>
          <w:rFonts w:hint="eastAsia"/>
        </w:rPr>
        <w:t>。下设综合门诊部，为本项目的主建部门，综合门诊部包括：门诊</w:t>
      </w:r>
      <w:r w:rsidR="00886B2E">
        <w:rPr>
          <w:rFonts w:hint="eastAsia"/>
        </w:rPr>
        <w:t>部</w:t>
      </w:r>
      <w:r>
        <w:rPr>
          <w:rFonts w:hint="eastAsia"/>
        </w:rPr>
        <w:t>、体检部、检验科、放射科</w:t>
      </w:r>
      <w:r w:rsidR="00886B2E">
        <w:rPr>
          <w:rFonts w:hint="eastAsia"/>
        </w:rPr>
        <w:t>、</w:t>
      </w:r>
      <w:r>
        <w:rPr>
          <w:rFonts w:hint="eastAsia"/>
        </w:rPr>
        <w:t>超声科及其他医技检查等科室，无手术及住院业务，健康体检为重点业务。年门诊挂号量约为</w:t>
      </w:r>
      <w:r>
        <w:t>10</w:t>
      </w:r>
      <w:r>
        <w:rPr>
          <w:rFonts w:hint="eastAsia"/>
        </w:rPr>
        <w:t>万人次，年体检量约为3万人次，挂号及收费窗口5个，门诊工作站</w:t>
      </w:r>
      <w:r>
        <w:t>40</w:t>
      </w:r>
      <w:r>
        <w:rPr>
          <w:rFonts w:hint="eastAsia"/>
        </w:rPr>
        <w:t>个，体检工作站</w:t>
      </w:r>
      <w:r>
        <w:t>30</w:t>
      </w:r>
      <w:r>
        <w:rPr>
          <w:rFonts w:hint="eastAsia"/>
        </w:rPr>
        <w:t>个，医技工作站</w:t>
      </w:r>
      <w:r>
        <w:t>30</w:t>
      </w:r>
      <w:r>
        <w:rPr>
          <w:rFonts w:hint="eastAsia"/>
        </w:rPr>
        <w:t>个。</w:t>
      </w:r>
    </w:p>
    <w:p w14:paraId="76ED83B6" w14:textId="77777777" w:rsidR="00E839B2" w:rsidRDefault="001674E9">
      <w:pPr>
        <w:pStyle w:val="22"/>
        <w:rPr>
          <w:rFonts w:ascii="宋体" w:hAnsi="宋体" w:cs="Arial"/>
          <w:szCs w:val="21"/>
          <w:shd w:val="clear" w:color="auto" w:fill="FFFFFF"/>
        </w:rPr>
      </w:pPr>
      <w:bookmarkStart w:id="7" w:name="_Toc83557209"/>
      <w:bookmarkStart w:id="8" w:name="_Toc83560188"/>
      <w:bookmarkStart w:id="9" w:name="_Toc84602702"/>
      <w:r>
        <w:rPr>
          <w:rFonts w:ascii="宋体" w:hAnsi="宋体" w:cs="Arial" w:hint="eastAsia"/>
          <w:szCs w:val="21"/>
          <w:shd w:val="clear" w:color="auto" w:fill="FFFFFF"/>
        </w:rPr>
        <w:t>信息现状</w:t>
      </w:r>
      <w:bookmarkEnd w:id="7"/>
      <w:bookmarkEnd w:id="8"/>
      <w:bookmarkEnd w:id="9"/>
    </w:p>
    <w:p w14:paraId="10E2D322" w14:textId="7C8B3BC8" w:rsidR="00E839B2" w:rsidRDefault="001674E9">
      <w:pPr>
        <w:ind w:firstLine="480"/>
        <w:rPr>
          <w:szCs w:val="21"/>
        </w:rPr>
      </w:pPr>
      <w:r>
        <w:rPr>
          <w:rFonts w:hint="eastAsia"/>
          <w:szCs w:val="21"/>
        </w:rPr>
        <w:t>单位现有</w:t>
      </w:r>
      <w:r w:rsidR="00886B2E">
        <w:rPr>
          <w:rFonts w:hint="eastAsia"/>
          <w:szCs w:val="21"/>
        </w:rPr>
        <w:t>门诊业务系统含：门诊</w:t>
      </w:r>
      <w:r>
        <w:rPr>
          <w:rFonts w:hint="eastAsia"/>
          <w:szCs w:val="21"/>
        </w:rPr>
        <w:t>收费、药库药房、电子处方、体检管理、检验、放射</w:t>
      </w:r>
      <w:r w:rsidR="00886B2E">
        <w:rPr>
          <w:rFonts w:hint="eastAsia"/>
          <w:szCs w:val="21"/>
        </w:rPr>
        <w:t>等</w:t>
      </w:r>
      <w:r>
        <w:rPr>
          <w:rFonts w:hint="eastAsia"/>
          <w:szCs w:val="21"/>
        </w:rPr>
        <w:t>信息系统，其中除检验</w:t>
      </w:r>
      <w:r w:rsidR="00886B2E">
        <w:rPr>
          <w:rFonts w:hint="eastAsia"/>
          <w:szCs w:val="21"/>
        </w:rPr>
        <w:t>、心电图、PET</w:t>
      </w:r>
      <w:r>
        <w:rPr>
          <w:rFonts w:hint="eastAsia"/>
          <w:szCs w:val="21"/>
        </w:rPr>
        <w:t>及放射</w:t>
      </w:r>
      <w:r w:rsidR="00886B2E">
        <w:rPr>
          <w:rFonts w:hint="eastAsia"/>
          <w:szCs w:val="21"/>
        </w:rPr>
        <w:t>等系统</w:t>
      </w:r>
      <w:r>
        <w:rPr>
          <w:rFonts w:hint="eastAsia"/>
          <w:szCs w:val="21"/>
        </w:rPr>
        <w:t>外，其余系统均</w:t>
      </w:r>
      <w:r w:rsidR="00886B2E">
        <w:rPr>
          <w:rFonts w:hint="eastAsia"/>
          <w:szCs w:val="21"/>
        </w:rPr>
        <w:t>以</w:t>
      </w:r>
      <w:r>
        <w:rPr>
          <w:rFonts w:hint="eastAsia"/>
          <w:szCs w:val="21"/>
        </w:rPr>
        <w:t>自行开发</w:t>
      </w:r>
      <w:r w:rsidR="00886B2E">
        <w:rPr>
          <w:rFonts w:hint="eastAsia"/>
          <w:szCs w:val="21"/>
        </w:rPr>
        <w:t>为主</w:t>
      </w:r>
      <w:r>
        <w:rPr>
          <w:rFonts w:hint="eastAsia"/>
          <w:szCs w:val="21"/>
        </w:rPr>
        <w:t>。因历史原因未进行统一规划，分散分期开发，各系统交互不畅、数据分散，功能不够完善，对新技术及行业标准缺乏支持，已无法满足当前业务发展需要，需对门诊业务信息系统进行重新建设。</w:t>
      </w:r>
    </w:p>
    <w:bookmarkEnd w:id="3"/>
    <w:p w14:paraId="68CA761F" w14:textId="77777777" w:rsidR="00E839B2" w:rsidRDefault="00E839B2">
      <w:pPr>
        <w:ind w:firstLine="480"/>
      </w:pPr>
    </w:p>
    <w:p w14:paraId="3A227AFF" w14:textId="77777777" w:rsidR="00E839B2" w:rsidRDefault="00E839B2">
      <w:pPr>
        <w:ind w:firstLine="480"/>
        <w:sectPr w:rsidR="00E839B2">
          <w:pgSz w:w="11906" w:h="16838"/>
          <w:pgMar w:top="1440" w:right="1797" w:bottom="1440" w:left="1797" w:header="851" w:footer="992" w:gutter="0"/>
          <w:pgNumType w:start="1"/>
          <w:cols w:space="425"/>
          <w:docGrid w:linePitch="312"/>
        </w:sectPr>
      </w:pPr>
    </w:p>
    <w:p w14:paraId="57D56C84" w14:textId="77777777" w:rsidR="00E839B2" w:rsidRDefault="001674E9">
      <w:pPr>
        <w:pStyle w:val="12"/>
        <w:ind w:left="0"/>
        <w:rPr>
          <w:rFonts w:ascii="宋体" w:hAnsi="宋体"/>
        </w:rPr>
      </w:pPr>
      <w:bookmarkStart w:id="10" w:name="_rsjg70vsgl9c" w:colFirst="0" w:colLast="0"/>
      <w:bookmarkStart w:id="11" w:name="_s9e6a6j1rtb8" w:colFirst="0" w:colLast="0"/>
      <w:bookmarkStart w:id="12" w:name="_ubckev6tlnkx" w:colFirst="0" w:colLast="0"/>
      <w:bookmarkStart w:id="13" w:name="_7blecdxam6e4" w:colFirst="0" w:colLast="0"/>
      <w:bookmarkStart w:id="14" w:name="_40ojxrgk1tb2" w:colFirst="0" w:colLast="0"/>
      <w:bookmarkStart w:id="15" w:name="_2brnpfhq30o1" w:colFirst="0" w:colLast="0"/>
      <w:bookmarkStart w:id="16" w:name="_cluci5l4nv44" w:colFirst="0" w:colLast="0"/>
      <w:bookmarkStart w:id="17" w:name="_41mghml" w:colFirst="0" w:colLast="0"/>
      <w:bookmarkStart w:id="18" w:name="_qsh70q" w:colFirst="0" w:colLast="0"/>
      <w:bookmarkStart w:id="19" w:name="_hxehzarmqnw9" w:colFirst="0" w:colLast="0"/>
      <w:bookmarkStart w:id="20" w:name="_tcch6kjvq7ad" w:colFirst="0" w:colLast="0"/>
      <w:bookmarkStart w:id="21" w:name="_fhxg6cx97cbu" w:colFirst="0" w:colLast="0"/>
      <w:bookmarkStart w:id="22" w:name="_2omumih29zdu" w:colFirst="0" w:colLast="0"/>
      <w:bookmarkStart w:id="23" w:name="_s4y6c4sfu92d" w:colFirst="0" w:colLast="0"/>
      <w:bookmarkStart w:id="24" w:name="_g2knwsqt0qne" w:colFirst="0" w:colLast="0"/>
      <w:bookmarkStart w:id="25" w:name="_8ocao9r8h2ij" w:colFirst="0" w:colLast="0"/>
      <w:bookmarkStart w:id="26" w:name="_63ysbn7dl0cf" w:colFirst="0" w:colLast="0"/>
      <w:bookmarkStart w:id="27" w:name="_4vsnjeei3skp" w:colFirst="0" w:colLast="0"/>
      <w:bookmarkStart w:id="28" w:name="_em5fewq9ex1y" w:colFirst="0" w:colLast="0"/>
      <w:bookmarkStart w:id="29" w:name="_s1b8pdee9anp" w:colFirst="0" w:colLast="0"/>
      <w:bookmarkStart w:id="30" w:name="_7sb2nsgok86x" w:colFirst="0" w:colLast="0"/>
      <w:bookmarkStart w:id="31" w:name="_2znpotqvaij6" w:colFirst="0" w:colLast="0"/>
      <w:bookmarkStart w:id="32" w:name="_f1i1cc8pf5eu" w:colFirst="0" w:colLast="0"/>
      <w:bookmarkStart w:id="33" w:name="_wzqvkrus4z8w" w:colFirst="0" w:colLast="0"/>
      <w:bookmarkStart w:id="34" w:name="_emjt1b3535hm" w:colFirst="0" w:colLast="0"/>
      <w:bookmarkStart w:id="35" w:name="_h3orbw1kh0t0" w:colFirst="0" w:colLast="0"/>
      <w:bookmarkStart w:id="36" w:name="_3as4poj" w:colFirst="0" w:colLast="0"/>
      <w:bookmarkStart w:id="37" w:name="_ssra5z415lid" w:colFirst="0" w:colLast="0"/>
      <w:bookmarkStart w:id="38" w:name="_bpumy1y2s8kk" w:colFirst="0" w:colLast="0"/>
      <w:bookmarkStart w:id="39" w:name="_px6ehqb4q4lu" w:colFirst="0" w:colLast="0"/>
      <w:bookmarkStart w:id="40" w:name="_bnv1k8jv3pyt" w:colFirst="0" w:colLast="0"/>
      <w:bookmarkStart w:id="41" w:name="_4hlex8z6pv24" w:colFirst="0" w:colLast="0"/>
      <w:bookmarkStart w:id="42" w:name="_ko8tem2io9sn" w:colFirst="0" w:colLast="0"/>
      <w:bookmarkStart w:id="43" w:name="_4bvk7pj" w:colFirst="0" w:colLast="0"/>
      <w:bookmarkStart w:id="44" w:name="_59u68sexkj9f" w:colFirst="0" w:colLast="0"/>
      <w:bookmarkStart w:id="45" w:name="_gf3cevwwlfg" w:colFirst="0" w:colLast="0"/>
      <w:bookmarkStart w:id="46" w:name="_vt0hzv7656tl" w:colFirst="0" w:colLast="0"/>
      <w:bookmarkStart w:id="47" w:name="_oufvwmxbar5b" w:colFirst="0" w:colLast="0"/>
      <w:bookmarkStart w:id="48" w:name="_tjxsho2x944q" w:colFirst="0" w:colLast="0"/>
      <w:bookmarkStart w:id="49" w:name="_bv5k65w0o1rl" w:colFirst="0" w:colLast="0"/>
      <w:bookmarkStart w:id="50" w:name="_d3a6jfmma15u" w:colFirst="0" w:colLast="0"/>
      <w:bookmarkStart w:id="51" w:name="_z9m40sq2g8kv" w:colFirst="0" w:colLast="0"/>
      <w:bookmarkStart w:id="52" w:name="_stwydfiyprym" w:colFirst="0" w:colLast="0"/>
      <w:bookmarkStart w:id="53" w:name="_4xdfa7sic2mr" w:colFirst="0" w:colLast="0"/>
      <w:bookmarkStart w:id="54" w:name="_u1vs8bku9xiu" w:colFirst="0" w:colLast="0"/>
      <w:bookmarkStart w:id="55" w:name="_4f1mdlm" w:colFirst="0" w:colLast="0"/>
      <w:bookmarkStart w:id="56" w:name="_c1yy6w23u3su" w:colFirst="0" w:colLast="0"/>
      <w:bookmarkStart w:id="57" w:name="_ihv636" w:colFirst="0" w:colLast="0"/>
      <w:bookmarkStart w:id="58" w:name="_3fwokq0" w:colFirst="0" w:colLast="0"/>
      <w:bookmarkStart w:id="59" w:name="_1wd9md68ers3" w:colFirst="0" w:colLast="0"/>
      <w:bookmarkStart w:id="60" w:name="_23ckvvd" w:colFirst="0" w:colLast="0"/>
      <w:bookmarkStart w:id="61" w:name="_8ltvo86vqjxs" w:colFirst="0" w:colLast="0"/>
      <w:bookmarkStart w:id="62" w:name="_khojg6oy2jnk" w:colFirst="0" w:colLast="0"/>
      <w:bookmarkStart w:id="63" w:name="_q2f04lh46mdj" w:colFirst="0" w:colLast="0"/>
      <w:bookmarkStart w:id="64" w:name="_wx9bkosz9nyl" w:colFirst="0" w:colLast="0"/>
      <w:bookmarkStart w:id="65" w:name="_gok027pq6rnj" w:colFirst="0" w:colLast="0"/>
      <w:bookmarkStart w:id="66" w:name="_p7u2i24t55xz" w:colFirst="0" w:colLast="0"/>
      <w:bookmarkStart w:id="67" w:name="_d39gjwn9m591" w:colFirst="0" w:colLast="0"/>
      <w:bookmarkStart w:id="68" w:name="_1v1yuxt" w:colFirst="0" w:colLast="0"/>
      <w:bookmarkStart w:id="69" w:name="_z5akp9i1ff4s" w:colFirst="0" w:colLast="0"/>
      <w:bookmarkStart w:id="70" w:name="_9jbbfggzjnk4" w:colFirst="0" w:colLast="0"/>
      <w:bookmarkStart w:id="71" w:name="_nszq8io43b77" w:colFirst="0" w:colLast="0"/>
      <w:bookmarkStart w:id="72" w:name="_i8v63njbtakd" w:colFirst="0" w:colLast="0"/>
      <w:bookmarkStart w:id="73" w:name="_917gmhlaccgj" w:colFirst="0" w:colLast="0"/>
      <w:bookmarkStart w:id="74" w:name="_obx6aan87ii0" w:colFirst="0" w:colLast="0"/>
      <w:bookmarkStart w:id="75" w:name="_t56ez08j3wqo" w:colFirst="0" w:colLast="0"/>
      <w:bookmarkStart w:id="76" w:name="_j8e8vn2pma6s" w:colFirst="0" w:colLast="0"/>
      <w:bookmarkStart w:id="77" w:name="_2f4gbl31r8cr" w:colFirst="0" w:colLast="0"/>
      <w:bookmarkStart w:id="78" w:name="_me9734l1zvu2" w:colFirst="0" w:colLast="0"/>
      <w:bookmarkStart w:id="79" w:name="_8dljnwjky1ld" w:colFirst="0" w:colLast="0"/>
      <w:bookmarkStart w:id="80" w:name="_6q542vkwa0w6" w:colFirst="0" w:colLast="0"/>
      <w:bookmarkStart w:id="81" w:name="_vp9p7gftrmbu" w:colFirst="0" w:colLast="0"/>
      <w:bookmarkStart w:id="82" w:name="_3o7alnk" w:colFirst="0" w:colLast="0"/>
      <w:bookmarkStart w:id="83" w:name="_7vtqwgn2i6ra" w:colFirst="0" w:colLast="0"/>
      <w:bookmarkStart w:id="84" w:name="_cb2xq9akk9gj" w:colFirst="0" w:colLast="0"/>
      <w:bookmarkStart w:id="85" w:name="_8o28ss5372ov" w:colFirst="0" w:colLast="0"/>
      <w:bookmarkStart w:id="86" w:name="_3t617hoaflwn" w:colFirst="0" w:colLast="0"/>
      <w:bookmarkStart w:id="87" w:name="_yba3o4xne98f" w:colFirst="0" w:colLast="0"/>
      <w:bookmarkStart w:id="88" w:name="_7hm03hg6eeo6" w:colFirst="0" w:colLast="0"/>
      <w:bookmarkStart w:id="89" w:name="_v75kmud2ogq2" w:colFirst="0" w:colLast="0"/>
      <w:bookmarkStart w:id="90" w:name="_c28epr6v9tbd" w:colFirst="0" w:colLast="0"/>
      <w:bookmarkStart w:id="91" w:name="_xmlbnd5v60i2" w:colFirst="0" w:colLast="0"/>
      <w:bookmarkStart w:id="92" w:name="_t255mnygesm0" w:colFirst="0" w:colLast="0"/>
      <w:bookmarkStart w:id="93" w:name="_erze8eo3m5p1" w:colFirst="0" w:colLast="0"/>
      <w:bookmarkStart w:id="94" w:name="_cv3v6jvuh4sz" w:colFirst="0" w:colLast="0"/>
      <w:bookmarkStart w:id="95" w:name="_370e5w72vdl2" w:colFirst="0" w:colLast="0"/>
      <w:bookmarkStart w:id="96" w:name="_zet52987ywj4" w:colFirst="0" w:colLast="0"/>
      <w:bookmarkStart w:id="97" w:name="_f41h4ubr53bd" w:colFirst="0" w:colLast="0"/>
      <w:bookmarkStart w:id="98" w:name="_zbww8podr7us" w:colFirst="0" w:colLast="0"/>
      <w:bookmarkStart w:id="99" w:name="_jybgjrczkvwd" w:colFirst="0" w:colLast="0"/>
      <w:bookmarkStart w:id="100" w:name="_32hioqz" w:colFirst="0" w:colLast="0"/>
      <w:bookmarkStart w:id="101" w:name="_6aax7sei6lv2" w:colFirst="0" w:colLast="0"/>
      <w:bookmarkStart w:id="102" w:name="_j5h6hjy0ghso" w:colFirst="0" w:colLast="0"/>
      <w:bookmarkStart w:id="103" w:name="_2ss2l0hikm91" w:colFirst="0" w:colLast="0"/>
      <w:bookmarkStart w:id="104" w:name="_oa7h1zw2ccub" w:colFirst="0" w:colLast="0"/>
      <w:bookmarkStart w:id="105" w:name="_o2ksd3ncx0rb" w:colFirst="0" w:colLast="0"/>
      <w:bookmarkStart w:id="106" w:name="_2r0uhxc" w:colFirst="0" w:colLast="0"/>
      <w:bookmarkStart w:id="107" w:name="_9d7vsn9husy6" w:colFirst="0" w:colLast="0"/>
      <w:bookmarkStart w:id="108" w:name="_1u6bbpsaa1uv" w:colFirst="0" w:colLast="0"/>
      <w:bookmarkStart w:id="109" w:name="_82ba1gbhgjsf" w:colFirst="0" w:colLast="0"/>
      <w:bookmarkStart w:id="110" w:name="_mv4b2a9ltiou" w:colFirst="0" w:colLast="0"/>
      <w:bookmarkStart w:id="111" w:name="_oazq8r8601f3" w:colFirst="0" w:colLast="0"/>
      <w:bookmarkStart w:id="112" w:name="_25b2l0r" w:colFirst="0" w:colLast="0"/>
      <w:bookmarkStart w:id="113" w:name="_8x9mv3jj2jn" w:colFirst="0" w:colLast="0"/>
      <w:bookmarkStart w:id="114" w:name="_b6fmh5ufwwgm" w:colFirst="0" w:colLast="0"/>
      <w:bookmarkStart w:id="115" w:name="_147n2zr" w:colFirst="0" w:colLast="0"/>
      <w:bookmarkStart w:id="116" w:name="_2xe9n1o1sq4i" w:colFirst="0" w:colLast="0"/>
      <w:bookmarkStart w:id="117" w:name="_5qh2klmcmmf9" w:colFirst="0" w:colLast="0"/>
      <w:bookmarkStart w:id="118" w:name="_bibbl0so1wgb" w:colFirst="0" w:colLast="0"/>
      <w:bookmarkStart w:id="119" w:name="_v7dc804gf3ys" w:colFirst="0" w:colLast="0"/>
      <w:bookmarkStart w:id="120" w:name="_qc0n51dy5rq4" w:colFirst="0" w:colLast="0"/>
      <w:bookmarkStart w:id="121" w:name="_wf8we288bj68" w:colFirst="0" w:colLast="0"/>
      <w:bookmarkStart w:id="122" w:name="_mjvw4ndscotc" w:colFirst="0" w:colLast="0"/>
      <w:bookmarkStart w:id="123" w:name="_hx4ath7ah4kg" w:colFirst="0" w:colLast="0"/>
      <w:bookmarkStart w:id="124" w:name="_s8f5qtoio0ml" w:colFirst="0" w:colLast="0"/>
      <w:bookmarkStart w:id="125" w:name="_akfe4hufw2xm" w:colFirst="0" w:colLast="0"/>
      <w:bookmarkStart w:id="126" w:name="_92cv48tayxbm" w:colFirst="0" w:colLast="0"/>
      <w:bookmarkStart w:id="127" w:name="_s5xadzs4aw5m" w:colFirst="0" w:colLast="0"/>
      <w:bookmarkStart w:id="128" w:name="_389jc7oz7elr" w:colFirst="0" w:colLast="0"/>
      <w:bookmarkStart w:id="129" w:name="_bchc67rs1qy0" w:colFirst="0" w:colLast="0"/>
      <w:bookmarkStart w:id="130" w:name="_hv3xff1ou0v2" w:colFirst="0" w:colLast="0"/>
      <w:bookmarkStart w:id="131" w:name="_iofeph96ij8k" w:colFirst="0" w:colLast="0"/>
      <w:bookmarkStart w:id="132" w:name="_eofjdp717tjb" w:colFirst="0" w:colLast="0"/>
      <w:bookmarkStart w:id="133" w:name="_1yj3oeih1az1" w:colFirst="0" w:colLast="0"/>
      <w:bookmarkStart w:id="134" w:name="_kgcv8k" w:colFirst="0" w:colLast="0"/>
      <w:bookmarkStart w:id="135" w:name="_ylypjbz67lvd" w:colFirst="0" w:colLast="0"/>
      <w:bookmarkStart w:id="136" w:name="_34g0dwd" w:colFirst="0" w:colLast="0"/>
      <w:bookmarkStart w:id="137" w:name="_fxe34oulxy8f" w:colFirst="0" w:colLast="0"/>
      <w:bookmarkStart w:id="138" w:name="_3ygebqi" w:colFirst="0" w:colLast="0"/>
      <w:bookmarkStart w:id="139" w:name="_2e1enf1f7uoq" w:colFirst="0" w:colLast="0"/>
      <w:bookmarkStart w:id="140" w:name="_jlmyxl2urktb" w:colFirst="0" w:colLast="0"/>
      <w:bookmarkStart w:id="141" w:name="_r42f961zrpw6" w:colFirst="0" w:colLast="0"/>
      <w:bookmarkStart w:id="142" w:name="_sqyw64" w:colFirst="0" w:colLast="0"/>
      <w:bookmarkStart w:id="143" w:name="_d57ti2644q61" w:colFirst="0" w:colLast="0"/>
      <w:bookmarkStart w:id="144" w:name="_cyk4ipufoczx" w:colFirst="0" w:colLast="0"/>
      <w:bookmarkStart w:id="145" w:name="_wkbkflxnf39j" w:colFirst="0" w:colLast="0"/>
      <w:bookmarkStart w:id="146" w:name="_2dypdn9i4f9" w:colFirst="0" w:colLast="0"/>
      <w:bookmarkStart w:id="147" w:name="_7a5r5wlonjfh" w:colFirst="0" w:colLast="0"/>
      <w:bookmarkStart w:id="148" w:name="_yal1ydvn6slt" w:colFirst="0" w:colLast="0"/>
      <w:bookmarkStart w:id="149" w:name="_as337pywv4y" w:colFirst="0" w:colLast="0"/>
      <w:bookmarkStart w:id="150" w:name="_3kxdozw9k4ak" w:colFirst="0" w:colLast="0"/>
      <w:bookmarkStart w:id="151" w:name="_4xir2jbgp902" w:colFirst="0" w:colLast="0"/>
      <w:bookmarkStart w:id="152" w:name="_d6ps9pdmxdo" w:colFirst="0" w:colLast="0"/>
      <w:bookmarkStart w:id="153" w:name="_mu2supnx63b3" w:colFirst="0" w:colLast="0"/>
      <w:bookmarkStart w:id="154" w:name="_jbfiwwuvzay" w:colFirst="0" w:colLast="0"/>
      <w:bookmarkStart w:id="155" w:name="_lidwrnfzkzs2" w:colFirst="0" w:colLast="0"/>
      <w:bookmarkStart w:id="156" w:name="_tpxk9snphd9h" w:colFirst="0" w:colLast="0"/>
      <w:bookmarkStart w:id="157" w:name="_yuf6l8rzfmit" w:colFirst="0" w:colLast="0"/>
      <w:bookmarkStart w:id="158" w:name="_111kx3o" w:colFirst="0" w:colLast="0"/>
      <w:bookmarkStart w:id="159" w:name="_8gwm1lnyfr76" w:colFirst="0" w:colLast="0"/>
      <w:bookmarkStart w:id="160" w:name="_vblw8rb62fz" w:colFirst="0" w:colLast="0"/>
      <w:bookmarkStart w:id="161" w:name="_sfoic3yn8wf5" w:colFirst="0" w:colLast="0"/>
      <w:bookmarkStart w:id="162" w:name="_hnps9bxpr1l4" w:colFirst="0" w:colLast="0"/>
      <w:bookmarkStart w:id="163" w:name="_z9uysyi4nw5q" w:colFirst="0" w:colLast="0"/>
      <w:bookmarkStart w:id="164" w:name="_ispvjdbce4pv" w:colFirst="0" w:colLast="0"/>
      <w:bookmarkStart w:id="165" w:name="_kaqsu5kk3ift" w:colFirst="0" w:colLast="0"/>
      <w:bookmarkStart w:id="166" w:name="_vlv6eoi46izm" w:colFirst="0" w:colLast="0"/>
      <w:bookmarkStart w:id="167" w:name="_1gonllyfq07e" w:colFirst="0" w:colLast="0"/>
      <w:bookmarkStart w:id="168" w:name="_z0tm9tntheob" w:colFirst="0" w:colLast="0"/>
      <w:bookmarkStart w:id="169" w:name="_io2aut5csk0k" w:colFirst="0" w:colLast="0"/>
      <w:bookmarkStart w:id="170" w:name="_qmxu33u74zbv" w:colFirst="0" w:colLast="0"/>
      <w:bookmarkStart w:id="171" w:name="_hbh0u4xlmc5r" w:colFirst="0" w:colLast="0"/>
      <w:bookmarkStart w:id="172" w:name="_bl15l9lhzafk" w:colFirst="0" w:colLast="0"/>
      <w:bookmarkStart w:id="173" w:name="_b52wc5ra5luo" w:colFirst="0" w:colLast="0"/>
      <w:bookmarkStart w:id="174" w:name="_nj8jfu3ztafb" w:colFirst="0" w:colLast="0"/>
      <w:bookmarkStart w:id="175" w:name="_ofqmmif0dpt3" w:colFirst="0" w:colLast="0"/>
      <w:bookmarkStart w:id="176" w:name="_3q5sasy" w:colFirst="0" w:colLast="0"/>
      <w:bookmarkStart w:id="177" w:name="_b5br57bc7662" w:colFirst="0" w:colLast="0"/>
      <w:bookmarkStart w:id="178" w:name="_ytdyyfpqtzvl" w:colFirst="0" w:colLast="0"/>
      <w:bookmarkStart w:id="179" w:name="_u0cg4w9cokkk" w:colFirst="0" w:colLast="0"/>
      <w:bookmarkStart w:id="180" w:name="_i3ghsqy77n06" w:colFirst="0" w:colLast="0"/>
      <w:bookmarkStart w:id="181" w:name="_ax5m5xt2w45e" w:colFirst="0" w:colLast="0"/>
      <w:bookmarkStart w:id="182" w:name="_oogo7x9i6apo" w:colFirst="0" w:colLast="0"/>
      <w:bookmarkStart w:id="183" w:name="_fsr9oiekx7f7" w:colFirst="0" w:colLast="0"/>
      <w:bookmarkStart w:id="184" w:name="_2e88b3w56oh" w:colFirst="0" w:colLast="0"/>
      <w:bookmarkStart w:id="185" w:name="_fcpyeatb0yzf" w:colFirst="0" w:colLast="0"/>
      <w:bookmarkStart w:id="186" w:name="_bvwp0ymf1p5y" w:colFirst="0" w:colLast="0"/>
      <w:bookmarkStart w:id="187" w:name="_vvoat2p14deb" w:colFirst="0" w:colLast="0"/>
      <w:bookmarkStart w:id="188" w:name="_lkgqxvksntth" w:colFirst="0" w:colLast="0"/>
      <w:bookmarkStart w:id="189" w:name="_xrnhi1pvh42m" w:colFirst="0" w:colLast="0"/>
      <w:bookmarkStart w:id="190" w:name="_sozvw8sw2nxx" w:colFirst="0" w:colLast="0"/>
      <w:bookmarkStart w:id="191" w:name="_8iq8u6llxj4i" w:colFirst="0" w:colLast="0"/>
      <w:bookmarkStart w:id="192" w:name="_x5iud2jxw9so" w:colFirst="0" w:colLast="0"/>
      <w:bookmarkStart w:id="193" w:name="_2dlolyb" w:colFirst="0" w:colLast="0"/>
      <w:bookmarkStart w:id="194" w:name="_8ci57l5pvphr" w:colFirst="0" w:colLast="0"/>
      <w:bookmarkStart w:id="195" w:name="_x5xiuasqb8q1" w:colFirst="0" w:colLast="0"/>
      <w:bookmarkStart w:id="196" w:name="_jzda48ju7mmu" w:colFirst="0" w:colLast="0"/>
      <w:bookmarkStart w:id="197" w:name="_1rvwp1q" w:colFirst="0" w:colLast="0"/>
      <w:bookmarkStart w:id="198" w:name="_atpl0mx1oh17" w:colFirst="0" w:colLast="0"/>
      <w:bookmarkStart w:id="199" w:name="_4e54lhdtvula" w:colFirst="0" w:colLast="0"/>
      <w:bookmarkStart w:id="200" w:name="_mo6feaggbtnf" w:colFirst="0" w:colLast="0"/>
      <w:bookmarkStart w:id="201" w:name="_ppti2du8495u" w:colFirst="0" w:colLast="0"/>
      <w:bookmarkStart w:id="202" w:name="_vrpmhthgoz37" w:colFirst="0" w:colLast="0"/>
      <w:bookmarkStart w:id="203" w:name="_oxqaea5e2oj" w:colFirst="0" w:colLast="0"/>
      <w:bookmarkStart w:id="204" w:name="_vsnoqvi3mzj7" w:colFirst="0" w:colLast="0"/>
      <w:bookmarkStart w:id="205" w:name="_a3z19vmlwjv6" w:colFirst="0" w:colLast="0"/>
      <w:bookmarkStart w:id="206" w:name="_t6725tgrj37a" w:colFirst="0" w:colLast="0"/>
      <w:bookmarkStart w:id="207" w:name="_lp6vt8ixu7q6" w:colFirst="0" w:colLast="0"/>
      <w:bookmarkStart w:id="208" w:name="_i5plcugm046s" w:colFirst="0" w:colLast="0"/>
      <w:bookmarkStart w:id="209" w:name="_ui6k04s03jf" w:colFirst="0" w:colLast="0"/>
      <w:bookmarkStart w:id="210" w:name="_qh8ypx3ynq60" w:colFirst="0" w:colLast="0"/>
      <w:bookmarkStart w:id="211" w:name="_jha1wa9a1j74" w:colFirst="0" w:colLast="0"/>
      <w:bookmarkStart w:id="212" w:name="_es9ycfjuhekn" w:colFirst="0" w:colLast="0"/>
      <w:bookmarkStart w:id="213" w:name="_51kcb7rz1nt7" w:colFirst="0" w:colLast="0"/>
      <w:bookmarkStart w:id="214" w:name="_o1w864qyzk77" w:colFirst="0" w:colLast="0"/>
      <w:bookmarkStart w:id="215" w:name="_x9j0vbrq1m8p" w:colFirst="0" w:colLast="0"/>
      <w:bookmarkStart w:id="216" w:name="_ve4z2ncen45j" w:colFirst="0" w:colLast="0"/>
      <w:bookmarkStart w:id="217" w:name="_ao59qs62xtez" w:colFirst="0" w:colLast="0"/>
      <w:bookmarkStart w:id="218" w:name="_40i4k6629ar0" w:colFirst="0" w:colLast="0"/>
      <w:bookmarkStart w:id="219" w:name="_afg54fjolvav" w:colFirst="0" w:colLast="0"/>
      <w:bookmarkStart w:id="220" w:name="_9zjcmk22bbwi" w:colFirst="0" w:colLast="0"/>
      <w:bookmarkStart w:id="221" w:name="_d2ewsfqqc59k" w:colFirst="0" w:colLast="0"/>
      <w:bookmarkStart w:id="222" w:name="_4k668n3" w:colFirst="0" w:colLast="0"/>
      <w:bookmarkStart w:id="223" w:name="_am8iirmabymr" w:colFirst="0" w:colLast="0"/>
      <w:bookmarkStart w:id="224" w:name="_gi4r93olca88" w:colFirst="0" w:colLast="0"/>
      <w:bookmarkStart w:id="225" w:name="_1hmsyys" w:colFirst="0" w:colLast="0"/>
      <w:bookmarkStart w:id="226" w:name="_iqrrsya7z9jq" w:colFirst="0" w:colLast="0"/>
      <w:bookmarkStart w:id="227" w:name="_xdkenffyr8nh" w:colFirst="0" w:colLast="0"/>
      <w:bookmarkStart w:id="228" w:name="_twnj8oygxikx" w:colFirst="0" w:colLast="0"/>
      <w:bookmarkStart w:id="229" w:name="_prc3zbei4b3r" w:colFirst="0" w:colLast="0"/>
      <w:bookmarkStart w:id="230" w:name="_3y7dolpbhk31" w:colFirst="0" w:colLast="0"/>
      <w:bookmarkStart w:id="231" w:name="_jzzgekkrwvpu" w:colFirst="0" w:colLast="0"/>
      <w:bookmarkStart w:id="232" w:name="_itk91oa18oun" w:colFirst="0" w:colLast="0"/>
      <w:bookmarkStart w:id="233" w:name="_ncax93x2ek9f" w:colFirst="0" w:colLast="0"/>
      <w:bookmarkStart w:id="234" w:name="_mdd16ad0qi17" w:colFirst="0" w:colLast="0"/>
      <w:bookmarkStart w:id="235" w:name="_8a85kgkrsjhp" w:colFirst="0" w:colLast="0"/>
      <w:bookmarkStart w:id="236" w:name="_3l18frh" w:colFirst="0" w:colLast="0"/>
      <w:bookmarkStart w:id="237" w:name="_ysio6fi07c3c" w:colFirst="0" w:colLast="0"/>
      <w:bookmarkStart w:id="238" w:name="_vqjpu5oeniji" w:colFirst="0" w:colLast="0"/>
      <w:bookmarkStart w:id="239" w:name="_uypp2wdkotuo" w:colFirst="0" w:colLast="0"/>
      <w:bookmarkStart w:id="240" w:name="_sgv4vjbnu5gq" w:colFirst="0" w:colLast="0"/>
      <w:bookmarkStart w:id="241" w:name="_6tqc0bfqoswx" w:colFirst="0" w:colLast="0"/>
      <w:bookmarkStart w:id="242" w:name="_glemnnpy7ovt" w:colFirst="0" w:colLast="0"/>
      <w:bookmarkStart w:id="243" w:name="_1egqt2p" w:colFirst="0" w:colLast="0"/>
      <w:bookmarkStart w:id="244" w:name="_km45yx1oha88" w:colFirst="0" w:colLast="0"/>
      <w:bookmarkStart w:id="245" w:name="_51u876ykwkc6" w:colFirst="0" w:colLast="0"/>
      <w:bookmarkStart w:id="246" w:name="_206ipza" w:colFirst="0" w:colLast="0"/>
      <w:bookmarkStart w:id="247" w:name="_whmtnm1owxec" w:colFirst="0" w:colLast="0"/>
      <w:bookmarkStart w:id="248" w:name="_dqhaw6ymopk8" w:colFirst="0" w:colLast="0"/>
      <w:bookmarkStart w:id="249" w:name="_z4p1pjfwdu3h" w:colFirst="0" w:colLast="0"/>
      <w:bookmarkStart w:id="250" w:name="_bwsc1amwq1gs" w:colFirst="0" w:colLast="0"/>
      <w:bookmarkStart w:id="251" w:name="_ykbj5722eb4r" w:colFirst="0" w:colLast="0"/>
      <w:bookmarkStart w:id="252" w:name="_ufwg7eqlgko7" w:colFirst="0" w:colLast="0"/>
      <w:bookmarkStart w:id="253" w:name="_fe6rbuio7kd8" w:colFirst="0" w:colLast="0"/>
      <w:bookmarkStart w:id="254" w:name="_ozkftgs6ky0u" w:colFirst="0" w:colLast="0"/>
      <w:bookmarkStart w:id="255" w:name="_8u05iem01b4n" w:colFirst="0" w:colLast="0"/>
      <w:bookmarkStart w:id="256" w:name="_588h14bqqeg5" w:colFirst="0" w:colLast="0"/>
      <w:bookmarkStart w:id="257" w:name="_8vtzmtntmfdw" w:colFirst="0" w:colLast="0"/>
      <w:bookmarkStart w:id="258" w:name="_pjkm4kxil4ib" w:colFirst="0" w:colLast="0"/>
      <w:bookmarkStart w:id="259" w:name="_cx1k7dqg87zh" w:colFirst="0" w:colLast="0"/>
      <w:bookmarkStart w:id="260" w:name="_i26h6dyveiu4" w:colFirst="0" w:colLast="0"/>
      <w:bookmarkStart w:id="261" w:name="_w8zumcl7wa92" w:colFirst="0" w:colLast="0"/>
      <w:bookmarkStart w:id="262" w:name="_q4wgfdl508fp" w:colFirst="0" w:colLast="0"/>
      <w:bookmarkStart w:id="263" w:name="_mm4jarcyp8sx" w:colFirst="0" w:colLast="0"/>
      <w:bookmarkStart w:id="264" w:name="_70851c3r1ncc" w:colFirst="0" w:colLast="0"/>
      <w:bookmarkStart w:id="265" w:name="_ags9jxglcl13" w:colFirst="0" w:colLast="0"/>
      <w:bookmarkStart w:id="266" w:name="_bzgcy8xyec77" w:colFirst="0" w:colLast="0"/>
      <w:bookmarkStart w:id="267" w:name="_9zd8hn66ggfm" w:colFirst="0" w:colLast="0"/>
      <w:bookmarkStart w:id="268" w:name="_avgkt7ncnf21" w:colFirst="0" w:colLast="0"/>
      <w:bookmarkStart w:id="269" w:name="_kev5snoqqmsv" w:colFirst="0" w:colLast="0"/>
      <w:bookmarkStart w:id="270" w:name="_v4lhvh9eky1l" w:colFirst="0" w:colLast="0"/>
      <w:bookmarkStart w:id="271" w:name="_16x1qq43r1gq" w:colFirst="0" w:colLast="0"/>
      <w:bookmarkStart w:id="272" w:name="_bwvd2xzajhoe" w:colFirst="0" w:colLast="0"/>
      <w:bookmarkStart w:id="273" w:name="_f8l7ak5rgs2s" w:colFirst="0" w:colLast="0"/>
      <w:bookmarkStart w:id="274" w:name="_3pz2pgcquo7e" w:colFirst="0" w:colLast="0"/>
      <w:bookmarkStart w:id="275" w:name="_m5z90h8dja5c" w:colFirst="0" w:colLast="0"/>
      <w:bookmarkStart w:id="276" w:name="_c1xxn8lb35oj" w:colFirst="0" w:colLast="0"/>
      <w:bookmarkStart w:id="277" w:name="_45rel0u7w4q1" w:colFirst="0" w:colLast="0"/>
      <w:bookmarkStart w:id="278" w:name="_24y3nwbsgxeg" w:colFirst="0" w:colLast="0"/>
      <w:bookmarkStart w:id="279" w:name="_2bn83r2gqc64" w:colFirst="0" w:colLast="0"/>
      <w:bookmarkStart w:id="280" w:name="_xzzmih6ouj7s" w:colFirst="0" w:colLast="0"/>
      <w:bookmarkStart w:id="281" w:name="_dlogbphhre" w:colFirst="0" w:colLast="0"/>
      <w:bookmarkStart w:id="282" w:name="_Toc82767698"/>
      <w:bookmarkStart w:id="283" w:name="_Toc83560189"/>
      <w:bookmarkStart w:id="284" w:name="_Toc83557210"/>
      <w:bookmarkStart w:id="285" w:name="_Toc84602703"/>
      <w:bookmarkStart w:id="286" w:name="_Hlk72247066"/>
      <w:bookmarkStart w:id="287" w:name="_Hlk72249506"/>
      <w:bookmarkStart w:id="288" w:name="_Toc73214419"/>
      <w:bookmarkStart w:id="289" w:name="_Hlk72248855"/>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Fonts w:ascii="宋体" w:hAnsi="宋体" w:hint="eastAsia"/>
        </w:rPr>
        <w:lastRenderedPageBreak/>
        <w:t>调研需知</w:t>
      </w:r>
      <w:bookmarkEnd w:id="282"/>
      <w:bookmarkEnd w:id="283"/>
      <w:bookmarkEnd w:id="284"/>
      <w:bookmarkEnd w:id="285"/>
    </w:p>
    <w:p w14:paraId="31B0E2AA" w14:textId="77777777" w:rsidR="00E839B2" w:rsidRDefault="001674E9">
      <w:pPr>
        <w:pStyle w:val="22"/>
        <w:rPr>
          <w:rFonts w:ascii="宋体" w:hAnsi="宋体"/>
        </w:rPr>
      </w:pPr>
      <w:bookmarkStart w:id="290" w:name="_Toc83560190"/>
      <w:bookmarkStart w:id="291" w:name="_Toc83557211"/>
      <w:bookmarkStart w:id="292" w:name="_Toc84602704"/>
      <w:r>
        <w:rPr>
          <w:rFonts w:ascii="宋体" w:hAnsi="宋体" w:hint="eastAsia"/>
        </w:rPr>
        <w:t>方案要求</w:t>
      </w:r>
      <w:bookmarkEnd w:id="290"/>
      <w:bookmarkEnd w:id="291"/>
      <w:bookmarkEnd w:id="292"/>
    </w:p>
    <w:p w14:paraId="69F45E02" w14:textId="77777777" w:rsidR="00E839B2" w:rsidRDefault="001674E9">
      <w:pPr>
        <w:pStyle w:val="ascs-3"/>
        <w:rPr>
          <w:rFonts w:ascii="宋体" w:hAnsi="宋体"/>
        </w:rPr>
      </w:pPr>
      <w:bookmarkStart w:id="293" w:name="_Toc83557212"/>
      <w:bookmarkStart w:id="294" w:name="_Toc83560191"/>
      <w:bookmarkStart w:id="295" w:name="_Toc84602705"/>
      <w:r>
        <w:rPr>
          <w:rFonts w:ascii="宋体" w:hAnsi="宋体" w:hint="eastAsia"/>
        </w:rPr>
        <w:t>建设原则</w:t>
      </w:r>
      <w:bookmarkEnd w:id="293"/>
      <w:bookmarkEnd w:id="294"/>
      <w:bookmarkEnd w:id="295"/>
    </w:p>
    <w:p w14:paraId="5EC77327" w14:textId="77777777" w:rsidR="00E839B2" w:rsidRDefault="001674E9">
      <w:pPr>
        <w:pStyle w:val="afffffffffffffffff0"/>
        <w:numPr>
          <w:ilvl w:val="0"/>
          <w:numId w:val="214"/>
        </w:numPr>
        <w:spacing w:line="440" w:lineRule="exact"/>
        <w:ind w:firstLineChars="0"/>
        <w:rPr>
          <w:rFonts w:ascii="宋体" w:hAnsi="宋体"/>
          <w:sz w:val="24"/>
          <w:szCs w:val="24"/>
        </w:rPr>
      </w:pPr>
      <w:r>
        <w:rPr>
          <w:rFonts w:ascii="宋体" w:hAnsi="宋体" w:hint="eastAsia"/>
          <w:sz w:val="24"/>
          <w:szCs w:val="24"/>
        </w:rPr>
        <w:t>本项目以市场上成熟信息系统为主，结合我办实际需求进行集成，不分项建设；</w:t>
      </w:r>
    </w:p>
    <w:p w14:paraId="249985BF" w14:textId="77777777" w:rsidR="00E839B2" w:rsidRDefault="001674E9">
      <w:pPr>
        <w:pStyle w:val="afffffffffffffffff0"/>
        <w:numPr>
          <w:ilvl w:val="0"/>
          <w:numId w:val="214"/>
        </w:numPr>
        <w:spacing w:line="440" w:lineRule="exact"/>
        <w:ind w:firstLineChars="0"/>
        <w:rPr>
          <w:rFonts w:ascii="宋体" w:hAnsi="宋体"/>
          <w:sz w:val="24"/>
          <w:szCs w:val="24"/>
        </w:rPr>
      </w:pPr>
      <w:r>
        <w:rPr>
          <w:rFonts w:ascii="宋体" w:hAnsi="宋体" w:hint="eastAsia"/>
          <w:sz w:val="24"/>
          <w:szCs w:val="24"/>
        </w:rPr>
        <w:t>本项目所采用技术架构应以当前主流技术为主，扩展性强、升级灵活、集中运维；</w:t>
      </w:r>
    </w:p>
    <w:p w14:paraId="30ACBD6A" w14:textId="77777777" w:rsidR="00E839B2" w:rsidRDefault="001674E9">
      <w:pPr>
        <w:pStyle w:val="afffffffffffffffff0"/>
        <w:numPr>
          <w:ilvl w:val="0"/>
          <w:numId w:val="214"/>
        </w:numPr>
        <w:spacing w:line="440" w:lineRule="exact"/>
        <w:ind w:firstLineChars="0"/>
        <w:rPr>
          <w:rFonts w:ascii="宋体" w:hAnsi="宋体"/>
          <w:sz w:val="24"/>
          <w:szCs w:val="24"/>
        </w:rPr>
      </w:pPr>
      <w:r>
        <w:rPr>
          <w:rFonts w:ascii="宋体" w:hAnsi="宋体" w:hint="eastAsia"/>
          <w:sz w:val="24"/>
          <w:szCs w:val="24"/>
        </w:rPr>
        <w:t>对相关行业标准支持完整，对国家、省、市要求的各项数据标准及接口进行全面支持；</w:t>
      </w:r>
    </w:p>
    <w:p w14:paraId="6DEB5ADB" w14:textId="77777777" w:rsidR="00E839B2" w:rsidRDefault="001674E9">
      <w:pPr>
        <w:pStyle w:val="afffffffffffffffff0"/>
        <w:numPr>
          <w:ilvl w:val="0"/>
          <w:numId w:val="214"/>
        </w:numPr>
        <w:spacing w:line="440" w:lineRule="exact"/>
        <w:ind w:firstLineChars="0"/>
        <w:rPr>
          <w:rFonts w:ascii="宋体" w:hAnsi="宋体"/>
          <w:sz w:val="24"/>
          <w:szCs w:val="24"/>
        </w:rPr>
      </w:pPr>
      <w:r>
        <w:rPr>
          <w:rFonts w:ascii="宋体" w:hAnsi="宋体" w:hint="eastAsia"/>
          <w:sz w:val="24"/>
          <w:szCs w:val="24"/>
        </w:rPr>
        <w:t>同步做好网络安全规划，充分考虑项目整体安全性，建设成果符合信息安全等保要求；</w:t>
      </w:r>
    </w:p>
    <w:p w14:paraId="79096B1B" w14:textId="77777777" w:rsidR="00E839B2" w:rsidRDefault="001674E9">
      <w:pPr>
        <w:pStyle w:val="afffffffffffffffff0"/>
        <w:numPr>
          <w:ilvl w:val="0"/>
          <w:numId w:val="214"/>
        </w:numPr>
        <w:spacing w:line="440" w:lineRule="exact"/>
        <w:ind w:firstLineChars="0"/>
        <w:rPr>
          <w:rFonts w:ascii="宋体" w:hAnsi="宋体"/>
          <w:sz w:val="24"/>
          <w:szCs w:val="24"/>
        </w:rPr>
      </w:pPr>
      <w:r>
        <w:rPr>
          <w:rFonts w:ascii="宋体" w:hAnsi="宋体" w:hint="eastAsia"/>
          <w:sz w:val="24"/>
          <w:szCs w:val="24"/>
        </w:rPr>
        <w:t>业务系统应当 “以患者为中心”为设计理念。在解决我办信息化建设的同时，提升患者的就医、体检的体验感；</w:t>
      </w:r>
    </w:p>
    <w:p w14:paraId="795EEC35" w14:textId="77777777" w:rsidR="00E839B2" w:rsidRDefault="001674E9">
      <w:pPr>
        <w:pStyle w:val="afffffffffffffffff0"/>
        <w:numPr>
          <w:ilvl w:val="0"/>
          <w:numId w:val="214"/>
        </w:numPr>
        <w:spacing w:line="440" w:lineRule="exact"/>
        <w:ind w:firstLineChars="0"/>
        <w:rPr>
          <w:rFonts w:ascii="宋体" w:hAnsi="宋体"/>
          <w:sz w:val="24"/>
          <w:szCs w:val="24"/>
        </w:rPr>
      </w:pPr>
      <w:r>
        <w:rPr>
          <w:rFonts w:ascii="宋体" w:hAnsi="宋体" w:hint="eastAsia"/>
          <w:sz w:val="24"/>
          <w:szCs w:val="24"/>
        </w:rPr>
        <w:t>充分考虑利旧原则，结合现有的硬件资源、软件资源开展建设。</w:t>
      </w:r>
    </w:p>
    <w:p w14:paraId="4998A1C4" w14:textId="77777777" w:rsidR="00E839B2" w:rsidRDefault="001674E9">
      <w:pPr>
        <w:pStyle w:val="ascs-3"/>
        <w:rPr>
          <w:rFonts w:ascii="宋体" w:hAnsi="宋体"/>
        </w:rPr>
      </w:pPr>
      <w:bookmarkStart w:id="296" w:name="_Toc83560192"/>
      <w:bookmarkStart w:id="297" w:name="_Toc83557213"/>
      <w:bookmarkStart w:id="298" w:name="_Toc84602706"/>
      <w:r>
        <w:rPr>
          <w:rFonts w:ascii="宋体" w:hAnsi="宋体" w:hint="eastAsia"/>
        </w:rPr>
        <w:t>进度要求</w:t>
      </w:r>
      <w:bookmarkEnd w:id="296"/>
      <w:bookmarkEnd w:id="297"/>
      <w:bookmarkEnd w:id="298"/>
    </w:p>
    <w:p w14:paraId="7F82C76C" w14:textId="77777777" w:rsidR="00E839B2" w:rsidRDefault="001674E9">
      <w:pPr>
        <w:pStyle w:val="afffffffffffffffff0"/>
        <w:ind w:firstLine="480"/>
        <w:rPr>
          <w:rFonts w:ascii="宋体" w:hAnsi="宋体"/>
          <w:sz w:val="24"/>
          <w:szCs w:val="24"/>
        </w:rPr>
      </w:pPr>
      <w:r>
        <w:rPr>
          <w:rFonts w:ascii="宋体" w:hAnsi="宋体" w:hint="eastAsia"/>
          <w:sz w:val="24"/>
          <w:szCs w:val="24"/>
        </w:rPr>
        <w:t>项目拟在6个月内完成，并对原有系统数据进行迁移，统一采购，分步实施。</w:t>
      </w:r>
    </w:p>
    <w:p w14:paraId="572977AA" w14:textId="77777777" w:rsidR="00E839B2" w:rsidRDefault="001674E9">
      <w:pPr>
        <w:pStyle w:val="ascs-3"/>
        <w:rPr>
          <w:rFonts w:ascii="宋体" w:hAnsi="宋体"/>
        </w:rPr>
      </w:pPr>
      <w:bookmarkStart w:id="299" w:name="_Toc83560193"/>
      <w:bookmarkStart w:id="300" w:name="_Toc83557214"/>
      <w:bookmarkStart w:id="301" w:name="_Toc84602707"/>
      <w:r>
        <w:rPr>
          <w:rFonts w:ascii="宋体" w:hAnsi="宋体" w:hint="eastAsia"/>
        </w:rPr>
        <w:t>维保要求</w:t>
      </w:r>
      <w:bookmarkEnd w:id="299"/>
      <w:bookmarkEnd w:id="300"/>
      <w:bookmarkEnd w:id="301"/>
    </w:p>
    <w:p w14:paraId="6CE0914B" w14:textId="77777777" w:rsidR="00E839B2" w:rsidRDefault="001674E9">
      <w:pPr>
        <w:pStyle w:val="afffffffffffffffff0"/>
        <w:numPr>
          <w:ilvl w:val="0"/>
          <w:numId w:val="215"/>
        </w:numPr>
        <w:spacing w:line="440" w:lineRule="exact"/>
        <w:ind w:firstLineChars="0"/>
        <w:rPr>
          <w:rFonts w:ascii="宋体" w:hAnsi="宋体"/>
          <w:sz w:val="24"/>
          <w:szCs w:val="24"/>
        </w:rPr>
      </w:pPr>
      <w:r>
        <w:rPr>
          <w:rFonts w:ascii="宋体" w:hAnsi="宋体" w:hint="eastAsia"/>
          <w:sz w:val="24"/>
          <w:szCs w:val="24"/>
        </w:rPr>
        <w:t>产品正式验收之前需提供至少三个月的稳定运行报告。</w:t>
      </w:r>
    </w:p>
    <w:p w14:paraId="7E32D098" w14:textId="77777777" w:rsidR="00E839B2" w:rsidRDefault="001674E9">
      <w:pPr>
        <w:pStyle w:val="afffffffffffffffff0"/>
        <w:numPr>
          <w:ilvl w:val="0"/>
          <w:numId w:val="215"/>
        </w:numPr>
        <w:spacing w:line="440" w:lineRule="exact"/>
        <w:ind w:firstLineChars="0"/>
        <w:rPr>
          <w:rFonts w:ascii="宋体" w:hAnsi="宋体"/>
          <w:sz w:val="24"/>
          <w:szCs w:val="24"/>
        </w:rPr>
      </w:pPr>
      <w:r>
        <w:rPr>
          <w:rFonts w:ascii="宋体" w:hAnsi="宋体" w:hint="eastAsia"/>
          <w:sz w:val="24"/>
          <w:szCs w:val="24"/>
        </w:rPr>
        <w:t>针对本项目涉及的产品服务，要求运维团队提供免费的系统原厂升级及维保服务，服务期限一年。</w:t>
      </w:r>
    </w:p>
    <w:p w14:paraId="7E795C37" w14:textId="77777777" w:rsidR="00E839B2" w:rsidRDefault="001674E9">
      <w:pPr>
        <w:pStyle w:val="afffffffffffffffff0"/>
        <w:numPr>
          <w:ilvl w:val="0"/>
          <w:numId w:val="215"/>
        </w:numPr>
        <w:spacing w:line="440" w:lineRule="exact"/>
        <w:ind w:firstLineChars="0"/>
        <w:rPr>
          <w:rFonts w:ascii="宋体" w:hAnsi="宋体"/>
          <w:sz w:val="24"/>
          <w:szCs w:val="24"/>
        </w:rPr>
      </w:pPr>
      <w:r>
        <w:rPr>
          <w:rFonts w:ascii="宋体" w:hAnsi="宋体" w:hint="eastAsia"/>
          <w:sz w:val="24"/>
          <w:szCs w:val="24"/>
        </w:rPr>
        <w:t>维护团队应提供电话技术支持服务或到场维修服务。在服务方面，维护团队应及时确认故障原因，及时解决故障问题，恢复系统正常运行，递交系统检查报告。</w:t>
      </w:r>
    </w:p>
    <w:p w14:paraId="10D393B5" w14:textId="77777777" w:rsidR="00E839B2" w:rsidRDefault="001674E9">
      <w:pPr>
        <w:pStyle w:val="afffffffffffffffff0"/>
        <w:numPr>
          <w:ilvl w:val="0"/>
          <w:numId w:val="215"/>
        </w:numPr>
        <w:spacing w:line="440" w:lineRule="exact"/>
        <w:ind w:firstLineChars="0"/>
        <w:rPr>
          <w:rFonts w:ascii="宋体" w:hAnsi="宋体"/>
          <w:sz w:val="24"/>
          <w:szCs w:val="24"/>
        </w:rPr>
      </w:pPr>
      <w:r>
        <w:rPr>
          <w:rFonts w:ascii="宋体" w:hAnsi="宋体" w:hint="eastAsia"/>
          <w:sz w:val="24"/>
          <w:szCs w:val="24"/>
        </w:rPr>
        <w:t>采用指定人员、连续驻场一段时间的方式，集中解决由于软件自身原因引发的缺陷和漏洞。</w:t>
      </w:r>
    </w:p>
    <w:p w14:paraId="1FD6459F" w14:textId="77777777" w:rsidR="00E839B2" w:rsidRDefault="001674E9">
      <w:pPr>
        <w:pStyle w:val="afffffffffffffffff0"/>
        <w:numPr>
          <w:ilvl w:val="0"/>
          <w:numId w:val="215"/>
        </w:numPr>
        <w:spacing w:line="440" w:lineRule="exact"/>
        <w:ind w:firstLineChars="0"/>
        <w:rPr>
          <w:rFonts w:ascii="宋体" w:hAnsi="宋体"/>
          <w:sz w:val="24"/>
          <w:szCs w:val="24"/>
        </w:rPr>
      </w:pPr>
      <w:r>
        <w:rPr>
          <w:rFonts w:ascii="宋体" w:hAnsi="宋体" w:hint="eastAsia"/>
          <w:sz w:val="24"/>
          <w:szCs w:val="24"/>
        </w:rPr>
        <w:t>建立突发事故应急响应机制，保障软硬件快速恢复。</w:t>
      </w:r>
    </w:p>
    <w:p w14:paraId="7A39A772" w14:textId="77777777" w:rsidR="00E839B2" w:rsidRDefault="001674E9">
      <w:pPr>
        <w:pStyle w:val="afffffffffffffffff0"/>
        <w:numPr>
          <w:ilvl w:val="0"/>
          <w:numId w:val="215"/>
        </w:numPr>
        <w:spacing w:line="440" w:lineRule="exact"/>
        <w:ind w:firstLineChars="0"/>
        <w:rPr>
          <w:rFonts w:ascii="宋体" w:hAnsi="宋体"/>
          <w:sz w:val="24"/>
          <w:szCs w:val="24"/>
        </w:rPr>
      </w:pPr>
      <w:r>
        <w:rPr>
          <w:rFonts w:ascii="宋体" w:hAnsi="宋体" w:hint="eastAsia"/>
          <w:sz w:val="24"/>
          <w:szCs w:val="24"/>
        </w:rPr>
        <w:t>维护团队应提供必须的服务技能培训，并对相关技术问题进行充分交流，以</w:t>
      </w:r>
      <w:r>
        <w:rPr>
          <w:rFonts w:ascii="宋体" w:hAnsi="宋体" w:hint="eastAsia"/>
          <w:sz w:val="24"/>
          <w:szCs w:val="24"/>
        </w:rPr>
        <w:lastRenderedPageBreak/>
        <w:t>提高用户技术水平，使用户能熟练使用现有系统。培训包括不定期或面对面培训，并提供对部分用户常见的故障排除方法的培训。</w:t>
      </w:r>
    </w:p>
    <w:p w14:paraId="10D9B395" w14:textId="77777777" w:rsidR="00E839B2" w:rsidRDefault="001674E9">
      <w:pPr>
        <w:pStyle w:val="22"/>
        <w:rPr>
          <w:rFonts w:ascii="宋体" w:hAnsi="宋体"/>
        </w:rPr>
      </w:pPr>
      <w:bookmarkStart w:id="302" w:name="_Toc82767702"/>
      <w:bookmarkStart w:id="303" w:name="_Toc83557215"/>
      <w:bookmarkStart w:id="304" w:name="_Toc83560194"/>
      <w:bookmarkStart w:id="305" w:name="_Toc84602708"/>
      <w:r>
        <w:rPr>
          <w:rFonts w:ascii="宋体" w:hAnsi="宋体" w:hint="eastAsia"/>
          <w:sz w:val="24"/>
          <w:szCs w:val="24"/>
        </w:rPr>
        <w:t>方案</w:t>
      </w:r>
      <w:bookmarkEnd w:id="302"/>
      <w:r>
        <w:rPr>
          <w:rFonts w:ascii="宋体" w:hAnsi="宋体" w:hint="eastAsia"/>
          <w:sz w:val="24"/>
          <w:szCs w:val="28"/>
        </w:rPr>
        <w:t>内容</w:t>
      </w:r>
      <w:bookmarkEnd w:id="303"/>
      <w:bookmarkEnd w:id="304"/>
      <w:bookmarkEnd w:id="305"/>
    </w:p>
    <w:p w14:paraId="0ACB15A7" w14:textId="77777777" w:rsidR="00E839B2" w:rsidRPr="00FA4494" w:rsidRDefault="001674E9">
      <w:pPr>
        <w:ind w:firstLine="480"/>
        <w:rPr>
          <w:rStyle w:val="ctxstxtandroid"/>
        </w:rPr>
      </w:pPr>
      <w:r w:rsidRPr="00FA4494">
        <w:rPr>
          <w:rStyle w:val="ctxstxtandroid"/>
          <w:rFonts w:hint="eastAsia"/>
        </w:rPr>
        <w:t>请各潜在供应商根据本项目情况及建设需求，提交以下内容供我单位进行评估：</w:t>
      </w:r>
    </w:p>
    <w:p w14:paraId="2C0A55D3" w14:textId="77777777" w:rsidR="00E839B2" w:rsidRDefault="001674E9" w:rsidP="00FA4494">
      <w:pPr>
        <w:pStyle w:val="afffffffffffffffff0"/>
        <w:numPr>
          <w:ilvl w:val="0"/>
          <w:numId w:val="216"/>
        </w:numPr>
        <w:ind w:left="0" w:firstLine="480"/>
        <w:rPr>
          <w:rFonts w:ascii="宋体" w:eastAsiaTheme="minorEastAsia" w:hAnsi="宋体"/>
          <w:sz w:val="24"/>
          <w:szCs w:val="24"/>
        </w:rPr>
      </w:pPr>
      <w:r>
        <w:rPr>
          <w:rFonts w:ascii="宋体" w:eastAsiaTheme="minorEastAsia" w:hAnsi="宋体" w:hint="eastAsia"/>
          <w:sz w:val="24"/>
          <w:szCs w:val="24"/>
        </w:rPr>
        <w:t>方案介绍：对报价产品建设方案、维保方案、产品报价、维保报价进行综合说明，需体现产品特点、功能模块、技术架构、维保内容等内容（PPT+文字的方式，1</w:t>
      </w:r>
      <w:r>
        <w:rPr>
          <w:rFonts w:ascii="宋体" w:eastAsiaTheme="minorEastAsia" w:hAnsi="宋体"/>
          <w:sz w:val="24"/>
          <w:szCs w:val="24"/>
        </w:rPr>
        <w:t>2</w:t>
      </w:r>
      <w:r>
        <w:rPr>
          <w:rFonts w:ascii="宋体" w:eastAsiaTheme="minorEastAsia" w:hAnsi="宋体" w:hint="eastAsia"/>
          <w:sz w:val="24"/>
          <w:szCs w:val="24"/>
        </w:rPr>
        <w:t>页左右）。</w:t>
      </w:r>
    </w:p>
    <w:p w14:paraId="238B554C" w14:textId="77777777" w:rsidR="00E839B2" w:rsidRDefault="001674E9" w:rsidP="00FA4494">
      <w:pPr>
        <w:pStyle w:val="afffffffffffffffff0"/>
        <w:numPr>
          <w:ilvl w:val="0"/>
          <w:numId w:val="216"/>
        </w:numPr>
        <w:ind w:left="0" w:firstLine="480"/>
        <w:rPr>
          <w:rFonts w:ascii="宋体" w:eastAsiaTheme="minorEastAsia" w:hAnsi="宋体"/>
          <w:sz w:val="24"/>
          <w:szCs w:val="24"/>
        </w:rPr>
      </w:pPr>
      <w:r>
        <w:rPr>
          <w:rFonts w:ascii="宋体" w:eastAsiaTheme="minorEastAsia" w:hAnsi="宋体" w:hint="eastAsia"/>
          <w:sz w:val="24"/>
          <w:szCs w:val="24"/>
        </w:rPr>
        <w:t>报价表格：根据方案提供各明细功能模块价格、项目总价及超出免费维保期的价格填写附件一报价表（需盖章扫描为PDF）。</w:t>
      </w:r>
    </w:p>
    <w:p w14:paraId="33540FB0" w14:textId="5B459401" w:rsidR="00E839B2" w:rsidRDefault="001674E9" w:rsidP="00FA4494">
      <w:pPr>
        <w:pStyle w:val="afffffffffffffffff0"/>
        <w:numPr>
          <w:ilvl w:val="0"/>
          <w:numId w:val="216"/>
        </w:numPr>
        <w:ind w:left="0" w:firstLine="480"/>
        <w:rPr>
          <w:rFonts w:ascii="宋体" w:eastAsiaTheme="minorEastAsia" w:hAnsi="宋体"/>
          <w:sz w:val="24"/>
          <w:szCs w:val="24"/>
        </w:rPr>
      </w:pPr>
      <w:r>
        <w:rPr>
          <w:rFonts w:ascii="宋体" w:eastAsiaTheme="minorEastAsia" w:hAnsi="宋体" w:hint="eastAsia"/>
          <w:sz w:val="24"/>
          <w:szCs w:val="24"/>
        </w:rPr>
        <w:t>技术参数：根据方案提供详细的技术</w:t>
      </w:r>
      <w:r w:rsidR="00D37101">
        <w:rPr>
          <w:rFonts w:ascii="宋体" w:eastAsiaTheme="minorEastAsia" w:hAnsi="宋体" w:hint="eastAsia"/>
          <w:sz w:val="24"/>
          <w:szCs w:val="24"/>
        </w:rPr>
        <w:t>架构及</w:t>
      </w:r>
      <w:r>
        <w:rPr>
          <w:rFonts w:ascii="宋体" w:eastAsiaTheme="minorEastAsia" w:hAnsi="宋体" w:hint="eastAsia"/>
          <w:sz w:val="24"/>
          <w:szCs w:val="24"/>
        </w:rPr>
        <w:t>参数表（提供可编辑的d</w:t>
      </w:r>
      <w:r>
        <w:rPr>
          <w:rFonts w:ascii="宋体" w:eastAsiaTheme="minorEastAsia" w:hAnsi="宋体"/>
          <w:sz w:val="24"/>
          <w:szCs w:val="24"/>
        </w:rPr>
        <w:t>oc</w:t>
      </w:r>
      <w:r>
        <w:rPr>
          <w:rFonts w:ascii="宋体" w:eastAsiaTheme="minorEastAsia" w:hAnsi="宋体" w:hint="eastAsia"/>
          <w:sz w:val="24"/>
          <w:szCs w:val="24"/>
        </w:rPr>
        <w:t>或x</w:t>
      </w:r>
      <w:r>
        <w:rPr>
          <w:rFonts w:ascii="宋体" w:eastAsiaTheme="minorEastAsia" w:hAnsi="宋体"/>
          <w:sz w:val="24"/>
          <w:szCs w:val="24"/>
        </w:rPr>
        <w:t>ls</w:t>
      </w:r>
      <w:r>
        <w:rPr>
          <w:rFonts w:ascii="宋体" w:eastAsiaTheme="minorEastAsia" w:hAnsi="宋体" w:hint="eastAsia"/>
          <w:sz w:val="24"/>
          <w:szCs w:val="24"/>
        </w:rPr>
        <w:t>格式）。</w:t>
      </w:r>
    </w:p>
    <w:p w14:paraId="3AEAACED" w14:textId="77777777" w:rsidR="00E839B2" w:rsidRDefault="001674E9" w:rsidP="00FA4494">
      <w:pPr>
        <w:pStyle w:val="afffffffffffffffff0"/>
        <w:numPr>
          <w:ilvl w:val="0"/>
          <w:numId w:val="216"/>
        </w:numPr>
        <w:ind w:left="0" w:firstLine="480"/>
        <w:rPr>
          <w:rFonts w:ascii="宋体" w:eastAsiaTheme="minorEastAsia" w:hAnsi="宋体"/>
          <w:sz w:val="24"/>
          <w:szCs w:val="24"/>
        </w:rPr>
      </w:pPr>
      <w:r>
        <w:rPr>
          <w:rFonts w:ascii="宋体" w:eastAsiaTheme="minorEastAsia" w:hAnsi="宋体" w:hint="eastAsia"/>
          <w:sz w:val="24"/>
          <w:szCs w:val="24"/>
        </w:rPr>
        <w:t>其他材料：提供与本项目相关的证明文件（扫描为PDF格式 ），包括不限于：业绩证明、著作权证明、获奖证书、专利证书等。</w:t>
      </w:r>
    </w:p>
    <w:p w14:paraId="57F8DFB4" w14:textId="77777777" w:rsidR="00E839B2" w:rsidRDefault="001674E9">
      <w:pPr>
        <w:pStyle w:val="afffffffffffffffff0"/>
        <w:tabs>
          <w:tab w:val="left" w:pos="4030"/>
        </w:tabs>
        <w:ind w:left="900" w:firstLineChars="0" w:firstLine="0"/>
        <w:rPr>
          <w:rFonts w:ascii="宋体" w:eastAsiaTheme="minorEastAsia" w:hAnsi="宋体"/>
          <w:sz w:val="24"/>
          <w:szCs w:val="24"/>
        </w:rPr>
      </w:pPr>
      <w:r>
        <w:rPr>
          <w:rFonts w:ascii="宋体" w:eastAsiaTheme="minorEastAsia" w:hAnsi="宋体"/>
          <w:sz w:val="24"/>
          <w:szCs w:val="24"/>
        </w:rPr>
        <w:tab/>
      </w:r>
    </w:p>
    <w:p w14:paraId="01AAF3E8" w14:textId="77777777" w:rsidR="00E839B2" w:rsidRDefault="001674E9">
      <w:pPr>
        <w:ind w:firstLine="480"/>
      </w:pPr>
      <w:r>
        <w:br w:type="page"/>
      </w:r>
    </w:p>
    <w:p w14:paraId="165BB3E5" w14:textId="77777777" w:rsidR="00E839B2" w:rsidRDefault="001674E9">
      <w:pPr>
        <w:pStyle w:val="12"/>
        <w:ind w:left="0"/>
        <w:rPr>
          <w:rFonts w:ascii="宋体" w:hAnsi="宋体"/>
        </w:rPr>
      </w:pPr>
      <w:bookmarkStart w:id="306" w:name="_Toc84602709"/>
      <w:r>
        <w:rPr>
          <w:rFonts w:ascii="宋体" w:hAnsi="宋体" w:hint="eastAsia"/>
        </w:rPr>
        <w:lastRenderedPageBreak/>
        <w:t>建设需求</w:t>
      </w:r>
      <w:bookmarkEnd w:id="306"/>
    </w:p>
    <w:p w14:paraId="57111CE7" w14:textId="77777777" w:rsidR="00E839B2" w:rsidRDefault="001674E9">
      <w:pPr>
        <w:pStyle w:val="22"/>
        <w:rPr>
          <w:rFonts w:ascii="宋体" w:hAnsi="宋体"/>
        </w:rPr>
      </w:pPr>
      <w:bookmarkStart w:id="307" w:name="_Toc83560196"/>
      <w:bookmarkStart w:id="308" w:name="_Toc83557218"/>
      <w:bookmarkStart w:id="309" w:name="_Toc84602710"/>
      <w:r>
        <w:rPr>
          <w:rFonts w:ascii="宋体" w:hAnsi="宋体" w:hint="eastAsia"/>
        </w:rPr>
        <w:t>建设内容</w:t>
      </w:r>
      <w:bookmarkEnd w:id="307"/>
      <w:bookmarkEnd w:id="308"/>
      <w:bookmarkEnd w:id="309"/>
    </w:p>
    <w:p w14:paraId="468EAA0D" w14:textId="63A18E5B" w:rsidR="00E839B2" w:rsidRDefault="001674E9">
      <w:pPr>
        <w:ind w:firstLine="480"/>
      </w:pPr>
      <w:r>
        <w:rPr>
          <w:rFonts w:hint="eastAsia"/>
        </w:rPr>
        <w:t>为满足本项目相关需求</w:t>
      </w:r>
      <w:bookmarkStart w:id="310" w:name="_Hlk83383338"/>
      <w:r>
        <w:rPr>
          <w:rFonts w:hint="eastAsia"/>
        </w:rPr>
        <w:t>，自下而上的规划建设</w:t>
      </w:r>
      <w:bookmarkEnd w:id="310"/>
      <w:r>
        <w:rPr>
          <w:rFonts w:hint="eastAsia"/>
        </w:rPr>
        <w:t>“1+</w:t>
      </w:r>
      <w:r>
        <w:t>5+1</w:t>
      </w:r>
      <w:r>
        <w:rPr>
          <w:rFonts w:hint="eastAsia"/>
        </w:rPr>
        <w:t>”个系统。“1+</w:t>
      </w:r>
      <w:r>
        <w:t>5+1</w:t>
      </w:r>
      <w:r>
        <w:rPr>
          <w:rFonts w:hint="eastAsia"/>
        </w:rPr>
        <w:t>”是一个基础平台，五个业务系统和一个综合决策分析平台。基础平台包含基础支撑、基础业务、基础数据和系统集成4个模块</w:t>
      </w:r>
      <w:r w:rsidR="00FA3D09">
        <w:rPr>
          <w:rFonts w:hint="eastAsia"/>
        </w:rPr>
        <w:t>。五个业务系统包含门诊系统、体检系统（服务）、综合服务系统、</w:t>
      </w:r>
      <w:r>
        <w:rPr>
          <w:rFonts w:hint="eastAsia"/>
        </w:rPr>
        <w:t>超声影像系统和L</w:t>
      </w:r>
      <w:r>
        <w:t>IS</w:t>
      </w:r>
      <w:r>
        <w:rPr>
          <w:rFonts w:hint="eastAsia"/>
        </w:rPr>
        <w:t>系统。综合决策分析平台包含综合查询、领导驾驶舱及运维驾驶舱三大模块。</w:t>
      </w:r>
    </w:p>
    <w:p w14:paraId="6A1E9048" w14:textId="77777777" w:rsidR="00E839B2" w:rsidRDefault="001674E9">
      <w:pPr>
        <w:pStyle w:val="22"/>
        <w:rPr>
          <w:rFonts w:ascii="宋体" w:hAnsi="宋体"/>
        </w:rPr>
      </w:pPr>
      <w:bookmarkStart w:id="311" w:name="_Toc82767705"/>
      <w:bookmarkStart w:id="312" w:name="_Toc83560197"/>
      <w:bookmarkStart w:id="313" w:name="_Toc83557219"/>
      <w:bookmarkStart w:id="314" w:name="_Toc84602711"/>
      <w:r>
        <w:rPr>
          <w:rFonts w:ascii="宋体" w:hAnsi="宋体" w:hint="eastAsia"/>
        </w:rPr>
        <w:t>建设清单</w:t>
      </w:r>
      <w:bookmarkEnd w:id="311"/>
      <w:bookmarkEnd w:id="312"/>
      <w:bookmarkEnd w:id="313"/>
      <w:bookmarkEnd w:id="314"/>
    </w:p>
    <w:tbl>
      <w:tblPr>
        <w:tblW w:w="9209" w:type="dxa"/>
        <w:tblLook w:val="04A0" w:firstRow="1" w:lastRow="0" w:firstColumn="1" w:lastColumn="0" w:noHBand="0" w:noVBand="1"/>
      </w:tblPr>
      <w:tblGrid>
        <w:gridCol w:w="1129"/>
        <w:gridCol w:w="2127"/>
        <w:gridCol w:w="2409"/>
        <w:gridCol w:w="1134"/>
        <w:gridCol w:w="851"/>
        <w:gridCol w:w="1559"/>
      </w:tblGrid>
      <w:tr w:rsidR="00E839B2" w14:paraId="12D8D874" w14:textId="77777777">
        <w:trPr>
          <w:trHeight w:val="280"/>
        </w:trPr>
        <w:tc>
          <w:tcPr>
            <w:tcW w:w="1129" w:type="dxa"/>
            <w:tcBorders>
              <w:top w:val="single" w:sz="4" w:space="0" w:color="auto"/>
              <w:left w:val="single" w:sz="4" w:space="0" w:color="auto"/>
              <w:bottom w:val="single" w:sz="4" w:space="0" w:color="auto"/>
              <w:right w:val="single" w:sz="4" w:space="0" w:color="auto"/>
            </w:tcBorders>
            <w:shd w:val="clear" w:color="000000" w:fill="A6A6A6"/>
            <w:noWrap/>
            <w:vAlign w:val="center"/>
          </w:tcPr>
          <w:p w14:paraId="31921903"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模块</w:t>
            </w:r>
          </w:p>
        </w:tc>
        <w:tc>
          <w:tcPr>
            <w:tcW w:w="2127" w:type="dxa"/>
            <w:tcBorders>
              <w:top w:val="single" w:sz="4" w:space="0" w:color="auto"/>
              <w:left w:val="nil"/>
              <w:bottom w:val="single" w:sz="4" w:space="0" w:color="auto"/>
              <w:right w:val="single" w:sz="4" w:space="0" w:color="auto"/>
            </w:tcBorders>
            <w:shd w:val="clear" w:color="000000" w:fill="A6A6A6"/>
            <w:noWrap/>
            <w:vAlign w:val="center"/>
          </w:tcPr>
          <w:p w14:paraId="4CD64F6C"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分系统</w:t>
            </w:r>
          </w:p>
        </w:tc>
        <w:tc>
          <w:tcPr>
            <w:tcW w:w="2409" w:type="dxa"/>
            <w:tcBorders>
              <w:top w:val="single" w:sz="4" w:space="0" w:color="auto"/>
              <w:left w:val="nil"/>
              <w:bottom w:val="single" w:sz="4" w:space="0" w:color="auto"/>
              <w:right w:val="single" w:sz="4" w:space="0" w:color="auto"/>
            </w:tcBorders>
            <w:shd w:val="clear" w:color="000000" w:fill="A6A6A6"/>
            <w:noWrap/>
            <w:vAlign w:val="center"/>
          </w:tcPr>
          <w:p w14:paraId="54B1B913"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子项</w:t>
            </w:r>
          </w:p>
        </w:tc>
        <w:tc>
          <w:tcPr>
            <w:tcW w:w="1134" w:type="dxa"/>
            <w:tcBorders>
              <w:top w:val="single" w:sz="4" w:space="0" w:color="auto"/>
              <w:left w:val="nil"/>
              <w:bottom w:val="single" w:sz="4" w:space="0" w:color="auto"/>
              <w:right w:val="single" w:sz="4" w:space="0" w:color="auto"/>
            </w:tcBorders>
            <w:shd w:val="clear" w:color="000000" w:fill="A6A6A6"/>
            <w:noWrap/>
            <w:vAlign w:val="center"/>
          </w:tcPr>
          <w:p w14:paraId="4115FBBF"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数量</w:t>
            </w:r>
          </w:p>
        </w:tc>
        <w:tc>
          <w:tcPr>
            <w:tcW w:w="851" w:type="dxa"/>
            <w:tcBorders>
              <w:top w:val="single" w:sz="4" w:space="0" w:color="auto"/>
              <w:left w:val="nil"/>
              <w:bottom w:val="single" w:sz="4" w:space="0" w:color="auto"/>
              <w:right w:val="single" w:sz="4" w:space="0" w:color="auto"/>
            </w:tcBorders>
            <w:shd w:val="clear" w:color="000000" w:fill="A6A6A6"/>
            <w:noWrap/>
            <w:vAlign w:val="center"/>
          </w:tcPr>
          <w:p w14:paraId="0367B32B"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单位</w:t>
            </w:r>
          </w:p>
        </w:tc>
        <w:tc>
          <w:tcPr>
            <w:tcW w:w="1559" w:type="dxa"/>
            <w:tcBorders>
              <w:top w:val="single" w:sz="4" w:space="0" w:color="auto"/>
              <w:left w:val="nil"/>
              <w:bottom w:val="single" w:sz="4" w:space="0" w:color="auto"/>
              <w:right w:val="single" w:sz="4" w:space="0" w:color="auto"/>
            </w:tcBorders>
            <w:shd w:val="clear" w:color="000000" w:fill="A6A6A6"/>
            <w:noWrap/>
            <w:vAlign w:val="center"/>
          </w:tcPr>
          <w:p w14:paraId="3C5137DC"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备注</w:t>
            </w:r>
          </w:p>
        </w:tc>
      </w:tr>
      <w:tr w:rsidR="00E839B2" w14:paraId="153CF04D" w14:textId="77777777">
        <w:trPr>
          <w:trHeight w:val="280"/>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tcPr>
          <w:p w14:paraId="23F49257"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基础平台</w:t>
            </w:r>
          </w:p>
        </w:tc>
        <w:tc>
          <w:tcPr>
            <w:tcW w:w="2127" w:type="dxa"/>
            <w:tcBorders>
              <w:top w:val="nil"/>
              <w:left w:val="nil"/>
              <w:bottom w:val="single" w:sz="4" w:space="0" w:color="auto"/>
              <w:right w:val="single" w:sz="4" w:space="0" w:color="auto"/>
            </w:tcBorders>
            <w:shd w:val="clear" w:color="auto" w:fill="auto"/>
            <w:noWrap/>
            <w:vAlign w:val="center"/>
          </w:tcPr>
          <w:p w14:paraId="789ECFEB"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业务支撑子系统</w:t>
            </w:r>
          </w:p>
        </w:tc>
        <w:tc>
          <w:tcPr>
            <w:tcW w:w="2409" w:type="dxa"/>
            <w:tcBorders>
              <w:top w:val="nil"/>
              <w:left w:val="nil"/>
              <w:bottom w:val="single" w:sz="4" w:space="0" w:color="auto"/>
              <w:right w:val="single" w:sz="4" w:space="0" w:color="auto"/>
            </w:tcBorders>
            <w:shd w:val="clear" w:color="auto" w:fill="auto"/>
            <w:noWrap/>
            <w:vAlign w:val="center"/>
          </w:tcPr>
          <w:p w14:paraId="7F9B7309"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业务支撑软件</w:t>
            </w:r>
          </w:p>
        </w:tc>
        <w:tc>
          <w:tcPr>
            <w:tcW w:w="1134" w:type="dxa"/>
            <w:tcBorders>
              <w:top w:val="nil"/>
              <w:left w:val="nil"/>
              <w:bottom w:val="single" w:sz="4" w:space="0" w:color="auto"/>
              <w:right w:val="single" w:sz="4" w:space="0" w:color="auto"/>
            </w:tcBorders>
            <w:shd w:val="clear" w:color="auto" w:fill="auto"/>
            <w:noWrap/>
            <w:vAlign w:val="center"/>
          </w:tcPr>
          <w:p w14:paraId="09992C77"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544B7F03"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6F546F40"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68B178DB"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5DDB6BCC"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tcPr>
          <w:p w14:paraId="45C3694B"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CA电子签名</w:t>
            </w:r>
          </w:p>
        </w:tc>
        <w:tc>
          <w:tcPr>
            <w:tcW w:w="2409" w:type="dxa"/>
            <w:tcBorders>
              <w:top w:val="nil"/>
              <w:left w:val="nil"/>
              <w:bottom w:val="single" w:sz="4" w:space="0" w:color="auto"/>
              <w:right w:val="single" w:sz="4" w:space="0" w:color="auto"/>
            </w:tcBorders>
            <w:shd w:val="clear" w:color="auto" w:fill="auto"/>
            <w:noWrap/>
            <w:vAlign w:val="center"/>
          </w:tcPr>
          <w:p w14:paraId="74AB4992"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电子签名软件</w:t>
            </w:r>
          </w:p>
        </w:tc>
        <w:tc>
          <w:tcPr>
            <w:tcW w:w="1134" w:type="dxa"/>
            <w:tcBorders>
              <w:top w:val="nil"/>
              <w:left w:val="nil"/>
              <w:bottom w:val="single" w:sz="4" w:space="0" w:color="auto"/>
              <w:right w:val="single" w:sz="4" w:space="0" w:color="auto"/>
            </w:tcBorders>
            <w:shd w:val="clear" w:color="auto" w:fill="auto"/>
            <w:noWrap/>
            <w:vAlign w:val="center"/>
          </w:tcPr>
          <w:p w14:paraId="6A325262"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278F6C9E"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4446BC45"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036041D5"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7B7668EF"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tcPr>
          <w:p w14:paraId="08A490F0" w14:textId="77777777" w:rsidR="00E839B2" w:rsidRDefault="00E839B2">
            <w:pPr>
              <w:spacing w:line="240" w:lineRule="auto"/>
              <w:ind w:firstLineChars="0" w:firstLine="0"/>
              <w:jc w:val="left"/>
              <w:rPr>
                <w:rFonts w:ascii="等线" w:eastAsia="等线" w:hAnsi="等线"/>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center"/>
          </w:tcPr>
          <w:p w14:paraId="2C590142"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配套硬件</w:t>
            </w:r>
          </w:p>
        </w:tc>
        <w:tc>
          <w:tcPr>
            <w:tcW w:w="1134" w:type="dxa"/>
            <w:tcBorders>
              <w:top w:val="nil"/>
              <w:left w:val="nil"/>
              <w:bottom w:val="single" w:sz="4" w:space="0" w:color="auto"/>
              <w:right w:val="single" w:sz="4" w:space="0" w:color="auto"/>
            </w:tcBorders>
            <w:shd w:val="clear" w:color="auto" w:fill="auto"/>
            <w:noWrap/>
            <w:vAlign w:val="center"/>
          </w:tcPr>
          <w:p w14:paraId="6D92120C"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themeColor="text1"/>
                <w:sz w:val="22"/>
                <w:szCs w:val="22"/>
                <w:shd w:val="pct10" w:color="auto" w:fill="FFFFFF"/>
              </w:rPr>
              <w:t>1</w:t>
            </w:r>
          </w:p>
        </w:tc>
        <w:tc>
          <w:tcPr>
            <w:tcW w:w="851" w:type="dxa"/>
            <w:tcBorders>
              <w:top w:val="nil"/>
              <w:left w:val="nil"/>
              <w:bottom w:val="single" w:sz="4" w:space="0" w:color="auto"/>
              <w:right w:val="single" w:sz="4" w:space="0" w:color="auto"/>
            </w:tcBorders>
            <w:shd w:val="clear" w:color="auto" w:fill="auto"/>
            <w:noWrap/>
            <w:vAlign w:val="center"/>
          </w:tcPr>
          <w:p w14:paraId="17CB44BB"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6C1882D6"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7E01E5A3" w14:textId="77777777">
        <w:trPr>
          <w:trHeight w:val="177"/>
        </w:trPr>
        <w:tc>
          <w:tcPr>
            <w:tcW w:w="1129" w:type="dxa"/>
            <w:vMerge/>
            <w:tcBorders>
              <w:top w:val="nil"/>
              <w:left w:val="single" w:sz="4" w:space="0" w:color="auto"/>
              <w:bottom w:val="single" w:sz="4" w:space="0" w:color="auto"/>
              <w:right w:val="single" w:sz="4" w:space="0" w:color="auto"/>
            </w:tcBorders>
            <w:vAlign w:val="center"/>
          </w:tcPr>
          <w:p w14:paraId="1ECA460C"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tcPr>
          <w:p w14:paraId="50EE00A4"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安全通道管理子系统</w:t>
            </w:r>
          </w:p>
        </w:tc>
        <w:tc>
          <w:tcPr>
            <w:tcW w:w="2409" w:type="dxa"/>
            <w:tcBorders>
              <w:top w:val="nil"/>
              <w:left w:val="nil"/>
              <w:bottom w:val="single" w:sz="4" w:space="0" w:color="auto"/>
              <w:right w:val="single" w:sz="4" w:space="0" w:color="auto"/>
            </w:tcBorders>
            <w:shd w:val="clear" w:color="auto" w:fill="auto"/>
            <w:noWrap/>
            <w:vAlign w:val="center"/>
          </w:tcPr>
          <w:p w14:paraId="559B7BF4"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安全通道管理软件</w:t>
            </w:r>
          </w:p>
        </w:tc>
        <w:tc>
          <w:tcPr>
            <w:tcW w:w="1134" w:type="dxa"/>
            <w:tcBorders>
              <w:top w:val="nil"/>
              <w:left w:val="nil"/>
              <w:bottom w:val="single" w:sz="4" w:space="0" w:color="auto"/>
              <w:right w:val="single" w:sz="4" w:space="0" w:color="auto"/>
            </w:tcBorders>
            <w:shd w:val="clear" w:color="auto" w:fill="auto"/>
            <w:noWrap/>
            <w:vAlign w:val="center"/>
          </w:tcPr>
          <w:p w14:paraId="48EF1A74"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17D6B3AD"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22B7BE07"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4788045E"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29D388EA"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tcPr>
          <w:p w14:paraId="333845A9" w14:textId="77777777" w:rsidR="00E839B2" w:rsidRDefault="00E839B2">
            <w:pPr>
              <w:spacing w:line="240" w:lineRule="auto"/>
              <w:ind w:firstLineChars="0" w:firstLine="0"/>
              <w:jc w:val="left"/>
              <w:rPr>
                <w:rFonts w:ascii="等线" w:eastAsia="等线" w:hAnsi="等线"/>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center"/>
          </w:tcPr>
          <w:p w14:paraId="10D53745"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密码机</w:t>
            </w:r>
          </w:p>
        </w:tc>
        <w:tc>
          <w:tcPr>
            <w:tcW w:w="1134" w:type="dxa"/>
            <w:tcBorders>
              <w:top w:val="nil"/>
              <w:left w:val="nil"/>
              <w:bottom w:val="single" w:sz="4" w:space="0" w:color="auto"/>
              <w:right w:val="single" w:sz="4" w:space="0" w:color="auto"/>
            </w:tcBorders>
            <w:shd w:val="clear" w:color="auto" w:fill="auto"/>
            <w:noWrap/>
            <w:vAlign w:val="center"/>
          </w:tcPr>
          <w:p w14:paraId="5EB6017F"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07643E28"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台</w:t>
            </w:r>
          </w:p>
        </w:tc>
        <w:tc>
          <w:tcPr>
            <w:tcW w:w="1559" w:type="dxa"/>
            <w:tcBorders>
              <w:top w:val="nil"/>
              <w:left w:val="nil"/>
              <w:bottom w:val="single" w:sz="4" w:space="0" w:color="auto"/>
              <w:right w:val="single" w:sz="4" w:space="0" w:color="auto"/>
            </w:tcBorders>
            <w:shd w:val="clear" w:color="auto" w:fill="auto"/>
            <w:noWrap/>
            <w:vAlign w:val="center"/>
          </w:tcPr>
          <w:p w14:paraId="2BB12FEB"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0BFC01B7" w14:textId="77777777">
        <w:trPr>
          <w:trHeight w:val="280"/>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tcPr>
          <w:p w14:paraId="481C5441"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业务系统</w:t>
            </w:r>
          </w:p>
        </w:tc>
        <w:tc>
          <w:tcPr>
            <w:tcW w:w="2127" w:type="dxa"/>
            <w:tcBorders>
              <w:top w:val="nil"/>
              <w:left w:val="nil"/>
              <w:bottom w:val="single" w:sz="4" w:space="0" w:color="auto"/>
              <w:right w:val="single" w:sz="4" w:space="0" w:color="auto"/>
            </w:tcBorders>
            <w:shd w:val="clear" w:color="auto" w:fill="auto"/>
            <w:noWrap/>
            <w:vAlign w:val="center"/>
          </w:tcPr>
          <w:p w14:paraId="01D90DBF"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门诊软件系统</w:t>
            </w:r>
          </w:p>
        </w:tc>
        <w:tc>
          <w:tcPr>
            <w:tcW w:w="2409" w:type="dxa"/>
            <w:tcBorders>
              <w:top w:val="nil"/>
              <w:left w:val="nil"/>
              <w:bottom w:val="single" w:sz="4" w:space="0" w:color="auto"/>
              <w:right w:val="single" w:sz="4" w:space="0" w:color="auto"/>
            </w:tcBorders>
            <w:shd w:val="clear" w:color="auto" w:fill="auto"/>
            <w:noWrap/>
            <w:vAlign w:val="center"/>
          </w:tcPr>
          <w:p w14:paraId="7EF0FA7A"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门诊信息系统软件</w:t>
            </w:r>
          </w:p>
        </w:tc>
        <w:tc>
          <w:tcPr>
            <w:tcW w:w="1134" w:type="dxa"/>
            <w:tcBorders>
              <w:top w:val="nil"/>
              <w:left w:val="nil"/>
              <w:bottom w:val="single" w:sz="4" w:space="0" w:color="auto"/>
              <w:right w:val="single" w:sz="4" w:space="0" w:color="auto"/>
            </w:tcBorders>
            <w:shd w:val="clear" w:color="auto" w:fill="auto"/>
            <w:noWrap/>
            <w:vAlign w:val="center"/>
          </w:tcPr>
          <w:p w14:paraId="7DC60CF6"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31EC26D7"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4B9AC81E"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0D2257EA"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5DDA82A6"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tcPr>
          <w:p w14:paraId="22D30AD9"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体检系统</w:t>
            </w:r>
          </w:p>
        </w:tc>
        <w:tc>
          <w:tcPr>
            <w:tcW w:w="2409" w:type="dxa"/>
            <w:tcBorders>
              <w:top w:val="nil"/>
              <w:left w:val="nil"/>
              <w:bottom w:val="single" w:sz="4" w:space="0" w:color="auto"/>
              <w:right w:val="single" w:sz="4" w:space="0" w:color="auto"/>
            </w:tcBorders>
            <w:shd w:val="clear" w:color="auto" w:fill="auto"/>
            <w:noWrap/>
            <w:vAlign w:val="center"/>
          </w:tcPr>
          <w:p w14:paraId="1553F9EE"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体检系统软件</w:t>
            </w:r>
          </w:p>
        </w:tc>
        <w:tc>
          <w:tcPr>
            <w:tcW w:w="1134" w:type="dxa"/>
            <w:tcBorders>
              <w:top w:val="nil"/>
              <w:left w:val="nil"/>
              <w:bottom w:val="single" w:sz="4" w:space="0" w:color="auto"/>
              <w:right w:val="single" w:sz="4" w:space="0" w:color="auto"/>
            </w:tcBorders>
            <w:shd w:val="clear" w:color="auto" w:fill="auto"/>
            <w:noWrap/>
            <w:vAlign w:val="center"/>
          </w:tcPr>
          <w:p w14:paraId="51A7E3CB"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30DAD5C3"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56476CB6"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70F4B106"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79935EA8"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tcPr>
          <w:p w14:paraId="25A34B25"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综合服务系统</w:t>
            </w:r>
          </w:p>
        </w:tc>
        <w:tc>
          <w:tcPr>
            <w:tcW w:w="2409" w:type="dxa"/>
            <w:tcBorders>
              <w:top w:val="nil"/>
              <w:left w:val="nil"/>
              <w:bottom w:val="single" w:sz="4" w:space="0" w:color="auto"/>
              <w:right w:val="single" w:sz="4" w:space="0" w:color="auto"/>
            </w:tcBorders>
            <w:shd w:val="clear" w:color="auto" w:fill="auto"/>
            <w:noWrap/>
            <w:vAlign w:val="center"/>
          </w:tcPr>
          <w:p w14:paraId="04868484"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公众号管理软件</w:t>
            </w:r>
          </w:p>
        </w:tc>
        <w:tc>
          <w:tcPr>
            <w:tcW w:w="1134" w:type="dxa"/>
            <w:tcBorders>
              <w:top w:val="nil"/>
              <w:left w:val="nil"/>
              <w:bottom w:val="single" w:sz="4" w:space="0" w:color="auto"/>
              <w:right w:val="single" w:sz="4" w:space="0" w:color="auto"/>
            </w:tcBorders>
            <w:shd w:val="clear" w:color="auto" w:fill="auto"/>
            <w:noWrap/>
            <w:vAlign w:val="center"/>
          </w:tcPr>
          <w:p w14:paraId="379666AA"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1FED4FC4"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6E19DB08"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201095AB"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76381B67"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tcPr>
          <w:p w14:paraId="618031BB" w14:textId="77777777" w:rsidR="00E839B2" w:rsidRDefault="00E839B2">
            <w:pPr>
              <w:spacing w:line="240" w:lineRule="auto"/>
              <w:ind w:firstLineChars="0" w:firstLine="0"/>
              <w:jc w:val="left"/>
              <w:rPr>
                <w:rFonts w:ascii="等线" w:eastAsia="等线" w:hAnsi="等线"/>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center"/>
          </w:tcPr>
          <w:p w14:paraId="0E00C1C2"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自助机服务软件</w:t>
            </w:r>
          </w:p>
        </w:tc>
        <w:tc>
          <w:tcPr>
            <w:tcW w:w="1134" w:type="dxa"/>
            <w:tcBorders>
              <w:top w:val="nil"/>
              <w:left w:val="nil"/>
              <w:bottom w:val="single" w:sz="4" w:space="0" w:color="auto"/>
              <w:right w:val="single" w:sz="4" w:space="0" w:color="auto"/>
            </w:tcBorders>
            <w:shd w:val="clear" w:color="auto" w:fill="auto"/>
            <w:noWrap/>
            <w:vAlign w:val="center"/>
          </w:tcPr>
          <w:p w14:paraId="4E15D564"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36A833B9"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6DD5043D"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1AB1E5F7"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374A7E30"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tcPr>
          <w:p w14:paraId="3FD7D2B3" w14:textId="77777777" w:rsidR="00E839B2" w:rsidRDefault="00E839B2">
            <w:pPr>
              <w:spacing w:line="240" w:lineRule="auto"/>
              <w:ind w:firstLineChars="0" w:firstLine="0"/>
              <w:jc w:val="left"/>
              <w:rPr>
                <w:rFonts w:ascii="等线" w:eastAsia="等线" w:hAnsi="等线"/>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center"/>
          </w:tcPr>
          <w:p w14:paraId="55BB0002" w14:textId="0FA2D9F4" w:rsidR="00E839B2" w:rsidRDefault="001A0DF4">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智能导检</w:t>
            </w:r>
            <w:r w:rsidR="001674E9">
              <w:rPr>
                <w:rFonts w:ascii="等线" w:eastAsia="等线" w:hAnsi="等线" w:hint="eastAsia"/>
                <w:color w:val="000000"/>
                <w:sz w:val="22"/>
                <w:szCs w:val="22"/>
              </w:rPr>
              <w:t>软件</w:t>
            </w:r>
          </w:p>
        </w:tc>
        <w:tc>
          <w:tcPr>
            <w:tcW w:w="1134" w:type="dxa"/>
            <w:tcBorders>
              <w:top w:val="nil"/>
              <w:left w:val="nil"/>
              <w:bottom w:val="single" w:sz="4" w:space="0" w:color="auto"/>
              <w:right w:val="single" w:sz="4" w:space="0" w:color="auto"/>
            </w:tcBorders>
            <w:shd w:val="clear" w:color="auto" w:fill="auto"/>
            <w:noWrap/>
            <w:vAlign w:val="center"/>
          </w:tcPr>
          <w:p w14:paraId="01FC248C"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4112BDD7"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0709B6AE" w14:textId="77777777" w:rsidR="00E839B2" w:rsidRDefault="00E839B2">
            <w:pPr>
              <w:spacing w:line="240" w:lineRule="auto"/>
              <w:ind w:firstLineChars="0" w:firstLine="0"/>
              <w:jc w:val="left"/>
              <w:rPr>
                <w:rFonts w:ascii="等线" w:eastAsia="等线" w:hAnsi="等线"/>
                <w:color w:val="000000"/>
                <w:sz w:val="22"/>
                <w:szCs w:val="22"/>
              </w:rPr>
            </w:pPr>
          </w:p>
        </w:tc>
      </w:tr>
      <w:tr w:rsidR="005A6B63" w14:paraId="6C8AA216"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4DA78DC0" w14:textId="77777777" w:rsidR="005A6B63" w:rsidRDefault="005A6B63">
            <w:pPr>
              <w:spacing w:line="240" w:lineRule="auto"/>
              <w:ind w:firstLineChars="0" w:firstLine="0"/>
              <w:jc w:val="left"/>
              <w:rPr>
                <w:rFonts w:ascii="等线" w:eastAsia="等线" w:hAnsi="等线"/>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tcPr>
          <w:p w14:paraId="2FF5E793" w14:textId="77777777" w:rsidR="005A6B63" w:rsidRDefault="005A6B63">
            <w:pPr>
              <w:spacing w:line="240" w:lineRule="auto"/>
              <w:ind w:firstLineChars="0" w:firstLine="0"/>
              <w:jc w:val="left"/>
              <w:rPr>
                <w:rFonts w:ascii="等线" w:eastAsia="等线" w:hAnsi="等线"/>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center"/>
          </w:tcPr>
          <w:p w14:paraId="07C1D0AA" w14:textId="45D0098E" w:rsidR="005A6B63" w:rsidRDefault="005A6B63">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检后健康管理软件</w:t>
            </w:r>
          </w:p>
        </w:tc>
        <w:tc>
          <w:tcPr>
            <w:tcW w:w="1134" w:type="dxa"/>
            <w:tcBorders>
              <w:top w:val="nil"/>
              <w:left w:val="nil"/>
              <w:bottom w:val="single" w:sz="4" w:space="0" w:color="auto"/>
              <w:right w:val="single" w:sz="4" w:space="0" w:color="auto"/>
            </w:tcBorders>
            <w:shd w:val="clear" w:color="auto" w:fill="auto"/>
            <w:noWrap/>
            <w:vAlign w:val="center"/>
          </w:tcPr>
          <w:p w14:paraId="316ED091" w14:textId="590B69F2" w:rsidR="005A6B63" w:rsidRDefault="005A6B63">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0344171B" w14:textId="4E63047B" w:rsidR="005A6B63" w:rsidRDefault="005A6B63">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663724C6" w14:textId="77777777" w:rsidR="005A6B63" w:rsidRDefault="005A6B63">
            <w:pPr>
              <w:spacing w:line="240" w:lineRule="auto"/>
              <w:ind w:firstLineChars="0" w:firstLine="0"/>
              <w:jc w:val="left"/>
              <w:rPr>
                <w:rFonts w:ascii="等线" w:eastAsia="等线" w:hAnsi="等线"/>
                <w:color w:val="000000"/>
                <w:sz w:val="22"/>
                <w:szCs w:val="22"/>
              </w:rPr>
            </w:pPr>
          </w:p>
        </w:tc>
      </w:tr>
      <w:tr w:rsidR="00E839B2" w14:paraId="3295B7F9"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35CFE369"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tcPr>
          <w:p w14:paraId="03541335" w14:textId="77777777" w:rsidR="00E839B2" w:rsidRDefault="00E839B2">
            <w:pPr>
              <w:spacing w:line="240" w:lineRule="auto"/>
              <w:ind w:firstLineChars="0" w:firstLine="0"/>
              <w:jc w:val="left"/>
              <w:rPr>
                <w:rFonts w:ascii="等线" w:eastAsia="等线" w:hAnsi="等线"/>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center"/>
          </w:tcPr>
          <w:p w14:paraId="4B71867C"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22寸显示终端</w:t>
            </w:r>
          </w:p>
        </w:tc>
        <w:tc>
          <w:tcPr>
            <w:tcW w:w="1134" w:type="dxa"/>
            <w:tcBorders>
              <w:top w:val="nil"/>
              <w:left w:val="nil"/>
              <w:bottom w:val="single" w:sz="4" w:space="0" w:color="auto"/>
              <w:right w:val="single" w:sz="4" w:space="0" w:color="auto"/>
            </w:tcBorders>
            <w:shd w:val="clear" w:color="auto" w:fill="auto"/>
            <w:noWrap/>
            <w:vAlign w:val="center"/>
          </w:tcPr>
          <w:p w14:paraId="5D411FA9" w14:textId="7C49FB55" w:rsidR="00E839B2" w:rsidRDefault="009701BF">
            <w:pPr>
              <w:spacing w:line="240" w:lineRule="auto"/>
              <w:ind w:firstLineChars="0" w:firstLine="0"/>
              <w:jc w:val="center"/>
              <w:rPr>
                <w:rFonts w:ascii="等线" w:eastAsia="等线" w:hAnsi="等线"/>
                <w:color w:val="000000"/>
                <w:sz w:val="22"/>
                <w:szCs w:val="22"/>
              </w:rPr>
            </w:pPr>
            <w:r>
              <w:rPr>
                <w:rFonts w:ascii="等线" w:eastAsia="等线" w:hAnsi="等线"/>
                <w:color w:val="000000"/>
                <w:sz w:val="22"/>
                <w:szCs w:val="22"/>
              </w:rPr>
              <w:t>40</w:t>
            </w:r>
          </w:p>
        </w:tc>
        <w:tc>
          <w:tcPr>
            <w:tcW w:w="851" w:type="dxa"/>
            <w:tcBorders>
              <w:top w:val="nil"/>
              <w:left w:val="nil"/>
              <w:bottom w:val="single" w:sz="4" w:space="0" w:color="auto"/>
              <w:right w:val="single" w:sz="4" w:space="0" w:color="auto"/>
            </w:tcBorders>
            <w:shd w:val="clear" w:color="auto" w:fill="auto"/>
            <w:noWrap/>
            <w:vAlign w:val="center"/>
          </w:tcPr>
          <w:p w14:paraId="2668745B"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台</w:t>
            </w:r>
          </w:p>
        </w:tc>
        <w:tc>
          <w:tcPr>
            <w:tcW w:w="1559" w:type="dxa"/>
            <w:tcBorders>
              <w:top w:val="nil"/>
              <w:left w:val="nil"/>
              <w:bottom w:val="single" w:sz="4" w:space="0" w:color="auto"/>
              <w:right w:val="single" w:sz="4" w:space="0" w:color="auto"/>
            </w:tcBorders>
            <w:shd w:val="clear" w:color="auto" w:fill="auto"/>
            <w:noWrap/>
            <w:vAlign w:val="center"/>
          </w:tcPr>
          <w:p w14:paraId="1044985C"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018DB020"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34BF87ED"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tcPr>
          <w:p w14:paraId="32CE58FA" w14:textId="77777777" w:rsidR="00E839B2" w:rsidRDefault="00E839B2">
            <w:pPr>
              <w:spacing w:line="240" w:lineRule="auto"/>
              <w:ind w:firstLineChars="0" w:firstLine="0"/>
              <w:jc w:val="left"/>
              <w:rPr>
                <w:rFonts w:ascii="等线" w:eastAsia="等线" w:hAnsi="等线"/>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center"/>
          </w:tcPr>
          <w:p w14:paraId="31384C68"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55寸显示终端</w:t>
            </w:r>
          </w:p>
        </w:tc>
        <w:tc>
          <w:tcPr>
            <w:tcW w:w="1134" w:type="dxa"/>
            <w:tcBorders>
              <w:top w:val="nil"/>
              <w:left w:val="nil"/>
              <w:bottom w:val="single" w:sz="4" w:space="0" w:color="auto"/>
              <w:right w:val="single" w:sz="4" w:space="0" w:color="auto"/>
            </w:tcBorders>
            <w:shd w:val="clear" w:color="auto" w:fill="auto"/>
            <w:noWrap/>
            <w:vAlign w:val="center"/>
          </w:tcPr>
          <w:p w14:paraId="57D80699" w14:textId="4010459D" w:rsidR="00E839B2" w:rsidRDefault="009701BF">
            <w:pPr>
              <w:spacing w:line="240" w:lineRule="auto"/>
              <w:ind w:firstLineChars="0" w:firstLine="0"/>
              <w:jc w:val="center"/>
              <w:rPr>
                <w:rFonts w:ascii="等线" w:eastAsia="等线" w:hAnsi="等线"/>
                <w:color w:val="000000"/>
                <w:sz w:val="22"/>
                <w:szCs w:val="22"/>
              </w:rPr>
            </w:pPr>
            <w:r>
              <w:rPr>
                <w:rFonts w:ascii="等线" w:eastAsia="等线" w:hAnsi="等线"/>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tcPr>
          <w:p w14:paraId="15820D1A"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台</w:t>
            </w:r>
          </w:p>
        </w:tc>
        <w:tc>
          <w:tcPr>
            <w:tcW w:w="1559" w:type="dxa"/>
            <w:tcBorders>
              <w:top w:val="nil"/>
              <w:left w:val="nil"/>
              <w:bottom w:val="single" w:sz="4" w:space="0" w:color="auto"/>
              <w:right w:val="single" w:sz="4" w:space="0" w:color="auto"/>
            </w:tcBorders>
            <w:shd w:val="clear" w:color="auto" w:fill="auto"/>
            <w:noWrap/>
            <w:vAlign w:val="center"/>
          </w:tcPr>
          <w:p w14:paraId="393D590A"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4ABFE8A1" w14:textId="77777777">
        <w:trPr>
          <w:trHeight w:val="1400"/>
        </w:trPr>
        <w:tc>
          <w:tcPr>
            <w:tcW w:w="1129" w:type="dxa"/>
            <w:vMerge/>
            <w:tcBorders>
              <w:top w:val="nil"/>
              <w:left w:val="single" w:sz="4" w:space="0" w:color="auto"/>
              <w:bottom w:val="single" w:sz="4" w:space="0" w:color="auto"/>
              <w:right w:val="single" w:sz="4" w:space="0" w:color="auto"/>
            </w:tcBorders>
            <w:vAlign w:val="center"/>
          </w:tcPr>
          <w:p w14:paraId="055FA7C8"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tcPr>
          <w:p w14:paraId="41B45FD3" w14:textId="77777777" w:rsidR="00E839B2" w:rsidRDefault="00E839B2">
            <w:pPr>
              <w:spacing w:line="240" w:lineRule="auto"/>
              <w:ind w:firstLineChars="0" w:firstLine="0"/>
              <w:jc w:val="left"/>
              <w:rPr>
                <w:rFonts w:ascii="等线" w:eastAsia="等线" w:hAnsi="等线"/>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center"/>
          </w:tcPr>
          <w:p w14:paraId="3FCCF606"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自助机</w:t>
            </w:r>
          </w:p>
        </w:tc>
        <w:tc>
          <w:tcPr>
            <w:tcW w:w="1134" w:type="dxa"/>
            <w:tcBorders>
              <w:top w:val="nil"/>
              <w:left w:val="nil"/>
              <w:bottom w:val="single" w:sz="4" w:space="0" w:color="auto"/>
              <w:right w:val="single" w:sz="4" w:space="0" w:color="auto"/>
            </w:tcBorders>
            <w:shd w:val="clear" w:color="auto" w:fill="auto"/>
            <w:noWrap/>
            <w:vAlign w:val="center"/>
          </w:tcPr>
          <w:p w14:paraId="35070BE3"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tcPr>
          <w:p w14:paraId="6A5FD6C8"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台</w:t>
            </w:r>
          </w:p>
        </w:tc>
        <w:tc>
          <w:tcPr>
            <w:tcW w:w="1559" w:type="dxa"/>
            <w:tcBorders>
              <w:top w:val="nil"/>
              <w:left w:val="nil"/>
              <w:bottom w:val="single" w:sz="4" w:space="0" w:color="auto"/>
              <w:right w:val="single" w:sz="4" w:space="0" w:color="auto"/>
            </w:tcBorders>
            <w:shd w:val="clear" w:color="auto" w:fill="auto"/>
            <w:vAlign w:val="center"/>
          </w:tcPr>
          <w:p w14:paraId="79BFB642"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现有</w:t>
            </w:r>
            <w:r>
              <w:rPr>
                <w:rFonts w:ascii="等线" w:eastAsia="等线" w:hAnsi="等线"/>
                <w:color w:val="000000"/>
                <w:sz w:val="22"/>
                <w:szCs w:val="22"/>
              </w:rPr>
              <w:t>8</w:t>
            </w:r>
            <w:r>
              <w:rPr>
                <w:rFonts w:ascii="等线" w:eastAsia="等线" w:hAnsi="等线" w:hint="eastAsia"/>
                <w:color w:val="000000"/>
                <w:sz w:val="22"/>
                <w:szCs w:val="22"/>
              </w:rPr>
              <w:t>台自助机，如不能利旧，需给出充足的理由说明</w:t>
            </w:r>
          </w:p>
        </w:tc>
      </w:tr>
      <w:tr w:rsidR="00E839B2" w14:paraId="2BA4B6B6"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3F4C3CA2"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tcPr>
          <w:p w14:paraId="6ABEEC04" w14:textId="77777777" w:rsidR="00E839B2" w:rsidRDefault="00E839B2">
            <w:pPr>
              <w:spacing w:line="240" w:lineRule="auto"/>
              <w:ind w:firstLineChars="0" w:firstLine="0"/>
              <w:jc w:val="left"/>
              <w:rPr>
                <w:rFonts w:ascii="等线" w:eastAsia="等线" w:hAnsi="等线"/>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center"/>
          </w:tcPr>
          <w:p w14:paraId="39713523"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平板</w:t>
            </w:r>
          </w:p>
        </w:tc>
        <w:tc>
          <w:tcPr>
            <w:tcW w:w="1134" w:type="dxa"/>
            <w:tcBorders>
              <w:top w:val="nil"/>
              <w:left w:val="nil"/>
              <w:bottom w:val="single" w:sz="4" w:space="0" w:color="auto"/>
              <w:right w:val="single" w:sz="4" w:space="0" w:color="auto"/>
            </w:tcBorders>
            <w:shd w:val="clear" w:color="auto" w:fill="auto"/>
            <w:noWrap/>
            <w:vAlign w:val="center"/>
          </w:tcPr>
          <w:p w14:paraId="471057D5" w14:textId="5C8B4021" w:rsidR="00E839B2" w:rsidRDefault="00350C36">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r>
              <w:rPr>
                <w:rFonts w:ascii="等线" w:eastAsia="等线" w:hAnsi="等线"/>
                <w:color w:val="000000"/>
                <w:sz w:val="22"/>
                <w:szCs w:val="22"/>
              </w:rPr>
              <w:t>0</w:t>
            </w:r>
          </w:p>
        </w:tc>
        <w:tc>
          <w:tcPr>
            <w:tcW w:w="851" w:type="dxa"/>
            <w:tcBorders>
              <w:top w:val="nil"/>
              <w:left w:val="nil"/>
              <w:bottom w:val="single" w:sz="4" w:space="0" w:color="auto"/>
              <w:right w:val="single" w:sz="4" w:space="0" w:color="auto"/>
            </w:tcBorders>
            <w:shd w:val="clear" w:color="auto" w:fill="auto"/>
            <w:noWrap/>
            <w:vAlign w:val="center"/>
          </w:tcPr>
          <w:p w14:paraId="5906513B"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台</w:t>
            </w:r>
          </w:p>
        </w:tc>
        <w:tc>
          <w:tcPr>
            <w:tcW w:w="1559" w:type="dxa"/>
            <w:tcBorders>
              <w:top w:val="nil"/>
              <w:left w:val="nil"/>
              <w:bottom w:val="single" w:sz="4" w:space="0" w:color="auto"/>
              <w:right w:val="single" w:sz="4" w:space="0" w:color="auto"/>
            </w:tcBorders>
            <w:shd w:val="clear" w:color="auto" w:fill="auto"/>
            <w:noWrap/>
            <w:vAlign w:val="center"/>
          </w:tcPr>
          <w:p w14:paraId="62672FE1"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300CDC71"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69023423"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tcPr>
          <w:p w14:paraId="1497229F" w14:textId="04DCADD5"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超声影像系统</w:t>
            </w:r>
          </w:p>
        </w:tc>
        <w:tc>
          <w:tcPr>
            <w:tcW w:w="2409" w:type="dxa"/>
            <w:tcBorders>
              <w:top w:val="nil"/>
              <w:left w:val="nil"/>
              <w:bottom w:val="single" w:sz="4" w:space="0" w:color="auto"/>
              <w:right w:val="single" w:sz="4" w:space="0" w:color="auto"/>
            </w:tcBorders>
            <w:shd w:val="clear" w:color="auto" w:fill="auto"/>
            <w:noWrap/>
            <w:vAlign w:val="center"/>
          </w:tcPr>
          <w:p w14:paraId="0517E390" w14:textId="12184442"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超声软件</w:t>
            </w:r>
          </w:p>
        </w:tc>
        <w:tc>
          <w:tcPr>
            <w:tcW w:w="1134" w:type="dxa"/>
            <w:tcBorders>
              <w:top w:val="nil"/>
              <w:left w:val="nil"/>
              <w:bottom w:val="single" w:sz="4" w:space="0" w:color="auto"/>
              <w:right w:val="single" w:sz="4" w:space="0" w:color="auto"/>
            </w:tcBorders>
            <w:shd w:val="clear" w:color="auto" w:fill="auto"/>
            <w:noWrap/>
            <w:vAlign w:val="center"/>
          </w:tcPr>
          <w:p w14:paraId="0081CED4"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0EE84162"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7F210013"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2C4140C7"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78719CC3"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tcPr>
          <w:p w14:paraId="3997CA25"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LIS系统</w:t>
            </w:r>
          </w:p>
        </w:tc>
        <w:tc>
          <w:tcPr>
            <w:tcW w:w="2409" w:type="dxa"/>
            <w:tcBorders>
              <w:top w:val="nil"/>
              <w:left w:val="nil"/>
              <w:bottom w:val="single" w:sz="4" w:space="0" w:color="auto"/>
              <w:right w:val="single" w:sz="4" w:space="0" w:color="auto"/>
            </w:tcBorders>
            <w:shd w:val="clear" w:color="auto" w:fill="auto"/>
            <w:noWrap/>
            <w:vAlign w:val="center"/>
          </w:tcPr>
          <w:p w14:paraId="0F32B719"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LIS软件</w:t>
            </w:r>
          </w:p>
        </w:tc>
        <w:tc>
          <w:tcPr>
            <w:tcW w:w="1134" w:type="dxa"/>
            <w:tcBorders>
              <w:top w:val="nil"/>
              <w:left w:val="nil"/>
              <w:bottom w:val="single" w:sz="4" w:space="0" w:color="auto"/>
              <w:right w:val="single" w:sz="4" w:space="0" w:color="auto"/>
            </w:tcBorders>
            <w:shd w:val="clear" w:color="auto" w:fill="auto"/>
            <w:noWrap/>
            <w:vAlign w:val="center"/>
          </w:tcPr>
          <w:p w14:paraId="27A702C4"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4D21D405"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25CFB436"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2F44DC3A" w14:textId="77777777">
        <w:trPr>
          <w:trHeight w:val="280"/>
        </w:trPr>
        <w:tc>
          <w:tcPr>
            <w:tcW w:w="1129" w:type="dxa"/>
            <w:vMerge w:val="restart"/>
            <w:tcBorders>
              <w:top w:val="nil"/>
              <w:left w:val="single" w:sz="4" w:space="0" w:color="auto"/>
              <w:bottom w:val="single" w:sz="4" w:space="0" w:color="auto"/>
              <w:right w:val="single" w:sz="4" w:space="0" w:color="auto"/>
            </w:tcBorders>
            <w:shd w:val="clear" w:color="auto" w:fill="auto"/>
            <w:noWrap/>
            <w:vAlign w:val="center"/>
          </w:tcPr>
          <w:p w14:paraId="5E5EDEDE"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综合决策</w:t>
            </w:r>
          </w:p>
        </w:tc>
        <w:tc>
          <w:tcPr>
            <w:tcW w:w="2127" w:type="dxa"/>
            <w:vMerge w:val="restart"/>
            <w:tcBorders>
              <w:top w:val="nil"/>
              <w:left w:val="single" w:sz="4" w:space="0" w:color="auto"/>
              <w:bottom w:val="single" w:sz="4" w:space="0" w:color="auto"/>
              <w:right w:val="single" w:sz="4" w:space="0" w:color="auto"/>
            </w:tcBorders>
            <w:shd w:val="clear" w:color="auto" w:fill="auto"/>
            <w:noWrap/>
            <w:vAlign w:val="center"/>
          </w:tcPr>
          <w:p w14:paraId="7898DCE9"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综合决策分析</w:t>
            </w:r>
          </w:p>
        </w:tc>
        <w:tc>
          <w:tcPr>
            <w:tcW w:w="2409" w:type="dxa"/>
            <w:tcBorders>
              <w:top w:val="nil"/>
              <w:left w:val="nil"/>
              <w:bottom w:val="single" w:sz="4" w:space="0" w:color="auto"/>
              <w:right w:val="single" w:sz="4" w:space="0" w:color="auto"/>
            </w:tcBorders>
            <w:shd w:val="clear" w:color="auto" w:fill="auto"/>
            <w:noWrap/>
            <w:vAlign w:val="center"/>
          </w:tcPr>
          <w:p w14:paraId="1B5FD6ED"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综合决策分析软件</w:t>
            </w:r>
          </w:p>
        </w:tc>
        <w:tc>
          <w:tcPr>
            <w:tcW w:w="1134" w:type="dxa"/>
            <w:tcBorders>
              <w:top w:val="nil"/>
              <w:left w:val="nil"/>
              <w:bottom w:val="single" w:sz="4" w:space="0" w:color="auto"/>
              <w:right w:val="single" w:sz="4" w:space="0" w:color="auto"/>
            </w:tcBorders>
            <w:shd w:val="clear" w:color="auto" w:fill="auto"/>
            <w:noWrap/>
            <w:vAlign w:val="center"/>
          </w:tcPr>
          <w:p w14:paraId="46C4F460"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0CDFDC26"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套</w:t>
            </w:r>
          </w:p>
        </w:tc>
        <w:tc>
          <w:tcPr>
            <w:tcW w:w="1559" w:type="dxa"/>
            <w:tcBorders>
              <w:top w:val="nil"/>
              <w:left w:val="nil"/>
              <w:bottom w:val="single" w:sz="4" w:space="0" w:color="auto"/>
              <w:right w:val="single" w:sz="4" w:space="0" w:color="auto"/>
            </w:tcBorders>
            <w:shd w:val="clear" w:color="auto" w:fill="auto"/>
            <w:noWrap/>
            <w:vAlign w:val="center"/>
          </w:tcPr>
          <w:p w14:paraId="030D460C" w14:textId="77777777" w:rsidR="00E839B2" w:rsidRDefault="00E839B2">
            <w:pPr>
              <w:spacing w:line="240" w:lineRule="auto"/>
              <w:ind w:firstLineChars="0" w:firstLine="0"/>
              <w:jc w:val="left"/>
              <w:rPr>
                <w:rFonts w:ascii="等线" w:eastAsia="等线" w:hAnsi="等线"/>
                <w:color w:val="000000"/>
                <w:sz w:val="22"/>
                <w:szCs w:val="22"/>
              </w:rPr>
            </w:pPr>
          </w:p>
        </w:tc>
      </w:tr>
      <w:tr w:rsidR="00E839B2" w14:paraId="22DC10AE" w14:textId="77777777">
        <w:trPr>
          <w:trHeight w:val="280"/>
        </w:trPr>
        <w:tc>
          <w:tcPr>
            <w:tcW w:w="1129" w:type="dxa"/>
            <w:vMerge/>
            <w:tcBorders>
              <w:top w:val="nil"/>
              <w:left w:val="single" w:sz="4" w:space="0" w:color="auto"/>
              <w:bottom w:val="single" w:sz="4" w:space="0" w:color="auto"/>
              <w:right w:val="single" w:sz="4" w:space="0" w:color="auto"/>
            </w:tcBorders>
            <w:vAlign w:val="center"/>
          </w:tcPr>
          <w:p w14:paraId="7FC17ACE" w14:textId="77777777" w:rsidR="00E839B2" w:rsidRDefault="00E839B2">
            <w:pPr>
              <w:spacing w:line="240" w:lineRule="auto"/>
              <w:ind w:firstLineChars="0" w:firstLine="0"/>
              <w:jc w:val="left"/>
              <w:rPr>
                <w:rFonts w:ascii="等线" w:eastAsia="等线" w:hAnsi="等线"/>
                <w:color w:val="000000"/>
                <w:sz w:val="22"/>
                <w:szCs w:val="22"/>
              </w:rPr>
            </w:pPr>
          </w:p>
        </w:tc>
        <w:tc>
          <w:tcPr>
            <w:tcW w:w="2127" w:type="dxa"/>
            <w:vMerge/>
            <w:tcBorders>
              <w:top w:val="nil"/>
              <w:left w:val="single" w:sz="4" w:space="0" w:color="auto"/>
              <w:bottom w:val="single" w:sz="4" w:space="0" w:color="auto"/>
              <w:right w:val="single" w:sz="4" w:space="0" w:color="auto"/>
            </w:tcBorders>
            <w:vAlign w:val="center"/>
          </w:tcPr>
          <w:p w14:paraId="3C912A98" w14:textId="77777777" w:rsidR="00E839B2" w:rsidRDefault="00E839B2">
            <w:pPr>
              <w:spacing w:line="240" w:lineRule="auto"/>
              <w:ind w:firstLineChars="0" w:firstLine="0"/>
              <w:jc w:val="left"/>
              <w:rPr>
                <w:rFonts w:ascii="等线" w:eastAsia="等线" w:hAnsi="等线"/>
                <w:color w:val="000000"/>
                <w:sz w:val="22"/>
                <w:szCs w:val="22"/>
              </w:rPr>
            </w:pPr>
          </w:p>
        </w:tc>
        <w:tc>
          <w:tcPr>
            <w:tcW w:w="2409" w:type="dxa"/>
            <w:tcBorders>
              <w:top w:val="nil"/>
              <w:left w:val="nil"/>
              <w:bottom w:val="single" w:sz="4" w:space="0" w:color="auto"/>
              <w:right w:val="single" w:sz="4" w:space="0" w:color="auto"/>
            </w:tcBorders>
            <w:shd w:val="clear" w:color="auto" w:fill="auto"/>
            <w:noWrap/>
            <w:vAlign w:val="center"/>
          </w:tcPr>
          <w:p w14:paraId="281BE981"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配套工程</w:t>
            </w:r>
          </w:p>
        </w:tc>
        <w:tc>
          <w:tcPr>
            <w:tcW w:w="1134" w:type="dxa"/>
            <w:tcBorders>
              <w:top w:val="nil"/>
              <w:left w:val="nil"/>
              <w:bottom w:val="single" w:sz="4" w:space="0" w:color="auto"/>
              <w:right w:val="single" w:sz="4" w:space="0" w:color="auto"/>
            </w:tcBorders>
            <w:shd w:val="clear" w:color="auto" w:fill="auto"/>
            <w:noWrap/>
            <w:vAlign w:val="center"/>
          </w:tcPr>
          <w:p w14:paraId="51D9BD00"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851" w:type="dxa"/>
            <w:tcBorders>
              <w:top w:val="nil"/>
              <w:left w:val="nil"/>
              <w:bottom w:val="single" w:sz="4" w:space="0" w:color="auto"/>
              <w:right w:val="single" w:sz="4" w:space="0" w:color="auto"/>
            </w:tcBorders>
            <w:shd w:val="clear" w:color="auto" w:fill="auto"/>
            <w:noWrap/>
            <w:vAlign w:val="center"/>
          </w:tcPr>
          <w:p w14:paraId="29347940" w14:textId="77777777" w:rsidR="00E839B2" w:rsidRDefault="001674E9">
            <w:pPr>
              <w:spacing w:line="240" w:lineRule="auto"/>
              <w:ind w:firstLineChars="0" w:firstLine="0"/>
              <w:jc w:val="left"/>
              <w:rPr>
                <w:rFonts w:ascii="等线" w:eastAsia="等线" w:hAnsi="等线"/>
                <w:color w:val="000000"/>
                <w:sz w:val="22"/>
                <w:szCs w:val="22"/>
              </w:rPr>
            </w:pPr>
            <w:r>
              <w:rPr>
                <w:rFonts w:ascii="等线" w:eastAsia="等线" w:hAnsi="等线" w:hint="eastAsia"/>
                <w:color w:val="000000"/>
                <w:sz w:val="22"/>
                <w:szCs w:val="22"/>
              </w:rPr>
              <w:t>项</w:t>
            </w:r>
          </w:p>
        </w:tc>
        <w:tc>
          <w:tcPr>
            <w:tcW w:w="1559" w:type="dxa"/>
            <w:tcBorders>
              <w:top w:val="nil"/>
              <w:left w:val="nil"/>
              <w:bottom w:val="single" w:sz="4" w:space="0" w:color="auto"/>
              <w:right w:val="single" w:sz="4" w:space="0" w:color="auto"/>
            </w:tcBorders>
            <w:shd w:val="clear" w:color="auto" w:fill="auto"/>
            <w:noWrap/>
            <w:vAlign w:val="center"/>
          </w:tcPr>
          <w:p w14:paraId="5D1C5454" w14:textId="77777777" w:rsidR="00E839B2" w:rsidRDefault="00E839B2">
            <w:pPr>
              <w:spacing w:line="240" w:lineRule="auto"/>
              <w:ind w:firstLineChars="0" w:firstLine="0"/>
              <w:jc w:val="left"/>
              <w:rPr>
                <w:rFonts w:ascii="等线" w:eastAsia="等线" w:hAnsi="等线"/>
                <w:color w:val="000000"/>
                <w:sz w:val="22"/>
                <w:szCs w:val="22"/>
                <w:highlight w:val="yellow"/>
              </w:rPr>
            </w:pPr>
          </w:p>
        </w:tc>
      </w:tr>
    </w:tbl>
    <w:p w14:paraId="6F78A7D8" w14:textId="77777777" w:rsidR="00E839B2" w:rsidRDefault="001674E9">
      <w:pPr>
        <w:pStyle w:val="22"/>
        <w:rPr>
          <w:rFonts w:ascii="宋体" w:hAnsi="宋体"/>
        </w:rPr>
      </w:pPr>
      <w:bookmarkStart w:id="315" w:name="_Toc83557220"/>
      <w:bookmarkStart w:id="316" w:name="_Toc83560198"/>
      <w:bookmarkStart w:id="317" w:name="_Toc84602712"/>
      <w:r>
        <w:rPr>
          <w:rFonts w:ascii="宋体" w:hAnsi="宋体" w:hint="eastAsia"/>
        </w:rPr>
        <w:lastRenderedPageBreak/>
        <w:t>建设要求</w:t>
      </w:r>
      <w:bookmarkEnd w:id="315"/>
      <w:bookmarkEnd w:id="316"/>
      <w:bookmarkEnd w:id="317"/>
    </w:p>
    <w:p w14:paraId="02CBF1FF" w14:textId="77777777" w:rsidR="00E839B2" w:rsidRDefault="001674E9">
      <w:pPr>
        <w:pStyle w:val="ascs-3"/>
        <w:rPr>
          <w:rFonts w:ascii="宋体" w:hAnsi="宋体"/>
        </w:rPr>
      </w:pPr>
      <w:bookmarkStart w:id="318" w:name="_Toc83560199"/>
      <w:bookmarkStart w:id="319" w:name="_Toc83557221"/>
      <w:bookmarkStart w:id="320" w:name="_Toc84602713"/>
      <w:r>
        <w:rPr>
          <w:rFonts w:ascii="宋体" w:hAnsi="宋体" w:hint="eastAsia"/>
        </w:rPr>
        <w:t>基础平台</w:t>
      </w:r>
      <w:bookmarkEnd w:id="318"/>
      <w:bookmarkEnd w:id="319"/>
      <w:bookmarkEnd w:id="320"/>
    </w:p>
    <w:p w14:paraId="650F8619" w14:textId="77777777" w:rsidR="00E839B2" w:rsidRDefault="001674E9">
      <w:pPr>
        <w:pStyle w:val="41"/>
        <w:spacing w:before="120" w:after="120" w:line="360" w:lineRule="auto"/>
        <w:ind w:left="0"/>
        <w:rPr>
          <w:rFonts w:ascii="宋体" w:hAnsi="宋体"/>
        </w:rPr>
      </w:pPr>
      <w:r>
        <w:rPr>
          <w:rFonts w:ascii="宋体" w:hAnsi="宋体" w:hint="eastAsia"/>
        </w:rPr>
        <w:t>业务支撑子系统</w:t>
      </w:r>
    </w:p>
    <w:p w14:paraId="1F984B59"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提供缓存中间件服务，如</w:t>
      </w:r>
      <w:r>
        <w:rPr>
          <w:rFonts w:ascii="宋体" w:hAnsi="宋体"/>
          <w:sz w:val="24"/>
          <w:szCs w:val="24"/>
        </w:rPr>
        <w:t>redis,memcached</w:t>
      </w:r>
      <w:r>
        <w:rPr>
          <w:rFonts w:ascii="宋体" w:hAnsi="宋体" w:hint="eastAsia"/>
          <w:sz w:val="24"/>
          <w:szCs w:val="24"/>
        </w:rPr>
        <w:t>等。</w:t>
      </w:r>
    </w:p>
    <w:p w14:paraId="308F4CC8"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提供消息中间件服务，如k</w:t>
      </w:r>
      <w:r>
        <w:rPr>
          <w:rFonts w:ascii="宋体" w:hAnsi="宋体"/>
          <w:sz w:val="24"/>
          <w:szCs w:val="24"/>
        </w:rPr>
        <w:t>afka,RabbitMQ,ActiveMQ,Mosqutio</w:t>
      </w:r>
      <w:r>
        <w:rPr>
          <w:rFonts w:ascii="宋体" w:hAnsi="宋体" w:hint="eastAsia"/>
          <w:sz w:val="24"/>
          <w:szCs w:val="24"/>
        </w:rPr>
        <w:t>等。</w:t>
      </w:r>
    </w:p>
    <w:p w14:paraId="04815805"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提供关系型数据服务，如SQLServer,MySql,PostgreSql等，优选国产或    开源数据库，如：Gaussdb, OceanBase等。</w:t>
      </w:r>
    </w:p>
    <w:p w14:paraId="711A769B"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提供非关系型数据（N</w:t>
      </w:r>
      <w:r>
        <w:rPr>
          <w:rFonts w:ascii="宋体" w:hAnsi="宋体"/>
          <w:sz w:val="24"/>
          <w:szCs w:val="24"/>
        </w:rPr>
        <w:t>oSql</w:t>
      </w:r>
      <w:r>
        <w:rPr>
          <w:rFonts w:ascii="宋体" w:hAnsi="宋体" w:hint="eastAsia"/>
          <w:sz w:val="24"/>
          <w:szCs w:val="24"/>
        </w:rPr>
        <w:t>）服务，如</w:t>
      </w:r>
      <w:r>
        <w:rPr>
          <w:rFonts w:ascii="宋体" w:hAnsi="宋体"/>
          <w:sz w:val="24"/>
          <w:szCs w:val="24"/>
        </w:rPr>
        <w:t>Cassandra、 Mongodb</w:t>
      </w:r>
      <w:r>
        <w:rPr>
          <w:rFonts w:ascii="宋体" w:hAnsi="宋体" w:hint="eastAsia"/>
          <w:sz w:val="24"/>
          <w:szCs w:val="24"/>
        </w:rPr>
        <w:t>等。</w:t>
      </w:r>
    </w:p>
    <w:p w14:paraId="1F44FA64"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提供对象存储服务，如M</w:t>
      </w:r>
      <w:r>
        <w:rPr>
          <w:rFonts w:ascii="宋体" w:hAnsi="宋体"/>
          <w:sz w:val="24"/>
          <w:szCs w:val="24"/>
        </w:rPr>
        <w:t>inio</w:t>
      </w:r>
      <w:r>
        <w:rPr>
          <w:rFonts w:ascii="宋体" w:hAnsi="宋体" w:hint="eastAsia"/>
          <w:sz w:val="24"/>
          <w:szCs w:val="24"/>
        </w:rPr>
        <w:t>等。</w:t>
      </w:r>
    </w:p>
    <w:p w14:paraId="34469F54"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支持缓存中间件、消息中间件、关系型数据库、N</w:t>
      </w:r>
      <w:r>
        <w:rPr>
          <w:rFonts w:ascii="宋体" w:hAnsi="宋体"/>
          <w:sz w:val="24"/>
          <w:szCs w:val="24"/>
        </w:rPr>
        <w:t>oSql</w:t>
      </w:r>
      <w:r>
        <w:rPr>
          <w:rFonts w:ascii="宋体" w:hAnsi="宋体" w:hint="eastAsia"/>
          <w:sz w:val="24"/>
          <w:szCs w:val="24"/>
        </w:rPr>
        <w:t>数据库的一键部署，一键升级、一键卸载、一键更新。</w:t>
      </w:r>
    </w:p>
    <w:p w14:paraId="145B1A8E"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支持对缓存中间件、消息中间件、关系型数据库、N</w:t>
      </w:r>
      <w:r>
        <w:rPr>
          <w:rFonts w:ascii="宋体" w:hAnsi="宋体"/>
          <w:sz w:val="24"/>
          <w:szCs w:val="24"/>
        </w:rPr>
        <w:t>oSql</w:t>
      </w:r>
      <w:r>
        <w:rPr>
          <w:rFonts w:ascii="宋体" w:hAnsi="宋体" w:hint="eastAsia"/>
          <w:sz w:val="24"/>
          <w:szCs w:val="24"/>
        </w:rPr>
        <w:t>数据库的统一管理，提供统一的监控管理页面，能够实时监控中间件的运行情况。</w:t>
      </w:r>
    </w:p>
    <w:p w14:paraId="0616868B"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提供统一的数据字典管理，保障各业务系统数据字典的一致性。</w:t>
      </w:r>
    </w:p>
    <w:p w14:paraId="29342484"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提供A</w:t>
      </w:r>
      <w:r>
        <w:rPr>
          <w:rFonts w:ascii="宋体" w:hAnsi="宋体"/>
          <w:sz w:val="24"/>
          <w:szCs w:val="24"/>
        </w:rPr>
        <w:t>PI</w:t>
      </w:r>
      <w:r>
        <w:rPr>
          <w:rFonts w:ascii="宋体" w:hAnsi="宋体" w:hint="eastAsia"/>
          <w:sz w:val="24"/>
          <w:szCs w:val="24"/>
        </w:rPr>
        <w:t>治理的功能，统一治理各系统的之间的接口，为接口安全调用提供限流、限量的安全调用，并监控A</w:t>
      </w:r>
      <w:r>
        <w:rPr>
          <w:rFonts w:ascii="宋体" w:hAnsi="宋体"/>
          <w:sz w:val="24"/>
          <w:szCs w:val="24"/>
        </w:rPr>
        <w:t>PI</w:t>
      </w:r>
      <w:r>
        <w:rPr>
          <w:rFonts w:ascii="宋体" w:hAnsi="宋体" w:hint="eastAsia"/>
          <w:sz w:val="24"/>
          <w:szCs w:val="24"/>
        </w:rPr>
        <w:t>的调用情况。</w:t>
      </w:r>
    </w:p>
    <w:p w14:paraId="5069A143"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为各业务系统提供统一的账号、角色、权限管理服务，保障各业务系统账号一致性。</w:t>
      </w:r>
    </w:p>
    <w:p w14:paraId="7F5C61DA"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为各业务系统提供统一的认证服务。</w:t>
      </w:r>
    </w:p>
    <w:p w14:paraId="1622D239"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支撑新旧系统的切换，保证新旧系统的数据连贯性。</w:t>
      </w:r>
    </w:p>
    <w:p w14:paraId="50E78915"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支撑各业务系统的数据互联互通，保障各业务系统之间数据的流通。</w:t>
      </w:r>
    </w:p>
    <w:p w14:paraId="5D82C331"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支持可视化运维平台。</w:t>
      </w:r>
    </w:p>
    <w:p w14:paraId="7C872376" w14:textId="77777777" w:rsidR="00E839B2" w:rsidRDefault="001674E9">
      <w:pPr>
        <w:pStyle w:val="afffffffffffffffff0"/>
        <w:numPr>
          <w:ilvl w:val="0"/>
          <w:numId w:val="217"/>
        </w:numPr>
        <w:ind w:left="0" w:firstLine="480"/>
        <w:rPr>
          <w:rFonts w:ascii="宋体" w:hAnsi="宋体"/>
          <w:sz w:val="24"/>
          <w:szCs w:val="24"/>
        </w:rPr>
      </w:pPr>
      <w:r>
        <w:rPr>
          <w:rFonts w:ascii="宋体" w:hAnsi="宋体" w:hint="eastAsia"/>
          <w:sz w:val="24"/>
          <w:szCs w:val="24"/>
        </w:rPr>
        <w:t>外部接口管理：可通过数据视图、RPC、ESB方式、JSON方式对接。</w:t>
      </w:r>
    </w:p>
    <w:p w14:paraId="670267CA" w14:textId="5D018F70" w:rsidR="00500454" w:rsidRDefault="00500454" w:rsidP="00500454">
      <w:pPr>
        <w:pStyle w:val="afffffffffffffffff0"/>
        <w:numPr>
          <w:ilvl w:val="0"/>
          <w:numId w:val="217"/>
        </w:numPr>
        <w:ind w:left="0" w:firstLine="480"/>
        <w:rPr>
          <w:rFonts w:ascii="宋体" w:hAnsi="宋体"/>
          <w:sz w:val="24"/>
          <w:szCs w:val="24"/>
        </w:rPr>
      </w:pPr>
      <w:r>
        <w:rPr>
          <w:rFonts w:ascii="宋体" w:hAnsi="宋体"/>
          <w:sz w:val="24"/>
          <w:szCs w:val="24"/>
        </w:rPr>
        <w:t>接口</w:t>
      </w:r>
      <w:r>
        <w:rPr>
          <w:rFonts w:ascii="宋体" w:hAnsi="宋体" w:hint="eastAsia"/>
          <w:sz w:val="24"/>
          <w:szCs w:val="24"/>
        </w:rPr>
        <w:t>集成：包括医保接口集成、电子票据接口集成、电子支付接口集成、</w:t>
      </w:r>
      <w:r w:rsidRPr="00500454">
        <w:rPr>
          <w:rFonts w:ascii="宋体" w:hAnsi="宋体" w:hint="eastAsia"/>
          <w:sz w:val="24"/>
          <w:szCs w:val="24"/>
        </w:rPr>
        <w:t>电子健康码接口集成、</w:t>
      </w:r>
      <w:r w:rsidRPr="00500454">
        <w:rPr>
          <w:rFonts w:ascii="宋体" w:hAnsi="宋体"/>
          <w:sz w:val="24"/>
          <w:szCs w:val="24"/>
        </w:rPr>
        <w:t>12361接口集成、各内部系统之间接口集成</w:t>
      </w:r>
      <w:r>
        <w:rPr>
          <w:rFonts w:ascii="宋体" w:hAnsi="宋体"/>
          <w:sz w:val="24"/>
          <w:szCs w:val="24"/>
        </w:rPr>
        <w:t xml:space="preserve">。 </w:t>
      </w:r>
    </w:p>
    <w:p w14:paraId="47DF3271" w14:textId="2C5FBB47" w:rsidR="00FA3D09" w:rsidRDefault="00FA3D09" w:rsidP="00500454">
      <w:pPr>
        <w:pStyle w:val="afffffffffffffffff0"/>
        <w:numPr>
          <w:ilvl w:val="0"/>
          <w:numId w:val="217"/>
        </w:numPr>
        <w:ind w:left="0" w:firstLine="480"/>
        <w:rPr>
          <w:rFonts w:ascii="宋体" w:hAnsi="宋体"/>
          <w:sz w:val="24"/>
          <w:szCs w:val="24"/>
        </w:rPr>
      </w:pPr>
      <w:r>
        <w:rPr>
          <w:rFonts w:ascii="宋体" w:hAnsi="宋体"/>
          <w:sz w:val="24"/>
          <w:szCs w:val="24"/>
        </w:rPr>
        <w:t>支撑内网区与互联网区的数据安全交换与存储。</w:t>
      </w:r>
    </w:p>
    <w:p w14:paraId="67685EF3" w14:textId="77777777" w:rsidR="00E839B2" w:rsidRDefault="001674E9">
      <w:pPr>
        <w:pStyle w:val="41"/>
        <w:spacing w:before="120" w:after="120" w:line="360" w:lineRule="auto"/>
        <w:ind w:left="0"/>
        <w:rPr>
          <w:rFonts w:ascii="宋体" w:hAnsi="宋体"/>
        </w:rPr>
      </w:pPr>
      <w:r>
        <w:rPr>
          <w:rFonts w:ascii="宋体" w:hAnsi="宋体" w:hint="eastAsia"/>
        </w:rPr>
        <w:t>C</w:t>
      </w:r>
      <w:r>
        <w:rPr>
          <w:rFonts w:ascii="宋体" w:hAnsi="宋体"/>
        </w:rPr>
        <w:t>A</w:t>
      </w:r>
      <w:r>
        <w:rPr>
          <w:rFonts w:ascii="宋体" w:hAnsi="宋体" w:hint="eastAsia"/>
        </w:rPr>
        <w:t>电子签名子系统</w:t>
      </w:r>
    </w:p>
    <w:p w14:paraId="2A0F7E80" w14:textId="77777777" w:rsidR="00E839B2" w:rsidRDefault="001674E9">
      <w:pPr>
        <w:pStyle w:val="afffffffffffffffff0"/>
        <w:numPr>
          <w:ilvl w:val="0"/>
          <w:numId w:val="218"/>
        </w:numPr>
        <w:ind w:firstLineChars="0"/>
        <w:rPr>
          <w:rFonts w:ascii="宋体" w:hAnsi="宋体"/>
          <w:sz w:val="24"/>
          <w:szCs w:val="24"/>
        </w:rPr>
      </w:pPr>
      <w:r>
        <w:rPr>
          <w:rFonts w:ascii="宋体" w:hAnsi="宋体" w:hint="eastAsia"/>
          <w:b/>
          <w:sz w:val="24"/>
          <w:szCs w:val="24"/>
        </w:rPr>
        <w:t>软件部份</w:t>
      </w:r>
    </w:p>
    <w:p w14:paraId="2F74AF65" w14:textId="77777777" w:rsidR="00E839B2" w:rsidRDefault="001674E9">
      <w:pPr>
        <w:numPr>
          <w:ilvl w:val="0"/>
          <w:numId w:val="219"/>
        </w:numPr>
        <w:ind w:firstLineChars="0"/>
        <w:rPr>
          <w:b/>
          <w:bCs/>
        </w:rPr>
      </w:pPr>
      <w:r>
        <w:rPr>
          <w:rFonts w:hint="eastAsia"/>
          <w:b/>
          <w:bCs/>
        </w:rPr>
        <w:lastRenderedPageBreak/>
        <w:t>电子签名软件</w:t>
      </w:r>
    </w:p>
    <w:p w14:paraId="2A7986B1"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支持病历电子签名。</w:t>
      </w:r>
    </w:p>
    <w:p w14:paraId="1330F557" w14:textId="77777777" w:rsidR="00E839B2" w:rsidRDefault="001674E9">
      <w:pPr>
        <w:pStyle w:val="afffffffffffffffff0"/>
        <w:numPr>
          <w:ilvl w:val="0"/>
          <w:numId w:val="220"/>
        </w:numPr>
        <w:ind w:left="0" w:firstLine="480"/>
        <w:rPr>
          <w:rFonts w:ascii="宋体" w:hAnsi="宋体"/>
        </w:rPr>
      </w:pPr>
      <w:r>
        <w:rPr>
          <w:rFonts w:ascii="宋体" w:hAnsi="宋体" w:hint="eastAsia"/>
          <w:sz w:val="24"/>
          <w:szCs w:val="24"/>
        </w:rPr>
        <w:t>支持处方电子签名。</w:t>
      </w:r>
    </w:p>
    <w:p w14:paraId="5840D78E" w14:textId="77777777" w:rsidR="00E839B2" w:rsidRDefault="001674E9">
      <w:pPr>
        <w:pStyle w:val="afffffffffffffffff0"/>
        <w:numPr>
          <w:ilvl w:val="0"/>
          <w:numId w:val="220"/>
        </w:numPr>
        <w:ind w:left="0" w:firstLine="480"/>
        <w:rPr>
          <w:rFonts w:ascii="宋体" w:hAnsi="宋体"/>
        </w:rPr>
      </w:pPr>
      <w:r>
        <w:rPr>
          <w:rFonts w:ascii="宋体" w:hAnsi="宋体" w:hint="eastAsia"/>
          <w:sz w:val="24"/>
          <w:szCs w:val="24"/>
        </w:rPr>
        <w:t>支持检验报告电子签名。</w:t>
      </w:r>
    </w:p>
    <w:p w14:paraId="4A9A5154" w14:textId="77777777" w:rsidR="00E839B2" w:rsidRDefault="001674E9">
      <w:pPr>
        <w:pStyle w:val="afffffffffffffffff0"/>
        <w:numPr>
          <w:ilvl w:val="0"/>
          <w:numId w:val="220"/>
        </w:numPr>
        <w:ind w:left="0" w:firstLine="480"/>
        <w:rPr>
          <w:rFonts w:ascii="宋体" w:hAnsi="宋体"/>
        </w:rPr>
      </w:pPr>
      <w:r>
        <w:rPr>
          <w:rFonts w:ascii="宋体" w:hAnsi="宋体" w:hint="eastAsia"/>
          <w:sz w:val="24"/>
          <w:szCs w:val="24"/>
        </w:rPr>
        <w:t>支持知情同意书电子签名。</w:t>
      </w:r>
    </w:p>
    <w:p w14:paraId="1D2EEF31" w14:textId="77777777" w:rsidR="00E839B2" w:rsidRDefault="001674E9">
      <w:pPr>
        <w:pStyle w:val="afffffffffffffffff0"/>
        <w:numPr>
          <w:ilvl w:val="0"/>
          <w:numId w:val="220"/>
        </w:numPr>
        <w:ind w:left="0" w:firstLine="480"/>
        <w:rPr>
          <w:rFonts w:ascii="宋体" w:hAnsi="宋体"/>
        </w:rPr>
      </w:pPr>
      <w:r>
        <w:rPr>
          <w:rFonts w:ascii="宋体" w:hAnsi="宋体" w:hint="eastAsia"/>
          <w:sz w:val="24"/>
          <w:szCs w:val="24"/>
        </w:rPr>
        <w:t>支持体检报告电子签名。</w:t>
      </w:r>
    </w:p>
    <w:p w14:paraId="2C9ADEF4"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支持OA单据电子签名。</w:t>
      </w:r>
    </w:p>
    <w:p w14:paraId="4C67FA4D" w14:textId="77777777" w:rsidR="00E839B2" w:rsidRDefault="001674E9">
      <w:pPr>
        <w:pStyle w:val="afffffffffffffffff0"/>
        <w:numPr>
          <w:ilvl w:val="0"/>
          <w:numId w:val="220"/>
        </w:numPr>
        <w:ind w:left="0" w:firstLine="480"/>
        <w:rPr>
          <w:rFonts w:ascii="宋体" w:hAnsi="宋体"/>
        </w:rPr>
      </w:pPr>
      <w:r>
        <w:rPr>
          <w:rFonts w:ascii="宋体" w:hAnsi="宋体" w:hint="eastAsia"/>
          <w:sz w:val="24"/>
          <w:szCs w:val="24"/>
        </w:rPr>
        <w:t>支持电子签章管理，包括印章制作、印章信息管理、印章发放、印章挂失、印章停用、印章重新制作等。</w:t>
      </w:r>
    </w:p>
    <w:p w14:paraId="4BFA36A3"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支持加盖签章，文档加盖签章，证明签名人的身份。</w:t>
      </w:r>
    </w:p>
    <w:p w14:paraId="590EDCD0"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支持验证签章，验证文档签章，证实文档有效性。</w:t>
      </w:r>
    </w:p>
    <w:p w14:paraId="2A39E9FC"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支持日志审计。</w:t>
      </w:r>
    </w:p>
    <w:p w14:paraId="0AD23AE6" w14:textId="77777777" w:rsidR="00E839B2" w:rsidRDefault="001674E9">
      <w:pPr>
        <w:pStyle w:val="afffffffffffffffff0"/>
        <w:numPr>
          <w:ilvl w:val="0"/>
          <w:numId w:val="220"/>
        </w:numPr>
        <w:ind w:left="0" w:firstLine="480"/>
        <w:rPr>
          <w:rFonts w:ascii="宋体" w:hAnsi="宋体"/>
        </w:rPr>
      </w:pPr>
      <w:r>
        <w:rPr>
          <w:rFonts w:ascii="宋体" w:hAnsi="宋体" w:hint="eastAsia"/>
          <w:sz w:val="24"/>
          <w:szCs w:val="24"/>
        </w:rPr>
        <w:t>支持通过网闸隔离内外网的部署方案。</w:t>
      </w:r>
    </w:p>
    <w:p w14:paraId="3E2A2E92" w14:textId="77777777" w:rsidR="00E839B2" w:rsidRDefault="001674E9">
      <w:pPr>
        <w:pStyle w:val="afffffffffffffffff0"/>
        <w:numPr>
          <w:ilvl w:val="0"/>
          <w:numId w:val="220"/>
        </w:numPr>
        <w:ind w:left="0" w:firstLine="480"/>
        <w:rPr>
          <w:rFonts w:ascii="宋体" w:hAnsi="宋体"/>
        </w:rPr>
      </w:pPr>
      <w:r>
        <w:rPr>
          <w:rFonts w:ascii="宋体" w:hAnsi="宋体" w:hint="eastAsia"/>
          <w:sz w:val="24"/>
        </w:rPr>
        <w:t>支持国家标准的SM1/SM4分组密码算法、SM2椭圆曲线公钥密码算法、SM3杂凑算法，以及国际通用的RSA算法、DES/3DES/AES对称算法和SHA1/SHA256杂凑算法</w:t>
      </w:r>
      <w:r>
        <w:rPr>
          <w:rFonts w:ascii="宋体" w:hAnsi="宋体" w:hint="eastAsia"/>
          <w:sz w:val="24"/>
          <w:szCs w:val="24"/>
        </w:rPr>
        <w:t>。</w:t>
      </w:r>
    </w:p>
    <w:p w14:paraId="73496689" w14:textId="77777777" w:rsidR="00E839B2" w:rsidRDefault="001674E9">
      <w:pPr>
        <w:pStyle w:val="afffffffffffffffff0"/>
        <w:numPr>
          <w:ilvl w:val="0"/>
          <w:numId w:val="220"/>
        </w:numPr>
        <w:ind w:left="0" w:firstLine="480"/>
        <w:rPr>
          <w:rFonts w:ascii="宋体" w:hAnsi="宋体"/>
        </w:rPr>
      </w:pPr>
      <w:r>
        <w:rPr>
          <w:rFonts w:ascii="宋体" w:hAnsi="宋体" w:hint="eastAsia"/>
          <w:sz w:val="24"/>
        </w:rPr>
        <w:t>支持数据签名/签名验证功能：提供pkcs1/Pkcs7 attach/Pkcs7 detach/xml Sign 等对多种格式数据的数字签名和验证功能</w:t>
      </w:r>
      <w:r>
        <w:rPr>
          <w:rFonts w:ascii="宋体" w:hAnsi="宋体" w:hint="eastAsia"/>
          <w:sz w:val="24"/>
          <w:szCs w:val="24"/>
        </w:rPr>
        <w:t>。</w:t>
      </w:r>
    </w:p>
    <w:p w14:paraId="61EF8B41"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支持数字信封功能。</w:t>
      </w:r>
    </w:p>
    <w:p w14:paraId="3DBE359F"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提供分组密码算法对数据的加密、解密功能。</w:t>
      </w:r>
    </w:p>
    <w:p w14:paraId="451BFC03" w14:textId="77777777" w:rsidR="00E839B2" w:rsidRDefault="001674E9">
      <w:pPr>
        <w:pStyle w:val="afffffffffffffffff0"/>
        <w:numPr>
          <w:ilvl w:val="0"/>
          <w:numId w:val="220"/>
        </w:numPr>
        <w:ind w:left="0" w:firstLine="480"/>
        <w:rPr>
          <w:rFonts w:ascii="宋体" w:hAnsi="宋体"/>
          <w:sz w:val="24"/>
          <w:szCs w:val="24"/>
        </w:rPr>
      </w:pPr>
      <w:r>
        <w:rPr>
          <w:rFonts w:ascii="宋体" w:hAnsi="宋体"/>
          <w:sz w:val="24"/>
          <w:szCs w:val="24"/>
        </w:rPr>
        <w:t>提供API接</w:t>
      </w:r>
      <w:r>
        <w:rPr>
          <w:rFonts w:ascii="宋体" w:hAnsi="宋体" w:hint="eastAsia"/>
          <w:sz w:val="24"/>
          <w:szCs w:val="24"/>
        </w:rPr>
        <w:t>口</w:t>
      </w:r>
      <w:r>
        <w:rPr>
          <w:rFonts w:ascii="宋体" w:hAnsi="宋体"/>
          <w:sz w:val="24"/>
          <w:szCs w:val="24"/>
        </w:rPr>
        <w:t>，</w:t>
      </w:r>
      <w:r>
        <w:rPr>
          <w:rFonts w:ascii="宋体" w:hAnsi="宋体" w:hint="eastAsia"/>
          <w:sz w:val="24"/>
          <w:szCs w:val="24"/>
        </w:rPr>
        <w:t>支持C、Java 等主流开发语言调用。。</w:t>
      </w:r>
    </w:p>
    <w:p w14:paraId="5D9FE477"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支持证书验证功能。</w:t>
      </w:r>
    </w:p>
    <w:p w14:paraId="5A0CA037"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w:t>
      </w:r>
      <w:r>
        <w:rPr>
          <w:rFonts w:ascii="宋体" w:hAnsi="宋体" w:hint="eastAsia"/>
          <w:sz w:val="24"/>
        </w:rPr>
        <w:t>服务器证书管理</w:t>
      </w:r>
      <w:r>
        <w:rPr>
          <w:rFonts w:ascii="宋体" w:hAnsi="宋体" w:hint="eastAsia"/>
          <w:sz w:val="24"/>
          <w:szCs w:val="24"/>
        </w:rPr>
        <w:t>。</w:t>
      </w:r>
    </w:p>
    <w:p w14:paraId="316B48E8"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w:t>
      </w:r>
      <w:r>
        <w:rPr>
          <w:rFonts w:ascii="宋体" w:hAnsi="宋体" w:hint="eastAsia"/>
          <w:sz w:val="24"/>
        </w:rPr>
        <w:t>信任源管理</w:t>
      </w:r>
      <w:r>
        <w:rPr>
          <w:rFonts w:ascii="宋体" w:hAnsi="宋体" w:hint="eastAsia"/>
          <w:sz w:val="24"/>
          <w:szCs w:val="24"/>
        </w:rPr>
        <w:t>。</w:t>
      </w:r>
    </w:p>
    <w:p w14:paraId="7BD8A779"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w:t>
      </w:r>
      <w:r>
        <w:rPr>
          <w:rFonts w:ascii="宋体" w:hAnsi="宋体" w:hint="eastAsia"/>
          <w:sz w:val="24"/>
        </w:rPr>
        <w:t>动态黑名单管理</w:t>
      </w:r>
      <w:r>
        <w:rPr>
          <w:rFonts w:ascii="宋体" w:hAnsi="宋体" w:hint="eastAsia"/>
          <w:sz w:val="24"/>
          <w:szCs w:val="24"/>
        </w:rPr>
        <w:t>。</w:t>
      </w:r>
    </w:p>
    <w:p w14:paraId="419DB9D4"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提供备份恢复功能。</w:t>
      </w:r>
    </w:p>
    <w:p w14:paraId="5AEED102"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支持双机、负载均衡。</w:t>
      </w:r>
    </w:p>
    <w:p w14:paraId="16D50F26"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支持性能扩展。</w:t>
      </w:r>
    </w:p>
    <w:p w14:paraId="06B2DAFB" w14:textId="77777777" w:rsidR="00E839B2" w:rsidRDefault="001674E9">
      <w:pPr>
        <w:pStyle w:val="afffffffffffffffff0"/>
        <w:numPr>
          <w:ilvl w:val="0"/>
          <w:numId w:val="220"/>
        </w:numPr>
        <w:ind w:left="0" w:firstLine="480"/>
        <w:rPr>
          <w:rFonts w:ascii="宋体" w:hAnsi="宋体"/>
        </w:rPr>
      </w:pPr>
      <w:r>
        <w:rPr>
          <w:rFonts w:ascii="宋体" w:hAnsi="宋体" w:hint="eastAsia"/>
          <w:sz w:val="24"/>
        </w:rPr>
        <w:t>支持与基础平台服务进行集成。</w:t>
      </w:r>
    </w:p>
    <w:p w14:paraId="16878F2D" w14:textId="77777777" w:rsidR="00E839B2" w:rsidRDefault="001674E9">
      <w:pPr>
        <w:pStyle w:val="afffffffffffffffff0"/>
        <w:numPr>
          <w:ilvl w:val="0"/>
          <w:numId w:val="220"/>
        </w:numPr>
        <w:ind w:left="0" w:firstLine="480"/>
        <w:rPr>
          <w:rFonts w:ascii="宋体" w:hAnsi="宋体"/>
        </w:rPr>
      </w:pPr>
      <w:r>
        <w:rPr>
          <w:rFonts w:ascii="宋体" w:hAnsi="宋体" w:hint="eastAsia"/>
          <w:sz w:val="24"/>
        </w:rPr>
        <w:lastRenderedPageBreak/>
        <w:t>支持与各业务系统进行集成，包含移动端和P</w:t>
      </w:r>
      <w:r>
        <w:rPr>
          <w:rFonts w:ascii="宋体" w:hAnsi="宋体"/>
          <w:sz w:val="24"/>
        </w:rPr>
        <w:t>C端</w:t>
      </w:r>
      <w:r>
        <w:rPr>
          <w:rFonts w:ascii="宋体" w:hAnsi="宋体" w:hint="eastAsia"/>
          <w:sz w:val="24"/>
        </w:rPr>
        <w:t>。</w:t>
      </w:r>
    </w:p>
    <w:p w14:paraId="698C6977" w14:textId="77777777" w:rsidR="00E839B2" w:rsidRDefault="001674E9">
      <w:pPr>
        <w:pStyle w:val="afffffffffffffffff0"/>
        <w:numPr>
          <w:ilvl w:val="0"/>
          <w:numId w:val="220"/>
        </w:numPr>
        <w:ind w:left="0" w:firstLine="480"/>
      </w:pPr>
      <w:r>
        <w:rPr>
          <w:rFonts w:ascii="宋体" w:hAnsi="宋体" w:hint="eastAsia"/>
          <w:sz w:val="24"/>
          <w:szCs w:val="24"/>
        </w:rPr>
        <w:t>支持电子签章管理，包括印章制作、印章信息管理、印章发放、印章挂失、印章停用、印章重新制作等。</w:t>
      </w:r>
    </w:p>
    <w:p w14:paraId="4AB6FC4E"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支持加盖签章，文档加盖签章，证明签名人的身份。</w:t>
      </w:r>
    </w:p>
    <w:p w14:paraId="68FA22C3"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支持验证签章，验证文档签章，证实文档有效性。</w:t>
      </w:r>
    </w:p>
    <w:p w14:paraId="5F14784B" w14:textId="77777777" w:rsidR="00E839B2" w:rsidRDefault="001674E9">
      <w:pPr>
        <w:pStyle w:val="afffffffffffffffff0"/>
        <w:numPr>
          <w:ilvl w:val="0"/>
          <w:numId w:val="220"/>
        </w:numPr>
        <w:ind w:left="0" w:firstLine="480"/>
        <w:rPr>
          <w:rFonts w:ascii="宋体" w:hAnsi="宋体"/>
          <w:sz w:val="24"/>
          <w:szCs w:val="24"/>
        </w:rPr>
      </w:pPr>
      <w:r>
        <w:rPr>
          <w:rFonts w:ascii="宋体" w:hAnsi="宋体" w:hint="eastAsia"/>
          <w:sz w:val="24"/>
          <w:szCs w:val="24"/>
        </w:rPr>
        <w:t>支持日志审计。</w:t>
      </w:r>
    </w:p>
    <w:p w14:paraId="2F57ACD7" w14:textId="77777777" w:rsidR="00E839B2" w:rsidRDefault="001674E9">
      <w:pPr>
        <w:pStyle w:val="afffffffffffffffff0"/>
        <w:numPr>
          <w:ilvl w:val="0"/>
          <w:numId w:val="220"/>
        </w:numPr>
        <w:ind w:left="0" w:firstLine="480"/>
      </w:pPr>
      <w:r>
        <w:rPr>
          <w:rFonts w:ascii="宋体" w:hAnsi="宋体" w:hint="eastAsia"/>
          <w:sz w:val="24"/>
          <w:szCs w:val="24"/>
        </w:rPr>
        <w:t>支持通过网闸隔离内外网的部署方案。</w:t>
      </w:r>
    </w:p>
    <w:p w14:paraId="518E748B" w14:textId="77777777" w:rsidR="00E839B2" w:rsidRPr="00140105" w:rsidRDefault="001674E9">
      <w:pPr>
        <w:pStyle w:val="afffffffffffffffff0"/>
        <w:numPr>
          <w:ilvl w:val="0"/>
          <w:numId w:val="218"/>
        </w:numPr>
        <w:ind w:firstLineChars="0"/>
        <w:rPr>
          <w:rFonts w:ascii="宋体" w:hAnsi="宋体"/>
          <w:sz w:val="24"/>
          <w:szCs w:val="24"/>
        </w:rPr>
      </w:pPr>
      <w:r>
        <w:rPr>
          <w:rFonts w:ascii="宋体" w:hAnsi="宋体" w:hint="eastAsia"/>
          <w:b/>
          <w:sz w:val="24"/>
          <w:szCs w:val="24"/>
        </w:rPr>
        <w:t>配套硬件</w:t>
      </w:r>
    </w:p>
    <w:p w14:paraId="2A71DCD1" w14:textId="5FA16E71" w:rsidR="00140105" w:rsidRPr="00140105" w:rsidRDefault="00140105" w:rsidP="00A74062">
      <w:pPr>
        <w:pStyle w:val="afffffffffffffffff0"/>
        <w:numPr>
          <w:ilvl w:val="0"/>
          <w:numId w:val="264"/>
        </w:numPr>
        <w:ind w:left="0" w:firstLine="480"/>
        <w:rPr>
          <w:sz w:val="24"/>
          <w:szCs w:val="24"/>
        </w:rPr>
      </w:pPr>
      <w:r w:rsidRPr="00140105">
        <w:rPr>
          <w:sz w:val="24"/>
          <w:szCs w:val="24"/>
        </w:rPr>
        <w:t>同时支持光口和以太网口的网络接口。</w:t>
      </w:r>
    </w:p>
    <w:p w14:paraId="4E451BD3" w14:textId="7F84FA70" w:rsidR="00140105" w:rsidRDefault="00140105" w:rsidP="00A74062">
      <w:pPr>
        <w:pStyle w:val="afffffffffffffffff0"/>
        <w:numPr>
          <w:ilvl w:val="0"/>
          <w:numId w:val="264"/>
        </w:numPr>
        <w:ind w:left="0" w:firstLine="480"/>
      </w:pPr>
      <w:r w:rsidRPr="00140105">
        <w:rPr>
          <w:rFonts w:hint="eastAsia"/>
          <w:sz w:val="24"/>
          <w:szCs w:val="24"/>
        </w:rPr>
        <w:t>同时支持国密算法、散列算法和非对称算法</w:t>
      </w:r>
      <w:r>
        <w:rPr>
          <w:rFonts w:hint="eastAsia"/>
        </w:rPr>
        <w:t>。</w:t>
      </w:r>
    </w:p>
    <w:p w14:paraId="43866D5D" w14:textId="77777777" w:rsidR="00E839B2" w:rsidRDefault="001674E9">
      <w:pPr>
        <w:pStyle w:val="41"/>
        <w:spacing w:before="120" w:after="120" w:line="360" w:lineRule="auto"/>
        <w:ind w:left="0"/>
        <w:rPr>
          <w:rFonts w:ascii="宋体" w:hAnsi="宋体"/>
        </w:rPr>
      </w:pPr>
      <w:r>
        <w:rPr>
          <w:rFonts w:ascii="宋体" w:hAnsi="宋体" w:hint="eastAsia"/>
        </w:rPr>
        <w:t>安全通道管理子系统</w:t>
      </w:r>
    </w:p>
    <w:p w14:paraId="171E6553" w14:textId="77777777" w:rsidR="00E839B2" w:rsidRDefault="001674E9">
      <w:pPr>
        <w:pStyle w:val="afffffffffffffffff0"/>
        <w:numPr>
          <w:ilvl w:val="0"/>
          <w:numId w:val="221"/>
        </w:numPr>
        <w:ind w:firstLineChars="0"/>
        <w:rPr>
          <w:rFonts w:ascii="宋体" w:hAnsi="宋体"/>
          <w:sz w:val="24"/>
          <w:szCs w:val="24"/>
        </w:rPr>
      </w:pPr>
      <w:r>
        <w:rPr>
          <w:rFonts w:ascii="宋体" w:hAnsi="宋体" w:hint="eastAsia"/>
          <w:b/>
          <w:sz w:val="24"/>
          <w:szCs w:val="24"/>
        </w:rPr>
        <w:t>软件部份</w:t>
      </w:r>
    </w:p>
    <w:p w14:paraId="0421E125" w14:textId="77777777" w:rsidR="00E839B2" w:rsidRDefault="001674E9" w:rsidP="00140105">
      <w:pPr>
        <w:pStyle w:val="6f4"/>
      </w:pPr>
      <w:r>
        <w:rPr>
          <w:rFonts w:hint="eastAsia"/>
        </w:rPr>
        <w:t>支持国家标准的SM1/SM4分组密码算法、SM2椭圆曲线公钥密码算法、SM3杂凑算法。</w:t>
      </w:r>
    </w:p>
    <w:p w14:paraId="22C70091" w14:textId="77777777" w:rsidR="00E839B2" w:rsidRDefault="001674E9" w:rsidP="00140105">
      <w:pPr>
        <w:pStyle w:val="6f4"/>
      </w:pPr>
      <w:r>
        <w:rPr>
          <w:rFonts w:hint="eastAsia"/>
        </w:rPr>
        <w:t>支持系统管理，包括部门管理、角色管理、用户管理。</w:t>
      </w:r>
    </w:p>
    <w:p w14:paraId="476D7006" w14:textId="77777777" w:rsidR="00E839B2" w:rsidRDefault="001674E9" w:rsidP="00140105">
      <w:pPr>
        <w:pStyle w:val="6f4"/>
      </w:pPr>
      <w:r>
        <w:rPr>
          <w:rFonts w:hint="eastAsia"/>
        </w:rPr>
        <w:t>支持应用管理，管理服务端应用的新增、修改、停用、启用，分配服务端应用AppID和对应的密码机密钥对。</w:t>
      </w:r>
    </w:p>
    <w:p w14:paraId="4C6F7C9B" w14:textId="77777777" w:rsidR="00E839B2" w:rsidRDefault="001674E9" w:rsidP="00140105">
      <w:pPr>
        <w:pStyle w:val="6f4"/>
      </w:pPr>
      <w:r>
        <w:rPr>
          <w:rFonts w:hint="eastAsia"/>
        </w:rPr>
        <w:t>支持安全设备管理，对平台中使用的密码机进行管理，可以新增、修改、启用、停用相关安全设备。</w:t>
      </w:r>
    </w:p>
    <w:p w14:paraId="6C0C2BC2" w14:textId="77777777" w:rsidR="00E839B2" w:rsidRDefault="001674E9" w:rsidP="00140105">
      <w:pPr>
        <w:pStyle w:val="6f4"/>
      </w:pPr>
      <w:r>
        <w:rPr>
          <w:rFonts w:hint="eastAsia"/>
        </w:rPr>
        <w:t>支持安全服务接口，包括聚合加密服务、聚合解密服务、生成随机密钥服务、对称加密服务、对称解密服务、摘要计算服务、非对称加密服务、非对称解密服务、签名服务、验签服务。</w:t>
      </w:r>
    </w:p>
    <w:p w14:paraId="29F7AF6F" w14:textId="77777777" w:rsidR="00E839B2" w:rsidRPr="00140105" w:rsidRDefault="001674E9">
      <w:pPr>
        <w:pStyle w:val="afffffffffffffffff0"/>
        <w:numPr>
          <w:ilvl w:val="0"/>
          <w:numId w:val="221"/>
        </w:numPr>
        <w:ind w:firstLineChars="0"/>
        <w:rPr>
          <w:rFonts w:ascii="宋体" w:hAnsi="宋体"/>
          <w:sz w:val="24"/>
          <w:szCs w:val="24"/>
        </w:rPr>
      </w:pPr>
      <w:r>
        <w:rPr>
          <w:rFonts w:ascii="宋体" w:hAnsi="宋体" w:hint="eastAsia"/>
          <w:b/>
          <w:sz w:val="24"/>
          <w:szCs w:val="24"/>
        </w:rPr>
        <w:t>配套硬件</w:t>
      </w:r>
    </w:p>
    <w:p w14:paraId="7C8FAC50" w14:textId="6CB38D00" w:rsidR="00140105" w:rsidRPr="00763823" w:rsidRDefault="00140105" w:rsidP="00A74062">
      <w:pPr>
        <w:pStyle w:val="afffffffffffffffff0"/>
        <w:numPr>
          <w:ilvl w:val="0"/>
          <w:numId w:val="265"/>
        </w:numPr>
        <w:ind w:left="0" w:firstLine="480"/>
        <w:rPr>
          <w:sz w:val="24"/>
          <w:szCs w:val="24"/>
        </w:rPr>
      </w:pPr>
      <w:r w:rsidRPr="00763823">
        <w:rPr>
          <w:sz w:val="24"/>
          <w:szCs w:val="24"/>
        </w:rPr>
        <w:t>支持</w:t>
      </w:r>
      <w:r w:rsidR="00763823" w:rsidRPr="00763823">
        <w:rPr>
          <w:sz w:val="24"/>
          <w:szCs w:val="24"/>
        </w:rPr>
        <w:t>多网卡同时接入。</w:t>
      </w:r>
    </w:p>
    <w:p w14:paraId="7A349ED7" w14:textId="6161F945" w:rsidR="00763823" w:rsidRPr="00763823" w:rsidRDefault="00763823" w:rsidP="00A74062">
      <w:pPr>
        <w:pStyle w:val="afffffffffffffffff0"/>
        <w:numPr>
          <w:ilvl w:val="0"/>
          <w:numId w:val="265"/>
        </w:numPr>
        <w:ind w:left="0" w:firstLine="480"/>
        <w:rPr>
          <w:sz w:val="24"/>
          <w:szCs w:val="24"/>
        </w:rPr>
      </w:pPr>
      <w:r w:rsidRPr="00763823">
        <w:rPr>
          <w:rFonts w:hint="eastAsia"/>
          <w:sz w:val="24"/>
          <w:szCs w:val="24"/>
        </w:rPr>
        <w:t>支持国密和商密算法。</w:t>
      </w:r>
    </w:p>
    <w:p w14:paraId="06A4AD2D" w14:textId="660BBB25" w:rsidR="00763823" w:rsidRPr="00763823" w:rsidRDefault="00763823" w:rsidP="00A74062">
      <w:pPr>
        <w:pStyle w:val="afffffffffffffffff0"/>
        <w:numPr>
          <w:ilvl w:val="0"/>
          <w:numId w:val="265"/>
        </w:numPr>
        <w:ind w:left="0" w:firstLine="480"/>
        <w:rPr>
          <w:sz w:val="24"/>
          <w:szCs w:val="24"/>
        </w:rPr>
      </w:pPr>
      <w:r w:rsidRPr="00763823">
        <w:rPr>
          <w:rFonts w:hint="eastAsia"/>
          <w:sz w:val="24"/>
          <w:szCs w:val="24"/>
        </w:rPr>
        <w:t>同时支持多种算法模式。</w:t>
      </w:r>
    </w:p>
    <w:p w14:paraId="542DD540" w14:textId="77777777" w:rsidR="00E839B2" w:rsidRDefault="001674E9">
      <w:pPr>
        <w:pStyle w:val="ascs-3"/>
        <w:rPr>
          <w:rFonts w:ascii="宋体" w:hAnsi="宋体"/>
        </w:rPr>
      </w:pPr>
      <w:bookmarkStart w:id="321" w:name="_Toc83560200"/>
      <w:bookmarkStart w:id="322" w:name="_Toc83557222"/>
      <w:bookmarkStart w:id="323" w:name="_Toc84602714"/>
      <w:r>
        <w:rPr>
          <w:rFonts w:ascii="宋体" w:hAnsi="宋体" w:hint="eastAsia"/>
        </w:rPr>
        <w:lastRenderedPageBreak/>
        <w:t>业务分系统</w:t>
      </w:r>
      <w:bookmarkEnd w:id="321"/>
      <w:bookmarkEnd w:id="322"/>
      <w:bookmarkEnd w:id="323"/>
    </w:p>
    <w:p w14:paraId="7D5AD4C8" w14:textId="77777777" w:rsidR="00E839B2" w:rsidRDefault="001674E9">
      <w:pPr>
        <w:pStyle w:val="41"/>
        <w:spacing w:before="120" w:after="120" w:line="360" w:lineRule="auto"/>
        <w:ind w:left="0"/>
        <w:rPr>
          <w:rFonts w:ascii="宋体" w:hAnsi="宋体"/>
        </w:rPr>
      </w:pPr>
      <w:r>
        <w:rPr>
          <w:rFonts w:ascii="宋体" w:hAnsi="宋体" w:hint="eastAsia"/>
        </w:rPr>
        <w:t>门诊信息系统</w:t>
      </w:r>
    </w:p>
    <w:p w14:paraId="20A20960" w14:textId="77777777" w:rsidR="00E839B2" w:rsidRDefault="001674E9">
      <w:pPr>
        <w:pStyle w:val="5"/>
        <w:rPr>
          <w:rFonts w:ascii="宋体" w:hAnsi="宋体"/>
        </w:rPr>
      </w:pPr>
      <w:r>
        <w:rPr>
          <w:rFonts w:ascii="宋体" w:hAnsi="宋体" w:hint="eastAsia"/>
        </w:rPr>
        <w:t>挂号收费子系统</w:t>
      </w:r>
    </w:p>
    <w:p w14:paraId="034E6026" w14:textId="77777777" w:rsidR="00E839B2" w:rsidRDefault="001674E9">
      <w:pPr>
        <w:pStyle w:val="afffff5"/>
        <w:numPr>
          <w:ilvl w:val="0"/>
          <w:numId w:val="223"/>
        </w:numPr>
        <w:ind w:firstLineChars="0"/>
        <w:rPr>
          <w:rFonts w:ascii="宋体" w:hAnsi="宋体"/>
          <w:b/>
          <w:bCs/>
        </w:rPr>
      </w:pPr>
      <w:r>
        <w:rPr>
          <w:rFonts w:ascii="宋体" w:hAnsi="宋体" w:hint="eastAsia"/>
          <w:b/>
          <w:bCs/>
        </w:rPr>
        <w:t>挂号建档</w:t>
      </w:r>
    </w:p>
    <w:p w14:paraId="70CB5516"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支持预约挂号、预约医生、预约科室、预约改期、预约取消、预约登记、预约缴费。</w:t>
      </w:r>
    </w:p>
    <w:p w14:paraId="438C318B"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支持分时段预约医生、科室挂号。</w:t>
      </w:r>
    </w:p>
    <w:p w14:paraId="74557856"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支持爽约管理，能够对爽约人员进行管理。</w:t>
      </w:r>
    </w:p>
    <w:p w14:paraId="0DF66917"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支持按时间、科室、医生等多种维度统计预约人员的信息。</w:t>
      </w:r>
    </w:p>
    <w:p w14:paraId="412A55EC"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支持消息提醒，被预约医生可以收到被预约的消息提醒。</w:t>
      </w:r>
    </w:p>
    <w:p w14:paraId="102F0BEA"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支持查看所有的预约管理，并能查看到预约来源。如：公众号预约、自助机预约等</w:t>
      </w:r>
      <w:r>
        <w:rPr>
          <w:rFonts w:ascii="宋体" w:hAnsi="宋体"/>
          <w:sz w:val="24"/>
          <w:szCs w:val="24"/>
        </w:rPr>
        <w:t>。</w:t>
      </w:r>
    </w:p>
    <w:p w14:paraId="77E8C6ED"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支持患者的基本信息录入与维护。</w:t>
      </w:r>
    </w:p>
    <w:p w14:paraId="382477C5"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支持医保卡、保健卡、身份证的刷卡辅助建档。</w:t>
      </w:r>
    </w:p>
    <w:p w14:paraId="6A139C34"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支持从预约列表中快速导入患者信息进行辅助建档。</w:t>
      </w:r>
    </w:p>
    <w:p w14:paraId="0D5C565A"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支持患者关联医保卡或是保健卡、院内</w:t>
      </w:r>
      <w:r>
        <w:rPr>
          <w:rFonts w:ascii="宋体" w:hAnsi="宋体"/>
          <w:sz w:val="24"/>
          <w:szCs w:val="24"/>
        </w:rPr>
        <w:t>IC卡、电子医保卡。</w:t>
      </w:r>
    </w:p>
    <w:p w14:paraId="2A697DE8"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支持多种“挂号类别”挂号（如科室挂号、医生（专家）挂号、特需挂号等）。</w:t>
      </w:r>
    </w:p>
    <w:p w14:paraId="2C100480"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支持退号（退费）、患者的医保凭证修改，例如：费用类型、修改卡号、换卡、凭证内容等。</w:t>
      </w:r>
    </w:p>
    <w:p w14:paraId="7D896675"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支持多种患者身份识别，记录患者的身份。</w:t>
      </w:r>
    </w:p>
    <w:p w14:paraId="1B2C8D0B"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支持挂号联动费用，诊金的管理。</w:t>
      </w:r>
    </w:p>
    <w:p w14:paraId="172BA043"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提供操作员结账、全班结账的功能。</w:t>
      </w:r>
    </w:p>
    <w:p w14:paraId="7FAFE5D4"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支持病人基本信息查询、挂号查询、医保账户查询、预约信息（爽约、黑名单）查询等。</w:t>
      </w:r>
    </w:p>
    <w:p w14:paraId="1A10FEC3"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支持挂号发票管理（发票作废、换开等）与设置（可自定义发票模板样式）。</w:t>
      </w:r>
    </w:p>
    <w:p w14:paraId="190A455A"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支持多种挂号类型：自费挂号、医保挂号（社保卡，身份证，医保电子凭证）、手工记账挂号。</w:t>
      </w:r>
    </w:p>
    <w:p w14:paraId="3A133E40"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lastRenderedPageBreak/>
        <w:t>中医挂号必须现金，医生工作站可转医保处方。</w:t>
      </w:r>
    </w:p>
    <w:p w14:paraId="0F47EBB4"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挂号时完善病人档案信息，身份证</w:t>
      </w:r>
      <w:r>
        <w:rPr>
          <w:rFonts w:ascii="宋体" w:hAnsi="宋体"/>
          <w:sz w:val="24"/>
          <w:szCs w:val="24"/>
        </w:rPr>
        <w:t>/手机，符合医保政策（同一科室4小时内不能重复挂）。</w:t>
      </w:r>
    </w:p>
    <w:p w14:paraId="552A12AF" w14:textId="77777777" w:rsidR="00E839B2" w:rsidRDefault="001674E9" w:rsidP="007F0638">
      <w:pPr>
        <w:pStyle w:val="afffffffffffffffff0"/>
        <w:numPr>
          <w:ilvl w:val="0"/>
          <w:numId w:val="224"/>
        </w:numPr>
        <w:ind w:left="0" w:firstLine="480"/>
        <w:rPr>
          <w:rFonts w:ascii="宋体" w:hAnsi="宋体"/>
          <w:sz w:val="24"/>
          <w:szCs w:val="24"/>
        </w:rPr>
      </w:pPr>
      <w:r>
        <w:rPr>
          <w:rFonts w:ascii="宋体" w:hAnsi="宋体" w:hint="eastAsia"/>
          <w:sz w:val="24"/>
          <w:szCs w:val="24"/>
        </w:rPr>
        <w:t>自动识别就诊卡类型（身份证、保健卡、医保卡），与HIS无缝对接</w:t>
      </w:r>
    </w:p>
    <w:p w14:paraId="4A1BA98D" w14:textId="77777777" w:rsidR="00E839B2" w:rsidRDefault="001674E9">
      <w:pPr>
        <w:pStyle w:val="afffff5"/>
        <w:numPr>
          <w:ilvl w:val="0"/>
          <w:numId w:val="223"/>
        </w:numPr>
        <w:ind w:firstLineChars="0"/>
        <w:rPr>
          <w:rFonts w:ascii="宋体" w:hAnsi="宋体"/>
          <w:b/>
          <w:bCs/>
        </w:rPr>
      </w:pPr>
      <w:r>
        <w:rPr>
          <w:rFonts w:ascii="宋体" w:hAnsi="宋体" w:hint="eastAsia"/>
          <w:b/>
          <w:bCs/>
        </w:rPr>
        <w:t>划价收费</w:t>
      </w:r>
    </w:p>
    <w:p w14:paraId="2244683B"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支持读取刷医保卡、身份证、保健卡、院内</w:t>
      </w:r>
      <w:r>
        <w:rPr>
          <w:rFonts w:ascii="宋体" w:hAnsi="宋体"/>
          <w:sz w:val="24"/>
          <w:szCs w:val="24"/>
        </w:rPr>
        <w:t>IC卡的方式快速读取处方</w:t>
      </w:r>
      <w:r>
        <w:rPr>
          <w:rFonts w:ascii="宋体" w:hAnsi="宋体" w:hint="eastAsia"/>
          <w:sz w:val="24"/>
          <w:szCs w:val="24"/>
        </w:rPr>
        <w:t>。</w:t>
      </w:r>
    </w:p>
    <w:p w14:paraId="355F6964"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支持患者多种身份的识别，按不同身份进行费用计算。</w:t>
      </w:r>
    </w:p>
    <w:p w14:paraId="285ADF85"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支持诊间收费。</w:t>
      </w:r>
    </w:p>
    <w:p w14:paraId="413DC204"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支持发票管理，操作员可按发票号段登记到系统里面。</w:t>
      </w:r>
    </w:p>
    <w:p w14:paraId="7948DEFA"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支持当日退费和隔日退费，支持医保退费。</w:t>
      </w:r>
    </w:p>
    <w:p w14:paraId="7B9F209E"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支持现金、银行卡、医保卡、扫码结算方式。</w:t>
      </w:r>
    </w:p>
    <w:p w14:paraId="22B33AB9"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支持发票打印与发票补打。</w:t>
      </w:r>
    </w:p>
    <w:p w14:paraId="50E07F48"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支持手工记账收费、合约单位挂帐收费、超基本医疗记账收费。</w:t>
      </w:r>
    </w:p>
    <w:p w14:paraId="4F7FD036"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支持诊疗项目的管理，医保项目的对照功能。</w:t>
      </w:r>
    </w:p>
    <w:p w14:paraId="75638666"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支持收费员医保对账。</w:t>
      </w:r>
    </w:p>
    <w:p w14:paraId="0627EEA5"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支持发票冲红管理。</w:t>
      </w:r>
    </w:p>
    <w:p w14:paraId="44FADF85"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支持发票明细查看。</w:t>
      </w:r>
    </w:p>
    <w:p w14:paraId="675DD844"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支持收费日志管理。</w:t>
      </w:r>
    </w:p>
    <w:p w14:paraId="163E9893"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支持门诊收费日结</w:t>
      </w:r>
      <w:r>
        <w:rPr>
          <w:rFonts w:ascii="宋体" w:hAnsi="宋体"/>
          <w:sz w:val="24"/>
          <w:szCs w:val="24"/>
        </w:rPr>
        <w:t>/月结、科室收入日结、收入（按收费类别）分类统计。</w:t>
      </w:r>
    </w:p>
    <w:p w14:paraId="7A6FFA25"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支持医保收入、记账</w:t>
      </w:r>
      <w:r>
        <w:rPr>
          <w:rFonts w:ascii="宋体" w:hAnsi="宋体"/>
          <w:sz w:val="24"/>
          <w:szCs w:val="24"/>
        </w:rPr>
        <w:t>/对帐等分类统计。</w:t>
      </w:r>
    </w:p>
    <w:p w14:paraId="34DC46DE"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支持按固定资产</w:t>
      </w:r>
      <w:r>
        <w:rPr>
          <w:rFonts w:ascii="宋体" w:hAnsi="宋体"/>
          <w:sz w:val="24"/>
          <w:szCs w:val="24"/>
        </w:rPr>
        <w:t>/体检收费/门诊收费等分类统计。</w:t>
      </w:r>
    </w:p>
    <w:p w14:paraId="01977C02"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需兼容老</w:t>
      </w:r>
      <w:r>
        <w:rPr>
          <w:rFonts w:ascii="宋体" w:hAnsi="宋体"/>
          <w:sz w:val="24"/>
          <w:szCs w:val="24"/>
        </w:rPr>
        <w:t>HIS系统的报表。各报表的数据能够自动核对、异常数据提醒。</w:t>
      </w:r>
    </w:p>
    <w:p w14:paraId="2B7D0589"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支持退费日报表。</w:t>
      </w:r>
    </w:p>
    <w:p w14:paraId="764A2412"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支持科室收入日报表。</w:t>
      </w:r>
    </w:p>
    <w:p w14:paraId="1556C0F0" w14:textId="77777777" w:rsidR="00E839B2" w:rsidRDefault="001674E9" w:rsidP="007F0638">
      <w:pPr>
        <w:pStyle w:val="afffffffffffffffff0"/>
        <w:numPr>
          <w:ilvl w:val="0"/>
          <w:numId w:val="225"/>
        </w:numPr>
        <w:ind w:left="0" w:firstLine="480"/>
        <w:rPr>
          <w:rFonts w:ascii="宋体" w:hAnsi="宋体"/>
          <w:sz w:val="24"/>
          <w:szCs w:val="24"/>
        </w:rPr>
      </w:pPr>
      <w:r>
        <w:rPr>
          <w:rFonts w:ascii="宋体" w:hAnsi="宋体" w:hint="eastAsia"/>
          <w:sz w:val="24"/>
          <w:szCs w:val="24"/>
        </w:rPr>
        <w:t>支持手工记账日报表。</w:t>
      </w:r>
    </w:p>
    <w:p w14:paraId="3C3472C2" w14:textId="77777777" w:rsidR="00E839B2" w:rsidRDefault="001674E9" w:rsidP="007F0638">
      <w:pPr>
        <w:pStyle w:val="afffffffffffffffff0"/>
        <w:numPr>
          <w:ilvl w:val="0"/>
          <w:numId w:val="225"/>
        </w:numPr>
        <w:ind w:left="0" w:firstLine="480"/>
        <w:rPr>
          <w:rFonts w:ascii="宋体" w:hAnsi="宋体"/>
        </w:rPr>
      </w:pPr>
      <w:r>
        <w:rPr>
          <w:rFonts w:ascii="宋体" w:hAnsi="宋体" w:hint="eastAsia"/>
          <w:sz w:val="24"/>
          <w:szCs w:val="24"/>
        </w:rPr>
        <w:t>支持挂帐日报表。</w:t>
      </w:r>
    </w:p>
    <w:p w14:paraId="43233F76" w14:textId="77777777" w:rsidR="00E839B2" w:rsidRDefault="001674E9" w:rsidP="007F0638">
      <w:pPr>
        <w:pStyle w:val="afffffffffffffffff0"/>
        <w:numPr>
          <w:ilvl w:val="0"/>
          <w:numId w:val="225"/>
        </w:numPr>
        <w:ind w:left="0" w:firstLine="480"/>
        <w:rPr>
          <w:rFonts w:ascii="宋体" w:hAnsi="宋体"/>
        </w:rPr>
      </w:pPr>
      <w:r>
        <w:rPr>
          <w:rFonts w:ascii="宋体" w:hAnsi="宋体" w:hint="eastAsia"/>
          <w:sz w:val="24"/>
          <w:szCs w:val="24"/>
        </w:rPr>
        <w:t>可对收费的流程进行日志监控管理。</w:t>
      </w:r>
    </w:p>
    <w:p w14:paraId="3A467A8B" w14:textId="77777777" w:rsidR="00E839B2" w:rsidRDefault="001674E9" w:rsidP="007F0638">
      <w:pPr>
        <w:pStyle w:val="afffffffffffffffff0"/>
        <w:numPr>
          <w:ilvl w:val="0"/>
          <w:numId w:val="225"/>
        </w:numPr>
        <w:ind w:left="0" w:firstLine="480"/>
        <w:rPr>
          <w:rFonts w:ascii="宋体" w:hAnsi="宋体"/>
        </w:rPr>
      </w:pPr>
      <w:r>
        <w:rPr>
          <w:rFonts w:ascii="宋体" w:hAnsi="宋体" w:hint="eastAsia"/>
          <w:sz w:val="24"/>
          <w:szCs w:val="24"/>
        </w:rPr>
        <w:t>支持应收款管理。</w:t>
      </w:r>
    </w:p>
    <w:p w14:paraId="3CD7F6D2" w14:textId="77777777" w:rsidR="00E839B2" w:rsidRDefault="001674E9" w:rsidP="007F0638">
      <w:pPr>
        <w:pStyle w:val="afffffffffffffffff0"/>
        <w:numPr>
          <w:ilvl w:val="0"/>
          <w:numId w:val="225"/>
        </w:numPr>
        <w:ind w:left="0" w:firstLine="480"/>
        <w:rPr>
          <w:rFonts w:ascii="宋体" w:hAnsi="宋体"/>
        </w:rPr>
      </w:pPr>
      <w:r>
        <w:rPr>
          <w:rFonts w:ascii="宋体" w:hAnsi="宋体" w:hint="eastAsia"/>
          <w:sz w:val="24"/>
          <w:szCs w:val="24"/>
        </w:rPr>
        <w:lastRenderedPageBreak/>
        <w:t>支持自定义报表、自定义格式打印。</w:t>
      </w:r>
    </w:p>
    <w:p w14:paraId="4424A557" w14:textId="77777777" w:rsidR="00E839B2" w:rsidRDefault="001674E9">
      <w:pPr>
        <w:pStyle w:val="5"/>
        <w:rPr>
          <w:rFonts w:ascii="宋体" w:hAnsi="宋体"/>
        </w:rPr>
      </w:pPr>
      <w:r>
        <w:rPr>
          <w:rFonts w:ascii="宋体" w:hAnsi="宋体" w:hint="eastAsia"/>
        </w:rPr>
        <w:t>医生护士工作站子系统</w:t>
      </w:r>
    </w:p>
    <w:p w14:paraId="4CE7C648" w14:textId="77777777" w:rsidR="00E839B2" w:rsidRDefault="001674E9">
      <w:pPr>
        <w:pStyle w:val="afffff5"/>
        <w:numPr>
          <w:ilvl w:val="0"/>
          <w:numId w:val="226"/>
        </w:numPr>
        <w:ind w:firstLineChars="0"/>
        <w:rPr>
          <w:rFonts w:ascii="宋体" w:hAnsi="宋体"/>
          <w:b/>
          <w:bCs/>
        </w:rPr>
      </w:pPr>
      <w:r>
        <w:rPr>
          <w:rFonts w:ascii="宋体" w:hAnsi="宋体" w:hint="eastAsia"/>
          <w:b/>
          <w:bCs/>
        </w:rPr>
        <w:t>医生工作站</w:t>
      </w:r>
    </w:p>
    <w:p w14:paraId="72AEA387"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支持接诊患者基本信息查看。如：个人基础信息、健康摘要、就诊信息。</w:t>
      </w:r>
    </w:p>
    <w:p w14:paraId="30C4570C"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支持患者过敏信息查询与补录。</w:t>
      </w:r>
    </w:p>
    <w:p w14:paraId="774C3B80"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支持待接诊患者按接诊顺序显示。</w:t>
      </w:r>
    </w:p>
    <w:p w14:paraId="42939D07"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支持诊间加号。</w:t>
      </w:r>
    </w:p>
    <w:p w14:paraId="33FBF561"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支持诊间预约挂号，对就诊患者进行复诊预约挂号。</w:t>
      </w:r>
    </w:p>
    <w:p w14:paraId="640149ED"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支持接诊状态管理。</w:t>
      </w:r>
    </w:p>
    <w:p w14:paraId="207DF213"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支持门诊医嘱同时录入药品、检验、检查、治疗。</w:t>
      </w:r>
    </w:p>
    <w:p w14:paraId="1ABC88BD"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支持一键开医嘱的功能，引用医嘱模板一键生成医嘱。</w:t>
      </w:r>
    </w:p>
    <w:p w14:paraId="4DD6793A"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支持查看就诊患者的历史医嘱与诊断，并可以复制医嘱并查看历史诊断的变化。</w:t>
      </w:r>
    </w:p>
    <w:p w14:paraId="37F5733F"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支持设置医师处方权，毒麻，抗生素等权限控制。</w:t>
      </w:r>
    </w:p>
    <w:p w14:paraId="5E53152C"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支持药品输入联想功能，药品输入提示可根据实际库存来。</w:t>
      </w:r>
    </w:p>
    <w:p w14:paraId="3460184B"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支持相关信息的设置，如：默认单位设置、“用法、频次”录入模式设置、默认天数设置、最大天数控制设置、嘱托必填控制、单张处方明细数控制、总处方数控制、显示颜色设置等。</w:t>
      </w:r>
    </w:p>
    <w:p w14:paraId="6590D0E2"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支持基于医生使用习惯的临床诊断字典和</w:t>
      </w:r>
      <w:r>
        <w:rPr>
          <w:rFonts w:ascii="宋体" w:hAnsi="宋体"/>
          <w:sz w:val="24"/>
          <w:szCs w:val="24"/>
        </w:rPr>
        <w:t>ICD编码</w:t>
      </w:r>
      <w:r>
        <w:rPr>
          <w:rFonts w:ascii="宋体" w:hAnsi="宋体" w:hint="eastAsia"/>
          <w:sz w:val="24"/>
          <w:szCs w:val="24"/>
        </w:rPr>
        <w:t>。</w:t>
      </w:r>
    </w:p>
    <w:p w14:paraId="7FAA4D8F"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支持西药处方开立、草药处方开立、医技的申请。</w:t>
      </w:r>
    </w:p>
    <w:p w14:paraId="436E5086"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支持处方的规则设置与检验。</w:t>
      </w:r>
    </w:p>
    <w:p w14:paraId="7A13FBF8"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支持药品、材料按批次自动拆分。</w:t>
      </w:r>
    </w:p>
    <w:p w14:paraId="6BB64A62"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支持诊断结构化录入。可通过拼音码、五笔码、名称模糊检索录入诊断，可根据诊断给出对诊断辅助说明的结构化信息，最终动态形成符合医生要求的诊断名称，并且自动匹配关联的</w:t>
      </w:r>
      <w:r>
        <w:rPr>
          <w:rFonts w:ascii="宋体" w:hAnsi="宋体"/>
          <w:sz w:val="24"/>
          <w:szCs w:val="24"/>
        </w:rPr>
        <w:t>ICD编码</w:t>
      </w:r>
      <w:r>
        <w:rPr>
          <w:rFonts w:ascii="宋体" w:hAnsi="宋体" w:hint="eastAsia"/>
          <w:sz w:val="24"/>
          <w:szCs w:val="24"/>
        </w:rPr>
        <w:t>。</w:t>
      </w:r>
    </w:p>
    <w:p w14:paraId="4B508404" w14:textId="7C11E86F"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w:t>
      </w:r>
      <w:r>
        <w:rPr>
          <w:rFonts w:ascii="宋体" w:hAnsi="宋体"/>
          <w:sz w:val="24"/>
          <w:szCs w:val="24"/>
        </w:rPr>
        <w:t>LIS</w:t>
      </w:r>
      <w:r w:rsidR="00FA3D09">
        <w:rPr>
          <w:rFonts w:ascii="宋体" w:hAnsi="宋体"/>
          <w:sz w:val="24"/>
          <w:szCs w:val="24"/>
        </w:rPr>
        <w:t>、心电图、</w:t>
      </w:r>
      <w:r>
        <w:rPr>
          <w:rFonts w:ascii="宋体" w:hAnsi="宋体"/>
          <w:sz w:val="24"/>
          <w:szCs w:val="24"/>
        </w:rPr>
        <w:t>超声、门诊放射、门诊口腔、体检系统的数据一体化展示。</w:t>
      </w:r>
    </w:p>
    <w:p w14:paraId="6AE57560"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支持合理用药的规则审核，提供男女性别用药、单味中药控制、中药用量控制、同类药品互斥等规则。</w:t>
      </w:r>
    </w:p>
    <w:p w14:paraId="7FD4E19A"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lastRenderedPageBreak/>
        <w:t>支持多种处方联动规则的设置和控制，如：用法联动、药品联动药品、药品联动项目、皮试联动材料和药品、皮试联动固定项目。</w:t>
      </w:r>
    </w:p>
    <w:p w14:paraId="24DFC95B"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支持全键盘操作开立医嘱。</w:t>
      </w:r>
    </w:p>
    <w:p w14:paraId="383C7E01"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w:t>
      </w:r>
      <w:r>
        <w:rPr>
          <w:rFonts w:ascii="宋体" w:hAnsi="宋体"/>
          <w:sz w:val="24"/>
          <w:szCs w:val="24"/>
        </w:rPr>
        <w:t>CA电子签名</w:t>
      </w:r>
      <w:r>
        <w:rPr>
          <w:rFonts w:ascii="宋体" w:hAnsi="宋体" w:hint="eastAsia"/>
          <w:sz w:val="24"/>
          <w:szCs w:val="24"/>
        </w:rPr>
        <w:t>。</w:t>
      </w:r>
    </w:p>
    <w:p w14:paraId="03BAACF5"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支持医技报告发布时，在门诊医生工作站上提示。</w:t>
      </w:r>
    </w:p>
    <w:p w14:paraId="2B89D626"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支持查看患者历次就诊医技报告记录。</w:t>
      </w:r>
    </w:p>
    <w:p w14:paraId="61E92A8C"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支持查看检验指标趋势。</w:t>
      </w:r>
    </w:p>
    <w:p w14:paraId="49122649"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支持检验、检查结果导入门诊电子病历。</w:t>
      </w:r>
    </w:p>
    <w:p w14:paraId="585387CC"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支持病历的常规书写，且对当前编辑的病历内容自动暂存，病历的签署、撤销功能。</w:t>
      </w:r>
    </w:p>
    <w:p w14:paraId="178D8FAD"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支持病历内容的自动化录入：患者主诉、诊断、检验、检查、处置方案等，自动录入到病历中，既往史同步</w:t>
      </w:r>
      <w:r>
        <w:rPr>
          <w:rFonts w:ascii="宋体" w:hAnsi="宋体"/>
          <w:sz w:val="24"/>
          <w:szCs w:val="24"/>
        </w:rPr>
        <w:t xml:space="preserve"> </w:t>
      </w:r>
      <w:r>
        <w:rPr>
          <w:rFonts w:ascii="宋体" w:hAnsi="宋体" w:hint="eastAsia"/>
          <w:sz w:val="24"/>
          <w:szCs w:val="24"/>
        </w:rPr>
        <w:t>。</w:t>
      </w:r>
    </w:p>
    <w:p w14:paraId="2CCDAF46"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支持对病历单元值合理性验证。</w:t>
      </w:r>
    </w:p>
    <w:p w14:paraId="69C9D895"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支持个人、科室、全院模板维护，同时可以设置科室对应病历模板；支持科室模板初复诊默认加载。</w:t>
      </w:r>
    </w:p>
    <w:p w14:paraId="7F86C941"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支持临床数据提取：能自动获取诊断、患者基本信息、诊疗处方信息、检查检验申请、结果等，支持处理意见自动生成（直接将诊断、处方、申请单及报告情况等信息引入到病历中。</w:t>
      </w:r>
    </w:p>
    <w:p w14:paraId="70E3CFDA"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支持病历、检查结果、检验结果的引用。</w:t>
      </w:r>
    </w:p>
    <w:p w14:paraId="6EA9C72B"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支持病历知识库、</w:t>
      </w:r>
      <w:r>
        <w:rPr>
          <w:rFonts w:ascii="宋体" w:hAnsi="宋体"/>
          <w:sz w:val="24"/>
          <w:szCs w:val="24"/>
        </w:rPr>
        <w:t>AI辅助书写、根据病人诊疗信息智能生成病历内容。</w:t>
      </w:r>
    </w:p>
    <w:p w14:paraId="024AA8E6"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支持危急值处理意见的管理维护。</w:t>
      </w:r>
    </w:p>
    <w:p w14:paraId="053E1ECE" w14:textId="77777777" w:rsidR="00E839B2" w:rsidRDefault="001674E9" w:rsidP="007F0638">
      <w:pPr>
        <w:pStyle w:val="afffffffffffffffff0"/>
        <w:numPr>
          <w:ilvl w:val="0"/>
          <w:numId w:val="227"/>
        </w:numPr>
        <w:ind w:left="0" w:firstLine="480"/>
        <w:rPr>
          <w:rFonts w:ascii="宋体" w:hAnsi="宋体"/>
          <w:sz w:val="24"/>
          <w:szCs w:val="24"/>
        </w:rPr>
      </w:pPr>
      <w:r>
        <w:rPr>
          <w:rFonts w:ascii="宋体" w:hAnsi="宋体" w:hint="eastAsia"/>
          <w:sz w:val="24"/>
          <w:szCs w:val="24"/>
        </w:rPr>
        <w:t>支持将临床医生处理的“危急值”时间及处理内容一键引入，自动生成为危急值病历文书中，包括收到危急值时间、危急值内容、处置时间、具体措施。</w:t>
      </w:r>
    </w:p>
    <w:p w14:paraId="3B306E80" w14:textId="77777777" w:rsidR="00E839B2" w:rsidRDefault="001674E9" w:rsidP="007F0638">
      <w:pPr>
        <w:pStyle w:val="1ffff6"/>
        <w:numPr>
          <w:ilvl w:val="0"/>
          <w:numId w:val="227"/>
        </w:numPr>
        <w:ind w:left="0" w:firstLine="480"/>
        <w:rPr>
          <w:rFonts w:ascii="宋体" w:hAnsi="宋体"/>
          <w:sz w:val="24"/>
          <w:szCs w:val="24"/>
        </w:rPr>
      </w:pPr>
      <w:r>
        <w:rPr>
          <w:rFonts w:ascii="宋体" w:hAnsi="宋体" w:hint="eastAsia"/>
          <w:sz w:val="24"/>
          <w:szCs w:val="24"/>
        </w:rPr>
        <w:t>支持口腔独立的电子病历。</w:t>
      </w:r>
    </w:p>
    <w:p w14:paraId="4C0BEEAB" w14:textId="77777777" w:rsidR="00E839B2" w:rsidRDefault="001674E9" w:rsidP="007F0638">
      <w:pPr>
        <w:pStyle w:val="1ffff6"/>
        <w:numPr>
          <w:ilvl w:val="0"/>
          <w:numId w:val="227"/>
        </w:numPr>
        <w:ind w:left="0" w:firstLine="480"/>
        <w:rPr>
          <w:rFonts w:ascii="宋体" w:hAnsi="宋体"/>
          <w:sz w:val="24"/>
          <w:szCs w:val="24"/>
        </w:rPr>
      </w:pPr>
      <w:r>
        <w:rPr>
          <w:rFonts w:ascii="宋体" w:hAnsi="宋体" w:hint="eastAsia"/>
          <w:sz w:val="24"/>
          <w:szCs w:val="24"/>
        </w:rPr>
        <w:t>支持处方点评：查询临床处方列表、加入点评记录，点评记录回传医生站、打印处方点评工作表；</w:t>
      </w:r>
    </w:p>
    <w:p w14:paraId="00D0004C" w14:textId="77777777" w:rsidR="00E839B2" w:rsidRPr="00A540B4" w:rsidRDefault="001674E9" w:rsidP="007F0638">
      <w:pPr>
        <w:pStyle w:val="1ffff6"/>
        <w:numPr>
          <w:ilvl w:val="0"/>
          <w:numId w:val="227"/>
        </w:numPr>
        <w:ind w:left="0" w:firstLine="480"/>
        <w:rPr>
          <w:rFonts w:ascii="宋体" w:hAnsi="宋体"/>
          <w:sz w:val="24"/>
          <w:szCs w:val="24"/>
        </w:rPr>
      </w:pPr>
      <w:r w:rsidRPr="00A540B4">
        <w:rPr>
          <w:rFonts w:ascii="宋体" w:hAnsi="宋体" w:cs="宋体" w:hint="eastAsia"/>
          <w:sz w:val="24"/>
          <w:szCs w:val="24"/>
        </w:rPr>
        <w:t>支持处方前置审核：查询临床处方列表进行审核，审核通过之后才能进入收费环节；</w:t>
      </w:r>
    </w:p>
    <w:p w14:paraId="46A825D9" w14:textId="77777777" w:rsidR="00E839B2" w:rsidRPr="00A540B4" w:rsidRDefault="001674E9" w:rsidP="007F0638">
      <w:pPr>
        <w:pStyle w:val="1ffff6"/>
        <w:numPr>
          <w:ilvl w:val="255"/>
          <w:numId w:val="0"/>
        </w:numPr>
        <w:ind w:firstLineChars="200" w:firstLine="480"/>
        <w:rPr>
          <w:rFonts w:ascii="宋体" w:hAnsi="宋体"/>
          <w:sz w:val="24"/>
          <w:szCs w:val="24"/>
        </w:rPr>
      </w:pPr>
      <w:r w:rsidRPr="00A540B4">
        <w:rPr>
          <w:rFonts w:ascii="宋体" w:hAnsi="宋体"/>
          <w:sz w:val="24"/>
          <w:szCs w:val="24"/>
        </w:rPr>
        <w:t>39</w:t>
      </w:r>
      <w:r w:rsidRPr="00A540B4">
        <w:rPr>
          <w:rFonts w:ascii="宋体" w:hAnsi="宋体" w:hint="eastAsia"/>
          <w:sz w:val="24"/>
          <w:szCs w:val="24"/>
        </w:rPr>
        <w:t>.不良事件管理：</w:t>
      </w:r>
      <w:r w:rsidRPr="00A540B4">
        <w:rPr>
          <w:rFonts w:ascii="宋体" w:hAnsi="宋体" w:cs="宋体" w:hint="eastAsia"/>
          <w:sz w:val="24"/>
          <w:szCs w:val="24"/>
        </w:rPr>
        <w:t>不良事件设置、不良事件上报、不良事件统计分析</w:t>
      </w:r>
    </w:p>
    <w:p w14:paraId="3BC0BF30" w14:textId="6A9766DB" w:rsidR="00E839B2" w:rsidRPr="00A540B4" w:rsidRDefault="001674E9" w:rsidP="007F0638">
      <w:pPr>
        <w:pStyle w:val="1ffff6"/>
        <w:numPr>
          <w:ilvl w:val="255"/>
          <w:numId w:val="0"/>
        </w:numPr>
        <w:ind w:firstLineChars="200" w:firstLine="480"/>
        <w:rPr>
          <w:rFonts w:ascii="宋体" w:hAnsi="宋体"/>
          <w:sz w:val="24"/>
          <w:szCs w:val="24"/>
        </w:rPr>
      </w:pPr>
      <w:r w:rsidRPr="00A540B4">
        <w:rPr>
          <w:rFonts w:ascii="宋体" w:hAnsi="宋体" w:hint="eastAsia"/>
          <w:sz w:val="24"/>
          <w:szCs w:val="24"/>
        </w:rPr>
        <w:lastRenderedPageBreak/>
        <w:t>4</w:t>
      </w:r>
      <w:r w:rsidRPr="00A540B4">
        <w:rPr>
          <w:rFonts w:ascii="宋体" w:hAnsi="宋体"/>
          <w:sz w:val="24"/>
          <w:szCs w:val="24"/>
        </w:rPr>
        <w:t>0</w:t>
      </w:r>
      <w:r w:rsidRPr="00A540B4">
        <w:rPr>
          <w:rFonts w:ascii="宋体" w:hAnsi="宋体" w:hint="eastAsia"/>
          <w:sz w:val="24"/>
          <w:szCs w:val="24"/>
        </w:rPr>
        <w:t>：支持多渠道诊间支付</w:t>
      </w:r>
      <w:r w:rsidR="00A540B4" w:rsidRPr="00A540B4">
        <w:rPr>
          <w:rFonts w:ascii="宋体" w:hAnsi="宋体" w:hint="eastAsia"/>
          <w:sz w:val="24"/>
          <w:szCs w:val="24"/>
        </w:rPr>
        <w:t>。</w:t>
      </w:r>
    </w:p>
    <w:p w14:paraId="6C737312" w14:textId="4D51C6A9" w:rsidR="00E839B2" w:rsidRPr="00A540B4" w:rsidRDefault="001674E9" w:rsidP="007F0638">
      <w:pPr>
        <w:pStyle w:val="1ffff6"/>
        <w:numPr>
          <w:ilvl w:val="255"/>
          <w:numId w:val="0"/>
        </w:numPr>
        <w:ind w:firstLineChars="200" w:firstLine="480"/>
        <w:rPr>
          <w:rFonts w:ascii="宋体" w:hAnsi="宋体"/>
          <w:sz w:val="24"/>
          <w:szCs w:val="24"/>
        </w:rPr>
      </w:pPr>
      <w:r w:rsidRPr="00A540B4">
        <w:rPr>
          <w:rFonts w:ascii="宋体" w:hAnsi="宋体" w:hint="eastAsia"/>
          <w:sz w:val="24"/>
          <w:szCs w:val="24"/>
        </w:rPr>
        <w:t>4</w:t>
      </w:r>
      <w:r w:rsidRPr="00A540B4">
        <w:rPr>
          <w:rFonts w:ascii="宋体" w:hAnsi="宋体"/>
          <w:sz w:val="24"/>
          <w:szCs w:val="24"/>
        </w:rPr>
        <w:t>1</w:t>
      </w:r>
      <w:r w:rsidRPr="00A540B4">
        <w:rPr>
          <w:rFonts w:ascii="宋体" w:hAnsi="宋体" w:hint="eastAsia"/>
          <w:sz w:val="24"/>
          <w:szCs w:val="24"/>
        </w:rPr>
        <w:t>：退费审核管理：对退费医嘱进行双重审核</w:t>
      </w:r>
      <w:r w:rsidR="00A540B4" w:rsidRPr="00A540B4">
        <w:rPr>
          <w:rFonts w:ascii="宋体" w:hAnsi="宋体" w:hint="eastAsia"/>
          <w:sz w:val="24"/>
          <w:szCs w:val="24"/>
        </w:rPr>
        <w:t>。</w:t>
      </w:r>
    </w:p>
    <w:p w14:paraId="24126331" w14:textId="553F18D6" w:rsidR="00E839B2" w:rsidRPr="00A540B4" w:rsidRDefault="001674E9" w:rsidP="007F0638">
      <w:pPr>
        <w:pStyle w:val="1ffff6"/>
        <w:numPr>
          <w:ilvl w:val="255"/>
          <w:numId w:val="0"/>
        </w:numPr>
        <w:ind w:firstLineChars="200" w:firstLine="480"/>
        <w:rPr>
          <w:rFonts w:ascii="宋体" w:hAnsi="宋体"/>
          <w:sz w:val="24"/>
          <w:szCs w:val="24"/>
        </w:rPr>
      </w:pPr>
      <w:r w:rsidRPr="00A540B4">
        <w:rPr>
          <w:rFonts w:ascii="宋体" w:hAnsi="宋体" w:hint="eastAsia"/>
          <w:sz w:val="24"/>
          <w:szCs w:val="24"/>
        </w:rPr>
        <w:t>4</w:t>
      </w:r>
      <w:r w:rsidRPr="00A540B4">
        <w:rPr>
          <w:rFonts w:ascii="宋体" w:hAnsi="宋体"/>
          <w:sz w:val="24"/>
          <w:szCs w:val="24"/>
        </w:rPr>
        <w:t>2</w:t>
      </w:r>
      <w:r w:rsidRPr="00A540B4">
        <w:rPr>
          <w:rFonts w:ascii="宋体" w:hAnsi="宋体" w:hint="eastAsia"/>
          <w:sz w:val="24"/>
          <w:szCs w:val="24"/>
        </w:rPr>
        <w:t>：支持业务流程扩展</w:t>
      </w:r>
      <w:r w:rsidR="00A540B4" w:rsidRPr="00A540B4">
        <w:rPr>
          <w:rFonts w:ascii="宋体" w:hAnsi="宋体" w:hint="eastAsia"/>
          <w:sz w:val="24"/>
          <w:szCs w:val="24"/>
        </w:rPr>
        <w:t>。</w:t>
      </w:r>
    </w:p>
    <w:p w14:paraId="2E34A7B5" w14:textId="77777777" w:rsidR="00E839B2" w:rsidRDefault="001674E9">
      <w:pPr>
        <w:pStyle w:val="afffff5"/>
        <w:numPr>
          <w:ilvl w:val="0"/>
          <w:numId w:val="226"/>
        </w:numPr>
        <w:ind w:firstLineChars="0"/>
        <w:rPr>
          <w:rFonts w:ascii="宋体" w:hAnsi="宋体"/>
          <w:b/>
          <w:bCs/>
        </w:rPr>
      </w:pPr>
      <w:r>
        <w:rPr>
          <w:rFonts w:ascii="宋体" w:hAnsi="宋体" w:hint="eastAsia"/>
          <w:b/>
          <w:bCs/>
        </w:rPr>
        <w:t>护士工作站</w:t>
      </w:r>
    </w:p>
    <w:p w14:paraId="35129336" w14:textId="77777777" w:rsidR="00E839B2" w:rsidRDefault="001674E9" w:rsidP="007F0638">
      <w:pPr>
        <w:pStyle w:val="afffffffffffffffff0"/>
        <w:numPr>
          <w:ilvl w:val="0"/>
          <w:numId w:val="228"/>
        </w:numPr>
        <w:ind w:left="0" w:firstLine="480"/>
        <w:rPr>
          <w:rFonts w:ascii="宋体" w:hAnsi="宋体"/>
          <w:sz w:val="24"/>
          <w:szCs w:val="24"/>
        </w:rPr>
      </w:pPr>
      <w:r>
        <w:rPr>
          <w:rFonts w:ascii="宋体" w:hAnsi="宋体"/>
          <w:sz w:val="24"/>
          <w:szCs w:val="24"/>
        </w:rPr>
        <w:t>支持皮试审方，支持阴阳性、PPD 两种模式录入皮试结果，支持将皮试结果同步到门诊医</w:t>
      </w:r>
      <w:r>
        <w:rPr>
          <w:rFonts w:ascii="宋体" w:hAnsi="宋体" w:hint="eastAsia"/>
          <w:sz w:val="24"/>
          <w:szCs w:val="24"/>
        </w:rPr>
        <w:t>生站、门诊药房系统，保障患者用药安全。</w:t>
      </w:r>
    </w:p>
    <w:p w14:paraId="24A64AE5" w14:textId="77777777" w:rsidR="00E839B2" w:rsidRDefault="001674E9" w:rsidP="007F0638">
      <w:pPr>
        <w:pStyle w:val="afffffffffffffffff0"/>
        <w:numPr>
          <w:ilvl w:val="0"/>
          <w:numId w:val="228"/>
        </w:numPr>
        <w:ind w:left="0" w:firstLine="480"/>
        <w:rPr>
          <w:rFonts w:ascii="宋体" w:hAnsi="宋体"/>
          <w:sz w:val="24"/>
          <w:szCs w:val="24"/>
        </w:rPr>
      </w:pPr>
      <w:r>
        <w:rPr>
          <w:rFonts w:ascii="宋体" w:hAnsi="宋体"/>
          <w:sz w:val="24"/>
          <w:szCs w:val="24"/>
        </w:rPr>
        <w:t>支持添加输液中发生的材料及费用，支持对未确认的材料项目申请退费处理。</w:t>
      </w:r>
    </w:p>
    <w:p w14:paraId="1A940996" w14:textId="77777777" w:rsidR="00E839B2" w:rsidRDefault="001674E9" w:rsidP="007F0638">
      <w:pPr>
        <w:pStyle w:val="1ffff6"/>
        <w:numPr>
          <w:ilvl w:val="0"/>
          <w:numId w:val="228"/>
        </w:numPr>
        <w:ind w:left="0" w:firstLine="480"/>
        <w:rPr>
          <w:rFonts w:ascii="宋体" w:hAnsi="宋体"/>
          <w:sz w:val="24"/>
          <w:szCs w:val="24"/>
        </w:rPr>
      </w:pPr>
      <w:r>
        <w:rPr>
          <w:rFonts w:ascii="宋体" w:hAnsi="宋体"/>
          <w:sz w:val="24"/>
          <w:szCs w:val="24"/>
        </w:rPr>
        <w:t>支持查询病人历史输液信息，支持处方查询。</w:t>
      </w:r>
    </w:p>
    <w:p w14:paraId="3C408387" w14:textId="77777777" w:rsidR="00E839B2" w:rsidRPr="00A540B4" w:rsidRDefault="001674E9" w:rsidP="007F0638">
      <w:pPr>
        <w:pStyle w:val="1ffff6"/>
        <w:numPr>
          <w:ilvl w:val="0"/>
          <w:numId w:val="228"/>
        </w:numPr>
        <w:ind w:left="0" w:firstLine="480"/>
        <w:rPr>
          <w:rFonts w:ascii="宋体" w:hAnsi="宋体"/>
          <w:sz w:val="24"/>
          <w:szCs w:val="24"/>
        </w:rPr>
      </w:pPr>
      <w:r w:rsidRPr="00A540B4">
        <w:rPr>
          <w:rFonts w:ascii="宋体" w:hAnsi="宋体" w:hint="eastAsia"/>
          <w:sz w:val="24"/>
          <w:szCs w:val="24"/>
        </w:rPr>
        <w:t>门诊医技管理：支持</w:t>
      </w:r>
      <w:r w:rsidRPr="00A540B4">
        <w:rPr>
          <w:rFonts w:ascii="宋体" w:hAnsi="宋体" w:cs="宋体" w:hint="eastAsia"/>
          <w:sz w:val="24"/>
          <w:szCs w:val="24"/>
        </w:rPr>
        <w:t>辅诊报告管理、预约申请管理、医嘱执行管理、附加费用管理、医技工作报表</w:t>
      </w:r>
    </w:p>
    <w:p w14:paraId="0B21536F" w14:textId="77777777" w:rsidR="00E839B2" w:rsidRDefault="001674E9">
      <w:pPr>
        <w:pStyle w:val="5"/>
        <w:rPr>
          <w:rFonts w:ascii="宋体" w:hAnsi="宋体"/>
        </w:rPr>
      </w:pPr>
      <w:r>
        <w:rPr>
          <w:rFonts w:ascii="宋体" w:hAnsi="宋体" w:hint="eastAsia"/>
        </w:rPr>
        <w:t>药库药房子系统</w:t>
      </w:r>
    </w:p>
    <w:p w14:paraId="188A7742" w14:textId="77777777" w:rsidR="00E839B2" w:rsidRDefault="001674E9">
      <w:pPr>
        <w:pStyle w:val="afffff5"/>
        <w:numPr>
          <w:ilvl w:val="0"/>
          <w:numId w:val="229"/>
        </w:numPr>
        <w:ind w:firstLineChars="0"/>
        <w:rPr>
          <w:rFonts w:ascii="宋体" w:hAnsi="宋体"/>
          <w:b/>
          <w:bCs/>
        </w:rPr>
      </w:pPr>
      <w:r>
        <w:rPr>
          <w:rFonts w:ascii="宋体" w:hAnsi="宋体" w:hint="eastAsia"/>
          <w:b/>
          <w:bCs/>
        </w:rPr>
        <w:t>药库</w:t>
      </w:r>
    </w:p>
    <w:p w14:paraId="130DDFB8"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支持对药品字典进行维护，如新增、修改、停用药品，新增药品分类，规格产地切换。</w:t>
      </w:r>
    </w:p>
    <w:p w14:paraId="164C46ED"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支持针对药品设置医保的报销标识，如药品甲乙类设置，医保代码对应设置。</w:t>
      </w:r>
    </w:p>
    <w:p w14:paraId="0749A49A"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支持新增、修改、停用药品规格、产地、别名等基本信息。</w:t>
      </w:r>
    </w:p>
    <w:p w14:paraId="2F3C6BC2"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支持药品基础档案管理。</w:t>
      </w:r>
    </w:p>
    <w:p w14:paraId="3BFEB3B7"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支持药品入库，完成药品从供货商或制剂室到药库的入库工作。</w:t>
      </w:r>
    </w:p>
    <w:p w14:paraId="35413CD6"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支持移动盘点机扫码入库。</w:t>
      </w:r>
    </w:p>
    <w:p w14:paraId="22C7B0EA"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支持药品退货。</w:t>
      </w:r>
    </w:p>
    <w:p w14:paraId="61DACC4F"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支持入库撤销，可以完成药品入库单的撤销。</w:t>
      </w:r>
    </w:p>
    <w:p w14:paraId="21DCE198"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支持药品出库，可生成药库向药房出库的出库单。可接收药房申请单、输入新的出库单。</w:t>
      </w:r>
    </w:p>
    <w:p w14:paraId="31C75777"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支持药房退库，可接收从药房退入药库的药品，支持接收、复核、拒绝药房退库申请单。</w:t>
      </w:r>
    </w:p>
    <w:p w14:paraId="47734280"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支持药房请领单，向药库发起药品请领申请。</w:t>
      </w:r>
    </w:p>
    <w:p w14:paraId="2BCB1346"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支持药品报损、报溢。</w:t>
      </w:r>
    </w:p>
    <w:p w14:paraId="28AF380D"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lastRenderedPageBreak/>
        <w:t>支持药品调价，支持立即调价和定时调价。</w:t>
      </w:r>
    </w:p>
    <w:p w14:paraId="65061978"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支持药品盘点，支持单人、多人及快照方式盘点。</w:t>
      </w:r>
    </w:p>
    <w:p w14:paraId="360C0D20"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支持药品养护，支持记录药品养护情况。</w:t>
      </w:r>
    </w:p>
    <w:p w14:paraId="07605A1F"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支持药品批次控制，被控制的批次药品将不能进行出库、发药等操作。</w:t>
      </w:r>
    </w:p>
    <w:p w14:paraId="166E1468"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支持恢复被控制的批次药品。</w:t>
      </w:r>
    </w:p>
    <w:p w14:paraId="181195A7"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支持药库划价。</w:t>
      </w:r>
    </w:p>
    <w:p w14:paraId="75A6E029"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支持药库台帐的查询和打印。</w:t>
      </w:r>
    </w:p>
    <w:p w14:paraId="1DF28373"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支持进行药品对帐。</w:t>
      </w:r>
    </w:p>
    <w:p w14:paraId="7BA9A4AC"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支持生成采购计划，支持计划报警，可进行药品效期、高低储系数及预警阈值设置。</w:t>
      </w:r>
    </w:p>
    <w:p w14:paraId="361F48C8"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支持进行退库查询、调价查询、调价通知单查询、盘点查询、报损查询、出库查询、退货查询、库存查询、药品知识查询、药品基本信息查询、药品树型查询、单据查询。</w:t>
      </w:r>
    </w:p>
    <w:p w14:paraId="6937E284" w14:textId="7FE4DAFD"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支持基本报表，包含进销存月报、特殊药品统计报表、药品</w:t>
      </w:r>
      <w:r w:rsidR="00314128" w:rsidRPr="00314128">
        <w:rPr>
          <w:rFonts w:ascii="宋体" w:hAnsi="宋体" w:hint="eastAsia"/>
          <w:sz w:val="24"/>
          <w:szCs w:val="24"/>
        </w:rPr>
        <w:t>账单</w:t>
      </w:r>
      <w:r>
        <w:rPr>
          <w:rFonts w:ascii="宋体" w:hAnsi="宋体" w:hint="eastAsia"/>
          <w:sz w:val="24"/>
          <w:szCs w:val="24"/>
        </w:rPr>
        <w:t>汇总表、药品</w:t>
      </w:r>
      <w:r w:rsidR="00314128" w:rsidRPr="00314128">
        <w:rPr>
          <w:rFonts w:ascii="宋体" w:hAnsi="宋体" w:hint="eastAsia"/>
          <w:sz w:val="24"/>
          <w:szCs w:val="24"/>
        </w:rPr>
        <w:t>账单</w:t>
      </w:r>
      <w:r>
        <w:rPr>
          <w:rFonts w:ascii="宋体" w:hAnsi="宋体" w:hint="eastAsia"/>
          <w:sz w:val="24"/>
          <w:szCs w:val="24"/>
        </w:rPr>
        <w:t>明细表、进货排行榜、药品进货历史表、出库排行榜、药品出库历史表、供应商联系单、药品申购表药品库汇总表、在途药品统计表、药品计时统计表。支持药品操作单位设置。支持药库药品维护。可进行药库药品的控制属性设置，控制药房对设置药房的入出库。可进行药品批量期初设置。</w:t>
      </w:r>
    </w:p>
    <w:p w14:paraId="1FF9D532" w14:textId="77777777" w:rsidR="00E839B2" w:rsidRDefault="001674E9" w:rsidP="007F0638">
      <w:pPr>
        <w:pStyle w:val="afffffffffffffffff0"/>
        <w:numPr>
          <w:ilvl w:val="0"/>
          <w:numId w:val="230"/>
        </w:numPr>
        <w:ind w:left="0" w:firstLine="480"/>
        <w:rPr>
          <w:rFonts w:ascii="宋体" w:hAnsi="宋体"/>
          <w:sz w:val="24"/>
          <w:szCs w:val="24"/>
        </w:rPr>
      </w:pPr>
      <w:r>
        <w:rPr>
          <w:rFonts w:ascii="宋体" w:hAnsi="宋体" w:hint="eastAsia"/>
          <w:sz w:val="24"/>
          <w:szCs w:val="24"/>
        </w:rPr>
        <w:t>支持药库台帐模板设置。</w:t>
      </w:r>
    </w:p>
    <w:p w14:paraId="4E74A093" w14:textId="77777777" w:rsidR="00E839B2" w:rsidRDefault="001674E9">
      <w:pPr>
        <w:pStyle w:val="afffff5"/>
        <w:numPr>
          <w:ilvl w:val="0"/>
          <w:numId w:val="229"/>
        </w:numPr>
        <w:ind w:firstLineChars="0"/>
        <w:rPr>
          <w:rFonts w:ascii="宋体" w:hAnsi="宋体"/>
          <w:b/>
          <w:bCs/>
        </w:rPr>
      </w:pPr>
      <w:r>
        <w:rPr>
          <w:rFonts w:ascii="宋体" w:hAnsi="宋体" w:hint="eastAsia"/>
          <w:b/>
          <w:bCs/>
        </w:rPr>
        <w:t>药房</w:t>
      </w:r>
    </w:p>
    <w:p w14:paraId="6B411731"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支持药房入库请领，完成药房向药库发起药品请领申请。</w:t>
      </w:r>
    </w:p>
    <w:p w14:paraId="3B23B34E"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支持药品入库，对于药库出库给本药房的药品，单据支持打印。</w:t>
      </w:r>
    </w:p>
    <w:p w14:paraId="63A27E97"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支持药房退库；可以新建、修改、作废药房退库单。</w:t>
      </w:r>
    </w:p>
    <w:p w14:paraId="6BDF5D17"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支持药房药品调拨请领。</w:t>
      </w:r>
    </w:p>
    <w:p w14:paraId="73032D52"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支持科室发药</w:t>
      </w:r>
      <w:r w:rsidRPr="007F0638">
        <w:rPr>
          <w:rFonts w:ascii="宋体" w:hAnsi="宋体"/>
          <w:sz w:val="24"/>
          <w:szCs w:val="24"/>
        </w:rPr>
        <w:t>/退药，科室发药单/退药单录入、维护、复核记帐、单据打印。</w:t>
      </w:r>
    </w:p>
    <w:p w14:paraId="5BEE8744"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支持药房药品的报损与报溢。</w:t>
      </w:r>
    </w:p>
    <w:p w14:paraId="68C82BDE" w14:textId="47E32794"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支持财务管理，提供药房台帐，药品对帐，台帐月结，药品库存与台帐核对，台</w:t>
      </w:r>
      <w:r w:rsidR="00314128" w:rsidRPr="00314128">
        <w:rPr>
          <w:rFonts w:ascii="宋体" w:hAnsi="宋体" w:hint="eastAsia"/>
          <w:sz w:val="24"/>
          <w:szCs w:val="24"/>
        </w:rPr>
        <w:t>账单</w:t>
      </w:r>
      <w:r w:rsidRPr="007F0638">
        <w:rPr>
          <w:rFonts w:ascii="宋体" w:hAnsi="宋体" w:hint="eastAsia"/>
          <w:sz w:val="24"/>
          <w:szCs w:val="24"/>
        </w:rPr>
        <w:t>据核对。</w:t>
      </w:r>
    </w:p>
    <w:p w14:paraId="6247E0A1"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lastRenderedPageBreak/>
        <w:t>支持药品库存、编码等查询、支持药品分类、分科室统计查询。</w:t>
      </w:r>
    </w:p>
    <w:p w14:paraId="7A81596D"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支持库存预警以及根据消耗情况生成请领提醒。</w:t>
      </w:r>
    </w:p>
    <w:p w14:paraId="4F509BBD"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支持通过医保卡、保障卡、身份证、病历号、姓名、扫描枪（结算收据号）、处方号方式检索患者处方信息并发药；发药完成后，自动记录发药人员信息同时更新药房库存。</w:t>
      </w:r>
    </w:p>
    <w:p w14:paraId="62738649"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支持自动和手动两种方式检索患者并打印配药单。</w:t>
      </w:r>
    </w:p>
    <w:p w14:paraId="04F39C8E"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支持窗口自动均衡</w:t>
      </w:r>
      <w:r w:rsidRPr="007F0638">
        <w:rPr>
          <w:rFonts w:ascii="宋体" w:hAnsi="宋体"/>
          <w:sz w:val="24"/>
          <w:szCs w:val="24"/>
        </w:rPr>
        <w:t>/完全平均/日处方量平均的分配方式，支持瓶签打印。</w:t>
      </w:r>
    </w:p>
    <w:p w14:paraId="10C994A2"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支持药品划价。</w:t>
      </w:r>
    </w:p>
    <w:p w14:paraId="2057C24D"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支持病人退药。</w:t>
      </w:r>
    </w:p>
    <w:p w14:paraId="61C5C755"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支持按收据号、患者、开方医生、配药人员、发药人员、时间段进行处方查询。</w:t>
      </w:r>
    </w:p>
    <w:p w14:paraId="7B7CED07"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支持用药小助手</w:t>
      </w:r>
      <w:r w:rsidRPr="007F0638">
        <w:rPr>
          <w:rFonts w:ascii="宋体" w:hAnsi="宋体"/>
          <w:sz w:val="24"/>
          <w:szCs w:val="24"/>
        </w:rPr>
        <w:t>(提供各类药品的相关基础信息，合理用药知识，个体化用药等)。</w:t>
      </w:r>
    </w:p>
    <w:p w14:paraId="029E2DFE"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支持药品知识库、疾病知识库、用药审查。</w:t>
      </w:r>
    </w:p>
    <w:p w14:paraId="095713E9"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支持抗生素</w:t>
      </w:r>
      <w:r w:rsidRPr="007F0638">
        <w:rPr>
          <w:rFonts w:ascii="宋体" w:hAnsi="宋体"/>
          <w:sz w:val="24"/>
          <w:szCs w:val="24"/>
        </w:rPr>
        <w:t>/毒麻药品分类分级设定及医生授权</w:t>
      </w:r>
      <w:r w:rsidRPr="007F0638">
        <w:rPr>
          <w:rFonts w:ascii="宋体" w:hAnsi="宋体" w:hint="eastAsia"/>
          <w:sz w:val="24"/>
          <w:szCs w:val="24"/>
        </w:rPr>
        <w:t>。</w:t>
      </w:r>
    </w:p>
    <w:p w14:paraId="6CA392AF"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药品基本资料查询、药品使用金额及用量前</w:t>
      </w:r>
      <w:r w:rsidRPr="007F0638">
        <w:rPr>
          <w:rFonts w:ascii="宋体" w:hAnsi="宋体"/>
          <w:sz w:val="24"/>
          <w:szCs w:val="24"/>
        </w:rPr>
        <w:t>10排名查询，中成药使用金额及用量前10排名查询，医生用药前10排名查询。</w:t>
      </w:r>
    </w:p>
    <w:p w14:paraId="5A3F2785"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支持单人借药：借药人员通过系统上申请借药（盒装、瓶装等包装的药不能拆开借）（安眠药除外）；药房审批借药单和发药；医生可查看药品可用数量和总数量（总数量</w:t>
      </w:r>
      <w:r w:rsidRPr="007F0638">
        <w:rPr>
          <w:rFonts w:ascii="宋体" w:hAnsi="宋体"/>
          <w:sz w:val="24"/>
          <w:szCs w:val="24"/>
        </w:rPr>
        <w:t>=可用数量+借出数量）</w:t>
      </w:r>
      <w:r w:rsidRPr="007F0638">
        <w:rPr>
          <w:rFonts w:ascii="宋体" w:hAnsi="宋体" w:hint="eastAsia"/>
          <w:sz w:val="24"/>
          <w:szCs w:val="24"/>
        </w:rPr>
        <w:t>。</w:t>
      </w:r>
    </w:p>
    <w:p w14:paraId="43DBEFDC"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支持还药：归还未使用的药，药房核实（包装、有效期等）后，未使用的药重新进入库存；对于已使用的药，归还处方单，药房核实处方单，并收费。</w:t>
      </w:r>
    </w:p>
    <w:p w14:paraId="678D9CE4"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支持一单多人借药：满足所有单人借还药需求；还药时，一张单上的所有多人使用药费一次性收费（处方单可有多张）。</w:t>
      </w:r>
    </w:p>
    <w:p w14:paraId="3EC8CC17" w14:textId="77777777" w:rsidR="00E839B2" w:rsidRPr="007F0638" w:rsidRDefault="001674E9" w:rsidP="007F0638">
      <w:pPr>
        <w:pStyle w:val="afffffffffffffffff0"/>
        <w:numPr>
          <w:ilvl w:val="0"/>
          <w:numId w:val="231"/>
        </w:numPr>
        <w:ind w:left="0" w:firstLine="480"/>
        <w:rPr>
          <w:rFonts w:ascii="宋体" w:hAnsi="宋体"/>
          <w:sz w:val="24"/>
          <w:szCs w:val="24"/>
        </w:rPr>
      </w:pPr>
      <w:r w:rsidRPr="007F0638">
        <w:rPr>
          <w:rFonts w:ascii="宋体" w:hAnsi="宋体" w:hint="eastAsia"/>
          <w:sz w:val="24"/>
          <w:szCs w:val="24"/>
        </w:rPr>
        <w:t>支持药品季度盘点，形成相应的对账报表，并支持盘点单的打印。</w:t>
      </w:r>
    </w:p>
    <w:p w14:paraId="384A7276" w14:textId="77777777" w:rsidR="00E839B2" w:rsidRPr="007F0638" w:rsidRDefault="001674E9" w:rsidP="007F0638">
      <w:pPr>
        <w:pStyle w:val="1ffff6"/>
        <w:numPr>
          <w:ilvl w:val="0"/>
          <w:numId w:val="231"/>
        </w:numPr>
        <w:ind w:left="0" w:firstLine="480"/>
        <w:rPr>
          <w:rFonts w:ascii="宋体" w:hAnsi="宋体"/>
          <w:sz w:val="24"/>
          <w:szCs w:val="24"/>
        </w:rPr>
      </w:pPr>
      <w:r w:rsidRPr="007F0638">
        <w:rPr>
          <w:rFonts w:ascii="宋体" w:hAnsi="宋体" w:hint="eastAsia"/>
          <w:sz w:val="24"/>
          <w:szCs w:val="24"/>
        </w:rPr>
        <w:t>支持盘点后药品库存通过出入单的方式来修改库存。</w:t>
      </w:r>
    </w:p>
    <w:p w14:paraId="1B15E61F" w14:textId="77777777" w:rsidR="00E839B2" w:rsidRPr="007F0638" w:rsidRDefault="001674E9" w:rsidP="007F0638">
      <w:pPr>
        <w:pStyle w:val="1ffff6"/>
        <w:numPr>
          <w:ilvl w:val="0"/>
          <w:numId w:val="231"/>
        </w:numPr>
        <w:ind w:left="0" w:firstLine="480"/>
        <w:rPr>
          <w:rFonts w:ascii="宋体" w:hAnsi="宋体"/>
          <w:sz w:val="24"/>
          <w:szCs w:val="24"/>
        </w:rPr>
      </w:pPr>
      <w:r w:rsidRPr="007F0638">
        <w:rPr>
          <w:rFonts w:ascii="宋体" w:hAnsi="宋体" w:hint="eastAsia"/>
          <w:sz w:val="24"/>
          <w:szCs w:val="24"/>
        </w:rPr>
        <w:t>智慧药房：</w:t>
      </w:r>
      <w:r w:rsidRPr="007F0638">
        <w:rPr>
          <w:rFonts w:hint="eastAsia"/>
          <w:sz w:val="24"/>
          <w:szCs w:val="24"/>
          <w:lang w:eastAsia="zh-Hans"/>
        </w:rPr>
        <w:t>库存预警和根据</w:t>
      </w:r>
      <w:r w:rsidRPr="007F0638">
        <w:rPr>
          <w:rFonts w:hint="eastAsia"/>
          <w:sz w:val="24"/>
          <w:szCs w:val="24"/>
        </w:rPr>
        <w:t>消耗</w:t>
      </w:r>
      <w:r w:rsidRPr="007F0638">
        <w:rPr>
          <w:rFonts w:hint="eastAsia"/>
          <w:sz w:val="24"/>
          <w:szCs w:val="24"/>
          <w:lang w:eastAsia="zh-Hans"/>
        </w:rPr>
        <w:t>情况生成</w:t>
      </w:r>
      <w:r w:rsidRPr="007F0638">
        <w:rPr>
          <w:rFonts w:hint="eastAsia"/>
          <w:sz w:val="24"/>
          <w:szCs w:val="24"/>
        </w:rPr>
        <w:t>请领、</w:t>
      </w:r>
      <w:r w:rsidRPr="007F0638">
        <w:rPr>
          <w:rFonts w:hint="eastAsia"/>
          <w:sz w:val="24"/>
          <w:szCs w:val="24"/>
          <w:lang w:eastAsia="zh-Hans"/>
        </w:rPr>
        <w:t>支持诊间支付</w:t>
      </w:r>
      <w:r w:rsidRPr="007F0638">
        <w:rPr>
          <w:rFonts w:hint="eastAsia"/>
          <w:sz w:val="24"/>
          <w:szCs w:val="24"/>
        </w:rPr>
        <w:t>。</w:t>
      </w:r>
    </w:p>
    <w:p w14:paraId="3229F127" w14:textId="77777777" w:rsidR="00E839B2" w:rsidRPr="007F0638" w:rsidRDefault="001674E9" w:rsidP="007F0638">
      <w:pPr>
        <w:pStyle w:val="1ffff6"/>
        <w:numPr>
          <w:ilvl w:val="0"/>
          <w:numId w:val="231"/>
        </w:numPr>
        <w:ind w:left="0" w:firstLine="480"/>
        <w:rPr>
          <w:rFonts w:ascii="宋体" w:hAnsi="宋体"/>
          <w:sz w:val="24"/>
          <w:szCs w:val="24"/>
        </w:rPr>
      </w:pPr>
      <w:r w:rsidRPr="007F0638">
        <w:rPr>
          <w:rFonts w:ascii="宋体" w:hAnsi="宋体" w:cs="宋体" w:hint="eastAsia"/>
          <w:sz w:val="24"/>
          <w:szCs w:val="24"/>
        </w:rPr>
        <w:t xml:space="preserve"> 药品追溯：</w:t>
      </w:r>
      <w:r w:rsidRPr="007F0638">
        <w:rPr>
          <w:rFonts w:ascii="Calibri" w:hAnsi="Calibri" w:cs="Times New Roman" w:hint="eastAsia"/>
          <w:color w:val="000000"/>
          <w:sz w:val="24"/>
          <w:szCs w:val="24"/>
          <w:lang w:eastAsia="zh-Hans"/>
        </w:rPr>
        <w:t>药品按批号追踪到患者，同时嵌入原生的处方点评，离</w:t>
      </w:r>
      <w:r w:rsidRPr="007F0638">
        <w:rPr>
          <w:rFonts w:cs="Times New Roman" w:hint="eastAsia"/>
          <w:color w:val="000000"/>
          <w:sz w:val="24"/>
          <w:szCs w:val="24"/>
        </w:rPr>
        <w:t>院</w:t>
      </w:r>
      <w:r w:rsidRPr="007F0638">
        <w:rPr>
          <w:rFonts w:ascii="Calibri" w:hAnsi="Calibri" w:cs="Times New Roman" w:hint="eastAsia"/>
          <w:color w:val="000000"/>
          <w:sz w:val="24"/>
          <w:szCs w:val="24"/>
          <w:lang w:eastAsia="zh-Hans"/>
        </w:rPr>
        <w:t>处方自带药品信息说明。</w:t>
      </w:r>
    </w:p>
    <w:p w14:paraId="6052BF12" w14:textId="77777777" w:rsidR="00E839B2" w:rsidRDefault="001674E9">
      <w:pPr>
        <w:pStyle w:val="5"/>
        <w:rPr>
          <w:rFonts w:ascii="宋体" w:hAnsi="宋体"/>
        </w:rPr>
      </w:pPr>
      <w:r>
        <w:rPr>
          <w:rFonts w:ascii="宋体" w:hAnsi="宋体" w:hint="eastAsia"/>
        </w:rPr>
        <w:lastRenderedPageBreak/>
        <w:t>医用物资子系统</w:t>
      </w:r>
    </w:p>
    <w:p w14:paraId="6178F179" w14:textId="77777777" w:rsidR="00E839B2" w:rsidRDefault="001674E9">
      <w:pPr>
        <w:pStyle w:val="afffffffffffffffff0"/>
        <w:numPr>
          <w:ilvl w:val="0"/>
          <w:numId w:val="232"/>
        </w:numPr>
        <w:ind w:left="0" w:firstLine="480"/>
        <w:rPr>
          <w:rFonts w:ascii="宋体" w:hAnsi="宋体"/>
          <w:sz w:val="24"/>
          <w:szCs w:val="24"/>
        </w:rPr>
      </w:pPr>
      <w:r>
        <w:rPr>
          <w:rFonts w:ascii="宋体" w:hAnsi="宋体"/>
          <w:sz w:val="24"/>
          <w:szCs w:val="24"/>
        </w:rPr>
        <w:t>可以对</w:t>
      </w:r>
      <w:r>
        <w:rPr>
          <w:rFonts w:ascii="宋体" w:hAnsi="宋体" w:hint="eastAsia"/>
          <w:sz w:val="24"/>
          <w:szCs w:val="24"/>
        </w:rPr>
        <w:t>物资</w:t>
      </w:r>
      <w:r>
        <w:rPr>
          <w:rFonts w:ascii="宋体" w:hAnsi="宋体"/>
          <w:sz w:val="24"/>
          <w:szCs w:val="24"/>
        </w:rPr>
        <w:t>供应商、生产厂商基本信息进行新增、修改、删 除、停用。</w:t>
      </w:r>
    </w:p>
    <w:p w14:paraId="77D4AA49" w14:textId="77777777" w:rsidR="00E839B2" w:rsidRDefault="001674E9">
      <w:pPr>
        <w:pStyle w:val="afffffffffffffffff0"/>
        <w:numPr>
          <w:ilvl w:val="0"/>
          <w:numId w:val="232"/>
        </w:numPr>
        <w:ind w:left="0" w:firstLine="480"/>
        <w:rPr>
          <w:rFonts w:ascii="宋体" w:hAnsi="宋体"/>
          <w:sz w:val="24"/>
          <w:szCs w:val="24"/>
        </w:rPr>
      </w:pPr>
      <w:r>
        <w:rPr>
          <w:rFonts w:ascii="宋体" w:hAnsi="宋体"/>
          <w:sz w:val="24"/>
          <w:szCs w:val="24"/>
        </w:rPr>
        <w:t>支持对物资名称、规格、型号、厂家、单位、单价、招标号、招标形式等 信息进行新增、修改、删除。</w:t>
      </w:r>
    </w:p>
    <w:p w14:paraId="3495B1F9" w14:textId="36EA6EDC" w:rsidR="00E839B2" w:rsidRDefault="001674E9">
      <w:pPr>
        <w:pStyle w:val="afffffffffffffffff0"/>
        <w:numPr>
          <w:ilvl w:val="0"/>
          <w:numId w:val="232"/>
        </w:numPr>
        <w:ind w:left="0" w:firstLine="480"/>
        <w:rPr>
          <w:rFonts w:ascii="宋体" w:hAnsi="宋体"/>
          <w:sz w:val="24"/>
          <w:szCs w:val="24"/>
        </w:rPr>
      </w:pPr>
      <w:r>
        <w:rPr>
          <w:rFonts w:ascii="宋体" w:hAnsi="宋体"/>
          <w:sz w:val="24"/>
          <w:szCs w:val="24"/>
        </w:rPr>
        <w:t>支持维护供应商、生产厂商</w:t>
      </w:r>
      <w:r w:rsidR="00982C7B" w:rsidRPr="00982C7B">
        <w:rPr>
          <w:rFonts w:ascii="宋体" w:hAnsi="宋体" w:hint="eastAsia"/>
          <w:sz w:val="24"/>
          <w:szCs w:val="24"/>
        </w:rPr>
        <w:t>统一社会信用代码</w:t>
      </w:r>
      <w:r>
        <w:rPr>
          <w:rFonts w:ascii="宋体" w:hAnsi="宋体"/>
          <w:sz w:val="24"/>
          <w:szCs w:val="24"/>
        </w:rPr>
        <w:t>信息，支持维护物资注册证信息。</w:t>
      </w:r>
    </w:p>
    <w:p w14:paraId="6DD9763F" w14:textId="77777777" w:rsidR="00E839B2" w:rsidRDefault="001674E9">
      <w:pPr>
        <w:pStyle w:val="afffffffffffffffff0"/>
        <w:numPr>
          <w:ilvl w:val="0"/>
          <w:numId w:val="232"/>
        </w:numPr>
        <w:ind w:left="0" w:firstLine="480"/>
        <w:rPr>
          <w:rFonts w:ascii="宋体" w:hAnsi="宋体"/>
          <w:sz w:val="24"/>
          <w:szCs w:val="24"/>
        </w:rPr>
      </w:pPr>
      <w:r>
        <w:rPr>
          <w:rFonts w:ascii="宋体" w:hAnsi="宋体"/>
          <w:sz w:val="24"/>
          <w:szCs w:val="24"/>
        </w:rPr>
        <w:t>系统支持录入库房物资库存作为期初库存，并可针对已设置的期初库存进 行启用操作</w:t>
      </w:r>
      <w:r>
        <w:rPr>
          <w:rFonts w:ascii="宋体" w:hAnsi="宋体" w:hint="eastAsia"/>
          <w:sz w:val="24"/>
          <w:szCs w:val="24"/>
        </w:rPr>
        <w:t>。</w:t>
      </w:r>
    </w:p>
    <w:p w14:paraId="4A9A3217" w14:textId="77777777" w:rsidR="00E839B2" w:rsidRDefault="001674E9">
      <w:pPr>
        <w:pStyle w:val="afffffffffffffffff0"/>
        <w:numPr>
          <w:ilvl w:val="0"/>
          <w:numId w:val="232"/>
        </w:numPr>
        <w:ind w:left="0" w:firstLine="480"/>
        <w:rPr>
          <w:rFonts w:ascii="宋体" w:hAnsi="宋体"/>
          <w:sz w:val="24"/>
          <w:szCs w:val="24"/>
        </w:rPr>
      </w:pPr>
      <w:r>
        <w:rPr>
          <w:rFonts w:ascii="宋体" w:hAnsi="宋体"/>
          <w:sz w:val="24"/>
          <w:szCs w:val="24"/>
        </w:rPr>
        <w:t>入库时支持对物资供应商/生产商资质、效期，产品注册证效期进行校验。</w:t>
      </w:r>
    </w:p>
    <w:p w14:paraId="18808914" w14:textId="77777777" w:rsidR="00E839B2" w:rsidRDefault="001674E9">
      <w:pPr>
        <w:pStyle w:val="afffffffffffffffff0"/>
        <w:numPr>
          <w:ilvl w:val="0"/>
          <w:numId w:val="232"/>
        </w:numPr>
        <w:ind w:left="0" w:firstLine="480"/>
        <w:rPr>
          <w:rFonts w:ascii="宋体" w:hAnsi="宋体"/>
          <w:sz w:val="24"/>
          <w:szCs w:val="24"/>
        </w:rPr>
      </w:pPr>
      <w:r>
        <w:rPr>
          <w:rFonts w:ascii="宋体" w:hAnsi="宋体"/>
          <w:sz w:val="24"/>
          <w:szCs w:val="24"/>
        </w:rPr>
        <w:t>支持按照科室提出的请领信息进行出库操作</w:t>
      </w:r>
      <w:r>
        <w:rPr>
          <w:rFonts w:ascii="宋体" w:hAnsi="宋体" w:hint="eastAsia"/>
          <w:sz w:val="24"/>
          <w:szCs w:val="24"/>
        </w:rPr>
        <w:t>。</w:t>
      </w:r>
    </w:p>
    <w:p w14:paraId="16178D40" w14:textId="77777777" w:rsidR="00E839B2" w:rsidRDefault="001674E9">
      <w:pPr>
        <w:pStyle w:val="afffffffffffffffff0"/>
        <w:numPr>
          <w:ilvl w:val="0"/>
          <w:numId w:val="232"/>
        </w:numPr>
        <w:ind w:left="0" w:firstLine="480"/>
        <w:rPr>
          <w:rFonts w:ascii="宋体" w:hAnsi="宋体"/>
          <w:sz w:val="24"/>
          <w:szCs w:val="24"/>
        </w:rPr>
      </w:pPr>
      <w:r>
        <w:rPr>
          <w:rFonts w:ascii="宋体" w:hAnsi="宋体"/>
          <w:sz w:val="24"/>
          <w:szCs w:val="24"/>
        </w:rPr>
        <w:t>支持先进先出的规则出库。</w:t>
      </w:r>
    </w:p>
    <w:p w14:paraId="20928095" w14:textId="77777777" w:rsidR="00E839B2" w:rsidRDefault="001674E9">
      <w:pPr>
        <w:pStyle w:val="afffffffffffffffff0"/>
        <w:numPr>
          <w:ilvl w:val="0"/>
          <w:numId w:val="232"/>
        </w:numPr>
        <w:ind w:left="0" w:firstLine="480"/>
        <w:rPr>
          <w:rFonts w:ascii="宋体" w:hAnsi="宋体"/>
          <w:sz w:val="24"/>
          <w:szCs w:val="24"/>
        </w:rPr>
      </w:pPr>
      <w:r>
        <w:rPr>
          <w:rFonts w:ascii="宋体" w:hAnsi="宋体"/>
          <w:sz w:val="24"/>
          <w:szCs w:val="24"/>
        </w:rPr>
        <w:t>支持库存盘点业务</w:t>
      </w:r>
      <w:r>
        <w:rPr>
          <w:rFonts w:ascii="宋体" w:hAnsi="宋体" w:hint="eastAsia"/>
          <w:sz w:val="24"/>
          <w:szCs w:val="24"/>
        </w:rPr>
        <w:t>。</w:t>
      </w:r>
    </w:p>
    <w:p w14:paraId="2F5B8DAD" w14:textId="77777777" w:rsidR="00E839B2" w:rsidRDefault="001674E9">
      <w:pPr>
        <w:pStyle w:val="afffffffffffffffff0"/>
        <w:numPr>
          <w:ilvl w:val="0"/>
          <w:numId w:val="232"/>
        </w:numPr>
        <w:ind w:left="0" w:firstLine="480"/>
        <w:rPr>
          <w:rFonts w:ascii="宋体" w:hAnsi="宋体"/>
          <w:sz w:val="24"/>
          <w:szCs w:val="24"/>
        </w:rPr>
      </w:pPr>
      <w:r>
        <w:rPr>
          <w:rFonts w:ascii="宋体" w:hAnsi="宋体"/>
          <w:sz w:val="24"/>
          <w:szCs w:val="24"/>
        </w:rPr>
        <w:t>支持物资调价业务。</w:t>
      </w:r>
    </w:p>
    <w:p w14:paraId="6656EC81" w14:textId="77777777" w:rsidR="00E839B2" w:rsidRDefault="001674E9">
      <w:pPr>
        <w:pStyle w:val="afffffffffffffffff0"/>
        <w:numPr>
          <w:ilvl w:val="0"/>
          <w:numId w:val="232"/>
        </w:numPr>
        <w:ind w:left="0" w:firstLine="480"/>
        <w:rPr>
          <w:rFonts w:ascii="宋体" w:hAnsi="宋体"/>
          <w:sz w:val="24"/>
          <w:szCs w:val="24"/>
        </w:rPr>
      </w:pPr>
      <w:r>
        <w:rPr>
          <w:rFonts w:ascii="宋体" w:hAnsi="宋体"/>
          <w:sz w:val="24"/>
          <w:szCs w:val="24"/>
        </w:rPr>
        <w:t>支持查询库房物资总库存和批次库存信息。</w:t>
      </w:r>
    </w:p>
    <w:p w14:paraId="2FBBF5B8" w14:textId="77777777" w:rsidR="00E839B2" w:rsidRDefault="001674E9">
      <w:pPr>
        <w:pStyle w:val="afffffffffffffffff0"/>
        <w:numPr>
          <w:ilvl w:val="0"/>
          <w:numId w:val="232"/>
        </w:numPr>
        <w:ind w:left="0" w:firstLine="480"/>
        <w:rPr>
          <w:rFonts w:ascii="宋体" w:hAnsi="宋体"/>
          <w:sz w:val="24"/>
          <w:szCs w:val="24"/>
        </w:rPr>
      </w:pPr>
      <w:r>
        <w:rPr>
          <w:rFonts w:ascii="宋体" w:hAnsi="宋体"/>
          <w:sz w:val="24"/>
          <w:szCs w:val="24"/>
        </w:rPr>
        <w:t>支持设置库存上下限。</w:t>
      </w:r>
    </w:p>
    <w:p w14:paraId="58CE5A0D" w14:textId="77777777" w:rsidR="00E839B2" w:rsidRDefault="001674E9">
      <w:pPr>
        <w:pStyle w:val="afffffffffffffffff0"/>
        <w:numPr>
          <w:ilvl w:val="0"/>
          <w:numId w:val="232"/>
        </w:numPr>
        <w:ind w:left="0" w:firstLine="480"/>
        <w:rPr>
          <w:rFonts w:ascii="宋体" w:hAnsi="宋体"/>
          <w:sz w:val="24"/>
          <w:szCs w:val="24"/>
        </w:rPr>
      </w:pPr>
      <w:r>
        <w:rPr>
          <w:rFonts w:ascii="宋体" w:hAnsi="宋体"/>
          <w:sz w:val="24"/>
          <w:szCs w:val="24"/>
        </w:rPr>
        <w:t>支持超过上限、低于下限的物资效期预警查询。</w:t>
      </w:r>
    </w:p>
    <w:p w14:paraId="7F618620" w14:textId="77777777" w:rsidR="00E839B2" w:rsidRDefault="001674E9">
      <w:pPr>
        <w:pStyle w:val="1ffff6"/>
        <w:numPr>
          <w:ilvl w:val="0"/>
          <w:numId w:val="232"/>
        </w:numPr>
        <w:ind w:left="0" w:firstLine="480"/>
        <w:rPr>
          <w:rFonts w:ascii="宋体" w:hAnsi="宋体"/>
          <w:sz w:val="24"/>
          <w:szCs w:val="24"/>
        </w:rPr>
      </w:pPr>
      <w:r>
        <w:rPr>
          <w:rFonts w:ascii="宋体" w:hAnsi="宋体"/>
          <w:sz w:val="24"/>
          <w:szCs w:val="24"/>
        </w:rPr>
        <w:t>库房可汇总各部门申请的物资或自制物资采购计划，支持多种方式生成采 购计划，包括由申购单汇总、请领单汇总、按消耗生成计划单等。</w:t>
      </w:r>
    </w:p>
    <w:p w14:paraId="5B637EEC" w14:textId="77777777" w:rsidR="00E839B2" w:rsidRDefault="001674E9">
      <w:pPr>
        <w:pStyle w:val="1ffff6"/>
        <w:numPr>
          <w:ilvl w:val="0"/>
          <w:numId w:val="232"/>
        </w:numPr>
        <w:ind w:left="0" w:firstLine="480"/>
        <w:rPr>
          <w:rFonts w:ascii="宋体" w:hAnsi="宋体"/>
          <w:sz w:val="24"/>
          <w:szCs w:val="24"/>
        </w:rPr>
      </w:pPr>
      <w:r>
        <w:rPr>
          <w:rFonts w:ascii="宋体" w:hAnsi="宋体" w:hint="eastAsia"/>
          <w:sz w:val="24"/>
          <w:szCs w:val="24"/>
        </w:rPr>
        <w:t>支持高值耗材管理：高值耗材管理；贵重材料可使用电子监管码；</w:t>
      </w:r>
    </w:p>
    <w:p w14:paraId="5BC3B8C3" w14:textId="77777777" w:rsidR="00E839B2" w:rsidRDefault="001674E9">
      <w:pPr>
        <w:pStyle w:val="41"/>
        <w:spacing w:before="120" w:after="120" w:line="360" w:lineRule="auto"/>
        <w:ind w:left="0"/>
        <w:rPr>
          <w:rFonts w:ascii="宋体" w:hAnsi="宋体"/>
        </w:rPr>
      </w:pPr>
      <w:r>
        <w:rPr>
          <w:rFonts w:ascii="宋体" w:hAnsi="宋体" w:hint="eastAsia"/>
        </w:rPr>
        <w:t>体检系统</w:t>
      </w:r>
    </w:p>
    <w:p w14:paraId="7E93F46B"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支持体检收费并打印收据，</w:t>
      </w:r>
      <w:r>
        <w:rPr>
          <w:rFonts w:ascii="宋体" w:hAnsi="宋体"/>
          <w:sz w:val="24"/>
          <w:szCs w:val="24"/>
        </w:rPr>
        <w:t>可对自费账单和单位账单进行收费</w:t>
      </w:r>
      <w:r>
        <w:rPr>
          <w:rFonts w:ascii="宋体" w:hAnsi="宋体" w:hint="eastAsia"/>
          <w:sz w:val="24"/>
          <w:szCs w:val="24"/>
        </w:rPr>
        <w:t>。</w:t>
      </w:r>
    </w:p>
    <w:p w14:paraId="0D149613"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支持定位查询自费账单和单位账单，支持条件查询自费账单。</w:t>
      </w:r>
    </w:p>
    <w:p w14:paraId="69CE0B46"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支持收费记查询与退费。</w:t>
      </w:r>
    </w:p>
    <w:p w14:paraId="20937B5C"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支持个人体检管理，能够以个人形式进行检检登记，对个人体检进行基本信息、项目信息进行登记。</w:t>
      </w:r>
    </w:p>
    <w:p w14:paraId="54F046B9"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个人</w:t>
      </w:r>
      <w:r>
        <w:rPr>
          <w:rFonts w:ascii="宋体" w:hAnsi="宋体"/>
          <w:sz w:val="24"/>
          <w:szCs w:val="24"/>
        </w:rPr>
        <w:t>基本信息登记</w:t>
      </w:r>
      <w:r>
        <w:rPr>
          <w:rFonts w:ascii="宋体" w:hAnsi="宋体" w:hint="eastAsia"/>
          <w:sz w:val="24"/>
          <w:szCs w:val="24"/>
        </w:rPr>
        <w:t>时</w:t>
      </w:r>
      <w:r>
        <w:rPr>
          <w:rFonts w:ascii="宋体" w:hAnsi="宋体"/>
          <w:sz w:val="24"/>
          <w:szCs w:val="24"/>
        </w:rPr>
        <w:t>，支持通过卡号/姓名/拼音/身份证号定位人员信息</w:t>
      </w:r>
      <w:r>
        <w:rPr>
          <w:rFonts w:ascii="宋体" w:hAnsi="宋体" w:hint="eastAsia"/>
          <w:sz w:val="24"/>
          <w:szCs w:val="24"/>
        </w:rPr>
        <w:t>。</w:t>
      </w:r>
    </w:p>
    <w:p w14:paraId="20D5F9EE"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个人</w:t>
      </w:r>
      <w:r>
        <w:rPr>
          <w:rFonts w:ascii="宋体" w:hAnsi="宋体"/>
          <w:sz w:val="24"/>
          <w:szCs w:val="24"/>
        </w:rPr>
        <w:t>基本信息登记时</w:t>
      </w:r>
      <w:r>
        <w:rPr>
          <w:rFonts w:ascii="宋体" w:hAnsi="宋体" w:hint="eastAsia"/>
          <w:sz w:val="24"/>
          <w:szCs w:val="24"/>
        </w:rPr>
        <w:t>，支持</w:t>
      </w:r>
      <w:r>
        <w:rPr>
          <w:rFonts w:ascii="宋体" w:hAnsi="宋体"/>
          <w:sz w:val="24"/>
          <w:szCs w:val="24"/>
        </w:rPr>
        <w:t>直接读取身份证的信息与照片</w:t>
      </w:r>
      <w:r>
        <w:rPr>
          <w:rFonts w:ascii="宋体" w:hAnsi="宋体" w:hint="eastAsia"/>
          <w:sz w:val="24"/>
          <w:szCs w:val="24"/>
        </w:rPr>
        <w:t>。</w:t>
      </w:r>
    </w:p>
    <w:p w14:paraId="4BE1E751"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个人</w:t>
      </w:r>
      <w:r>
        <w:rPr>
          <w:rFonts w:ascii="宋体" w:hAnsi="宋体"/>
          <w:sz w:val="24"/>
          <w:szCs w:val="24"/>
        </w:rPr>
        <w:t>项目登记时，</w:t>
      </w:r>
      <w:r>
        <w:rPr>
          <w:rFonts w:ascii="宋体" w:hAnsi="宋体" w:hint="eastAsia"/>
          <w:sz w:val="24"/>
          <w:szCs w:val="24"/>
        </w:rPr>
        <w:t>支持</w:t>
      </w:r>
      <w:r>
        <w:rPr>
          <w:rFonts w:ascii="宋体" w:hAnsi="宋体"/>
          <w:sz w:val="24"/>
          <w:szCs w:val="24"/>
        </w:rPr>
        <w:t>输入/修改体检的整体优惠比例或某一个体检项目的优惠比例</w:t>
      </w:r>
      <w:r>
        <w:rPr>
          <w:rFonts w:ascii="宋体" w:hAnsi="宋体" w:hint="eastAsia"/>
          <w:sz w:val="24"/>
          <w:szCs w:val="24"/>
        </w:rPr>
        <w:t>。</w:t>
      </w:r>
    </w:p>
    <w:p w14:paraId="3473EFAF"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sz w:val="24"/>
          <w:szCs w:val="24"/>
        </w:rPr>
        <w:lastRenderedPageBreak/>
        <w:t>支持可选套餐列表,显示已经设定的可选体检套餐，支持为个人增加体检套餐</w:t>
      </w:r>
      <w:r>
        <w:rPr>
          <w:rFonts w:ascii="宋体" w:hAnsi="宋体" w:hint="eastAsia"/>
          <w:sz w:val="24"/>
          <w:szCs w:val="24"/>
        </w:rPr>
        <w:t>。</w:t>
      </w:r>
    </w:p>
    <w:p w14:paraId="5EBEDD92"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支持个人体检账单管理，满足</w:t>
      </w:r>
      <w:r>
        <w:rPr>
          <w:rFonts w:ascii="宋体" w:hAnsi="宋体"/>
          <w:sz w:val="24"/>
          <w:szCs w:val="24"/>
        </w:rPr>
        <w:t>个人体检项目账单收费信息及明细项目账单的显示</w:t>
      </w:r>
      <w:r>
        <w:rPr>
          <w:rFonts w:ascii="宋体" w:hAnsi="宋体" w:hint="eastAsia"/>
          <w:sz w:val="24"/>
          <w:szCs w:val="24"/>
        </w:rPr>
        <w:t>需求，能够</w:t>
      </w:r>
      <w:r>
        <w:rPr>
          <w:rFonts w:ascii="宋体" w:hAnsi="宋体"/>
          <w:sz w:val="24"/>
          <w:szCs w:val="24"/>
        </w:rPr>
        <w:t>对个人体检项目账单进行增 加、修改、删除操作</w:t>
      </w:r>
      <w:r>
        <w:rPr>
          <w:rFonts w:ascii="宋体" w:hAnsi="宋体" w:hint="eastAsia"/>
          <w:sz w:val="24"/>
          <w:szCs w:val="24"/>
        </w:rPr>
        <w:t>。</w:t>
      </w:r>
    </w:p>
    <w:p w14:paraId="5B471170"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sz w:val="24"/>
          <w:szCs w:val="24"/>
        </w:rPr>
        <w:t>支持体检过程中项目变更（加项目或退项目）、账单费用变更的处理</w:t>
      </w:r>
      <w:r>
        <w:rPr>
          <w:rFonts w:ascii="宋体" w:hAnsi="宋体" w:hint="eastAsia"/>
          <w:sz w:val="24"/>
          <w:szCs w:val="24"/>
        </w:rPr>
        <w:t>。</w:t>
      </w:r>
    </w:p>
    <w:p w14:paraId="5074E900"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支持单位体检管理，能够对</w:t>
      </w:r>
      <w:r>
        <w:rPr>
          <w:rFonts w:ascii="宋体" w:hAnsi="宋体"/>
          <w:sz w:val="24"/>
          <w:szCs w:val="24"/>
        </w:rPr>
        <w:t>单位信息</w:t>
      </w:r>
      <w:r>
        <w:rPr>
          <w:rFonts w:ascii="宋体" w:hAnsi="宋体" w:hint="eastAsia"/>
          <w:sz w:val="24"/>
          <w:szCs w:val="24"/>
        </w:rPr>
        <w:t>进行</w:t>
      </w:r>
      <w:r>
        <w:rPr>
          <w:rFonts w:ascii="宋体" w:hAnsi="宋体"/>
          <w:sz w:val="24"/>
          <w:szCs w:val="24"/>
        </w:rPr>
        <w:t>维护管理，用于登记单位基本信息、单位体检记录信息及单位所属部门。</w:t>
      </w:r>
    </w:p>
    <w:p w14:paraId="301B93BF"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w:t>
      </w:r>
      <w:r>
        <w:rPr>
          <w:rFonts w:ascii="宋体" w:hAnsi="宋体"/>
          <w:sz w:val="24"/>
          <w:szCs w:val="24"/>
        </w:rPr>
        <w:t>单位账单（结算）管理，用于单位体检前或体检后，进行单位人员费用结算统计。</w:t>
      </w:r>
    </w:p>
    <w:p w14:paraId="2CFFCBB2"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支持单位预约管理，</w:t>
      </w:r>
      <w:r>
        <w:rPr>
          <w:rFonts w:ascii="宋体" w:hAnsi="宋体"/>
          <w:sz w:val="24"/>
          <w:szCs w:val="24"/>
        </w:rPr>
        <w:t>单位人员体检过程中可进行临时增加人员体检，也可对单位体检人员进行项目变更（加项目、 退项目、打折）的处理。</w:t>
      </w:r>
    </w:p>
    <w:p w14:paraId="6C36462D"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支持单位体检项目的管理，支持管理、添加体检单位人员的信息，对单位人员信息进行导入和导出。</w:t>
      </w:r>
    </w:p>
    <w:p w14:paraId="792F165E"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支持单位预交金管理，对单位预交金能够设置预警额度。</w:t>
      </w:r>
    </w:p>
    <w:p w14:paraId="1E7A1541"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支持体检人员管理，能够对体检人员进行到检确认，</w:t>
      </w:r>
      <w:r>
        <w:rPr>
          <w:rFonts w:ascii="宋体" w:hAnsi="宋体"/>
          <w:sz w:val="24"/>
          <w:szCs w:val="24"/>
        </w:rPr>
        <w:tab/>
      </w:r>
      <w:r>
        <w:rPr>
          <w:rFonts w:ascii="宋体" w:hAnsi="宋体" w:hint="eastAsia"/>
          <w:sz w:val="24"/>
          <w:szCs w:val="24"/>
        </w:rPr>
        <w:t>支持检验单据的打印、基础信息的修改等功能。</w:t>
      </w:r>
    </w:p>
    <w:p w14:paraId="4C8E10E4"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支持检验结果录入，满足医生的体检结果录入需求。</w:t>
      </w:r>
    </w:p>
    <w:p w14:paraId="012AD01A" w14:textId="77777777" w:rsidR="00E839B2" w:rsidRDefault="001674E9" w:rsidP="007F0638">
      <w:pPr>
        <w:pStyle w:val="afffffffffffffffff0"/>
        <w:numPr>
          <w:ilvl w:val="0"/>
          <w:numId w:val="233"/>
        </w:numPr>
        <w:ind w:left="0" w:firstLine="480"/>
        <w:rPr>
          <w:rFonts w:ascii="宋体" w:hAnsi="宋体"/>
          <w:sz w:val="24"/>
          <w:szCs w:val="24"/>
        </w:rPr>
      </w:pPr>
      <w:r>
        <w:rPr>
          <w:rFonts w:ascii="宋体" w:hAnsi="宋体" w:hint="eastAsia"/>
          <w:sz w:val="24"/>
          <w:szCs w:val="24"/>
        </w:rPr>
        <w:t>支持自动读取检验、检查项目的结果，并自动引用。</w:t>
      </w:r>
    </w:p>
    <w:p w14:paraId="627E1DAE" w14:textId="77777777" w:rsidR="00E839B2" w:rsidRDefault="001674E9" w:rsidP="007F0638">
      <w:pPr>
        <w:pStyle w:val="afffffffffffffffff0"/>
        <w:numPr>
          <w:ilvl w:val="0"/>
          <w:numId w:val="233"/>
        </w:numPr>
        <w:ind w:left="0" w:firstLine="480"/>
        <w:rPr>
          <w:rFonts w:ascii="宋体" w:hAnsi="宋体"/>
        </w:rPr>
      </w:pPr>
      <w:r>
        <w:rPr>
          <w:rFonts w:ascii="宋体" w:hAnsi="宋体" w:hint="eastAsia"/>
          <w:sz w:val="24"/>
          <w:szCs w:val="24"/>
        </w:rPr>
        <w:t>支持体检报告的管理，满足对</w:t>
      </w:r>
      <w:r>
        <w:rPr>
          <w:rFonts w:ascii="宋体" w:hAnsi="宋体"/>
          <w:sz w:val="24"/>
          <w:szCs w:val="24"/>
        </w:rPr>
        <w:t>体检人员体检报告</w:t>
      </w:r>
      <w:r>
        <w:rPr>
          <w:rFonts w:ascii="宋体" w:hAnsi="宋体" w:hint="eastAsia"/>
          <w:sz w:val="24"/>
          <w:szCs w:val="24"/>
        </w:rPr>
        <w:t>的</w:t>
      </w:r>
      <w:r>
        <w:rPr>
          <w:rFonts w:ascii="宋体" w:hAnsi="宋体"/>
          <w:sz w:val="24"/>
          <w:szCs w:val="24"/>
        </w:rPr>
        <w:t>打印</w:t>
      </w:r>
      <w:r>
        <w:rPr>
          <w:rFonts w:ascii="宋体" w:hAnsi="宋体" w:hint="eastAsia"/>
          <w:sz w:val="24"/>
          <w:szCs w:val="24"/>
        </w:rPr>
        <w:t>、</w:t>
      </w:r>
      <w:r>
        <w:rPr>
          <w:rFonts w:ascii="宋体" w:hAnsi="宋体"/>
          <w:sz w:val="24"/>
          <w:szCs w:val="24"/>
        </w:rPr>
        <w:t>签收</w:t>
      </w:r>
      <w:r>
        <w:rPr>
          <w:rFonts w:ascii="宋体" w:hAnsi="宋体" w:hint="eastAsia"/>
          <w:sz w:val="24"/>
          <w:szCs w:val="24"/>
        </w:rPr>
        <w:t>、</w:t>
      </w:r>
      <w:r>
        <w:rPr>
          <w:rFonts w:ascii="宋体" w:hAnsi="宋体"/>
          <w:sz w:val="24"/>
          <w:szCs w:val="24"/>
        </w:rPr>
        <w:t>发放等操作</w:t>
      </w:r>
      <w:r>
        <w:rPr>
          <w:rFonts w:ascii="宋体" w:hAnsi="宋体" w:hint="eastAsia"/>
          <w:sz w:val="24"/>
          <w:szCs w:val="24"/>
        </w:rPr>
        <w:t>。</w:t>
      </w:r>
    </w:p>
    <w:p w14:paraId="1B458ACF" w14:textId="77777777" w:rsidR="00E839B2" w:rsidRDefault="001674E9">
      <w:pPr>
        <w:pStyle w:val="41"/>
        <w:spacing w:before="120" w:after="120" w:line="360" w:lineRule="auto"/>
        <w:ind w:left="0"/>
        <w:rPr>
          <w:rFonts w:ascii="宋体" w:hAnsi="宋体"/>
        </w:rPr>
      </w:pPr>
      <w:r>
        <w:rPr>
          <w:rFonts w:ascii="宋体" w:hAnsi="宋体" w:hint="eastAsia"/>
        </w:rPr>
        <w:t>综合服务系统</w:t>
      </w:r>
    </w:p>
    <w:p w14:paraId="55EAEA09" w14:textId="77777777" w:rsidR="00E839B2" w:rsidRDefault="001674E9">
      <w:pPr>
        <w:pStyle w:val="5"/>
        <w:rPr>
          <w:rFonts w:ascii="宋体" w:hAnsi="宋体"/>
        </w:rPr>
      </w:pPr>
      <w:r>
        <w:rPr>
          <w:rFonts w:ascii="宋体" w:hAnsi="宋体" w:hint="eastAsia"/>
        </w:rPr>
        <w:t>公众号管理子系统</w:t>
      </w:r>
    </w:p>
    <w:p w14:paraId="30213602" w14:textId="77777777" w:rsidR="00E839B2" w:rsidRDefault="001674E9">
      <w:pPr>
        <w:pStyle w:val="ascs-"/>
        <w:numPr>
          <w:ilvl w:val="0"/>
          <w:numId w:val="234"/>
        </w:numPr>
        <w:ind w:left="0" w:firstLineChars="200" w:firstLine="480"/>
      </w:pPr>
      <w:r>
        <w:rPr>
          <w:rFonts w:hint="eastAsia"/>
        </w:rPr>
        <w:t>支</w:t>
      </w:r>
      <w:r>
        <w:t>持展示平台统一发布的健康资讯</w:t>
      </w:r>
      <w:r>
        <w:rPr>
          <w:rFonts w:hint="eastAsia"/>
        </w:rPr>
        <w:t>。</w:t>
      </w:r>
    </w:p>
    <w:p w14:paraId="6C25FAF1" w14:textId="1BB4B598" w:rsidR="001A0DF4" w:rsidRDefault="001A0DF4">
      <w:pPr>
        <w:pStyle w:val="ascs-"/>
        <w:numPr>
          <w:ilvl w:val="0"/>
          <w:numId w:val="234"/>
        </w:numPr>
        <w:ind w:left="0" w:firstLineChars="200" w:firstLine="480"/>
      </w:pPr>
      <w:r>
        <w:t>支持通过公众号实现</w:t>
      </w:r>
      <w:r>
        <w:tab/>
      </w:r>
      <w:r>
        <w:t>保健对象的体检的预约与消息提醒。</w:t>
      </w:r>
    </w:p>
    <w:p w14:paraId="5720D432" w14:textId="3E244C53" w:rsidR="00C153D5" w:rsidRDefault="00C153D5">
      <w:pPr>
        <w:pStyle w:val="ascs-"/>
        <w:numPr>
          <w:ilvl w:val="0"/>
          <w:numId w:val="234"/>
        </w:numPr>
        <w:ind w:left="0" w:firstLineChars="200" w:firstLine="480"/>
      </w:pPr>
      <w:r>
        <w:t>支持</w:t>
      </w:r>
      <w:r w:rsidR="006A40E3">
        <w:t>有条件预约改期，</w:t>
      </w:r>
      <w:r w:rsidR="006A40E3" w:rsidRPr="00767A6F">
        <w:rPr>
          <w:rFonts w:ascii="宋体" w:hAnsi="宋体" w:hint="eastAsia"/>
        </w:rPr>
        <w:t>通过系统配置，在预约时间前几小时内不能改期</w:t>
      </w:r>
      <w:r w:rsidR="006A40E3">
        <w:rPr>
          <w:rFonts w:ascii="宋体" w:hAnsi="宋体" w:hint="eastAsia"/>
        </w:rPr>
        <w:t>。用户未做体检且未超时间的，可以无限期改期。</w:t>
      </w:r>
    </w:p>
    <w:p w14:paraId="4245B3C5" w14:textId="794ED072" w:rsidR="00414DFE" w:rsidRDefault="00414DFE" w:rsidP="00414DFE">
      <w:pPr>
        <w:pStyle w:val="ascs-"/>
        <w:numPr>
          <w:ilvl w:val="0"/>
          <w:numId w:val="234"/>
        </w:numPr>
        <w:ind w:left="0" w:firstLineChars="200" w:firstLine="480"/>
      </w:pPr>
      <w:r>
        <w:t>支持能过公众号查看检检指南、体检套餐、个人预约记录。</w:t>
      </w:r>
    </w:p>
    <w:p w14:paraId="5722095B" w14:textId="638A135D" w:rsidR="00C153D5" w:rsidRDefault="00C153D5" w:rsidP="00414DFE">
      <w:pPr>
        <w:pStyle w:val="ascs-"/>
        <w:numPr>
          <w:ilvl w:val="0"/>
          <w:numId w:val="234"/>
        </w:numPr>
        <w:ind w:left="0" w:firstLineChars="200" w:firstLine="480"/>
      </w:pPr>
      <w:r>
        <w:t>支持个检与团检预约，</w:t>
      </w:r>
      <w:r w:rsidR="00301FDE">
        <w:t>可以根据用户需求选择体检套餐，并在套餐的基础上进行加项。</w:t>
      </w:r>
    </w:p>
    <w:p w14:paraId="4315B964" w14:textId="7A00CA69" w:rsidR="00301FDE" w:rsidRDefault="00301FDE" w:rsidP="00414DFE">
      <w:pPr>
        <w:pStyle w:val="ascs-"/>
        <w:numPr>
          <w:ilvl w:val="0"/>
          <w:numId w:val="234"/>
        </w:numPr>
        <w:ind w:left="0" w:firstLineChars="200" w:firstLine="480"/>
      </w:pPr>
      <w:r>
        <w:lastRenderedPageBreak/>
        <w:t>支持体检套餐的问卷推荐，通过填写问卷的方式智能给用户推荐体检套餐与加项体检项目。</w:t>
      </w:r>
    </w:p>
    <w:p w14:paraId="0521C34C" w14:textId="77777777" w:rsidR="00E839B2" w:rsidRDefault="001674E9">
      <w:pPr>
        <w:pStyle w:val="ascs-"/>
        <w:numPr>
          <w:ilvl w:val="0"/>
          <w:numId w:val="234"/>
        </w:numPr>
        <w:ind w:left="0" w:firstLineChars="200" w:firstLine="480"/>
      </w:pPr>
      <w:r>
        <w:rPr>
          <w:rFonts w:hint="eastAsia"/>
        </w:rPr>
        <w:t>具有智能导检功能。</w:t>
      </w:r>
    </w:p>
    <w:p w14:paraId="7B4DE28B" w14:textId="77777777" w:rsidR="00E839B2" w:rsidRDefault="001674E9">
      <w:pPr>
        <w:pStyle w:val="ascs-"/>
        <w:numPr>
          <w:ilvl w:val="0"/>
          <w:numId w:val="234"/>
        </w:numPr>
        <w:ind w:left="0" w:firstLineChars="200" w:firstLine="480"/>
      </w:pPr>
      <w:r>
        <w:rPr>
          <w:rFonts w:hint="eastAsia"/>
        </w:rPr>
        <w:t>具有院内导航功能。</w:t>
      </w:r>
    </w:p>
    <w:p w14:paraId="75F8E794" w14:textId="77777777" w:rsidR="00E839B2" w:rsidRDefault="001674E9">
      <w:pPr>
        <w:pStyle w:val="ascs-"/>
        <w:numPr>
          <w:ilvl w:val="0"/>
          <w:numId w:val="234"/>
        </w:numPr>
        <w:ind w:left="0" w:firstLineChars="200" w:firstLine="480"/>
      </w:pPr>
      <w:r>
        <w:rPr>
          <w:rFonts w:hint="eastAsia"/>
        </w:rPr>
        <w:t>支持保健对象绑定医保电子凭证、社保卡。</w:t>
      </w:r>
    </w:p>
    <w:p w14:paraId="68D906FC" w14:textId="77777777" w:rsidR="00E839B2" w:rsidRDefault="001674E9">
      <w:pPr>
        <w:pStyle w:val="ascs-"/>
        <w:numPr>
          <w:ilvl w:val="0"/>
          <w:numId w:val="234"/>
        </w:numPr>
        <w:ind w:left="0" w:firstLineChars="200" w:firstLine="480"/>
      </w:pPr>
      <w:r>
        <w:rPr>
          <w:rFonts w:hint="eastAsia"/>
        </w:rPr>
        <w:t>支持诊间支付功能。</w:t>
      </w:r>
    </w:p>
    <w:p w14:paraId="68EDD2E0" w14:textId="77777777" w:rsidR="00E839B2" w:rsidRDefault="001674E9">
      <w:pPr>
        <w:pStyle w:val="ascs-"/>
        <w:numPr>
          <w:ilvl w:val="0"/>
          <w:numId w:val="234"/>
        </w:numPr>
        <w:ind w:left="0" w:firstLineChars="200" w:firstLine="480"/>
      </w:pPr>
      <w:r>
        <w:rPr>
          <w:rFonts w:hint="eastAsia"/>
        </w:rPr>
        <w:t>具有云影像报告功能。可以查看放射、超声、检验的图像和报告。</w:t>
      </w:r>
    </w:p>
    <w:p w14:paraId="51CD96E1" w14:textId="46A27875" w:rsidR="00C153D5" w:rsidRDefault="001674E9" w:rsidP="00301FDE">
      <w:pPr>
        <w:pStyle w:val="ascs-"/>
        <w:numPr>
          <w:ilvl w:val="0"/>
          <w:numId w:val="234"/>
        </w:numPr>
        <w:ind w:left="0" w:firstLineChars="200" w:firstLine="480"/>
      </w:pPr>
      <w:r>
        <w:rPr>
          <w:rFonts w:hint="eastAsia"/>
        </w:rPr>
        <w:t>与微信公众号现有业务功能融合。</w:t>
      </w:r>
    </w:p>
    <w:p w14:paraId="090FB1AD" w14:textId="77777777" w:rsidR="00E839B2" w:rsidRDefault="001674E9">
      <w:pPr>
        <w:pStyle w:val="ascs-"/>
        <w:numPr>
          <w:ilvl w:val="0"/>
          <w:numId w:val="234"/>
        </w:numPr>
        <w:ind w:left="0" w:firstLineChars="200" w:firstLine="480"/>
      </w:pPr>
      <w:r>
        <w:rPr>
          <w:rFonts w:hint="eastAsia"/>
        </w:rPr>
        <w:t>支持国产中间件，提供数据接口源代码，业务逻辑可脚本化。</w:t>
      </w:r>
    </w:p>
    <w:p w14:paraId="3A1FE0D0" w14:textId="77777777" w:rsidR="00E839B2" w:rsidRDefault="001674E9">
      <w:pPr>
        <w:pStyle w:val="ascs-"/>
        <w:numPr>
          <w:ilvl w:val="0"/>
          <w:numId w:val="234"/>
        </w:numPr>
        <w:ind w:left="0" w:firstLineChars="200" w:firstLine="480"/>
      </w:pPr>
      <w:r>
        <w:rPr>
          <w:rFonts w:hint="eastAsia"/>
        </w:rPr>
        <w:t>符合信息系统等保三级标准。</w:t>
      </w:r>
    </w:p>
    <w:p w14:paraId="7400506B" w14:textId="77777777" w:rsidR="00E839B2" w:rsidRDefault="001674E9">
      <w:pPr>
        <w:pStyle w:val="5"/>
        <w:rPr>
          <w:rFonts w:ascii="宋体" w:hAnsi="宋体"/>
        </w:rPr>
      </w:pPr>
      <w:r>
        <w:rPr>
          <w:rFonts w:ascii="宋体" w:hAnsi="宋体" w:hint="eastAsia"/>
        </w:rPr>
        <w:t>自助机服务子系统</w:t>
      </w:r>
    </w:p>
    <w:p w14:paraId="4B1A164D" w14:textId="77777777" w:rsidR="00E839B2" w:rsidRDefault="001674E9" w:rsidP="007F0638">
      <w:pPr>
        <w:pStyle w:val="ascs-"/>
        <w:numPr>
          <w:ilvl w:val="0"/>
          <w:numId w:val="235"/>
        </w:numPr>
        <w:ind w:left="0" w:firstLineChars="200" w:firstLine="480"/>
        <w:rPr>
          <w:rFonts w:ascii="宋体" w:hAnsi="宋体"/>
        </w:rPr>
      </w:pPr>
      <w:r>
        <w:rPr>
          <w:rFonts w:ascii="宋体" w:hAnsi="宋体" w:hint="eastAsia"/>
        </w:rPr>
        <w:t>需要与现有的8台自助机进行对接。</w:t>
      </w:r>
    </w:p>
    <w:p w14:paraId="42D66482" w14:textId="77777777" w:rsidR="00E839B2" w:rsidRDefault="001674E9" w:rsidP="007F0638">
      <w:pPr>
        <w:pStyle w:val="ascs-"/>
        <w:numPr>
          <w:ilvl w:val="0"/>
          <w:numId w:val="235"/>
        </w:numPr>
        <w:ind w:left="0" w:firstLineChars="200" w:firstLine="480"/>
        <w:rPr>
          <w:rFonts w:ascii="宋体" w:hAnsi="宋体"/>
        </w:rPr>
      </w:pPr>
      <w:r>
        <w:rPr>
          <w:rFonts w:ascii="宋体" w:hAnsi="宋体" w:hint="eastAsia"/>
        </w:rPr>
        <w:t>为自助机提供预约挂号服务。</w:t>
      </w:r>
    </w:p>
    <w:p w14:paraId="35DAB594" w14:textId="77777777" w:rsidR="00E839B2" w:rsidRDefault="001674E9" w:rsidP="007F0638">
      <w:pPr>
        <w:pStyle w:val="ascs-"/>
        <w:numPr>
          <w:ilvl w:val="0"/>
          <w:numId w:val="235"/>
        </w:numPr>
        <w:ind w:left="0" w:firstLineChars="200" w:firstLine="480"/>
        <w:rPr>
          <w:rFonts w:ascii="宋体" w:hAnsi="宋体"/>
        </w:rPr>
      </w:pPr>
      <w:r>
        <w:rPr>
          <w:rFonts w:ascii="宋体" w:hAnsi="宋体" w:hint="eastAsia"/>
        </w:rPr>
        <w:t>为自助机提供当日挂号服务。</w:t>
      </w:r>
    </w:p>
    <w:p w14:paraId="2274CD41" w14:textId="77777777" w:rsidR="00E839B2" w:rsidRDefault="001674E9" w:rsidP="007F0638">
      <w:pPr>
        <w:pStyle w:val="ascs-"/>
        <w:numPr>
          <w:ilvl w:val="0"/>
          <w:numId w:val="235"/>
        </w:numPr>
        <w:ind w:left="0" w:firstLineChars="200" w:firstLine="480"/>
        <w:rPr>
          <w:rFonts w:ascii="宋体" w:hAnsi="宋体"/>
        </w:rPr>
      </w:pPr>
      <w:r>
        <w:rPr>
          <w:rFonts w:ascii="宋体" w:hAnsi="宋体" w:hint="eastAsia"/>
        </w:rPr>
        <w:t>为自助机提供缴费服务。</w:t>
      </w:r>
    </w:p>
    <w:p w14:paraId="75F2EBF6" w14:textId="77777777" w:rsidR="00E839B2" w:rsidRDefault="001674E9" w:rsidP="007F0638">
      <w:pPr>
        <w:pStyle w:val="ascs-"/>
        <w:numPr>
          <w:ilvl w:val="0"/>
          <w:numId w:val="235"/>
        </w:numPr>
        <w:ind w:left="0" w:firstLineChars="200" w:firstLine="480"/>
        <w:rPr>
          <w:rFonts w:ascii="宋体" w:hAnsi="宋体"/>
        </w:rPr>
      </w:pPr>
      <w:r>
        <w:rPr>
          <w:rFonts w:ascii="宋体" w:hAnsi="宋体" w:hint="eastAsia"/>
        </w:rPr>
        <w:t>为自助机提供发票打印服务。</w:t>
      </w:r>
    </w:p>
    <w:p w14:paraId="035322CC" w14:textId="77777777" w:rsidR="00E839B2" w:rsidRDefault="001674E9" w:rsidP="007F0638">
      <w:pPr>
        <w:pStyle w:val="ascs-"/>
        <w:numPr>
          <w:ilvl w:val="0"/>
          <w:numId w:val="235"/>
        </w:numPr>
        <w:ind w:left="0" w:firstLineChars="200" w:firstLine="480"/>
        <w:rPr>
          <w:rFonts w:ascii="宋体" w:hAnsi="宋体"/>
        </w:rPr>
      </w:pPr>
      <w:r>
        <w:rPr>
          <w:rFonts w:ascii="宋体" w:hAnsi="宋体" w:hint="eastAsia"/>
        </w:rPr>
        <w:t>为自助机提供检验报告打印服务。</w:t>
      </w:r>
    </w:p>
    <w:p w14:paraId="276AAB47" w14:textId="77777777" w:rsidR="00E839B2" w:rsidRDefault="001674E9" w:rsidP="007F0638">
      <w:pPr>
        <w:pStyle w:val="ascs-"/>
        <w:numPr>
          <w:ilvl w:val="0"/>
          <w:numId w:val="235"/>
        </w:numPr>
        <w:ind w:left="0" w:firstLineChars="200" w:firstLine="480"/>
        <w:rPr>
          <w:rFonts w:ascii="宋体" w:hAnsi="宋体"/>
        </w:rPr>
      </w:pPr>
      <w:r>
        <w:rPr>
          <w:rFonts w:ascii="宋体" w:hAnsi="宋体" w:hint="eastAsia"/>
        </w:rPr>
        <w:t>为自助机提供体检报告打印服务。</w:t>
      </w:r>
    </w:p>
    <w:p w14:paraId="42397AFE" w14:textId="77777777" w:rsidR="00E839B2" w:rsidRDefault="001674E9" w:rsidP="007F0638">
      <w:pPr>
        <w:pStyle w:val="ascs-"/>
        <w:numPr>
          <w:ilvl w:val="0"/>
          <w:numId w:val="235"/>
        </w:numPr>
        <w:ind w:left="0" w:firstLineChars="200" w:firstLine="480"/>
        <w:rPr>
          <w:rFonts w:ascii="宋体" w:hAnsi="宋体"/>
        </w:rPr>
      </w:pPr>
      <w:r>
        <w:rPr>
          <w:rFonts w:ascii="宋体" w:hAnsi="宋体"/>
        </w:rPr>
        <w:t>支持通过自助机进行</w:t>
      </w:r>
      <w:r>
        <w:rPr>
          <w:rFonts w:ascii="宋体" w:hAnsi="宋体" w:hint="eastAsia"/>
        </w:rPr>
        <w:t>体检</w:t>
      </w:r>
      <w:r>
        <w:rPr>
          <w:rFonts w:ascii="宋体" w:hAnsi="宋体"/>
        </w:rPr>
        <w:t>登记服务。</w:t>
      </w:r>
    </w:p>
    <w:p w14:paraId="32303598" w14:textId="77777777" w:rsidR="00E839B2" w:rsidRDefault="001674E9" w:rsidP="007F0638">
      <w:pPr>
        <w:pStyle w:val="ascs-"/>
        <w:numPr>
          <w:ilvl w:val="0"/>
          <w:numId w:val="235"/>
        </w:numPr>
        <w:ind w:left="0" w:firstLineChars="200" w:firstLine="480"/>
        <w:rPr>
          <w:rFonts w:ascii="宋体" w:hAnsi="宋体"/>
        </w:rPr>
      </w:pPr>
      <w:r>
        <w:rPr>
          <w:rFonts w:ascii="宋体" w:hAnsi="宋体"/>
        </w:rPr>
        <w:t>支持通过自助机完成</w:t>
      </w:r>
      <w:r>
        <w:rPr>
          <w:rFonts w:ascii="宋体" w:hAnsi="宋体" w:hint="eastAsia"/>
        </w:rPr>
        <w:t>体检</w:t>
      </w:r>
      <w:r>
        <w:rPr>
          <w:rFonts w:ascii="宋体" w:hAnsi="宋体"/>
        </w:rPr>
        <w:t>登记单打印、条码打印的服务。</w:t>
      </w:r>
    </w:p>
    <w:p w14:paraId="7E84E174" w14:textId="233E78DC" w:rsidR="00E839B2" w:rsidRDefault="003C4424">
      <w:pPr>
        <w:pStyle w:val="5"/>
        <w:rPr>
          <w:rFonts w:ascii="宋体" w:hAnsi="宋体"/>
        </w:rPr>
      </w:pPr>
      <w:r>
        <w:rPr>
          <w:rFonts w:ascii="宋体" w:hAnsi="宋体" w:hint="eastAsia"/>
        </w:rPr>
        <w:t>智能导检</w:t>
      </w:r>
      <w:r w:rsidR="001674E9">
        <w:rPr>
          <w:rFonts w:ascii="宋体" w:hAnsi="宋体" w:hint="eastAsia"/>
        </w:rPr>
        <w:t>子系统</w:t>
      </w:r>
    </w:p>
    <w:p w14:paraId="4ACA2C28" w14:textId="77777777" w:rsidR="00E839B2" w:rsidRDefault="001674E9">
      <w:pPr>
        <w:pStyle w:val="afffffffffffffffff0"/>
        <w:numPr>
          <w:ilvl w:val="0"/>
          <w:numId w:val="236"/>
        </w:numPr>
        <w:ind w:firstLineChars="0"/>
        <w:rPr>
          <w:rFonts w:ascii="宋体" w:hAnsi="宋体"/>
          <w:sz w:val="24"/>
          <w:szCs w:val="24"/>
        </w:rPr>
      </w:pPr>
      <w:r>
        <w:rPr>
          <w:rFonts w:ascii="宋体" w:hAnsi="宋体" w:hint="eastAsia"/>
          <w:b/>
          <w:sz w:val="24"/>
          <w:szCs w:val="24"/>
        </w:rPr>
        <w:t>软件部份</w:t>
      </w:r>
    </w:p>
    <w:p w14:paraId="490CCEAD" w14:textId="77777777" w:rsidR="00E839B2" w:rsidRPr="00D86512" w:rsidRDefault="001674E9" w:rsidP="00A74062">
      <w:pPr>
        <w:pStyle w:val="afffffffffffffffff0"/>
        <w:numPr>
          <w:ilvl w:val="0"/>
          <w:numId w:val="262"/>
        </w:numPr>
        <w:ind w:left="0" w:firstLine="480"/>
        <w:rPr>
          <w:sz w:val="24"/>
          <w:szCs w:val="24"/>
        </w:rPr>
      </w:pPr>
      <w:r w:rsidRPr="00D86512">
        <w:rPr>
          <w:rFonts w:hint="eastAsia"/>
          <w:sz w:val="24"/>
          <w:szCs w:val="24"/>
        </w:rPr>
        <w:t>支持单据打印。</w:t>
      </w:r>
    </w:p>
    <w:p w14:paraId="0B619C04" w14:textId="77777777" w:rsidR="00E839B2" w:rsidRPr="00D86512" w:rsidRDefault="001674E9" w:rsidP="00A74062">
      <w:pPr>
        <w:pStyle w:val="afffffffffffffffff0"/>
        <w:numPr>
          <w:ilvl w:val="0"/>
          <w:numId w:val="262"/>
        </w:numPr>
        <w:ind w:left="0" w:firstLine="480"/>
        <w:rPr>
          <w:sz w:val="24"/>
          <w:szCs w:val="24"/>
        </w:rPr>
      </w:pPr>
      <w:r w:rsidRPr="00D86512">
        <w:rPr>
          <w:rFonts w:hint="eastAsia"/>
          <w:sz w:val="24"/>
          <w:szCs w:val="24"/>
        </w:rPr>
        <w:t>支持已检列表的管理，满足医生查看自己检查过的客户，客户的个人信息、当前排队状态，体检项目等信息。</w:t>
      </w:r>
    </w:p>
    <w:p w14:paraId="3AAAFEC6" w14:textId="77777777" w:rsidR="00E839B2" w:rsidRPr="00D86512" w:rsidRDefault="001674E9" w:rsidP="00A74062">
      <w:pPr>
        <w:pStyle w:val="afffffffffffffffff0"/>
        <w:numPr>
          <w:ilvl w:val="0"/>
          <w:numId w:val="262"/>
        </w:numPr>
        <w:ind w:left="0" w:firstLine="480"/>
        <w:rPr>
          <w:sz w:val="24"/>
          <w:szCs w:val="24"/>
        </w:rPr>
      </w:pPr>
      <w:r w:rsidRPr="00D86512">
        <w:rPr>
          <w:rFonts w:hint="eastAsia"/>
          <w:sz w:val="24"/>
          <w:szCs w:val="24"/>
        </w:rPr>
        <w:t>支持自动呼叫，结束接诊的时候自动呼叫下一位客户。支持按照设定好的</w:t>
      </w:r>
      <w:r w:rsidRPr="00D86512">
        <w:rPr>
          <w:sz w:val="24"/>
          <w:szCs w:val="24"/>
        </w:rPr>
        <w:t>VIP</w:t>
      </w:r>
      <w:r w:rsidRPr="00D86512">
        <w:rPr>
          <w:sz w:val="24"/>
          <w:szCs w:val="24"/>
        </w:rPr>
        <w:t>和普通客户的比例来呼叫客户</w:t>
      </w:r>
      <w:r w:rsidRPr="00D86512">
        <w:rPr>
          <w:rFonts w:hint="eastAsia"/>
          <w:sz w:val="24"/>
          <w:szCs w:val="24"/>
        </w:rPr>
        <w:t>。</w:t>
      </w:r>
    </w:p>
    <w:p w14:paraId="4CFCCA0B" w14:textId="77777777" w:rsidR="00E839B2" w:rsidRPr="00D86512" w:rsidRDefault="001674E9" w:rsidP="00A74062">
      <w:pPr>
        <w:pStyle w:val="afffffffffffffffff0"/>
        <w:numPr>
          <w:ilvl w:val="0"/>
          <w:numId w:val="262"/>
        </w:numPr>
        <w:ind w:left="0" w:firstLine="480"/>
        <w:rPr>
          <w:sz w:val="24"/>
          <w:szCs w:val="24"/>
        </w:rPr>
      </w:pPr>
      <w:r w:rsidRPr="00D86512">
        <w:rPr>
          <w:rFonts w:hint="eastAsia"/>
          <w:sz w:val="24"/>
          <w:szCs w:val="24"/>
        </w:rPr>
        <w:t>支持过程重排，支持医生对于呼叫未至的客户进行过号处理，过号客户自动往后一定位置重排。</w:t>
      </w:r>
    </w:p>
    <w:p w14:paraId="18DFF937" w14:textId="77777777" w:rsidR="00E839B2" w:rsidRPr="00D86512" w:rsidRDefault="001674E9" w:rsidP="00A74062">
      <w:pPr>
        <w:pStyle w:val="afffffffffffffffff0"/>
        <w:numPr>
          <w:ilvl w:val="0"/>
          <w:numId w:val="262"/>
        </w:numPr>
        <w:ind w:left="0" w:firstLine="480"/>
        <w:rPr>
          <w:sz w:val="24"/>
          <w:szCs w:val="24"/>
        </w:rPr>
      </w:pPr>
      <w:r w:rsidRPr="00D86512">
        <w:rPr>
          <w:rFonts w:hint="eastAsia"/>
          <w:sz w:val="24"/>
          <w:szCs w:val="24"/>
        </w:rPr>
        <w:lastRenderedPageBreak/>
        <w:t>支持诊室排队管理，能够对各队列中的客户进行调度，包括查看客户详情、优先排队、取消检查、变更项目、变更诊室、跳过当前检查、停检、今日不检、继续排队等操作。</w:t>
      </w:r>
    </w:p>
    <w:p w14:paraId="63687810" w14:textId="77777777" w:rsidR="00E839B2" w:rsidRPr="00D86512" w:rsidRDefault="001674E9" w:rsidP="00A74062">
      <w:pPr>
        <w:pStyle w:val="afffffffffffffffff0"/>
        <w:numPr>
          <w:ilvl w:val="0"/>
          <w:numId w:val="262"/>
        </w:numPr>
        <w:ind w:left="0" w:firstLine="480"/>
        <w:rPr>
          <w:sz w:val="24"/>
          <w:szCs w:val="24"/>
        </w:rPr>
      </w:pPr>
      <w:r w:rsidRPr="00D86512">
        <w:rPr>
          <w:rFonts w:hint="eastAsia"/>
          <w:sz w:val="24"/>
          <w:szCs w:val="24"/>
        </w:rPr>
        <w:t>支持客户排队调度，可查询当前客户排队信息，根据客户的实际需求调整排队顺序，进行变更项目、取消项目、插队等操作。</w:t>
      </w:r>
    </w:p>
    <w:p w14:paraId="39D2E9C9" w14:textId="77777777" w:rsidR="00E839B2" w:rsidRPr="00D86512" w:rsidRDefault="001674E9" w:rsidP="00A74062">
      <w:pPr>
        <w:pStyle w:val="afffffffffffffffff0"/>
        <w:numPr>
          <w:ilvl w:val="0"/>
          <w:numId w:val="262"/>
        </w:numPr>
        <w:ind w:left="0" w:firstLine="480"/>
        <w:rPr>
          <w:sz w:val="24"/>
          <w:szCs w:val="24"/>
        </w:rPr>
      </w:pPr>
      <w:r w:rsidRPr="00D86512">
        <w:rPr>
          <w:rFonts w:hint="eastAsia"/>
          <w:sz w:val="24"/>
          <w:szCs w:val="24"/>
        </w:rPr>
        <w:t>支持语音播报，能够通过语音提醒患者进行就诊。</w:t>
      </w:r>
    </w:p>
    <w:p w14:paraId="6B5F940A" w14:textId="77777777" w:rsidR="00E839B2" w:rsidRPr="00D86512" w:rsidRDefault="001674E9" w:rsidP="00A74062">
      <w:pPr>
        <w:pStyle w:val="afffffffffffffffff0"/>
        <w:numPr>
          <w:ilvl w:val="0"/>
          <w:numId w:val="262"/>
        </w:numPr>
        <w:ind w:left="0" w:firstLine="480"/>
        <w:rPr>
          <w:sz w:val="24"/>
          <w:szCs w:val="24"/>
        </w:rPr>
      </w:pPr>
      <w:r w:rsidRPr="00D86512">
        <w:rPr>
          <w:rFonts w:hint="eastAsia"/>
          <w:sz w:val="24"/>
          <w:szCs w:val="24"/>
        </w:rPr>
        <w:t>支持与智能导检软件对接，包括查询各科室排队信息、查询体检对象排队情况、更改体检对象排队科室和顺序等。</w:t>
      </w:r>
    </w:p>
    <w:p w14:paraId="4CBF4389" w14:textId="77777777" w:rsidR="00E839B2" w:rsidRPr="00D86512" w:rsidRDefault="001674E9" w:rsidP="00A74062">
      <w:pPr>
        <w:pStyle w:val="afffffffffffffffff0"/>
        <w:numPr>
          <w:ilvl w:val="0"/>
          <w:numId w:val="262"/>
        </w:numPr>
        <w:ind w:left="0" w:firstLine="480"/>
        <w:rPr>
          <w:sz w:val="24"/>
          <w:szCs w:val="24"/>
        </w:rPr>
      </w:pPr>
      <w:r w:rsidRPr="00D86512">
        <w:rPr>
          <w:rFonts w:hint="eastAsia"/>
          <w:sz w:val="24"/>
          <w:szCs w:val="24"/>
        </w:rPr>
        <w:t>支持与导检屏对接，提供实时查看当前诊室呼叫的客户、排队详情功能，支持</w:t>
      </w:r>
      <w:r w:rsidRPr="00D86512">
        <w:rPr>
          <w:sz w:val="24"/>
          <w:szCs w:val="24"/>
        </w:rPr>
        <w:t>VIP</w:t>
      </w:r>
      <w:r w:rsidRPr="00D86512">
        <w:rPr>
          <w:sz w:val="24"/>
          <w:szCs w:val="24"/>
        </w:rPr>
        <w:t>和普通客户共同排队的信息展示</w:t>
      </w:r>
      <w:r w:rsidRPr="00D86512">
        <w:rPr>
          <w:rFonts w:hint="eastAsia"/>
          <w:sz w:val="24"/>
          <w:szCs w:val="24"/>
        </w:rPr>
        <w:t>。</w:t>
      </w:r>
    </w:p>
    <w:p w14:paraId="608EBB01" w14:textId="77777777" w:rsidR="00E839B2" w:rsidRPr="00D86512" w:rsidRDefault="001674E9" w:rsidP="00A74062">
      <w:pPr>
        <w:pStyle w:val="afffffffffffffffff0"/>
        <w:numPr>
          <w:ilvl w:val="0"/>
          <w:numId w:val="262"/>
        </w:numPr>
        <w:ind w:left="0" w:firstLine="480"/>
        <w:rPr>
          <w:sz w:val="24"/>
          <w:szCs w:val="24"/>
        </w:rPr>
      </w:pPr>
      <w:r w:rsidRPr="00D86512">
        <w:rPr>
          <w:rFonts w:hint="eastAsia"/>
          <w:sz w:val="24"/>
          <w:szCs w:val="24"/>
        </w:rPr>
        <w:t>支持与门诊信息系统对接，包括门诊对象入队、取消排队等。</w:t>
      </w:r>
    </w:p>
    <w:p w14:paraId="5EA90634" w14:textId="77777777" w:rsidR="00E839B2" w:rsidRDefault="001674E9" w:rsidP="00A74062">
      <w:pPr>
        <w:pStyle w:val="afffffffffffffffff0"/>
        <w:numPr>
          <w:ilvl w:val="0"/>
          <w:numId w:val="262"/>
        </w:numPr>
        <w:ind w:left="0" w:firstLine="480"/>
        <w:rPr>
          <w:sz w:val="24"/>
          <w:szCs w:val="24"/>
        </w:rPr>
      </w:pPr>
      <w:r w:rsidRPr="00D86512">
        <w:rPr>
          <w:rFonts w:hint="eastAsia"/>
          <w:sz w:val="24"/>
          <w:szCs w:val="24"/>
        </w:rPr>
        <w:t>支持与体检系统对接，包括体检对象入队、取消排队等。</w:t>
      </w:r>
    </w:p>
    <w:p w14:paraId="155FE7DD" w14:textId="77777777" w:rsidR="00E839B2" w:rsidRPr="005931DE" w:rsidRDefault="001674E9">
      <w:pPr>
        <w:pStyle w:val="afffffffffffffffff0"/>
        <w:numPr>
          <w:ilvl w:val="0"/>
          <w:numId w:val="236"/>
        </w:numPr>
        <w:ind w:firstLineChars="0"/>
        <w:rPr>
          <w:rFonts w:ascii="宋体" w:hAnsi="宋体"/>
          <w:sz w:val="24"/>
          <w:szCs w:val="24"/>
        </w:rPr>
      </w:pPr>
      <w:r>
        <w:rPr>
          <w:rFonts w:ascii="宋体" w:hAnsi="宋体" w:hint="eastAsia"/>
          <w:b/>
          <w:sz w:val="24"/>
          <w:szCs w:val="24"/>
        </w:rPr>
        <w:t>配套硬件</w:t>
      </w:r>
    </w:p>
    <w:p w14:paraId="3022F244" w14:textId="4ED98F59" w:rsidR="005931DE" w:rsidRPr="005931DE" w:rsidRDefault="005931DE" w:rsidP="00A74062">
      <w:pPr>
        <w:pStyle w:val="afffffffffffffffff0"/>
        <w:numPr>
          <w:ilvl w:val="0"/>
          <w:numId w:val="267"/>
        </w:numPr>
        <w:ind w:firstLineChars="0"/>
        <w:rPr>
          <w:rFonts w:ascii="宋体" w:hAnsi="宋体"/>
          <w:sz w:val="24"/>
          <w:szCs w:val="24"/>
        </w:rPr>
      </w:pPr>
      <w:r w:rsidRPr="005931DE">
        <w:rPr>
          <w:rFonts w:ascii="宋体" w:hAnsi="宋体" w:hint="eastAsia"/>
          <w:b/>
          <w:sz w:val="24"/>
          <w:szCs w:val="24"/>
        </w:rPr>
        <w:t>2</w:t>
      </w:r>
      <w:r w:rsidRPr="005931DE">
        <w:rPr>
          <w:rFonts w:ascii="宋体" w:hAnsi="宋体"/>
          <w:b/>
          <w:sz w:val="24"/>
          <w:szCs w:val="24"/>
        </w:rPr>
        <w:t>2寸显示终端</w:t>
      </w:r>
    </w:p>
    <w:p w14:paraId="1E61D46F" w14:textId="18DA923E" w:rsidR="005931DE" w:rsidRDefault="005931DE" w:rsidP="00A74062">
      <w:pPr>
        <w:pStyle w:val="afffffffffffffffff0"/>
        <w:numPr>
          <w:ilvl w:val="2"/>
          <w:numId w:val="266"/>
        </w:numPr>
        <w:ind w:left="0" w:firstLine="480"/>
        <w:rPr>
          <w:rFonts w:ascii="宋体" w:hAnsi="宋体"/>
          <w:sz w:val="24"/>
          <w:szCs w:val="24"/>
        </w:rPr>
      </w:pPr>
      <w:r>
        <w:rPr>
          <w:rFonts w:ascii="宋体" w:hAnsi="宋体"/>
          <w:sz w:val="24"/>
          <w:szCs w:val="24"/>
        </w:rPr>
        <w:t>屏幕尺寸</w:t>
      </w:r>
      <w:r>
        <w:rPr>
          <w:rFonts w:ascii="宋体" w:hAnsi="宋体" w:hint="eastAsia"/>
          <w:sz w:val="24"/>
          <w:szCs w:val="24"/>
        </w:rPr>
        <w:t>2</w:t>
      </w:r>
      <w:r>
        <w:rPr>
          <w:rFonts w:ascii="宋体" w:hAnsi="宋体"/>
          <w:sz w:val="24"/>
          <w:szCs w:val="24"/>
        </w:rPr>
        <w:t>1.5英寸，分辨率</w:t>
      </w:r>
      <w:r>
        <w:rPr>
          <w:rFonts w:eastAsia="等线" w:hint="eastAsia"/>
          <w:color w:val="000000"/>
          <w:sz w:val="22"/>
        </w:rPr>
        <w:t>1920*1080</w:t>
      </w:r>
      <w:r>
        <w:rPr>
          <w:rFonts w:eastAsia="等线" w:hint="eastAsia"/>
          <w:color w:val="000000"/>
          <w:sz w:val="22"/>
        </w:rPr>
        <w:t>以上。</w:t>
      </w:r>
    </w:p>
    <w:p w14:paraId="5B84A55A" w14:textId="2A81C9B1" w:rsidR="00763823" w:rsidRPr="005931DE" w:rsidRDefault="00763823" w:rsidP="00A74062">
      <w:pPr>
        <w:pStyle w:val="afffffffffffffffff0"/>
        <w:numPr>
          <w:ilvl w:val="2"/>
          <w:numId w:val="266"/>
        </w:numPr>
        <w:ind w:left="0" w:firstLine="480"/>
        <w:rPr>
          <w:rFonts w:ascii="宋体" w:hAnsi="宋体"/>
          <w:sz w:val="24"/>
          <w:szCs w:val="24"/>
        </w:rPr>
      </w:pPr>
      <w:r w:rsidRPr="005931DE">
        <w:rPr>
          <w:rFonts w:ascii="宋体" w:hAnsi="宋体" w:hint="eastAsia"/>
          <w:sz w:val="24"/>
          <w:szCs w:val="24"/>
        </w:rPr>
        <w:t>操作系统A</w:t>
      </w:r>
      <w:r w:rsidRPr="005931DE">
        <w:rPr>
          <w:rFonts w:ascii="宋体" w:hAnsi="宋体"/>
          <w:sz w:val="24"/>
          <w:szCs w:val="24"/>
        </w:rPr>
        <w:t>ndroid6.0以上或是鸿蒙操作系统，优先鸿蒙操作系统。</w:t>
      </w:r>
    </w:p>
    <w:p w14:paraId="5023437F" w14:textId="3F7D78B4" w:rsidR="00763823" w:rsidRPr="005931DE" w:rsidRDefault="00763823" w:rsidP="00A74062">
      <w:pPr>
        <w:pStyle w:val="afffffffffffffffff0"/>
        <w:numPr>
          <w:ilvl w:val="2"/>
          <w:numId w:val="266"/>
        </w:numPr>
        <w:ind w:left="0" w:firstLine="480"/>
        <w:rPr>
          <w:rFonts w:ascii="宋体" w:hAnsi="宋体"/>
          <w:sz w:val="24"/>
          <w:szCs w:val="24"/>
        </w:rPr>
      </w:pPr>
      <w:r w:rsidRPr="005931DE">
        <w:rPr>
          <w:rFonts w:ascii="宋体" w:hAnsi="宋体" w:hint="eastAsia"/>
          <w:sz w:val="24"/>
          <w:szCs w:val="24"/>
        </w:rPr>
        <w:t>运行内存1</w:t>
      </w:r>
      <w:r w:rsidRPr="005931DE">
        <w:rPr>
          <w:rFonts w:ascii="宋体" w:hAnsi="宋体"/>
          <w:sz w:val="24"/>
          <w:szCs w:val="24"/>
        </w:rPr>
        <w:t>G以上。</w:t>
      </w:r>
    </w:p>
    <w:p w14:paraId="4B8C580C" w14:textId="423A6EE5" w:rsidR="00763823" w:rsidRPr="005931DE" w:rsidRDefault="00763823" w:rsidP="00A74062">
      <w:pPr>
        <w:pStyle w:val="afffffffffffffffff0"/>
        <w:numPr>
          <w:ilvl w:val="2"/>
          <w:numId w:val="266"/>
        </w:numPr>
        <w:ind w:left="0" w:firstLine="480"/>
        <w:rPr>
          <w:rFonts w:ascii="宋体" w:hAnsi="宋体"/>
          <w:sz w:val="24"/>
          <w:szCs w:val="24"/>
        </w:rPr>
      </w:pPr>
      <w:r w:rsidRPr="005931DE">
        <w:rPr>
          <w:rFonts w:ascii="宋体" w:hAnsi="宋体" w:hint="eastAsia"/>
          <w:sz w:val="24"/>
          <w:szCs w:val="24"/>
        </w:rPr>
        <w:t>存储空间8</w:t>
      </w:r>
      <w:r w:rsidRPr="005931DE">
        <w:rPr>
          <w:rFonts w:ascii="宋体" w:hAnsi="宋体"/>
          <w:sz w:val="24"/>
          <w:szCs w:val="24"/>
        </w:rPr>
        <w:t>GB以上</w:t>
      </w:r>
      <w:r w:rsidR="005931DE" w:rsidRPr="005931DE">
        <w:rPr>
          <w:rFonts w:ascii="宋体" w:hAnsi="宋体"/>
          <w:sz w:val="24"/>
          <w:szCs w:val="24"/>
        </w:rPr>
        <w:t>，兼容</w:t>
      </w:r>
      <w:r w:rsidR="005931DE" w:rsidRPr="005931DE">
        <w:rPr>
          <w:rFonts w:ascii="宋体" w:hAnsi="宋体" w:hint="eastAsia"/>
          <w:color w:val="000000"/>
          <w:sz w:val="24"/>
          <w:szCs w:val="24"/>
        </w:rPr>
        <w:t>SD和TF卡</w:t>
      </w:r>
      <w:r w:rsidRPr="005931DE">
        <w:rPr>
          <w:rFonts w:ascii="宋体" w:hAnsi="宋体"/>
          <w:sz w:val="24"/>
          <w:szCs w:val="24"/>
        </w:rPr>
        <w:t>。</w:t>
      </w:r>
    </w:p>
    <w:p w14:paraId="2A1C7BB6" w14:textId="0DEF4BAE" w:rsidR="00763823" w:rsidRPr="005931DE" w:rsidRDefault="00763823" w:rsidP="00A74062">
      <w:pPr>
        <w:pStyle w:val="afffffffffffffffff0"/>
        <w:numPr>
          <w:ilvl w:val="2"/>
          <w:numId w:val="266"/>
        </w:numPr>
        <w:ind w:left="0" w:firstLine="480"/>
        <w:rPr>
          <w:rFonts w:ascii="宋体" w:hAnsi="宋体"/>
          <w:sz w:val="24"/>
          <w:szCs w:val="24"/>
        </w:rPr>
      </w:pPr>
      <w:r w:rsidRPr="005931DE">
        <w:rPr>
          <w:rFonts w:ascii="宋体" w:hAnsi="宋体" w:hint="eastAsia"/>
          <w:sz w:val="24"/>
          <w:szCs w:val="24"/>
        </w:rPr>
        <w:t>同时支持W</w:t>
      </w:r>
      <w:r w:rsidRPr="005931DE">
        <w:rPr>
          <w:rFonts w:ascii="宋体" w:hAnsi="宋体"/>
          <w:sz w:val="24"/>
          <w:szCs w:val="24"/>
        </w:rPr>
        <w:t>IFI连接和有线网络的方式进行网络连接。</w:t>
      </w:r>
    </w:p>
    <w:p w14:paraId="3036FCB2" w14:textId="2E4AD8AC" w:rsidR="00763823" w:rsidRPr="005931DE" w:rsidRDefault="00763823" w:rsidP="00A74062">
      <w:pPr>
        <w:pStyle w:val="afffffffffffffffff0"/>
        <w:numPr>
          <w:ilvl w:val="2"/>
          <w:numId w:val="266"/>
        </w:numPr>
        <w:ind w:left="0" w:firstLine="480"/>
        <w:rPr>
          <w:rFonts w:ascii="宋体" w:hAnsi="宋体"/>
          <w:sz w:val="24"/>
          <w:szCs w:val="24"/>
        </w:rPr>
      </w:pPr>
      <w:r w:rsidRPr="005931DE">
        <w:rPr>
          <w:rFonts w:ascii="宋体" w:hAnsi="宋体" w:hint="eastAsia"/>
          <w:sz w:val="24"/>
          <w:szCs w:val="24"/>
        </w:rPr>
        <w:t>支持2个以上的U</w:t>
      </w:r>
      <w:r w:rsidRPr="005931DE">
        <w:rPr>
          <w:rFonts w:ascii="宋体" w:hAnsi="宋体"/>
          <w:sz w:val="24"/>
          <w:szCs w:val="24"/>
        </w:rPr>
        <w:t>SB接口</w:t>
      </w:r>
      <w:r w:rsidR="005931DE" w:rsidRPr="005931DE">
        <w:rPr>
          <w:rFonts w:ascii="宋体" w:hAnsi="宋体"/>
          <w:sz w:val="24"/>
          <w:szCs w:val="24"/>
        </w:rPr>
        <w:t>。</w:t>
      </w:r>
    </w:p>
    <w:p w14:paraId="08671854" w14:textId="59D9174B" w:rsidR="005931DE" w:rsidRPr="005931DE" w:rsidRDefault="005931DE" w:rsidP="00A74062">
      <w:pPr>
        <w:pStyle w:val="afffffffffffffffff0"/>
        <w:numPr>
          <w:ilvl w:val="2"/>
          <w:numId w:val="266"/>
        </w:numPr>
        <w:ind w:left="0" w:firstLine="480"/>
        <w:rPr>
          <w:rFonts w:ascii="宋体" w:hAnsi="宋体"/>
          <w:color w:val="000000"/>
          <w:sz w:val="24"/>
          <w:szCs w:val="24"/>
        </w:rPr>
      </w:pPr>
      <w:r w:rsidRPr="005931DE">
        <w:rPr>
          <w:rFonts w:ascii="宋体" w:hAnsi="宋体" w:hint="eastAsia"/>
          <w:color w:val="000000"/>
          <w:sz w:val="24"/>
          <w:szCs w:val="24"/>
        </w:rPr>
        <w:t>支持wmv、flv、rm、rmvb、mpeg 、ts、mp4等格式视频。</w:t>
      </w:r>
    </w:p>
    <w:p w14:paraId="785F7C1F" w14:textId="5D78E38B" w:rsidR="005931DE" w:rsidRPr="005931DE" w:rsidRDefault="005931DE" w:rsidP="00A74062">
      <w:pPr>
        <w:pStyle w:val="afffffffffffffffff0"/>
        <w:numPr>
          <w:ilvl w:val="2"/>
          <w:numId w:val="266"/>
        </w:numPr>
        <w:ind w:left="0" w:firstLine="480"/>
        <w:rPr>
          <w:rFonts w:ascii="宋体" w:hAnsi="宋体"/>
          <w:sz w:val="24"/>
          <w:szCs w:val="24"/>
        </w:rPr>
      </w:pPr>
      <w:r w:rsidRPr="005931DE">
        <w:rPr>
          <w:rFonts w:ascii="宋体" w:hAnsi="宋体" w:hint="eastAsia"/>
          <w:sz w:val="24"/>
          <w:szCs w:val="24"/>
        </w:rPr>
        <w:t>支持</w:t>
      </w:r>
      <w:r w:rsidRPr="005931DE">
        <w:rPr>
          <w:rFonts w:ascii="宋体" w:hAnsi="宋体" w:hint="eastAsia"/>
          <w:color w:val="000000"/>
          <w:sz w:val="24"/>
          <w:szCs w:val="24"/>
        </w:rPr>
        <w:t>LVDS</w:t>
      </w:r>
      <w:r w:rsidRPr="005931DE">
        <w:rPr>
          <w:rFonts w:ascii="宋体" w:hAnsi="宋体"/>
          <w:color w:val="000000"/>
          <w:sz w:val="24"/>
          <w:szCs w:val="24"/>
        </w:rPr>
        <w:t>和</w:t>
      </w:r>
      <w:r w:rsidRPr="005931DE">
        <w:rPr>
          <w:rFonts w:ascii="宋体" w:hAnsi="宋体" w:hint="eastAsia"/>
          <w:color w:val="000000"/>
          <w:sz w:val="24"/>
          <w:szCs w:val="24"/>
        </w:rPr>
        <w:t>H</w:t>
      </w:r>
      <w:r w:rsidRPr="005931DE">
        <w:rPr>
          <w:rFonts w:ascii="宋体" w:hAnsi="宋体"/>
          <w:color w:val="000000"/>
          <w:sz w:val="24"/>
          <w:szCs w:val="24"/>
        </w:rPr>
        <w:t>DMI</w:t>
      </w:r>
      <w:r w:rsidRPr="005931DE">
        <w:rPr>
          <w:rFonts w:ascii="宋体" w:hAnsi="宋体" w:hint="eastAsia"/>
          <w:color w:val="000000"/>
          <w:sz w:val="24"/>
          <w:szCs w:val="24"/>
        </w:rPr>
        <w:t>输出</w:t>
      </w:r>
    </w:p>
    <w:p w14:paraId="59EAA277" w14:textId="45F67F73" w:rsidR="005931DE" w:rsidRPr="005931DE" w:rsidRDefault="005931DE" w:rsidP="00A74062">
      <w:pPr>
        <w:pStyle w:val="afffffffffffffffff0"/>
        <w:numPr>
          <w:ilvl w:val="2"/>
          <w:numId w:val="266"/>
        </w:numPr>
        <w:ind w:left="0" w:firstLine="480"/>
        <w:rPr>
          <w:rFonts w:ascii="宋体" w:hAnsi="宋体"/>
          <w:sz w:val="24"/>
          <w:szCs w:val="24"/>
        </w:rPr>
      </w:pPr>
      <w:r w:rsidRPr="005931DE">
        <w:rPr>
          <w:rFonts w:ascii="宋体" w:hAnsi="宋体"/>
          <w:sz w:val="24"/>
          <w:szCs w:val="24"/>
        </w:rPr>
        <w:t>支持</w:t>
      </w:r>
      <w:r w:rsidRPr="005931DE">
        <w:rPr>
          <w:rFonts w:ascii="宋体" w:hAnsi="宋体" w:hint="eastAsia"/>
          <w:sz w:val="24"/>
          <w:szCs w:val="24"/>
        </w:rPr>
        <w:t>设置时间同步服务器，</w:t>
      </w:r>
      <w:r w:rsidRPr="005931DE">
        <w:rPr>
          <w:rFonts w:ascii="宋体" w:hAnsi="宋体"/>
          <w:sz w:val="24"/>
          <w:szCs w:val="24"/>
        </w:rPr>
        <w:t>自动同步时间</w:t>
      </w:r>
    </w:p>
    <w:p w14:paraId="60AF9149" w14:textId="4670BB8B" w:rsidR="005931DE" w:rsidRDefault="005931DE" w:rsidP="00A74062">
      <w:pPr>
        <w:pStyle w:val="afffffffffffffffff0"/>
        <w:numPr>
          <w:ilvl w:val="0"/>
          <w:numId w:val="267"/>
        </w:numPr>
        <w:ind w:firstLineChars="0"/>
        <w:rPr>
          <w:rFonts w:ascii="宋体" w:hAnsi="宋体"/>
          <w:b/>
          <w:sz w:val="24"/>
          <w:szCs w:val="24"/>
        </w:rPr>
      </w:pPr>
      <w:r w:rsidRPr="005931DE">
        <w:rPr>
          <w:rFonts w:ascii="宋体" w:hAnsi="宋体" w:hint="eastAsia"/>
          <w:b/>
          <w:sz w:val="24"/>
          <w:szCs w:val="24"/>
        </w:rPr>
        <w:t>5</w:t>
      </w:r>
      <w:r w:rsidRPr="005931DE">
        <w:rPr>
          <w:rFonts w:ascii="宋体" w:hAnsi="宋体"/>
          <w:b/>
          <w:sz w:val="24"/>
          <w:szCs w:val="24"/>
        </w:rPr>
        <w:t>5寸显示终端</w:t>
      </w:r>
    </w:p>
    <w:p w14:paraId="1C842EA7" w14:textId="7C0978BF" w:rsidR="005931DE" w:rsidRDefault="005931DE" w:rsidP="00A74062">
      <w:pPr>
        <w:pStyle w:val="afffffffffffffffff0"/>
        <w:numPr>
          <w:ilvl w:val="0"/>
          <w:numId w:val="268"/>
        </w:numPr>
        <w:ind w:left="0" w:firstLine="480"/>
        <w:rPr>
          <w:rFonts w:ascii="宋体" w:hAnsi="宋体"/>
          <w:sz w:val="24"/>
          <w:szCs w:val="24"/>
        </w:rPr>
      </w:pPr>
      <w:r w:rsidRPr="005931DE">
        <w:rPr>
          <w:rFonts w:ascii="宋体" w:hAnsi="宋体"/>
          <w:sz w:val="24"/>
          <w:szCs w:val="24"/>
        </w:rPr>
        <w:t>屏幕尺寸</w:t>
      </w:r>
      <w:r>
        <w:rPr>
          <w:rFonts w:ascii="宋体" w:hAnsi="宋体"/>
          <w:sz w:val="24"/>
          <w:szCs w:val="24"/>
        </w:rPr>
        <w:t>5</w:t>
      </w:r>
      <w:r w:rsidRPr="005931DE">
        <w:rPr>
          <w:rFonts w:ascii="宋体" w:hAnsi="宋体"/>
          <w:sz w:val="24"/>
          <w:szCs w:val="24"/>
        </w:rPr>
        <w:t>5</w:t>
      </w:r>
      <w:r>
        <w:rPr>
          <w:rFonts w:ascii="宋体" w:hAnsi="宋体"/>
          <w:sz w:val="24"/>
          <w:szCs w:val="24"/>
        </w:rPr>
        <w:t>英</w:t>
      </w:r>
      <w:r w:rsidRPr="005931DE">
        <w:rPr>
          <w:rFonts w:ascii="宋体" w:hAnsi="宋体"/>
          <w:sz w:val="24"/>
          <w:szCs w:val="24"/>
        </w:rPr>
        <w:t>寸，分辨率</w:t>
      </w:r>
      <w:r w:rsidRPr="005931DE">
        <w:rPr>
          <w:rFonts w:eastAsia="等线" w:hint="eastAsia"/>
          <w:color w:val="000000"/>
          <w:sz w:val="22"/>
        </w:rPr>
        <w:t>1920*1080</w:t>
      </w:r>
      <w:r>
        <w:rPr>
          <w:rFonts w:eastAsia="等线" w:hint="eastAsia"/>
          <w:color w:val="000000"/>
          <w:sz w:val="22"/>
        </w:rPr>
        <w:t>以上</w:t>
      </w:r>
      <w:r w:rsidRPr="005931DE">
        <w:rPr>
          <w:rFonts w:eastAsia="等线" w:hint="eastAsia"/>
          <w:color w:val="000000"/>
          <w:sz w:val="22"/>
        </w:rPr>
        <w:t>。</w:t>
      </w:r>
    </w:p>
    <w:p w14:paraId="1B88E2E8" w14:textId="77777777" w:rsidR="005931DE" w:rsidRPr="005931DE" w:rsidRDefault="005931DE" w:rsidP="00A74062">
      <w:pPr>
        <w:pStyle w:val="afffffffffffffffff0"/>
        <w:numPr>
          <w:ilvl w:val="0"/>
          <w:numId w:val="268"/>
        </w:numPr>
        <w:ind w:left="0" w:firstLine="480"/>
        <w:rPr>
          <w:rFonts w:ascii="宋体" w:hAnsi="宋体"/>
          <w:sz w:val="24"/>
          <w:szCs w:val="24"/>
        </w:rPr>
      </w:pPr>
      <w:r w:rsidRPr="005931DE">
        <w:rPr>
          <w:rFonts w:ascii="宋体" w:hAnsi="宋体" w:hint="eastAsia"/>
          <w:sz w:val="24"/>
          <w:szCs w:val="24"/>
        </w:rPr>
        <w:t>操作系统A</w:t>
      </w:r>
      <w:r w:rsidRPr="005931DE">
        <w:rPr>
          <w:rFonts w:ascii="宋体" w:hAnsi="宋体"/>
          <w:sz w:val="24"/>
          <w:szCs w:val="24"/>
        </w:rPr>
        <w:t>ndroid6.0以上或是鸿蒙操作系统，优先鸿蒙操作系统。</w:t>
      </w:r>
    </w:p>
    <w:p w14:paraId="6D759C8B" w14:textId="77777777" w:rsidR="005931DE" w:rsidRPr="005931DE" w:rsidRDefault="005931DE" w:rsidP="00A74062">
      <w:pPr>
        <w:pStyle w:val="afffffffffffffffff0"/>
        <w:numPr>
          <w:ilvl w:val="0"/>
          <w:numId w:val="268"/>
        </w:numPr>
        <w:ind w:left="0" w:firstLine="480"/>
        <w:rPr>
          <w:rFonts w:ascii="宋体" w:hAnsi="宋体"/>
          <w:sz w:val="24"/>
          <w:szCs w:val="24"/>
        </w:rPr>
      </w:pPr>
      <w:r w:rsidRPr="005931DE">
        <w:rPr>
          <w:rFonts w:ascii="宋体" w:hAnsi="宋体" w:hint="eastAsia"/>
          <w:sz w:val="24"/>
          <w:szCs w:val="24"/>
        </w:rPr>
        <w:t>运行内存1</w:t>
      </w:r>
      <w:r w:rsidRPr="005931DE">
        <w:rPr>
          <w:rFonts w:ascii="宋体" w:hAnsi="宋体"/>
          <w:sz w:val="24"/>
          <w:szCs w:val="24"/>
        </w:rPr>
        <w:t>G以上。</w:t>
      </w:r>
    </w:p>
    <w:p w14:paraId="54037E86" w14:textId="77777777" w:rsidR="005931DE" w:rsidRPr="005931DE" w:rsidRDefault="005931DE" w:rsidP="00A74062">
      <w:pPr>
        <w:pStyle w:val="afffffffffffffffff0"/>
        <w:numPr>
          <w:ilvl w:val="0"/>
          <w:numId w:val="268"/>
        </w:numPr>
        <w:ind w:left="0" w:firstLine="480"/>
        <w:rPr>
          <w:rFonts w:ascii="宋体" w:hAnsi="宋体"/>
          <w:sz w:val="24"/>
          <w:szCs w:val="24"/>
        </w:rPr>
      </w:pPr>
      <w:r w:rsidRPr="005931DE">
        <w:rPr>
          <w:rFonts w:ascii="宋体" w:hAnsi="宋体" w:hint="eastAsia"/>
          <w:sz w:val="24"/>
          <w:szCs w:val="24"/>
        </w:rPr>
        <w:t>存储空间8</w:t>
      </w:r>
      <w:r w:rsidRPr="005931DE">
        <w:rPr>
          <w:rFonts w:ascii="宋体" w:hAnsi="宋体"/>
          <w:sz w:val="24"/>
          <w:szCs w:val="24"/>
        </w:rPr>
        <w:t>GB以上，兼容</w:t>
      </w:r>
      <w:r w:rsidRPr="005931DE">
        <w:rPr>
          <w:rFonts w:ascii="宋体" w:hAnsi="宋体" w:hint="eastAsia"/>
          <w:sz w:val="24"/>
          <w:szCs w:val="24"/>
        </w:rPr>
        <w:t>SD和TF卡</w:t>
      </w:r>
      <w:r w:rsidRPr="005931DE">
        <w:rPr>
          <w:rFonts w:ascii="宋体" w:hAnsi="宋体"/>
          <w:sz w:val="24"/>
          <w:szCs w:val="24"/>
        </w:rPr>
        <w:t>。</w:t>
      </w:r>
    </w:p>
    <w:p w14:paraId="2519C89A" w14:textId="77777777" w:rsidR="005931DE" w:rsidRPr="005931DE" w:rsidRDefault="005931DE" w:rsidP="00A74062">
      <w:pPr>
        <w:pStyle w:val="afffffffffffffffff0"/>
        <w:numPr>
          <w:ilvl w:val="0"/>
          <w:numId w:val="268"/>
        </w:numPr>
        <w:ind w:left="0" w:firstLine="480"/>
        <w:rPr>
          <w:rFonts w:ascii="宋体" w:hAnsi="宋体"/>
          <w:sz w:val="24"/>
          <w:szCs w:val="24"/>
        </w:rPr>
      </w:pPr>
      <w:r w:rsidRPr="005931DE">
        <w:rPr>
          <w:rFonts w:ascii="宋体" w:hAnsi="宋体" w:hint="eastAsia"/>
          <w:sz w:val="24"/>
          <w:szCs w:val="24"/>
        </w:rPr>
        <w:t>同时支持W</w:t>
      </w:r>
      <w:r w:rsidRPr="005931DE">
        <w:rPr>
          <w:rFonts w:ascii="宋体" w:hAnsi="宋体"/>
          <w:sz w:val="24"/>
          <w:szCs w:val="24"/>
        </w:rPr>
        <w:t>IFI连接和有线网络的方式进行网络连接。</w:t>
      </w:r>
    </w:p>
    <w:p w14:paraId="69318154" w14:textId="77777777" w:rsidR="005931DE" w:rsidRPr="005931DE" w:rsidRDefault="005931DE" w:rsidP="00A74062">
      <w:pPr>
        <w:pStyle w:val="afffffffffffffffff0"/>
        <w:numPr>
          <w:ilvl w:val="0"/>
          <w:numId w:val="268"/>
        </w:numPr>
        <w:ind w:left="0" w:firstLine="480"/>
        <w:rPr>
          <w:rFonts w:ascii="宋体" w:hAnsi="宋体"/>
          <w:sz w:val="24"/>
          <w:szCs w:val="24"/>
        </w:rPr>
      </w:pPr>
      <w:r w:rsidRPr="005931DE">
        <w:rPr>
          <w:rFonts w:ascii="宋体" w:hAnsi="宋体" w:hint="eastAsia"/>
          <w:sz w:val="24"/>
          <w:szCs w:val="24"/>
        </w:rPr>
        <w:lastRenderedPageBreak/>
        <w:t>支持2个以上的U</w:t>
      </w:r>
      <w:r w:rsidRPr="005931DE">
        <w:rPr>
          <w:rFonts w:ascii="宋体" w:hAnsi="宋体"/>
          <w:sz w:val="24"/>
          <w:szCs w:val="24"/>
        </w:rPr>
        <w:t>SB接口。</w:t>
      </w:r>
    </w:p>
    <w:p w14:paraId="2B3B5500" w14:textId="77777777" w:rsidR="005931DE" w:rsidRPr="005931DE" w:rsidRDefault="005931DE" w:rsidP="00A74062">
      <w:pPr>
        <w:pStyle w:val="afffffffffffffffff0"/>
        <w:numPr>
          <w:ilvl w:val="0"/>
          <w:numId w:val="268"/>
        </w:numPr>
        <w:ind w:left="0" w:firstLine="480"/>
        <w:rPr>
          <w:rFonts w:ascii="宋体" w:hAnsi="宋体"/>
          <w:sz w:val="24"/>
          <w:szCs w:val="24"/>
        </w:rPr>
      </w:pPr>
      <w:r w:rsidRPr="005931DE">
        <w:rPr>
          <w:rFonts w:ascii="宋体" w:hAnsi="宋体" w:hint="eastAsia"/>
          <w:sz w:val="24"/>
          <w:szCs w:val="24"/>
        </w:rPr>
        <w:t>支持wmv、flv、rm、rmvb、mpeg 、ts、mp4等格式视频。</w:t>
      </w:r>
    </w:p>
    <w:p w14:paraId="1E38A08B" w14:textId="77777777" w:rsidR="005931DE" w:rsidRPr="005931DE" w:rsidRDefault="005931DE" w:rsidP="00A74062">
      <w:pPr>
        <w:pStyle w:val="afffffffffffffffff0"/>
        <w:numPr>
          <w:ilvl w:val="0"/>
          <w:numId w:val="268"/>
        </w:numPr>
        <w:ind w:left="0" w:firstLine="480"/>
        <w:rPr>
          <w:rFonts w:ascii="宋体" w:hAnsi="宋体"/>
          <w:sz w:val="24"/>
          <w:szCs w:val="24"/>
        </w:rPr>
      </w:pPr>
      <w:r w:rsidRPr="005931DE">
        <w:rPr>
          <w:rFonts w:ascii="宋体" w:hAnsi="宋体" w:hint="eastAsia"/>
          <w:sz w:val="24"/>
          <w:szCs w:val="24"/>
        </w:rPr>
        <w:t>支持LVDS</w:t>
      </w:r>
      <w:r w:rsidRPr="005931DE">
        <w:rPr>
          <w:rFonts w:ascii="宋体" w:hAnsi="宋体"/>
          <w:sz w:val="24"/>
          <w:szCs w:val="24"/>
        </w:rPr>
        <w:t>和</w:t>
      </w:r>
      <w:r w:rsidRPr="005931DE">
        <w:rPr>
          <w:rFonts w:ascii="宋体" w:hAnsi="宋体" w:hint="eastAsia"/>
          <w:sz w:val="24"/>
          <w:szCs w:val="24"/>
        </w:rPr>
        <w:t>H</w:t>
      </w:r>
      <w:r w:rsidRPr="005931DE">
        <w:rPr>
          <w:rFonts w:ascii="宋体" w:hAnsi="宋体"/>
          <w:sz w:val="24"/>
          <w:szCs w:val="24"/>
        </w:rPr>
        <w:t>DMI</w:t>
      </w:r>
      <w:r w:rsidRPr="005931DE">
        <w:rPr>
          <w:rFonts w:ascii="宋体" w:hAnsi="宋体" w:hint="eastAsia"/>
          <w:sz w:val="24"/>
          <w:szCs w:val="24"/>
        </w:rPr>
        <w:t>输出</w:t>
      </w:r>
    </w:p>
    <w:p w14:paraId="7D73A92B" w14:textId="77777777" w:rsidR="005931DE" w:rsidRDefault="005931DE" w:rsidP="00A74062">
      <w:pPr>
        <w:pStyle w:val="afffffffffffffffff0"/>
        <w:numPr>
          <w:ilvl w:val="0"/>
          <w:numId w:val="268"/>
        </w:numPr>
        <w:ind w:left="0" w:firstLine="480"/>
        <w:rPr>
          <w:rFonts w:ascii="宋体" w:hAnsi="宋体"/>
          <w:sz w:val="24"/>
          <w:szCs w:val="24"/>
        </w:rPr>
      </w:pPr>
      <w:r w:rsidRPr="005931DE">
        <w:rPr>
          <w:rFonts w:ascii="宋体" w:hAnsi="宋体"/>
          <w:sz w:val="24"/>
          <w:szCs w:val="24"/>
        </w:rPr>
        <w:t>支持</w:t>
      </w:r>
      <w:r w:rsidRPr="005931DE">
        <w:rPr>
          <w:rFonts w:ascii="宋体" w:hAnsi="宋体" w:hint="eastAsia"/>
          <w:sz w:val="24"/>
          <w:szCs w:val="24"/>
        </w:rPr>
        <w:t>设置时间同步服务器，</w:t>
      </w:r>
      <w:r w:rsidRPr="005931DE">
        <w:rPr>
          <w:rFonts w:ascii="宋体" w:hAnsi="宋体"/>
          <w:sz w:val="24"/>
          <w:szCs w:val="24"/>
        </w:rPr>
        <w:t>自动同步时间</w:t>
      </w:r>
    </w:p>
    <w:p w14:paraId="15389E79" w14:textId="5FCF6566" w:rsidR="00126535" w:rsidRDefault="00126535" w:rsidP="00126535">
      <w:pPr>
        <w:pStyle w:val="5"/>
        <w:rPr>
          <w:rFonts w:ascii="宋体" w:hAnsi="宋体"/>
        </w:rPr>
      </w:pPr>
      <w:r w:rsidRPr="00126535">
        <w:rPr>
          <w:rFonts w:ascii="宋体" w:hAnsi="宋体"/>
        </w:rPr>
        <w:t>检后健康管理子系统</w:t>
      </w:r>
    </w:p>
    <w:p w14:paraId="1CCF2C12" w14:textId="26BF8899" w:rsidR="00BF7C99" w:rsidRPr="000E4A36" w:rsidRDefault="00BF7C99" w:rsidP="00A74062">
      <w:pPr>
        <w:pStyle w:val="afffff5"/>
        <w:numPr>
          <w:ilvl w:val="0"/>
          <w:numId w:val="263"/>
        </w:numPr>
        <w:ind w:left="0" w:firstLine="480"/>
      </w:pPr>
      <w:r>
        <w:t>支持档案的分</w:t>
      </w:r>
      <w:r w:rsidRPr="000E4A36">
        <w:t>组管理，能够对</w:t>
      </w:r>
      <w:r w:rsidRPr="000E4A36">
        <w:rPr>
          <w:rFonts w:hint="eastAsia"/>
        </w:rPr>
        <w:t>个人基本信息、疾病史、家族史、用药史、身高体重、生活方式等，还有体检报告、健康监测记录进行统一管理。</w:t>
      </w:r>
    </w:p>
    <w:p w14:paraId="7E2890C6" w14:textId="48B44C71" w:rsidR="00BF7C99" w:rsidRPr="000E4A36" w:rsidRDefault="00BF7C99" w:rsidP="00A74062">
      <w:pPr>
        <w:pStyle w:val="afffff5"/>
        <w:numPr>
          <w:ilvl w:val="0"/>
          <w:numId w:val="263"/>
        </w:numPr>
        <w:ind w:left="0" w:firstLine="480"/>
      </w:pPr>
      <w:r w:rsidRPr="000E4A36">
        <w:t>支持通过微信公众号、在线填写等方式收集健康问卷的数据。</w:t>
      </w:r>
    </w:p>
    <w:p w14:paraId="47E577B2" w14:textId="51C410A2" w:rsidR="00BF7C99" w:rsidRPr="000E4A36" w:rsidRDefault="00BF7C99" w:rsidP="00A74062">
      <w:pPr>
        <w:pStyle w:val="afffff5"/>
        <w:numPr>
          <w:ilvl w:val="0"/>
          <w:numId w:val="263"/>
        </w:numPr>
        <w:ind w:left="0" w:firstLine="480"/>
      </w:pPr>
      <w:r w:rsidRPr="000E4A36">
        <w:t>支持健康评估模型的参数优化，</w:t>
      </w:r>
      <w:r w:rsidR="000E4A36" w:rsidRPr="000E4A36">
        <w:t>支撑人群健康分级评估。</w:t>
      </w:r>
    </w:p>
    <w:p w14:paraId="52DA68C2" w14:textId="063D2ED7" w:rsidR="00BF7C99" w:rsidRPr="000E4A36" w:rsidRDefault="000E4A36" w:rsidP="00A74062">
      <w:pPr>
        <w:pStyle w:val="afffff5"/>
        <w:numPr>
          <w:ilvl w:val="0"/>
          <w:numId w:val="263"/>
        </w:numPr>
        <w:ind w:left="0" w:firstLine="480"/>
      </w:pPr>
      <w:r w:rsidRPr="000E4A36">
        <w:t>支持自动生成健康评估报告的生成，包括重要体检指标及趋势分析、危险因素汇总、生活方式分析及建议、个人异常解读与检查建议、常见慢性病患病风险评估等等。</w:t>
      </w:r>
    </w:p>
    <w:p w14:paraId="604B71E0" w14:textId="35F3A71D" w:rsidR="00460B7C" w:rsidRDefault="00460B7C" w:rsidP="00A74062">
      <w:pPr>
        <w:pStyle w:val="afffff5"/>
        <w:numPr>
          <w:ilvl w:val="0"/>
          <w:numId w:val="263"/>
        </w:numPr>
        <w:ind w:left="0" w:firstLine="480"/>
      </w:pPr>
      <w:r>
        <w:t>支持健康评估，通过健康评估，得到保健对象的风险评估，并给出运动指导方案，膳食指导。</w:t>
      </w:r>
    </w:p>
    <w:p w14:paraId="495C8926" w14:textId="0C6BE182" w:rsidR="00460B7C" w:rsidRDefault="00460B7C" w:rsidP="00A74062">
      <w:pPr>
        <w:pStyle w:val="afffff5"/>
        <w:numPr>
          <w:ilvl w:val="0"/>
          <w:numId w:val="263"/>
        </w:numPr>
        <w:ind w:left="0" w:firstLine="480"/>
      </w:pPr>
      <w:r>
        <w:t>支持健康干预，在健康评估之后，针对保健对象的影响健康风险因素进行分析，对于可逆的健康风险因素，需要进行干预，以达到改变、降低患病的风险。包括制定保健干预方案、制定干预阶段目标、制定随访计划、执行随访计划等。</w:t>
      </w:r>
    </w:p>
    <w:p w14:paraId="7E064A6C" w14:textId="4CB56057" w:rsidR="00460B7C" w:rsidRDefault="00460B7C" w:rsidP="00A74062">
      <w:pPr>
        <w:pStyle w:val="afffff5"/>
        <w:numPr>
          <w:ilvl w:val="0"/>
          <w:numId w:val="263"/>
        </w:numPr>
        <w:ind w:left="0" w:firstLine="480"/>
      </w:pPr>
      <w:r>
        <w:t>支持健康咨询，对保健对象的健康咨询进行回复。</w:t>
      </w:r>
    </w:p>
    <w:p w14:paraId="52620659" w14:textId="0D3D4180" w:rsidR="00460B7C" w:rsidRDefault="00460B7C" w:rsidP="00A74062">
      <w:pPr>
        <w:pStyle w:val="afffff5"/>
        <w:numPr>
          <w:ilvl w:val="0"/>
          <w:numId w:val="263"/>
        </w:numPr>
        <w:ind w:left="0" w:firstLine="480"/>
      </w:pPr>
      <w:r>
        <w:t>支持健康提醒，对保健对象发送有关的健康提醒的信息，比如复查信息。</w:t>
      </w:r>
    </w:p>
    <w:p w14:paraId="159A5A94" w14:textId="46C25801" w:rsidR="00460B7C" w:rsidRDefault="00460B7C" w:rsidP="00A74062">
      <w:pPr>
        <w:pStyle w:val="afffff5"/>
        <w:numPr>
          <w:ilvl w:val="0"/>
          <w:numId w:val="263"/>
        </w:numPr>
        <w:ind w:left="0" w:firstLine="480"/>
      </w:pPr>
      <w:r>
        <w:t>支持健康讲座，为保健对象提供专业的医学讲座视频。</w:t>
      </w:r>
    </w:p>
    <w:p w14:paraId="5D9195DD" w14:textId="1D64D300" w:rsidR="00460B7C" w:rsidRDefault="00460B7C" w:rsidP="00A74062">
      <w:pPr>
        <w:pStyle w:val="afffff5"/>
        <w:numPr>
          <w:ilvl w:val="0"/>
          <w:numId w:val="263"/>
        </w:numPr>
        <w:ind w:left="0" w:firstLine="480"/>
      </w:pPr>
      <w:r>
        <w:t>支持健康教育，为保健对象提供健康知识信息。</w:t>
      </w:r>
    </w:p>
    <w:p w14:paraId="47E860F9" w14:textId="17CD105A" w:rsidR="005869D7" w:rsidRDefault="00460B7C" w:rsidP="005869D7">
      <w:pPr>
        <w:pStyle w:val="afffff5"/>
        <w:numPr>
          <w:ilvl w:val="0"/>
          <w:numId w:val="263"/>
        </w:numPr>
        <w:ind w:left="0" w:firstLine="480"/>
      </w:pPr>
      <w:r>
        <w:t>支持检后自动回访，包括自动通知保健对象查询体检报告、自动发送生日祝福、自动发送节日祝福、自动发送季节保健提醒、自动发送来年体检等。</w:t>
      </w:r>
    </w:p>
    <w:p w14:paraId="074085C9" w14:textId="629D9DFA" w:rsidR="00E839B2" w:rsidRDefault="001674E9">
      <w:pPr>
        <w:pStyle w:val="41"/>
        <w:spacing w:before="120" w:after="120" w:line="360" w:lineRule="auto"/>
        <w:ind w:left="0"/>
        <w:rPr>
          <w:rFonts w:ascii="宋体" w:hAnsi="宋体"/>
        </w:rPr>
      </w:pPr>
      <w:r>
        <w:rPr>
          <w:rFonts w:ascii="宋体" w:hAnsi="宋体" w:hint="eastAsia"/>
        </w:rPr>
        <w:t>超声影像系统</w:t>
      </w:r>
    </w:p>
    <w:p w14:paraId="51592DAF" w14:textId="77777777" w:rsidR="00E839B2" w:rsidRPr="00D11E20" w:rsidRDefault="001674E9" w:rsidP="00A74062">
      <w:pPr>
        <w:pStyle w:val="afffffffffffffffff0"/>
        <w:numPr>
          <w:ilvl w:val="0"/>
          <w:numId w:val="237"/>
        </w:numPr>
        <w:ind w:firstLineChars="0"/>
        <w:rPr>
          <w:rFonts w:ascii="宋体" w:hAnsi="宋体"/>
          <w:sz w:val="24"/>
          <w:szCs w:val="24"/>
        </w:rPr>
      </w:pPr>
      <w:r>
        <w:rPr>
          <w:rFonts w:ascii="宋体" w:hAnsi="宋体" w:hint="eastAsia"/>
          <w:b/>
          <w:sz w:val="24"/>
          <w:szCs w:val="24"/>
        </w:rPr>
        <w:t>软件部份</w:t>
      </w:r>
    </w:p>
    <w:p w14:paraId="644F1F94"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支持IHE、HL7标准规范。</w:t>
      </w:r>
    </w:p>
    <w:p w14:paraId="4A7B576B"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支持图像接收。</w:t>
      </w:r>
    </w:p>
    <w:p w14:paraId="78D577DD"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支持影像数据归档。</w:t>
      </w:r>
    </w:p>
    <w:p w14:paraId="30644AE1"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支持文件存储。</w:t>
      </w:r>
    </w:p>
    <w:p w14:paraId="12995B4E"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lastRenderedPageBreak/>
        <w:t>支持HL7同步/异步通讯。</w:t>
      </w:r>
    </w:p>
    <w:p w14:paraId="20507057"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支持影像管理。</w:t>
      </w:r>
    </w:p>
    <w:p w14:paraId="48F28B80"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支持客户端DICOM接收影像服务。</w:t>
      </w:r>
    </w:p>
    <w:p w14:paraId="1BDE9BCC"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支持设备DICOM静态/动态影像接入功能。</w:t>
      </w:r>
    </w:p>
    <w:p w14:paraId="460BA2F9"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支持超声设备静态/动态影像采集功能。</w:t>
      </w:r>
    </w:p>
    <w:p w14:paraId="4777F755"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支持报告打印。</w:t>
      </w:r>
    </w:p>
    <w:p w14:paraId="60585FA7"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支持医学超声报告模板库。</w:t>
      </w:r>
    </w:p>
    <w:p w14:paraId="395A7976"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智能纠错，智能报告智能提示提供检查报告智能提示功能，系统会对医生输入的内容进行自动监控，当其中出现系统可以判断的常识性错误时或出现危急症状描述时会自动进行提示。并可以将危急情况第一时间发送至临床医生，提高诊断的及时性，避免误诊情况的发生。</w:t>
      </w:r>
    </w:p>
    <w:p w14:paraId="5EF27E01"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查看各科室检查量、数据统计，包括科室内信息全面、实时、客观的统计管理，如：部门初诊、审核、复审、实习医生工作量统计；医生修改报告统计；医生追踪符合率统计；检查医生、诊断医生、登记医生、诊断医生、检查护士工作量统计。</w:t>
      </w:r>
    </w:p>
    <w:p w14:paraId="17D8D9E9"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支持查阅门诊病人的CT、DR、检验、病理、心电图检查结果，实现患者数据的360展示。</w:t>
      </w:r>
    </w:p>
    <w:p w14:paraId="752C888C"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用于教学等功能的双显示系统，系统需要具备教学功能，教学医生进行超声检查时，学习医生可查看两路画面，一路是摄像头采集到的检查医生操作手法实时画面，一路是通过采集卡采集到的检查所得的实时影像画面。</w:t>
      </w:r>
    </w:p>
    <w:p w14:paraId="487F58F2"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支持科内讨论学习，办内科室信息共享、兄弟医院同专业信息共享。</w:t>
      </w:r>
    </w:p>
    <w:p w14:paraId="58841FF1"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支持质控功能，包括图像质控、报告质控功能。</w:t>
      </w:r>
    </w:p>
    <w:p w14:paraId="5FCA4D32"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智能纠错，提供检查报告智能提示功能，系统会对医生输入的内容进行自动监控，当其中出现系统可以判断的常识性错误时（例如：男性病人报告中出现子宫等明显错误）或出现危急症状描述时会自动进行提示。并可以将危急情况第一时间发送至临床医生，提高诊断的及时性，避免误诊情况的发生。</w:t>
      </w:r>
    </w:p>
    <w:p w14:paraId="6F005F89" w14:textId="77777777"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支持离线工作站，在科室网络中断或服务器故障时，通过该功能确保病人检查信息登记、采集图像、诊断报告书写、打印流程的正常进行。以及在线基础数据同步、离线数据自动上传。</w:t>
      </w:r>
    </w:p>
    <w:p w14:paraId="7C5E0BF1" w14:textId="6DF68B7B" w:rsidR="00D11E20" w:rsidRPr="00D11E20" w:rsidRDefault="00D11E20" w:rsidP="00D11E20">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lastRenderedPageBreak/>
        <w:t>支持超声工作站，系统建立一个超声服务端，实现数据的集中存储和统一调度。</w:t>
      </w:r>
    </w:p>
    <w:p w14:paraId="5701E5B9" w14:textId="4D4CD986" w:rsidR="004C2006" w:rsidRPr="004C2006" w:rsidRDefault="00D11E20" w:rsidP="004C2006">
      <w:pPr>
        <w:pStyle w:val="afffffffffffffffff0"/>
        <w:numPr>
          <w:ilvl w:val="0"/>
          <w:numId w:val="269"/>
        </w:numPr>
        <w:ind w:left="0" w:firstLine="480"/>
        <w:rPr>
          <w:rFonts w:ascii="宋体" w:hAnsi="宋体"/>
          <w:sz w:val="24"/>
          <w:szCs w:val="24"/>
        </w:rPr>
      </w:pPr>
      <w:r w:rsidRPr="00D11E20">
        <w:rPr>
          <w:rFonts w:ascii="宋体" w:hAnsi="宋体" w:hint="eastAsia"/>
          <w:sz w:val="24"/>
          <w:szCs w:val="24"/>
        </w:rPr>
        <w:t>支持与基础平台、</w:t>
      </w:r>
      <w:r w:rsidR="004C2006">
        <w:rPr>
          <w:rFonts w:ascii="宋体" w:hAnsi="宋体" w:hint="eastAsia"/>
          <w:sz w:val="24"/>
          <w:szCs w:val="24"/>
        </w:rPr>
        <w:t>门诊信息系统、体检系统等业务系统</w:t>
      </w:r>
      <w:r w:rsidRPr="00D11E20">
        <w:rPr>
          <w:rFonts w:ascii="宋体" w:hAnsi="宋体" w:hint="eastAsia"/>
          <w:sz w:val="24"/>
          <w:szCs w:val="24"/>
        </w:rPr>
        <w:t>的对接，包括接口、数据对接。</w:t>
      </w:r>
    </w:p>
    <w:p w14:paraId="34DDFCF2" w14:textId="77777777" w:rsidR="00E839B2" w:rsidRDefault="001674E9">
      <w:pPr>
        <w:pStyle w:val="41"/>
        <w:spacing w:before="120" w:after="120" w:line="360" w:lineRule="auto"/>
        <w:ind w:left="0"/>
        <w:rPr>
          <w:rFonts w:ascii="宋体" w:hAnsi="宋体"/>
        </w:rPr>
      </w:pPr>
      <w:r>
        <w:rPr>
          <w:rFonts w:ascii="宋体" w:hAnsi="宋体" w:hint="eastAsia"/>
        </w:rPr>
        <w:t>L</w:t>
      </w:r>
      <w:r>
        <w:rPr>
          <w:rFonts w:ascii="宋体" w:hAnsi="宋体"/>
        </w:rPr>
        <w:t>IS</w:t>
      </w:r>
      <w:r>
        <w:rPr>
          <w:rFonts w:ascii="宋体" w:hAnsi="宋体" w:hint="eastAsia"/>
        </w:rPr>
        <w:t>系统</w:t>
      </w:r>
    </w:p>
    <w:p w14:paraId="433DA748" w14:textId="77777777" w:rsidR="00E839B2" w:rsidRDefault="001674E9" w:rsidP="00A74062">
      <w:pPr>
        <w:pStyle w:val="afffffffffffffffff0"/>
        <w:numPr>
          <w:ilvl w:val="0"/>
          <w:numId w:val="242"/>
        </w:numPr>
        <w:ind w:firstLineChars="0"/>
        <w:rPr>
          <w:rFonts w:ascii="宋体" w:hAnsi="宋体"/>
          <w:sz w:val="24"/>
          <w:szCs w:val="24"/>
        </w:rPr>
      </w:pPr>
      <w:r>
        <w:rPr>
          <w:rFonts w:ascii="宋体" w:hAnsi="宋体" w:hint="eastAsia"/>
          <w:b/>
          <w:sz w:val="24"/>
          <w:szCs w:val="24"/>
        </w:rPr>
        <w:t>软件部份</w:t>
      </w:r>
    </w:p>
    <w:p w14:paraId="2F47470E" w14:textId="77777777" w:rsidR="00E839B2" w:rsidRDefault="001674E9" w:rsidP="00A74062">
      <w:pPr>
        <w:pStyle w:val="afffffffffffffffff0"/>
        <w:numPr>
          <w:ilvl w:val="0"/>
          <w:numId w:val="243"/>
        </w:numPr>
        <w:ind w:firstLineChars="0"/>
        <w:rPr>
          <w:rFonts w:ascii="宋体" w:hAnsi="宋体"/>
          <w:b/>
          <w:bCs/>
          <w:sz w:val="24"/>
          <w:szCs w:val="24"/>
        </w:rPr>
      </w:pPr>
      <w:r>
        <w:rPr>
          <w:rFonts w:ascii="宋体" w:hAnsi="宋体" w:hint="eastAsia"/>
          <w:b/>
          <w:bCs/>
          <w:sz w:val="24"/>
          <w:szCs w:val="24"/>
        </w:rPr>
        <w:t>标本管理</w:t>
      </w:r>
    </w:p>
    <w:p w14:paraId="5C7DAC04" w14:textId="77777777" w:rsidR="00E839B2" w:rsidRDefault="001674E9" w:rsidP="00A74062">
      <w:pPr>
        <w:pStyle w:val="afffffffffffffffff0"/>
        <w:numPr>
          <w:ilvl w:val="0"/>
          <w:numId w:val="244"/>
        </w:numPr>
        <w:ind w:left="0" w:firstLine="480"/>
        <w:rPr>
          <w:rFonts w:ascii="宋体" w:hAnsi="宋体"/>
        </w:rPr>
      </w:pPr>
      <w:r>
        <w:rPr>
          <w:rFonts w:ascii="宋体" w:hAnsi="宋体" w:hint="eastAsia"/>
          <w:sz w:val="24"/>
          <w:szCs w:val="24"/>
        </w:rPr>
        <w:t>支持标本采集。</w:t>
      </w:r>
    </w:p>
    <w:p w14:paraId="5C3CFDAD" w14:textId="77777777" w:rsidR="00E839B2" w:rsidRDefault="001674E9" w:rsidP="00A74062">
      <w:pPr>
        <w:pStyle w:val="afffffffffffffffff0"/>
        <w:numPr>
          <w:ilvl w:val="0"/>
          <w:numId w:val="244"/>
        </w:numPr>
        <w:ind w:left="0" w:firstLine="480"/>
        <w:rPr>
          <w:rFonts w:ascii="宋体" w:hAnsi="宋体"/>
          <w:sz w:val="24"/>
          <w:szCs w:val="24"/>
        </w:rPr>
      </w:pPr>
      <w:r>
        <w:rPr>
          <w:rFonts w:ascii="宋体" w:hAnsi="宋体" w:hint="eastAsia"/>
          <w:sz w:val="24"/>
          <w:szCs w:val="24"/>
        </w:rPr>
        <w:t>支持标本签收确认。</w:t>
      </w:r>
    </w:p>
    <w:p w14:paraId="2ADCC917" w14:textId="77777777" w:rsidR="00E839B2" w:rsidRDefault="001674E9" w:rsidP="00A74062">
      <w:pPr>
        <w:pStyle w:val="afffffffffffffffff0"/>
        <w:numPr>
          <w:ilvl w:val="0"/>
          <w:numId w:val="243"/>
        </w:numPr>
        <w:ind w:firstLineChars="0"/>
        <w:rPr>
          <w:rFonts w:ascii="宋体" w:hAnsi="宋体"/>
          <w:b/>
          <w:bCs/>
          <w:sz w:val="24"/>
          <w:szCs w:val="24"/>
        </w:rPr>
      </w:pPr>
      <w:r>
        <w:rPr>
          <w:rFonts w:ascii="宋体" w:hAnsi="宋体" w:hint="eastAsia"/>
          <w:b/>
          <w:bCs/>
          <w:sz w:val="24"/>
          <w:szCs w:val="24"/>
        </w:rPr>
        <w:t>检验试剂耗材管理</w:t>
      </w:r>
    </w:p>
    <w:p w14:paraId="731B38C4" w14:textId="77777777" w:rsidR="00E839B2" w:rsidRDefault="001674E9" w:rsidP="00A74062">
      <w:pPr>
        <w:pStyle w:val="afffffffffffffffff0"/>
        <w:numPr>
          <w:ilvl w:val="0"/>
          <w:numId w:val="245"/>
        </w:numPr>
        <w:ind w:left="0" w:firstLine="480"/>
        <w:rPr>
          <w:rFonts w:ascii="宋体" w:hAnsi="宋体"/>
        </w:rPr>
      </w:pPr>
      <w:r>
        <w:rPr>
          <w:rFonts w:ascii="宋体" w:hAnsi="宋体" w:hint="eastAsia"/>
          <w:sz w:val="24"/>
          <w:szCs w:val="24"/>
        </w:rPr>
        <w:t>支持对药品和试剂的数量、过期时间等进行管理。</w:t>
      </w:r>
    </w:p>
    <w:p w14:paraId="765DA6FE" w14:textId="77777777" w:rsidR="00E839B2" w:rsidRDefault="001674E9" w:rsidP="00A74062">
      <w:pPr>
        <w:pStyle w:val="afffffffffffffffff0"/>
        <w:numPr>
          <w:ilvl w:val="0"/>
          <w:numId w:val="245"/>
        </w:numPr>
        <w:ind w:left="0" w:firstLine="480"/>
        <w:rPr>
          <w:rFonts w:ascii="宋体" w:hAnsi="宋体"/>
        </w:rPr>
      </w:pPr>
      <w:r>
        <w:rPr>
          <w:rFonts w:ascii="宋体" w:hAnsi="宋体" w:hint="eastAsia"/>
          <w:sz w:val="24"/>
          <w:szCs w:val="24"/>
        </w:rPr>
        <w:t>支持采购计划管理。</w:t>
      </w:r>
    </w:p>
    <w:p w14:paraId="01DC5EC8" w14:textId="77777777" w:rsidR="00E839B2" w:rsidRDefault="001674E9" w:rsidP="00A74062">
      <w:pPr>
        <w:pStyle w:val="afffffffffffffffff0"/>
        <w:numPr>
          <w:ilvl w:val="0"/>
          <w:numId w:val="245"/>
        </w:numPr>
        <w:ind w:left="0" w:firstLine="480"/>
        <w:rPr>
          <w:rFonts w:ascii="宋体" w:hAnsi="宋体"/>
        </w:rPr>
      </w:pPr>
      <w:r>
        <w:rPr>
          <w:rFonts w:ascii="宋体" w:hAnsi="宋体" w:hint="eastAsia"/>
          <w:sz w:val="24"/>
          <w:szCs w:val="24"/>
        </w:rPr>
        <w:t>支持入库、出库、报损操作。</w:t>
      </w:r>
    </w:p>
    <w:p w14:paraId="7E2CBF8C" w14:textId="77777777" w:rsidR="00E839B2" w:rsidRDefault="001674E9" w:rsidP="00A74062">
      <w:pPr>
        <w:pStyle w:val="afffffffffffffffff0"/>
        <w:numPr>
          <w:ilvl w:val="0"/>
          <w:numId w:val="245"/>
        </w:numPr>
        <w:ind w:left="0" w:firstLine="480"/>
        <w:rPr>
          <w:rFonts w:ascii="宋体" w:hAnsi="宋体"/>
        </w:rPr>
      </w:pPr>
      <w:r>
        <w:rPr>
          <w:rFonts w:ascii="宋体" w:hAnsi="宋体" w:hint="eastAsia"/>
          <w:sz w:val="24"/>
          <w:szCs w:val="24"/>
        </w:rPr>
        <w:t>支持过期提醒、数量不足提醒。</w:t>
      </w:r>
    </w:p>
    <w:p w14:paraId="15BD541A" w14:textId="77777777" w:rsidR="00E839B2" w:rsidRDefault="001674E9" w:rsidP="00A74062">
      <w:pPr>
        <w:pStyle w:val="afffffffffffffffff0"/>
        <w:numPr>
          <w:ilvl w:val="0"/>
          <w:numId w:val="243"/>
        </w:numPr>
        <w:ind w:firstLineChars="0"/>
        <w:rPr>
          <w:rFonts w:ascii="宋体" w:hAnsi="宋体"/>
          <w:b/>
          <w:bCs/>
          <w:sz w:val="24"/>
          <w:szCs w:val="24"/>
        </w:rPr>
      </w:pPr>
      <w:r>
        <w:rPr>
          <w:rFonts w:ascii="宋体" w:hAnsi="宋体" w:hint="eastAsia"/>
          <w:b/>
          <w:bCs/>
          <w:sz w:val="24"/>
          <w:szCs w:val="24"/>
        </w:rPr>
        <w:t>自动贴码</w:t>
      </w:r>
    </w:p>
    <w:p w14:paraId="1B5025C4" w14:textId="77777777" w:rsidR="00E839B2" w:rsidRDefault="001674E9" w:rsidP="00A74062">
      <w:pPr>
        <w:pStyle w:val="afffffffffffffffff0"/>
        <w:numPr>
          <w:ilvl w:val="0"/>
          <w:numId w:val="246"/>
        </w:numPr>
        <w:ind w:left="0" w:firstLine="480"/>
        <w:rPr>
          <w:rFonts w:ascii="宋体" w:hAnsi="宋体"/>
        </w:rPr>
      </w:pPr>
      <w:r>
        <w:rPr>
          <w:rFonts w:ascii="宋体" w:hAnsi="宋体" w:hint="eastAsia"/>
          <w:sz w:val="24"/>
          <w:szCs w:val="24"/>
        </w:rPr>
        <w:t>支持与备管机双向通讯，可以自动贴条码。</w:t>
      </w:r>
    </w:p>
    <w:p w14:paraId="6CC58C25" w14:textId="77777777" w:rsidR="00E839B2" w:rsidRDefault="001674E9" w:rsidP="00A74062">
      <w:pPr>
        <w:pStyle w:val="afffffffffffffffff0"/>
        <w:numPr>
          <w:ilvl w:val="0"/>
          <w:numId w:val="243"/>
        </w:numPr>
        <w:ind w:firstLineChars="0"/>
        <w:rPr>
          <w:rFonts w:ascii="宋体" w:hAnsi="宋体"/>
          <w:b/>
          <w:bCs/>
          <w:sz w:val="24"/>
          <w:szCs w:val="24"/>
        </w:rPr>
      </w:pPr>
      <w:r>
        <w:rPr>
          <w:rFonts w:ascii="宋体" w:hAnsi="宋体" w:hint="eastAsia"/>
          <w:b/>
          <w:bCs/>
          <w:sz w:val="24"/>
          <w:szCs w:val="24"/>
        </w:rPr>
        <w:t>检验仪器</w:t>
      </w:r>
    </w:p>
    <w:p w14:paraId="719E4D44" w14:textId="77777777" w:rsidR="00E839B2" w:rsidRDefault="001674E9" w:rsidP="00A74062">
      <w:pPr>
        <w:pStyle w:val="afffffffffffffffff0"/>
        <w:numPr>
          <w:ilvl w:val="0"/>
          <w:numId w:val="247"/>
        </w:numPr>
        <w:ind w:left="0" w:firstLine="480"/>
        <w:rPr>
          <w:rFonts w:ascii="宋体" w:hAnsi="宋体"/>
        </w:rPr>
      </w:pPr>
      <w:r>
        <w:rPr>
          <w:rFonts w:ascii="宋体" w:hAnsi="宋体" w:hint="eastAsia"/>
          <w:sz w:val="24"/>
          <w:szCs w:val="24"/>
        </w:rPr>
        <w:t>支持与检测仪器双向通讯。</w:t>
      </w:r>
    </w:p>
    <w:p w14:paraId="61072436" w14:textId="77777777" w:rsidR="00E839B2" w:rsidRDefault="001674E9" w:rsidP="00A74062">
      <w:pPr>
        <w:pStyle w:val="afffffffffffffffff0"/>
        <w:numPr>
          <w:ilvl w:val="0"/>
          <w:numId w:val="247"/>
        </w:numPr>
        <w:ind w:left="0" w:firstLineChars="0" w:firstLine="480"/>
        <w:rPr>
          <w:rFonts w:ascii="宋体" w:hAnsi="宋体"/>
          <w:sz w:val="24"/>
          <w:szCs w:val="24"/>
        </w:rPr>
      </w:pPr>
      <w:r>
        <w:rPr>
          <w:rFonts w:ascii="宋体" w:hAnsi="宋体" w:hint="eastAsia"/>
          <w:sz w:val="24"/>
          <w:szCs w:val="24"/>
        </w:rPr>
        <w:t>支持与前处理仪器的双向通讯。</w:t>
      </w:r>
    </w:p>
    <w:p w14:paraId="6A0504DB" w14:textId="77777777" w:rsidR="00E839B2" w:rsidRDefault="001674E9" w:rsidP="00A74062">
      <w:pPr>
        <w:pStyle w:val="afffffffffffffffff0"/>
        <w:numPr>
          <w:ilvl w:val="0"/>
          <w:numId w:val="243"/>
        </w:numPr>
        <w:ind w:firstLineChars="0"/>
        <w:rPr>
          <w:rFonts w:ascii="宋体" w:hAnsi="宋体"/>
          <w:b/>
          <w:bCs/>
          <w:sz w:val="24"/>
          <w:szCs w:val="24"/>
        </w:rPr>
      </w:pPr>
      <w:r>
        <w:rPr>
          <w:rFonts w:ascii="宋体" w:hAnsi="宋体" w:hint="eastAsia"/>
          <w:b/>
          <w:bCs/>
          <w:sz w:val="24"/>
          <w:szCs w:val="24"/>
        </w:rPr>
        <w:t>检验结果管理</w:t>
      </w:r>
    </w:p>
    <w:p w14:paraId="5D982C35" w14:textId="77777777" w:rsidR="00E839B2" w:rsidRDefault="001674E9" w:rsidP="00A74062">
      <w:pPr>
        <w:pStyle w:val="afffffffffffffffff0"/>
        <w:numPr>
          <w:ilvl w:val="0"/>
          <w:numId w:val="248"/>
        </w:numPr>
        <w:ind w:left="0" w:firstLine="480"/>
        <w:rPr>
          <w:rFonts w:ascii="宋体" w:hAnsi="宋体"/>
        </w:rPr>
      </w:pPr>
      <w:r>
        <w:rPr>
          <w:rFonts w:ascii="宋体" w:hAnsi="宋体" w:hint="eastAsia"/>
          <w:sz w:val="24"/>
          <w:szCs w:val="24"/>
        </w:rPr>
        <w:t>支持检验结果手工录入。</w:t>
      </w:r>
    </w:p>
    <w:p w14:paraId="31E4E79D" w14:textId="77777777" w:rsidR="00E839B2" w:rsidRDefault="001674E9" w:rsidP="00A74062">
      <w:pPr>
        <w:pStyle w:val="afffffffffffffffff0"/>
        <w:numPr>
          <w:ilvl w:val="0"/>
          <w:numId w:val="248"/>
        </w:numPr>
        <w:ind w:left="0" w:firstLineChars="0" w:firstLine="480"/>
        <w:rPr>
          <w:rFonts w:ascii="宋体" w:hAnsi="宋体"/>
          <w:sz w:val="24"/>
          <w:szCs w:val="24"/>
        </w:rPr>
      </w:pPr>
      <w:r>
        <w:rPr>
          <w:rFonts w:ascii="宋体" w:hAnsi="宋体" w:hint="eastAsia"/>
          <w:sz w:val="24"/>
          <w:szCs w:val="24"/>
        </w:rPr>
        <w:t>支持自动从检验仪器获取结果。</w:t>
      </w:r>
    </w:p>
    <w:p w14:paraId="35963D44" w14:textId="77777777" w:rsidR="00E839B2" w:rsidRDefault="001674E9" w:rsidP="00A74062">
      <w:pPr>
        <w:pStyle w:val="afffffffffffffffff0"/>
        <w:numPr>
          <w:ilvl w:val="0"/>
          <w:numId w:val="248"/>
        </w:numPr>
        <w:ind w:left="0" w:firstLineChars="0" w:firstLine="480"/>
        <w:rPr>
          <w:rFonts w:ascii="宋体" w:hAnsi="宋体"/>
          <w:sz w:val="24"/>
          <w:szCs w:val="24"/>
        </w:rPr>
      </w:pPr>
      <w:r>
        <w:rPr>
          <w:rFonts w:ascii="宋体" w:hAnsi="宋体" w:hint="eastAsia"/>
          <w:sz w:val="24"/>
          <w:szCs w:val="24"/>
        </w:rPr>
        <w:t>支持对检验结果进行审核。</w:t>
      </w:r>
    </w:p>
    <w:p w14:paraId="5FB91B44" w14:textId="77777777" w:rsidR="00E839B2" w:rsidRDefault="001674E9" w:rsidP="00A74062">
      <w:pPr>
        <w:pStyle w:val="afffffffffffffffff0"/>
        <w:numPr>
          <w:ilvl w:val="0"/>
          <w:numId w:val="248"/>
        </w:numPr>
        <w:ind w:left="0" w:firstLineChars="0" w:firstLine="480"/>
        <w:rPr>
          <w:rFonts w:ascii="宋体" w:hAnsi="宋体"/>
          <w:sz w:val="24"/>
          <w:szCs w:val="24"/>
        </w:rPr>
      </w:pPr>
      <w:r>
        <w:rPr>
          <w:rFonts w:ascii="宋体" w:hAnsi="宋体" w:hint="eastAsia"/>
          <w:sz w:val="24"/>
          <w:szCs w:val="24"/>
        </w:rPr>
        <w:t>支持历史对比查询。</w:t>
      </w:r>
    </w:p>
    <w:p w14:paraId="5B57D711" w14:textId="77777777" w:rsidR="00E839B2" w:rsidRDefault="001674E9" w:rsidP="00A74062">
      <w:pPr>
        <w:pStyle w:val="afffffffffffffffff0"/>
        <w:numPr>
          <w:ilvl w:val="0"/>
          <w:numId w:val="243"/>
        </w:numPr>
        <w:ind w:firstLineChars="0"/>
        <w:rPr>
          <w:rFonts w:ascii="宋体" w:hAnsi="宋体"/>
          <w:b/>
          <w:bCs/>
          <w:sz w:val="24"/>
          <w:szCs w:val="24"/>
        </w:rPr>
      </w:pPr>
      <w:r>
        <w:rPr>
          <w:rFonts w:ascii="宋体" w:hAnsi="宋体" w:hint="eastAsia"/>
          <w:b/>
          <w:bCs/>
          <w:sz w:val="24"/>
          <w:szCs w:val="24"/>
        </w:rPr>
        <w:t>重大阳性信息化管理</w:t>
      </w:r>
    </w:p>
    <w:p w14:paraId="53E29F6F" w14:textId="77777777" w:rsidR="00E839B2" w:rsidRDefault="001674E9" w:rsidP="00A74062">
      <w:pPr>
        <w:pStyle w:val="afffffffffffffffff0"/>
        <w:numPr>
          <w:ilvl w:val="0"/>
          <w:numId w:val="249"/>
        </w:numPr>
        <w:ind w:left="0" w:firstLine="480"/>
        <w:rPr>
          <w:rFonts w:ascii="宋体" w:hAnsi="宋体"/>
        </w:rPr>
      </w:pPr>
      <w:r>
        <w:rPr>
          <w:rFonts w:ascii="宋体" w:hAnsi="宋体" w:hint="eastAsia"/>
          <w:sz w:val="24"/>
          <w:szCs w:val="24"/>
        </w:rPr>
        <w:t>支持重大阳性信息维护。</w:t>
      </w:r>
    </w:p>
    <w:p w14:paraId="380B539F" w14:textId="77777777" w:rsidR="00E839B2" w:rsidRDefault="001674E9" w:rsidP="00A74062">
      <w:pPr>
        <w:pStyle w:val="afffffffffffffffff0"/>
        <w:numPr>
          <w:ilvl w:val="0"/>
          <w:numId w:val="249"/>
        </w:numPr>
        <w:ind w:left="0" w:firstLine="480"/>
        <w:rPr>
          <w:rFonts w:ascii="宋体" w:hAnsi="宋体"/>
        </w:rPr>
      </w:pPr>
      <w:r>
        <w:rPr>
          <w:rFonts w:ascii="宋体" w:hAnsi="宋体" w:hint="eastAsia"/>
          <w:sz w:val="24"/>
          <w:szCs w:val="24"/>
        </w:rPr>
        <w:t>支持重大阳性告警。</w:t>
      </w:r>
    </w:p>
    <w:p w14:paraId="2593BCA0" w14:textId="77777777" w:rsidR="00E839B2" w:rsidRDefault="001674E9" w:rsidP="00A74062">
      <w:pPr>
        <w:pStyle w:val="afffffffffffffffff0"/>
        <w:numPr>
          <w:ilvl w:val="0"/>
          <w:numId w:val="243"/>
        </w:numPr>
        <w:ind w:firstLineChars="0"/>
        <w:rPr>
          <w:rFonts w:ascii="宋体" w:hAnsi="宋体"/>
          <w:b/>
          <w:bCs/>
          <w:sz w:val="24"/>
          <w:szCs w:val="24"/>
        </w:rPr>
      </w:pPr>
      <w:r>
        <w:rPr>
          <w:rFonts w:ascii="宋体" w:hAnsi="宋体" w:hint="eastAsia"/>
          <w:b/>
          <w:bCs/>
          <w:sz w:val="24"/>
          <w:szCs w:val="24"/>
        </w:rPr>
        <w:t>检测报告</w:t>
      </w:r>
    </w:p>
    <w:p w14:paraId="2FB81301" w14:textId="77777777" w:rsidR="00E839B2" w:rsidRDefault="001674E9" w:rsidP="00A74062">
      <w:pPr>
        <w:pStyle w:val="afffffffffffffffff0"/>
        <w:numPr>
          <w:ilvl w:val="0"/>
          <w:numId w:val="250"/>
        </w:numPr>
        <w:ind w:left="0" w:firstLine="480"/>
        <w:rPr>
          <w:rFonts w:ascii="宋体" w:hAnsi="宋体"/>
        </w:rPr>
      </w:pPr>
      <w:r>
        <w:rPr>
          <w:rFonts w:ascii="宋体" w:hAnsi="宋体" w:hint="eastAsia"/>
          <w:sz w:val="24"/>
          <w:szCs w:val="24"/>
        </w:rPr>
        <w:t>支持定制检测报告，报告的格式可以通过配置来设置。</w:t>
      </w:r>
    </w:p>
    <w:p w14:paraId="43BDCEC7" w14:textId="77777777" w:rsidR="00E839B2" w:rsidRDefault="001674E9" w:rsidP="00A74062">
      <w:pPr>
        <w:pStyle w:val="afffffffffffffffff0"/>
        <w:numPr>
          <w:ilvl w:val="0"/>
          <w:numId w:val="243"/>
        </w:numPr>
        <w:ind w:firstLineChars="0"/>
        <w:rPr>
          <w:rFonts w:ascii="宋体" w:hAnsi="宋体"/>
          <w:b/>
          <w:bCs/>
          <w:sz w:val="24"/>
          <w:szCs w:val="24"/>
        </w:rPr>
      </w:pPr>
      <w:r>
        <w:rPr>
          <w:rFonts w:ascii="宋体" w:hAnsi="宋体" w:hint="eastAsia"/>
          <w:b/>
          <w:bCs/>
          <w:sz w:val="24"/>
          <w:szCs w:val="24"/>
        </w:rPr>
        <w:lastRenderedPageBreak/>
        <w:t>智能提醒</w:t>
      </w:r>
    </w:p>
    <w:p w14:paraId="63B271B9" w14:textId="77777777" w:rsidR="00E839B2" w:rsidRDefault="001674E9" w:rsidP="00A74062">
      <w:pPr>
        <w:pStyle w:val="afffffffffffffffff0"/>
        <w:numPr>
          <w:ilvl w:val="0"/>
          <w:numId w:val="251"/>
        </w:numPr>
        <w:ind w:left="0" w:firstLine="480"/>
        <w:rPr>
          <w:rFonts w:ascii="宋体" w:hAnsi="宋体"/>
        </w:rPr>
      </w:pPr>
      <w:r>
        <w:rPr>
          <w:rFonts w:ascii="宋体" w:hAnsi="宋体" w:hint="eastAsia"/>
          <w:sz w:val="24"/>
          <w:szCs w:val="24"/>
        </w:rPr>
        <w:t>支持项目漏检自查。</w:t>
      </w:r>
    </w:p>
    <w:p w14:paraId="4FC1A058" w14:textId="77777777" w:rsidR="00E839B2" w:rsidRDefault="001674E9" w:rsidP="00A74062">
      <w:pPr>
        <w:pStyle w:val="afffffffffffffffff0"/>
        <w:numPr>
          <w:ilvl w:val="0"/>
          <w:numId w:val="251"/>
        </w:numPr>
        <w:ind w:left="0" w:firstLine="480"/>
        <w:rPr>
          <w:rFonts w:ascii="宋体" w:hAnsi="宋体"/>
        </w:rPr>
      </w:pPr>
      <w:r>
        <w:rPr>
          <w:rFonts w:ascii="宋体" w:hAnsi="宋体" w:hint="eastAsia"/>
          <w:sz w:val="24"/>
          <w:szCs w:val="24"/>
        </w:rPr>
        <w:t>支持已检项目查询。</w:t>
      </w:r>
    </w:p>
    <w:p w14:paraId="52313D83" w14:textId="77777777" w:rsidR="00E839B2" w:rsidRDefault="001674E9" w:rsidP="00A74062">
      <w:pPr>
        <w:pStyle w:val="afffffffffffffffff0"/>
        <w:numPr>
          <w:ilvl w:val="0"/>
          <w:numId w:val="243"/>
        </w:numPr>
        <w:ind w:firstLineChars="0"/>
        <w:rPr>
          <w:rFonts w:ascii="宋体" w:hAnsi="宋体"/>
          <w:b/>
          <w:bCs/>
          <w:sz w:val="24"/>
          <w:szCs w:val="24"/>
        </w:rPr>
      </w:pPr>
      <w:r>
        <w:rPr>
          <w:rFonts w:ascii="宋体" w:hAnsi="宋体" w:hint="eastAsia"/>
          <w:b/>
          <w:bCs/>
          <w:sz w:val="24"/>
          <w:szCs w:val="24"/>
        </w:rPr>
        <w:t>信息查询</w:t>
      </w:r>
    </w:p>
    <w:p w14:paraId="4611B9DC" w14:textId="77777777" w:rsidR="00E839B2" w:rsidRDefault="001674E9" w:rsidP="00A74062">
      <w:pPr>
        <w:pStyle w:val="afffffffffffffffff0"/>
        <w:numPr>
          <w:ilvl w:val="0"/>
          <w:numId w:val="252"/>
        </w:numPr>
        <w:ind w:left="0" w:firstLine="480"/>
        <w:rPr>
          <w:rFonts w:ascii="宋体" w:hAnsi="宋体"/>
        </w:rPr>
      </w:pPr>
      <w:r>
        <w:rPr>
          <w:rFonts w:ascii="宋体" w:hAnsi="宋体" w:hint="eastAsia"/>
          <w:sz w:val="24"/>
          <w:szCs w:val="24"/>
        </w:rPr>
        <w:t>支持所有预约排队信息查询，如：要有查看页面，左边为所有人员，右边为当前人员所有检测项目结果。</w:t>
      </w:r>
    </w:p>
    <w:p w14:paraId="3113FCA6" w14:textId="77777777" w:rsidR="00E839B2" w:rsidRDefault="001674E9" w:rsidP="00A74062">
      <w:pPr>
        <w:pStyle w:val="afffffffffffffffff0"/>
        <w:numPr>
          <w:ilvl w:val="0"/>
          <w:numId w:val="252"/>
        </w:numPr>
        <w:ind w:left="0" w:firstLine="480"/>
        <w:rPr>
          <w:rFonts w:ascii="宋体" w:hAnsi="宋体"/>
        </w:rPr>
      </w:pPr>
      <w:r>
        <w:rPr>
          <w:rFonts w:ascii="宋体" w:hAnsi="宋体" w:hint="eastAsia"/>
          <w:sz w:val="24"/>
          <w:szCs w:val="24"/>
        </w:rPr>
        <w:t>支持被检者信息查询，能够查询被检者的相关信息。</w:t>
      </w:r>
    </w:p>
    <w:p w14:paraId="66D029F8" w14:textId="77777777" w:rsidR="00E839B2" w:rsidRDefault="001674E9" w:rsidP="00A74062">
      <w:pPr>
        <w:pStyle w:val="afffffffffffffffff0"/>
        <w:numPr>
          <w:ilvl w:val="0"/>
          <w:numId w:val="252"/>
        </w:numPr>
        <w:ind w:left="0" w:firstLine="480"/>
        <w:rPr>
          <w:rFonts w:ascii="宋体" w:hAnsi="宋体"/>
        </w:rPr>
      </w:pPr>
      <w:r>
        <w:rPr>
          <w:rFonts w:ascii="宋体" w:hAnsi="宋体" w:hint="eastAsia"/>
          <w:sz w:val="24"/>
          <w:szCs w:val="24"/>
        </w:rPr>
        <w:t>支持常规报告查询。</w:t>
      </w:r>
    </w:p>
    <w:p w14:paraId="5AE6FBBD" w14:textId="77777777" w:rsidR="00E839B2" w:rsidRDefault="001674E9" w:rsidP="00A74062">
      <w:pPr>
        <w:pStyle w:val="afffffffffffffffff0"/>
        <w:numPr>
          <w:ilvl w:val="0"/>
          <w:numId w:val="252"/>
        </w:numPr>
        <w:ind w:left="0" w:firstLine="480"/>
        <w:rPr>
          <w:rFonts w:ascii="宋体" w:hAnsi="宋体"/>
        </w:rPr>
      </w:pPr>
      <w:r>
        <w:rPr>
          <w:rFonts w:ascii="宋体" w:hAnsi="宋体" w:hint="eastAsia"/>
          <w:sz w:val="24"/>
          <w:szCs w:val="24"/>
        </w:rPr>
        <w:t>支持历史对比查询。</w:t>
      </w:r>
    </w:p>
    <w:p w14:paraId="6A546A08" w14:textId="77777777" w:rsidR="00E839B2" w:rsidRDefault="001674E9" w:rsidP="00A74062">
      <w:pPr>
        <w:pStyle w:val="afffffffffffffffff0"/>
        <w:numPr>
          <w:ilvl w:val="0"/>
          <w:numId w:val="252"/>
        </w:numPr>
        <w:ind w:left="0" w:firstLine="480"/>
        <w:rPr>
          <w:rFonts w:ascii="宋体" w:hAnsi="宋体"/>
        </w:rPr>
      </w:pPr>
      <w:r>
        <w:rPr>
          <w:rFonts w:ascii="宋体" w:hAnsi="宋体" w:hint="eastAsia"/>
          <w:sz w:val="24"/>
          <w:szCs w:val="24"/>
        </w:rPr>
        <w:t>支持报告明细查询。</w:t>
      </w:r>
    </w:p>
    <w:p w14:paraId="4374B615" w14:textId="77777777" w:rsidR="00E839B2" w:rsidRDefault="001674E9" w:rsidP="00A74062">
      <w:pPr>
        <w:pStyle w:val="afffffffffffffffff0"/>
        <w:numPr>
          <w:ilvl w:val="0"/>
          <w:numId w:val="252"/>
        </w:numPr>
        <w:ind w:left="0" w:firstLine="480"/>
        <w:rPr>
          <w:rFonts w:ascii="宋体" w:hAnsi="宋体"/>
        </w:rPr>
      </w:pPr>
      <w:r>
        <w:rPr>
          <w:rFonts w:ascii="宋体" w:hAnsi="宋体" w:hint="eastAsia"/>
          <w:sz w:val="24"/>
          <w:szCs w:val="24"/>
        </w:rPr>
        <w:t>支持报告状态查询。</w:t>
      </w:r>
    </w:p>
    <w:p w14:paraId="6F7A2329" w14:textId="77777777" w:rsidR="00E839B2" w:rsidRDefault="001674E9" w:rsidP="00A74062">
      <w:pPr>
        <w:pStyle w:val="afffffffffffffffff0"/>
        <w:numPr>
          <w:ilvl w:val="0"/>
          <w:numId w:val="252"/>
        </w:numPr>
        <w:ind w:left="0" w:firstLineChars="0" w:firstLine="480"/>
        <w:rPr>
          <w:rFonts w:ascii="宋体" w:hAnsi="宋体"/>
          <w:sz w:val="24"/>
          <w:szCs w:val="24"/>
        </w:rPr>
      </w:pPr>
      <w:r>
        <w:rPr>
          <w:rFonts w:ascii="宋体" w:hAnsi="宋体" w:hint="eastAsia"/>
          <w:sz w:val="24"/>
          <w:szCs w:val="24"/>
        </w:rPr>
        <w:t>支持结果波动查询。</w:t>
      </w:r>
    </w:p>
    <w:p w14:paraId="3BA3CC70" w14:textId="77777777" w:rsidR="00E839B2" w:rsidRDefault="001674E9" w:rsidP="00A74062">
      <w:pPr>
        <w:pStyle w:val="afffffffffffffffff0"/>
        <w:numPr>
          <w:ilvl w:val="0"/>
          <w:numId w:val="243"/>
        </w:numPr>
        <w:ind w:firstLineChars="0"/>
        <w:rPr>
          <w:rFonts w:ascii="宋体" w:hAnsi="宋体"/>
          <w:b/>
          <w:bCs/>
          <w:sz w:val="24"/>
          <w:szCs w:val="24"/>
        </w:rPr>
      </w:pPr>
      <w:r>
        <w:rPr>
          <w:rFonts w:ascii="宋体" w:hAnsi="宋体" w:hint="eastAsia"/>
          <w:b/>
          <w:bCs/>
          <w:sz w:val="24"/>
          <w:szCs w:val="24"/>
        </w:rPr>
        <w:t>智能配参</w:t>
      </w:r>
    </w:p>
    <w:p w14:paraId="15E6B7F0" w14:textId="77777777" w:rsidR="00E839B2" w:rsidRDefault="001674E9" w:rsidP="00A74062">
      <w:pPr>
        <w:pStyle w:val="afffffffffffffffff0"/>
        <w:numPr>
          <w:ilvl w:val="0"/>
          <w:numId w:val="253"/>
        </w:numPr>
        <w:ind w:left="0" w:firstLine="480"/>
        <w:rPr>
          <w:rFonts w:ascii="宋体" w:hAnsi="宋体"/>
        </w:rPr>
      </w:pPr>
      <w:r>
        <w:rPr>
          <w:rFonts w:ascii="宋体" w:hAnsi="宋体" w:hint="eastAsia"/>
          <w:sz w:val="24"/>
          <w:szCs w:val="24"/>
        </w:rPr>
        <w:t>支持导出仪器参数：同一类型的仪器，需要能够导出已有的参数。</w:t>
      </w:r>
    </w:p>
    <w:p w14:paraId="4F2B1E18" w14:textId="77777777" w:rsidR="00E839B2" w:rsidRDefault="001674E9" w:rsidP="00A74062">
      <w:pPr>
        <w:pStyle w:val="afffffffffffffffff0"/>
        <w:numPr>
          <w:ilvl w:val="0"/>
          <w:numId w:val="253"/>
        </w:numPr>
        <w:ind w:left="0" w:firstLine="480"/>
        <w:rPr>
          <w:rFonts w:ascii="宋体" w:hAnsi="宋体"/>
        </w:rPr>
      </w:pPr>
      <w:r>
        <w:rPr>
          <w:rFonts w:ascii="宋体" w:hAnsi="宋体" w:hint="eastAsia"/>
          <w:sz w:val="24"/>
          <w:szCs w:val="24"/>
        </w:rPr>
        <w:t>支持导入仪器参数的参入：同一类型的仪器，需要能够导出已有的参数，再导入为新仪器的参数。</w:t>
      </w:r>
    </w:p>
    <w:p w14:paraId="442E697E" w14:textId="77777777" w:rsidR="00E839B2" w:rsidRDefault="001674E9" w:rsidP="00A74062">
      <w:pPr>
        <w:pStyle w:val="afffffffffffffffff0"/>
        <w:numPr>
          <w:ilvl w:val="0"/>
          <w:numId w:val="253"/>
        </w:numPr>
        <w:ind w:left="0" w:firstLine="480"/>
        <w:rPr>
          <w:rFonts w:ascii="宋体" w:hAnsi="宋体"/>
        </w:rPr>
      </w:pPr>
      <w:r>
        <w:rPr>
          <w:rFonts w:ascii="宋体" w:hAnsi="宋体" w:hint="eastAsia"/>
          <w:sz w:val="24"/>
          <w:szCs w:val="24"/>
        </w:rPr>
        <w:t>支持同类型仪器参数配置：同一类型的仪器可配置为同一类型仪器使用同样的一个参数。</w:t>
      </w:r>
    </w:p>
    <w:p w14:paraId="4391DA65" w14:textId="77777777" w:rsidR="00E839B2" w:rsidRDefault="001674E9" w:rsidP="00A74062">
      <w:pPr>
        <w:pStyle w:val="afffffffffffffffff0"/>
        <w:numPr>
          <w:ilvl w:val="0"/>
          <w:numId w:val="243"/>
        </w:numPr>
        <w:ind w:firstLineChars="0"/>
        <w:rPr>
          <w:rFonts w:ascii="宋体" w:hAnsi="宋体"/>
          <w:b/>
          <w:bCs/>
          <w:sz w:val="24"/>
          <w:szCs w:val="24"/>
        </w:rPr>
      </w:pPr>
      <w:r>
        <w:rPr>
          <w:rFonts w:ascii="宋体" w:hAnsi="宋体" w:hint="eastAsia"/>
          <w:b/>
          <w:bCs/>
          <w:sz w:val="24"/>
          <w:szCs w:val="24"/>
        </w:rPr>
        <w:t>质控管理</w:t>
      </w:r>
    </w:p>
    <w:p w14:paraId="4D742371" w14:textId="77777777" w:rsidR="00E839B2" w:rsidRDefault="001674E9" w:rsidP="00A74062">
      <w:pPr>
        <w:pStyle w:val="afffffffffffffffff0"/>
        <w:numPr>
          <w:ilvl w:val="0"/>
          <w:numId w:val="254"/>
        </w:numPr>
        <w:ind w:left="0" w:firstLine="480"/>
        <w:rPr>
          <w:rFonts w:ascii="宋体" w:hAnsi="宋体"/>
        </w:rPr>
      </w:pPr>
      <w:r>
        <w:rPr>
          <w:rFonts w:ascii="宋体" w:hAnsi="宋体" w:hint="eastAsia"/>
          <w:sz w:val="24"/>
          <w:szCs w:val="24"/>
        </w:rPr>
        <w:t>支持标本类型错误率评价。</w:t>
      </w:r>
    </w:p>
    <w:p w14:paraId="7B807C37"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t>支持标本容器错误率评价。</w:t>
      </w:r>
    </w:p>
    <w:p w14:paraId="0B2A45D7"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t>支持标本采集量错误率评价。</w:t>
      </w:r>
    </w:p>
    <w:p w14:paraId="6FC60652"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t>支持抗凝标本凝集率评价。</w:t>
      </w:r>
    </w:p>
    <w:p w14:paraId="1AED60FE"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t>支持标本溶血率评价。</w:t>
      </w:r>
    </w:p>
    <w:p w14:paraId="1FAEA4A7"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t>支持标本丢失率评价。</w:t>
      </w:r>
    </w:p>
    <w:p w14:paraId="09EF4CE0"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t>支持检验报告不正确率评价。</w:t>
      </w:r>
    </w:p>
    <w:p w14:paraId="3C64D550"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t>支持危急值通报率评价。</w:t>
      </w:r>
    </w:p>
    <w:p w14:paraId="035830CA"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t>支持危急值通报及时率评价。</w:t>
      </w:r>
    </w:p>
    <w:p w14:paraId="695456E0"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t>支持检验前周转时间评价。</w:t>
      </w:r>
    </w:p>
    <w:p w14:paraId="6395B0A1"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lastRenderedPageBreak/>
        <w:t>支持实验室内周转时间评价。</w:t>
      </w:r>
    </w:p>
    <w:p w14:paraId="00A607DA"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t>支持血培养污染率评价。</w:t>
      </w:r>
    </w:p>
    <w:p w14:paraId="7C87F73B"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t>支持室内质控项目开展率评价。</w:t>
      </w:r>
    </w:p>
    <w:p w14:paraId="072485C1" w14:textId="77777777" w:rsidR="00E839B2" w:rsidRDefault="001674E9" w:rsidP="00A74062">
      <w:pPr>
        <w:pStyle w:val="afffffffffffffffff0"/>
        <w:numPr>
          <w:ilvl w:val="0"/>
          <w:numId w:val="254"/>
        </w:numPr>
        <w:ind w:left="0" w:firstLine="480"/>
        <w:rPr>
          <w:rFonts w:ascii="宋体" w:hAnsi="宋体"/>
          <w:sz w:val="24"/>
          <w:szCs w:val="24"/>
        </w:rPr>
      </w:pPr>
      <w:r>
        <w:rPr>
          <w:rFonts w:ascii="宋体" w:hAnsi="宋体" w:hint="eastAsia"/>
          <w:sz w:val="24"/>
          <w:szCs w:val="24"/>
        </w:rPr>
        <w:t>支持室内质控项目变异系数不合格率评价。</w:t>
      </w:r>
    </w:p>
    <w:p w14:paraId="1F2BEABF" w14:textId="77777777" w:rsidR="00E839B2" w:rsidRDefault="001674E9" w:rsidP="00A74062">
      <w:pPr>
        <w:pStyle w:val="afffffffffffffffff0"/>
        <w:numPr>
          <w:ilvl w:val="0"/>
          <w:numId w:val="254"/>
        </w:numPr>
        <w:ind w:left="0" w:firstLine="480"/>
        <w:rPr>
          <w:rFonts w:ascii="宋体" w:hAnsi="宋体"/>
        </w:rPr>
      </w:pPr>
      <w:r>
        <w:rPr>
          <w:rFonts w:ascii="宋体" w:hAnsi="宋体" w:hint="eastAsia"/>
          <w:sz w:val="24"/>
          <w:szCs w:val="24"/>
        </w:rPr>
        <w:t>支持对接门诊医生工作站，与门诊系统、体检系统打通。</w:t>
      </w:r>
    </w:p>
    <w:p w14:paraId="72D96C9D" w14:textId="77777777" w:rsidR="00E839B2" w:rsidRDefault="001674E9">
      <w:pPr>
        <w:pStyle w:val="ascs-3"/>
        <w:rPr>
          <w:rFonts w:ascii="宋体" w:hAnsi="宋体"/>
        </w:rPr>
      </w:pPr>
      <w:bookmarkStart w:id="324" w:name="_Toc83557223"/>
      <w:bookmarkStart w:id="325" w:name="_Toc83560201"/>
      <w:bookmarkStart w:id="326" w:name="_Toc84602715"/>
      <w:r>
        <w:rPr>
          <w:rFonts w:ascii="宋体" w:hAnsi="宋体" w:hint="eastAsia"/>
        </w:rPr>
        <w:t>综合决策分析</w:t>
      </w:r>
      <w:bookmarkEnd w:id="324"/>
      <w:bookmarkEnd w:id="325"/>
      <w:bookmarkEnd w:id="326"/>
    </w:p>
    <w:p w14:paraId="1A28AAF7" w14:textId="77777777" w:rsidR="00E839B2" w:rsidRPr="00375F48" w:rsidRDefault="001674E9" w:rsidP="00A74062">
      <w:pPr>
        <w:pStyle w:val="afffffffffffffffff0"/>
        <w:numPr>
          <w:ilvl w:val="0"/>
          <w:numId w:val="255"/>
        </w:numPr>
        <w:ind w:firstLineChars="0"/>
        <w:rPr>
          <w:rFonts w:ascii="宋体" w:hAnsi="宋体"/>
          <w:sz w:val="24"/>
          <w:szCs w:val="24"/>
        </w:rPr>
      </w:pPr>
      <w:r>
        <w:rPr>
          <w:rFonts w:ascii="宋体" w:hAnsi="宋体" w:hint="eastAsia"/>
          <w:b/>
          <w:sz w:val="24"/>
          <w:szCs w:val="24"/>
        </w:rPr>
        <w:t>软件部份</w:t>
      </w:r>
    </w:p>
    <w:p w14:paraId="25F95527" w14:textId="77777777" w:rsidR="00375F48" w:rsidRDefault="00375F48" w:rsidP="00375F48">
      <w:pPr>
        <w:numPr>
          <w:ilvl w:val="0"/>
          <w:numId w:val="256"/>
        </w:numPr>
        <w:ind w:firstLineChars="0"/>
        <w:rPr>
          <w:b/>
          <w:bCs/>
        </w:rPr>
      </w:pPr>
      <w:r>
        <w:rPr>
          <w:rFonts w:hint="eastAsia"/>
          <w:b/>
          <w:bCs/>
        </w:rPr>
        <w:t>门诊移动综合查询</w:t>
      </w:r>
    </w:p>
    <w:p w14:paraId="69446E11" w14:textId="77777777" w:rsidR="00375F48" w:rsidRDefault="00375F48" w:rsidP="00044EE1">
      <w:pPr>
        <w:pStyle w:val="afffffffffffffffff0"/>
        <w:numPr>
          <w:ilvl w:val="0"/>
          <w:numId w:val="258"/>
        </w:numPr>
        <w:ind w:left="0" w:firstLine="480"/>
        <w:rPr>
          <w:rFonts w:ascii="宋体" w:hAnsi="宋体"/>
          <w:sz w:val="24"/>
          <w:szCs w:val="24"/>
        </w:rPr>
      </w:pPr>
      <w:r>
        <w:rPr>
          <w:rFonts w:ascii="宋体" w:hAnsi="宋体" w:hint="eastAsia"/>
          <w:sz w:val="24"/>
          <w:szCs w:val="24"/>
        </w:rPr>
        <w:t>移动平板终端支持Android或者鸿蒙系统，优先支持保健卡。</w:t>
      </w:r>
    </w:p>
    <w:p w14:paraId="013F6529" w14:textId="7F3840A6" w:rsidR="00375F48" w:rsidRPr="00044EE1" w:rsidRDefault="00375F48" w:rsidP="00044EE1">
      <w:pPr>
        <w:pStyle w:val="afffffffffffffffff0"/>
        <w:numPr>
          <w:ilvl w:val="0"/>
          <w:numId w:val="258"/>
        </w:numPr>
        <w:ind w:left="0" w:firstLine="480"/>
        <w:rPr>
          <w:rFonts w:ascii="宋体" w:hAnsi="宋体"/>
          <w:sz w:val="24"/>
          <w:szCs w:val="24"/>
        </w:rPr>
      </w:pPr>
      <w:r>
        <w:rPr>
          <w:rFonts w:ascii="宋体" w:hAnsi="宋体" w:hint="eastAsia"/>
          <w:sz w:val="24"/>
          <w:szCs w:val="24"/>
        </w:rPr>
        <w:t>支持查询保健对象信息资料</w:t>
      </w:r>
      <w:r w:rsidR="00044EE1">
        <w:rPr>
          <w:rFonts w:ascii="宋体" w:hAnsi="宋体" w:hint="eastAsia"/>
          <w:sz w:val="24"/>
          <w:szCs w:val="24"/>
        </w:rPr>
        <w:t>查询、门诊就诊结果查询</w:t>
      </w:r>
      <w:r w:rsidR="00044EE1">
        <w:rPr>
          <w:rFonts w:ascii="宋体" w:hAnsi="宋体"/>
          <w:sz w:val="24"/>
          <w:szCs w:val="24"/>
        </w:rPr>
        <w:t>和体检结果的查询</w:t>
      </w:r>
      <w:r w:rsidRPr="00044EE1">
        <w:rPr>
          <w:rFonts w:ascii="宋体" w:hAnsi="宋体" w:hint="eastAsia"/>
          <w:sz w:val="24"/>
          <w:szCs w:val="24"/>
        </w:rPr>
        <w:t>。</w:t>
      </w:r>
    </w:p>
    <w:p w14:paraId="78188758" w14:textId="77777777" w:rsidR="00375F48" w:rsidRDefault="00375F48" w:rsidP="00044EE1">
      <w:pPr>
        <w:pStyle w:val="afffffffffffffffff0"/>
        <w:numPr>
          <w:ilvl w:val="0"/>
          <w:numId w:val="258"/>
        </w:numPr>
        <w:ind w:left="0" w:firstLine="480"/>
        <w:rPr>
          <w:rFonts w:ascii="宋体" w:hAnsi="宋体"/>
          <w:sz w:val="24"/>
          <w:szCs w:val="24"/>
        </w:rPr>
      </w:pPr>
      <w:r>
        <w:rPr>
          <w:rFonts w:ascii="宋体" w:hAnsi="宋体" w:hint="eastAsia"/>
          <w:sz w:val="24"/>
          <w:szCs w:val="24"/>
        </w:rPr>
        <w:t>支持查询保健对象体检报告、门诊病历、检验检查结果、医学影像等。</w:t>
      </w:r>
    </w:p>
    <w:p w14:paraId="600D36AD" w14:textId="3610971A" w:rsidR="00375F48" w:rsidRDefault="00925F82" w:rsidP="00044EE1">
      <w:pPr>
        <w:pStyle w:val="afffffffffffffffff0"/>
        <w:numPr>
          <w:ilvl w:val="0"/>
          <w:numId w:val="258"/>
        </w:numPr>
        <w:ind w:left="0" w:firstLine="480"/>
        <w:rPr>
          <w:rFonts w:ascii="宋体" w:hAnsi="宋体"/>
          <w:sz w:val="24"/>
          <w:szCs w:val="24"/>
        </w:rPr>
      </w:pPr>
      <w:r>
        <w:rPr>
          <w:rFonts w:ascii="宋体" w:hAnsi="宋体" w:hint="eastAsia"/>
          <w:sz w:val="24"/>
          <w:szCs w:val="24"/>
        </w:rPr>
        <w:t>支持通过平板查看我办运营统计分析、医保工作分析、医保物价指标分析医保处方实时监控分析等</w:t>
      </w:r>
      <w:r w:rsidR="00375F48">
        <w:rPr>
          <w:rFonts w:ascii="宋体" w:hAnsi="宋体" w:hint="eastAsia"/>
          <w:sz w:val="24"/>
          <w:szCs w:val="24"/>
        </w:rPr>
        <w:t>。</w:t>
      </w:r>
    </w:p>
    <w:p w14:paraId="65A554AC" w14:textId="7F17B004" w:rsidR="00863120" w:rsidRDefault="00863120" w:rsidP="00044EE1">
      <w:pPr>
        <w:pStyle w:val="afffffffffffffffff0"/>
        <w:numPr>
          <w:ilvl w:val="0"/>
          <w:numId w:val="258"/>
        </w:numPr>
        <w:ind w:left="0" w:firstLine="480"/>
        <w:rPr>
          <w:rFonts w:ascii="宋体" w:hAnsi="宋体"/>
          <w:sz w:val="24"/>
          <w:szCs w:val="24"/>
        </w:rPr>
      </w:pPr>
      <w:r>
        <w:rPr>
          <w:rFonts w:ascii="宋体" w:hAnsi="宋体"/>
          <w:sz w:val="24"/>
          <w:szCs w:val="24"/>
        </w:rPr>
        <w:t>提供领导驾驶舱的移动端</w:t>
      </w:r>
      <w:r w:rsidR="004434DD">
        <w:rPr>
          <w:rFonts w:ascii="宋体" w:hAnsi="宋体"/>
          <w:sz w:val="24"/>
          <w:szCs w:val="24"/>
        </w:rPr>
        <w:t>版本</w:t>
      </w:r>
      <w:r>
        <w:rPr>
          <w:rFonts w:ascii="宋体" w:hAnsi="宋体"/>
          <w:sz w:val="24"/>
          <w:szCs w:val="24"/>
        </w:rPr>
        <w:t>，</w:t>
      </w:r>
      <w:r w:rsidR="004434DD">
        <w:rPr>
          <w:rFonts w:ascii="宋体" w:hAnsi="宋体"/>
          <w:sz w:val="24"/>
          <w:szCs w:val="24"/>
        </w:rPr>
        <w:t>支撑</w:t>
      </w:r>
      <w:r>
        <w:rPr>
          <w:rFonts w:ascii="宋体" w:hAnsi="宋体"/>
          <w:sz w:val="24"/>
          <w:szCs w:val="24"/>
        </w:rPr>
        <w:t>平板查询我办整体的</w:t>
      </w:r>
      <w:r w:rsidR="004434DD">
        <w:rPr>
          <w:rFonts w:ascii="宋体" w:hAnsi="宋体"/>
          <w:sz w:val="24"/>
          <w:szCs w:val="24"/>
        </w:rPr>
        <w:t>业务态势、</w:t>
      </w:r>
      <w:r>
        <w:rPr>
          <w:rFonts w:ascii="宋体" w:hAnsi="宋体"/>
          <w:sz w:val="24"/>
          <w:szCs w:val="24"/>
        </w:rPr>
        <w:t>经营态势、人员态势等信息。</w:t>
      </w:r>
    </w:p>
    <w:p w14:paraId="60AD1458" w14:textId="764B14A3" w:rsidR="00375F48" w:rsidRDefault="004434DD" w:rsidP="00044EE1">
      <w:pPr>
        <w:pStyle w:val="afffffffffffffffff0"/>
        <w:numPr>
          <w:ilvl w:val="0"/>
          <w:numId w:val="258"/>
        </w:numPr>
        <w:ind w:left="0" w:firstLine="480"/>
        <w:rPr>
          <w:rFonts w:ascii="宋体" w:hAnsi="宋体"/>
          <w:sz w:val="24"/>
          <w:szCs w:val="24"/>
        </w:rPr>
      </w:pPr>
      <w:r>
        <w:rPr>
          <w:rFonts w:ascii="宋体" w:hAnsi="宋体" w:hint="eastAsia"/>
          <w:sz w:val="24"/>
          <w:szCs w:val="24"/>
        </w:rPr>
        <w:t>提供运维驾驶舱的移动端版本，支撑平台查询查询我办I</w:t>
      </w:r>
      <w:r>
        <w:rPr>
          <w:rFonts w:ascii="宋体" w:hAnsi="宋体"/>
          <w:sz w:val="24"/>
          <w:szCs w:val="24"/>
        </w:rPr>
        <w:t>T资源</w:t>
      </w:r>
      <w:r w:rsidR="009B4C4A">
        <w:rPr>
          <w:rFonts w:ascii="宋体" w:hAnsi="宋体"/>
          <w:sz w:val="24"/>
          <w:szCs w:val="24"/>
        </w:rPr>
        <w:t>的相关</w:t>
      </w:r>
      <w:r>
        <w:rPr>
          <w:rFonts w:ascii="宋体" w:hAnsi="宋体"/>
          <w:sz w:val="24"/>
          <w:szCs w:val="24"/>
        </w:rPr>
        <w:t>情况。</w:t>
      </w:r>
    </w:p>
    <w:p w14:paraId="6AF266E8" w14:textId="77777777" w:rsidR="00375F48" w:rsidRDefault="00375F48" w:rsidP="00044EE1">
      <w:pPr>
        <w:pStyle w:val="afffffffffffffffff0"/>
        <w:numPr>
          <w:ilvl w:val="0"/>
          <w:numId w:val="258"/>
        </w:numPr>
        <w:ind w:left="0" w:firstLine="480"/>
        <w:rPr>
          <w:rFonts w:ascii="宋体" w:hAnsi="宋体"/>
          <w:sz w:val="24"/>
          <w:szCs w:val="24"/>
        </w:rPr>
      </w:pPr>
      <w:r>
        <w:rPr>
          <w:rFonts w:ascii="宋体" w:hAnsi="宋体" w:hint="eastAsia"/>
          <w:sz w:val="24"/>
          <w:szCs w:val="24"/>
        </w:rPr>
        <w:t>支持国产中间件平台，业务逻辑可脚本化。</w:t>
      </w:r>
    </w:p>
    <w:p w14:paraId="7062C48B" w14:textId="77777777" w:rsidR="00375F48" w:rsidRDefault="00375F48" w:rsidP="00044EE1">
      <w:pPr>
        <w:pStyle w:val="afffffffffffffffff0"/>
        <w:numPr>
          <w:ilvl w:val="0"/>
          <w:numId w:val="258"/>
        </w:numPr>
        <w:ind w:left="0" w:firstLine="480"/>
        <w:rPr>
          <w:rFonts w:ascii="宋体" w:hAnsi="宋体"/>
          <w:sz w:val="24"/>
          <w:szCs w:val="24"/>
        </w:rPr>
      </w:pPr>
      <w:r>
        <w:rPr>
          <w:rFonts w:ascii="宋体" w:hAnsi="宋体" w:hint="eastAsia"/>
          <w:sz w:val="24"/>
          <w:szCs w:val="24"/>
        </w:rPr>
        <w:t>数据加密传输，符合信息系统等保三级标准。</w:t>
      </w:r>
    </w:p>
    <w:p w14:paraId="181B08DA" w14:textId="77777777" w:rsidR="00375F48" w:rsidRDefault="00375F48" w:rsidP="00044EE1">
      <w:pPr>
        <w:pStyle w:val="afffffffffffffffff0"/>
        <w:numPr>
          <w:ilvl w:val="0"/>
          <w:numId w:val="258"/>
        </w:numPr>
        <w:ind w:left="0" w:firstLine="480"/>
        <w:rPr>
          <w:rFonts w:ascii="宋体" w:hAnsi="宋体"/>
          <w:sz w:val="24"/>
          <w:szCs w:val="24"/>
        </w:rPr>
      </w:pPr>
      <w:r>
        <w:rPr>
          <w:rFonts w:ascii="宋体" w:hAnsi="宋体" w:hint="eastAsia"/>
          <w:sz w:val="24"/>
          <w:szCs w:val="24"/>
        </w:rPr>
        <w:t>与医院内网及VPN网络深度融合，支持自动切换功能。</w:t>
      </w:r>
    </w:p>
    <w:p w14:paraId="253376CF" w14:textId="77777777" w:rsidR="00E839B2" w:rsidRDefault="001674E9" w:rsidP="00A74062">
      <w:pPr>
        <w:numPr>
          <w:ilvl w:val="0"/>
          <w:numId w:val="256"/>
        </w:numPr>
        <w:ind w:firstLineChars="0"/>
      </w:pPr>
      <w:r>
        <w:rPr>
          <w:rFonts w:hint="eastAsia"/>
          <w:b/>
          <w:bCs/>
        </w:rPr>
        <w:t>综合查询</w:t>
      </w:r>
    </w:p>
    <w:p w14:paraId="4261BC10" w14:textId="77777777" w:rsidR="00E839B2" w:rsidRDefault="001674E9" w:rsidP="00A74062">
      <w:pPr>
        <w:pStyle w:val="afffffffffffffffff0"/>
        <w:numPr>
          <w:ilvl w:val="0"/>
          <w:numId w:val="257"/>
        </w:numPr>
        <w:ind w:left="0" w:firstLine="480"/>
        <w:rPr>
          <w:rFonts w:ascii="宋体" w:hAnsi="宋体"/>
          <w:sz w:val="24"/>
          <w:szCs w:val="24"/>
        </w:rPr>
      </w:pPr>
      <w:r>
        <w:rPr>
          <w:rFonts w:ascii="宋体" w:hAnsi="宋体" w:hint="eastAsia"/>
          <w:sz w:val="24"/>
          <w:szCs w:val="24"/>
        </w:rPr>
        <w:t>支持办外接诊档案查询，包括对保健对象的资料查询、门诊就诊对象的结果查询、体检对象的体检报告的查询（含图像）等。</w:t>
      </w:r>
    </w:p>
    <w:p w14:paraId="3A789BFD" w14:textId="77777777" w:rsidR="00E839B2" w:rsidRDefault="001674E9" w:rsidP="00A74062">
      <w:pPr>
        <w:pStyle w:val="afffffffffffffffff0"/>
        <w:numPr>
          <w:ilvl w:val="0"/>
          <w:numId w:val="257"/>
        </w:numPr>
        <w:ind w:left="0" w:firstLine="480"/>
        <w:rPr>
          <w:rFonts w:ascii="宋体" w:hAnsi="宋体"/>
          <w:sz w:val="24"/>
          <w:szCs w:val="24"/>
        </w:rPr>
      </w:pPr>
      <w:r>
        <w:rPr>
          <w:rFonts w:ascii="宋体" w:hAnsi="宋体" w:hint="eastAsia"/>
          <w:sz w:val="24"/>
          <w:szCs w:val="24"/>
        </w:rPr>
        <w:t>支持运营统计分析，统计我办日常运营相关的指标，如总收入，总人次等。</w:t>
      </w:r>
    </w:p>
    <w:p w14:paraId="4004FB26" w14:textId="77777777" w:rsidR="00E839B2" w:rsidRDefault="001674E9" w:rsidP="00A74062">
      <w:pPr>
        <w:pStyle w:val="afffffffffffffffff0"/>
        <w:numPr>
          <w:ilvl w:val="0"/>
          <w:numId w:val="257"/>
        </w:numPr>
        <w:ind w:left="0" w:firstLine="480"/>
        <w:rPr>
          <w:rFonts w:ascii="宋体" w:hAnsi="宋体"/>
          <w:sz w:val="24"/>
          <w:szCs w:val="24"/>
        </w:rPr>
      </w:pPr>
      <w:r>
        <w:rPr>
          <w:rFonts w:ascii="宋体" w:hAnsi="宋体" w:hint="eastAsia"/>
          <w:sz w:val="24"/>
          <w:szCs w:val="24"/>
        </w:rPr>
        <w:t>支持医保工作分析统计，统计分析我办总收入、总人次、总成本、财务收入、医保收入。</w:t>
      </w:r>
    </w:p>
    <w:p w14:paraId="1A23AA2A" w14:textId="77777777" w:rsidR="00E839B2" w:rsidRDefault="001674E9" w:rsidP="00A74062">
      <w:pPr>
        <w:pStyle w:val="afffffffffffffffff0"/>
        <w:numPr>
          <w:ilvl w:val="0"/>
          <w:numId w:val="257"/>
        </w:numPr>
        <w:ind w:left="0" w:firstLine="480"/>
        <w:rPr>
          <w:rFonts w:ascii="宋体" w:hAnsi="宋体"/>
          <w:sz w:val="24"/>
          <w:szCs w:val="24"/>
        </w:rPr>
      </w:pPr>
      <w:r>
        <w:rPr>
          <w:rFonts w:ascii="宋体" w:hAnsi="宋体" w:hint="eastAsia"/>
          <w:sz w:val="24"/>
          <w:szCs w:val="24"/>
        </w:rPr>
        <w:t>支持医保物价指标分析统计，包括门诊次均检查费、门诊次均材料费等。</w:t>
      </w:r>
    </w:p>
    <w:p w14:paraId="6543BA10" w14:textId="77777777" w:rsidR="00E839B2" w:rsidRDefault="001674E9" w:rsidP="00A74062">
      <w:pPr>
        <w:pStyle w:val="afffffffffffffffff0"/>
        <w:numPr>
          <w:ilvl w:val="0"/>
          <w:numId w:val="257"/>
        </w:numPr>
        <w:ind w:left="0" w:firstLine="480"/>
        <w:rPr>
          <w:rFonts w:ascii="宋体" w:hAnsi="宋体"/>
          <w:sz w:val="24"/>
          <w:szCs w:val="24"/>
        </w:rPr>
      </w:pPr>
      <w:r>
        <w:rPr>
          <w:rFonts w:ascii="宋体" w:hAnsi="宋体" w:hint="eastAsia"/>
          <w:sz w:val="24"/>
          <w:szCs w:val="24"/>
        </w:rPr>
        <w:t>支持处方实时监控及分析，包括处方违反医保日审系统的监控和报警、药房整体用药数量前10名统计等。</w:t>
      </w:r>
    </w:p>
    <w:p w14:paraId="7245E97A" w14:textId="77777777" w:rsidR="00E839B2" w:rsidRDefault="001674E9" w:rsidP="00A74062">
      <w:pPr>
        <w:pStyle w:val="afffffffffffffffff0"/>
        <w:numPr>
          <w:ilvl w:val="0"/>
          <w:numId w:val="257"/>
        </w:numPr>
        <w:ind w:left="0" w:firstLine="480"/>
        <w:rPr>
          <w:rFonts w:ascii="宋体" w:hAnsi="宋体"/>
          <w:sz w:val="24"/>
          <w:szCs w:val="24"/>
        </w:rPr>
      </w:pPr>
      <w:r>
        <w:rPr>
          <w:rFonts w:ascii="宋体" w:hAnsi="宋体" w:hint="eastAsia"/>
          <w:sz w:val="24"/>
          <w:szCs w:val="24"/>
        </w:rPr>
        <w:lastRenderedPageBreak/>
        <w:t>支持医保处方规范监控，监控内容包括在执行提供医保支付范围外项目时，是否严格履行告知义务，并在处方相应位置要求参保人或其家属签字确认。</w:t>
      </w:r>
    </w:p>
    <w:p w14:paraId="7F1ADC36" w14:textId="77777777" w:rsidR="00E839B2" w:rsidRPr="00FA405F" w:rsidRDefault="001674E9" w:rsidP="00A74062">
      <w:pPr>
        <w:pStyle w:val="afffffffffffffffff0"/>
        <w:numPr>
          <w:ilvl w:val="0"/>
          <w:numId w:val="257"/>
        </w:numPr>
        <w:ind w:left="0" w:firstLine="480"/>
        <w:rPr>
          <w:rFonts w:ascii="宋体" w:hAnsi="宋体"/>
        </w:rPr>
      </w:pPr>
      <w:r>
        <w:rPr>
          <w:rFonts w:ascii="宋体" w:hAnsi="宋体" w:hint="eastAsia"/>
          <w:sz w:val="24"/>
          <w:szCs w:val="24"/>
        </w:rPr>
        <w:t>支持医师工作量统计，包括保健对象/非保健对象工作量统计报表、医生工作量统计报表、药品开单量统计报表。</w:t>
      </w:r>
    </w:p>
    <w:p w14:paraId="3CFEE8B6" w14:textId="77777777" w:rsidR="00E839B2" w:rsidRDefault="001674E9" w:rsidP="00A74062">
      <w:pPr>
        <w:numPr>
          <w:ilvl w:val="0"/>
          <w:numId w:val="256"/>
        </w:numPr>
        <w:ind w:firstLineChars="0"/>
        <w:rPr>
          <w:b/>
          <w:bCs/>
        </w:rPr>
      </w:pPr>
      <w:r>
        <w:rPr>
          <w:rFonts w:hint="eastAsia"/>
          <w:b/>
          <w:bCs/>
        </w:rPr>
        <w:t>领导驾驶舱</w:t>
      </w:r>
    </w:p>
    <w:p w14:paraId="1A32711A" w14:textId="77777777" w:rsidR="00E839B2" w:rsidRDefault="001674E9" w:rsidP="00A74062">
      <w:pPr>
        <w:pStyle w:val="afffffffffffffffff0"/>
        <w:numPr>
          <w:ilvl w:val="0"/>
          <w:numId w:val="259"/>
        </w:numPr>
        <w:ind w:left="0" w:firstLine="480"/>
        <w:rPr>
          <w:rFonts w:ascii="宋体" w:hAnsi="宋体"/>
          <w:sz w:val="24"/>
          <w:szCs w:val="24"/>
        </w:rPr>
      </w:pPr>
      <w:r>
        <w:rPr>
          <w:rFonts w:ascii="宋体" w:hAnsi="宋体" w:hint="eastAsia"/>
          <w:sz w:val="24"/>
          <w:szCs w:val="24"/>
        </w:rPr>
        <w:t>支持查看营收情况，包括我办体检、保健、门诊总营收和走势情况。</w:t>
      </w:r>
    </w:p>
    <w:p w14:paraId="1C29A3E7" w14:textId="77777777" w:rsidR="00E839B2" w:rsidRDefault="001674E9" w:rsidP="00A74062">
      <w:pPr>
        <w:pStyle w:val="afffffffffffffffff0"/>
        <w:numPr>
          <w:ilvl w:val="0"/>
          <w:numId w:val="259"/>
        </w:numPr>
        <w:ind w:left="0" w:firstLine="480"/>
        <w:rPr>
          <w:rFonts w:ascii="宋体" w:hAnsi="宋体"/>
          <w:sz w:val="24"/>
          <w:szCs w:val="24"/>
        </w:rPr>
      </w:pPr>
      <w:r>
        <w:rPr>
          <w:rFonts w:ascii="宋体" w:hAnsi="宋体" w:hint="eastAsia"/>
          <w:sz w:val="24"/>
          <w:szCs w:val="24"/>
        </w:rPr>
        <w:t>支持对处方违反医保日审系统的监控，查看报警情况。</w:t>
      </w:r>
    </w:p>
    <w:p w14:paraId="048183E7" w14:textId="77777777" w:rsidR="00E839B2" w:rsidRDefault="001674E9" w:rsidP="00A74062">
      <w:pPr>
        <w:pStyle w:val="afffffffffffffffff0"/>
        <w:numPr>
          <w:ilvl w:val="0"/>
          <w:numId w:val="259"/>
        </w:numPr>
        <w:ind w:left="0" w:firstLine="480"/>
        <w:rPr>
          <w:rFonts w:ascii="宋体" w:hAnsi="宋体"/>
          <w:sz w:val="24"/>
          <w:szCs w:val="24"/>
        </w:rPr>
      </w:pPr>
      <w:r>
        <w:rPr>
          <w:rFonts w:ascii="宋体" w:hAnsi="宋体" w:hint="eastAsia"/>
          <w:sz w:val="24"/>
          <w:szCs w:val="24"/>
        </w:rPr>
        <w:t>支持查看我办营收和重大事件的日报、周报、月报、季度报告、年度报告。</w:t>
      </w:r>
    </w:p>
    <w:p w14:paraId="77ADE41F" w14:textId="77777777" w:rsidR="00E839B2" w:rsidRDefault="001674E9" w:rsidP="00A74062">
      <w:pPr>
        <w:pStyle w:val="afffffffffffffffff0"/>
        <w:numPr>
          <w:ilvl w:val="0"/>
          <w:numId w:val="259"/>
        </w:numPr>
        <w:ind w:left="0" w:firstLine="480"/>
        <w:rPr>
          <w:rFonts w:ascii="宋体" w:hAnsi="宋体"/>
        </w:rPr>
      </w:pPr>
      <w:r>
        <w:rPr>
          <w:rFonts w:ascii="宋体" w:hAnsi="宋体" w:hint="eastAsia"/>
          <w:sz w:val="24"/>
          <w:szCs w:val="24"/>
        </w:rPr>
        <w:t>支持查看我办人员入职、离职、员工考核等情况。</w:t>
      </w:r>
    </w:p>
    <w:p w14:paraId="651563BC" w14:textId="77777777" w:rsidR="00E839B2" w:rsidRDefault="001674E9" w:rsidP="00A74062">
      <w:pPr>
        <w:numPr>
          <w:ilvl w:val="0"/>
          <w:numId w:val="256"/>
        </w:numPr>
        <w:ind w:firstLineChars="0"/>
        <w:rPr>
          <w:b/>
          <w:bCs/>
        </w:rPr>
      </w:pPr>
      <w:r>
        <w:rPr>
          <w:rFonts w:hint="eastAsia"/>
          <w:b/>
          <w:bCs/>
        </w:rPr>
        <w:t>运维驾驶舱</w:t>
      </w:r>
    </w:p>
    <w:p w14:paraId="00A0017C" w14:textId="77777777" w:rsidR="00E839B2" w:rsidRDefault="001674E9" w:rsidP="00A74062">
      <w:pPr>
        <w:pStyle w:val="afffffffffffffffff0"/>
        <w:numPr>
          <w:ilvl w:val="0"/>
          <w:numId w:val="260"/>
        </w:numPr>
        <w:ind w:left="0" w:firstLine="480"/>
        <w:rPr>
          <w:rFonts w:ascii="宋体" w:hAnsi="宋体"/>
          <w:sz w:val="24"/>
          <w:szCs w:val="24"/>
        </w:rPr>
      </w:pPr>
      <w:r>
        <w:rPr>
          <w:rFonts w:ascii="宋体" w:hAnsi="宋体" w:hint="eastAsia"/>
          <w:sz w:val="24"/>
          <w:szCs w:val="24"/>
        </w:rPr>
        <w:t>支持对IT硬件资源进行统一管理，支持按硬件分类、科室领用情况进行分类统计。</w:t>
      </w:r>
    </w:p>
    <w:p w14:paraId="1565B1E4" w14:textId="77777777" w:rsidR="00E839B2" w:rsidRDefault="001674E9" w:rsidP="00A74062">
      <w:pPr>
        <w:pStyle w:val="afffffffffffffffff0"/>
        <w:numPr>
          <w:ilvl w:val="0"/>
          <w:numId w:val="260"/>
        </w:numPr>
        <w:ind w:left="0" w:firstLine="480"/>
        <w:rPr>
          <w:rFonts w:ascii="宋体" w:hAnsi="宋体"/>
          <w:sz w:val="24"/>
          <w:szCs w:val="24"/>
        </w:rPr>
      </w:pPr>
      <w:r>
        <w:rPr>
          <w:rFonts w:ascii="宋体" w:hAnsi="宋体" w:hint="eastAsia"/>
          <w:sz w:val="24"/>
          <w:szCs w:val="24"/>
        </w:rPr>
        <w:t>支持硬件资源监控。</w:t>
      </w:r>
    </w:p>
    <w:p w14:paraId="79662203" w14:textId="77777777" w:rsidR="00E839B2" w:rsidRDefault="001674E9" w:rsidP="00A74062">
      <w:pPr>
        <w:pStyle w:val="afffffffffffffffff0"/>
        <w:numPr>
          <w:ilvl w:val="0"/>
          <w:numId w:val="260"/>
        </w:numPr>
        <w:ind w:left="0" w:firstLine="480"/>
        <w:rPr>
          <w:rFonts w:ascii="宋体" w:hAnsi="宋体"/>
          <w:sz w:val="24"/>
          <w:szCs w:val="24"/>
        </w:rPr>
      </w:pPr>
      <w:r>
        <w:rPr>
          <w:rFonts w:ascii="宋体" w:hAnsi="宋体" w:hint="eastAsia"/>
          <w:sz w:val="24"/>
          <w:szCs w:val="24"/>
        </w:rPr>
        <w:t>支持预先设置指标告警阈值。</w:t>
      </w:r>
    </w:p>
    <w:p w14:paraId="5E33BC8B" w14:textId="77777777" w:rsidR="00E839B2" w:rsidRDefault="001674E9" w:rsidP="00A74062">
      <w:pPr>
        <w:pStyle w:val="afffffffffffffffff0"/>
        <w:numPr>
          <w:ilvl w:val="0"/>
          <w:numId w:val="260"/>
        </w:numPr>
        <w:ind w:left="0" w:firstLine="480"/>
        <w:rPr>
          <w:rFonts w:ascii="宋体" w:hAnsi="宋体"/>
        </w:rPr>
      </w:pPr>
      <w:r>
        <w:rPr>
          <w:rFonts w:ascii="宋体" w:hAnsi="宋体" w:hint="eastAsia"/>
          <w:sz w:val="24"/>
          <w:szCs w:val="24"/>
        </w:rPr>
        <w:t>支持硬件故障、硬件资源使用率不足自动告警。</w:t>
      </w:r>
    </w:p>
    <w:p w14:paraId="01D514DD" w14:textId="77777777" w:rsidR="00E839B2" w:rsidRDefault="001674E9" w:rsidP="00A74062">
      <w:pPr>
        <w:pStyle w:val="afffffffffffffffff0"/>
        <w:numPr>
          <w:ilvl w:val="0"/>
          <w:numId w:val="255"/>
        </w:numPr>
        <w:ind w:firstLineChars="0"/>
        <w:rPr>
          <w:rFonts w:ascii="宋体" w:hAnsi="宋体"/>
          <w:sz w:val="24"/>
          <w:szCs w:val="24"/>
        </w:rPr>
      </w:pPr>
      <w:r>
        <w:rPr>
          <w:rFonts w:ascii="宋体" w:hAnsi="宋体" w:hint="eastAsia"/>
          <w:b/>
          <w:sz w:val="24"/>
          <w:szCs w:val="24"/>
        </w:rPr>
        <w:t>配套工程</w:t>
      </w:r>
    </w:p>
    <w:p w14:paraId="668E1921" w14:textId="77777777" w:rsidR="00E839B2" w:rsidRDefault="001674E9" w:rsidP="00A74062">
      <w:pPr>
        <w:pStyle w:val="afffffffffffffffff0"/>
        <w:numPr>
          <w:ilvl w:val="0"/>
          <w:numId w:val="261"/>
        </w:numPr>
        <w:ind w:left="0" w:firstLine="480"/>
      </w:pPr>
      <w:r>
        <w:rPr>
          <w:rFonts w:ascii="宋体" w:hAnsi="宋体" w:hint="eastAsia"/>
          <w:sz w:val="24"/>
          <w:szCs w:val="24"/>
        </w:rPr>
        <w:t>负责对本项目的基础网络进行配置优化，根据网络规划要求对相关的网络进行改造和施工，不包含相关的硬件采购。</w:t>
      </w:r>
    </w:p>
    <w:p w14:paraId="746705B1" w14:textId="2AD80442" w:rsidR="00E839B2" w:rsidRDefault="001674E9" w:rsidP="00A74062">
      <w:pPr>
        <w:pStyle w:val="afffffffffffffffff0"/>
        <w:numPr>
          <w:ilvl w:val="0"/>
          <w:numId w:val="261"/>
        </w:numPr>
        <w:ind w:left="0" w:firstLine="480"/>
        <w:rPr>
          <w:rFonts w:ascii="宋体" w:hAnsi="宋体"/>
          <w:sz w:val="24"/>
          <w:szCs w:val="24"/>
        </w:rPr>
      </w:pPr>
      <w:r>
        <w:rPr>
          <w:rFonts w:ascii="宋体" w:hAnsi="宋体" w:hint="eastAsia"/>
          <w:sz w:val="24"/>
          <w:szCs w:val="24"/>
        </w:rPr>
        <w:t>负责对各科室的</w:t>
      </w:r>
      <w:r w:rsidR="001A0DF4">
        <w:rPr>
          <w:rFonts w:ascii="宋体" w:hAnsi="宋体" w:hint="eastAsia"/>
          <w:sz w:val="24"/>
          <w:szCs w:val="24"/>
        </w:rPr>
        <w:t>智能导检</w:t>
      </w:r>
      <w:r>
        <w:rPr>
          <w:rFonts w:ascii="宋体" w:hAnsi="宋体" w:hint="eastAsia"/>
          <w:sz w:val="24"/>
          <w:szCs w:val="24"/>
        </w:rPr>
        <w:t>显示器与相关的配套安装实施，包含安装耗材。</w:t>
      </w:r>
    </w:p>
    <w:p w14:paraId="2F524E10" w14:textId="77777777" w:rsidR="00E839B2" w:rsidRDefault="00E839B2">
      <w:pPr>
        <w:pStyle w:val="afffffffffffffffff0"/>
        <w:ind w:left="480" w:firstLineChars="0" w:firstLine="0"/>
        <w:rPr>
          <w:rFonts w:ascii="宋体" w:hAnsi="宋体"/>
          <w:sz w:val="24"/>
          <w:szCs w:val="24"/>
        </w:rPr>
        <w:sectPr w:rsidR="00E839B2">
          <w:footerReference w:type="default" r:id="rId16"/>
          <w:pgSz w:w="11906" w:h="16838"/>
          <w:pgMar w:top="1440" w:right="1797" w:bottom="1440" w:left="1797" w:header="851" w:footer="992" w:gutter="0"/>
          <w:cols w:space="425"/>
          <w:docGrid w:linePitch="312"/>
        </w:sectPr>
      </w:pPr>
      <w:bookmarkStart w:id="327" w:name="_Toc75534914"/>
      <w:bookmarkStart w:id="328" w:name="_Toc73110931"/>
      <w:bookmarkStart w:id="329" w:name="_Toc73507908"/>
      <w:bookmarkStart w:id="330" w:name="_1nia2ey" w:colFirst="0" w:colLast="0"/>
      <w:bookmarkStart w:id="331" w:name="_Toc73215037"/>
      <w:bookmarkStart w:id="332" w:name="_Toc75534915"/>
      <w:bookmarkStart w:id="333" w:name="_heading=h.1yyy98l" w:colFirst="0" w:colLast="0"/>
      <w:bookmarkStart w:id="334" w:name="_Toc73526245"/>
      <w:bookmarkStart w:id="335" w:name="_38czs75" w:colFirst="0" w:colLast="0"/>
      <w:bookmarkStart w:id="336" w:name="_Toc73275596"/>
      <w:bookmarkStart w:id="337" w:name="_Toc73275221"/>
      <w:bookmarkStart w:id="338" w:name="_Toc73274286"/>
      <w:bookmarkStart w:id="339" w:name="_Toc74317590"/>
      <w:bookmarkStart w:id="340" w:name="_Toc74316358"/>
      <w:bookmarkStart w:id="341" w:name="_Toc74316617"/>
      <w:bookmarkStart w:id="342" w:name="_Toc74316359"/>
      <w:bookmarkStart w:id="343" w:name="_heading=h.2szc72q" w:colFirst="0" w:colLast="0"/>
      <w:bookmarkStart w:id="344" w:name="_Toc74317591"/>
      <w:bookmarkStart w:id="345" w:name="_heading=h.meukdy" w:colFirst="0" w:colLast="0"/>
      <w:bookmarkStart w:id="346" w:name="_1a346fx" w:colFirst="0" w:colLast="0"/>
      <w:bookmarkStart w:id="347" w:name="_Toc73215038"/>
      <w:bookmarkStart w:id="348" w:name="_Toc73370224"/>
      <w:bookmarkStart w:id="349" w:name="_Toc73370225"/>
      <w:bookmarkStart w:id="350" w:name="_Toc75450059"/>
      <w:bookmarkStart w:id="351" w:name="_Toc73507909"/>
      <w:bookmarkStart w:id="352" w:name="_Toc73632529"/>
      <w:bookmarkStart w:id="353" w:name="_Toc73369900"/>
      <w:bookmarkStart w:id="354" w:name="_Toc73276324"/>
      <w:bookmarkStart w:id="355" w:name="_Toc73632528"/>
      <w:bookmarkStart w:id="356" w:name="_Toc73025695"/>
      <w:bookmarkStart w:id="357" w:name="_Toc73477800"/>
      <w:bookmarkStart w:id="358" w:name="_Toc73274285"/>
      <w:bookmarkStart w:id="359" w:name="_heading=h.1ljsd9k" w:colFirst="0" w:colLast="0"/>
      <w:bookmarkStart w:id="360" w:name="_Toc73277994"/>
      <w:bookmarkStart w:id="361" w:name="_heading=h.45jfvxd" w:colFirst="0" w:colLast="0"/>
      <w:bookmarkStart w:id="362" w:name="_Toc73275595"/>
      <w:bookmarkStart w:id="363" w:name="_Toc73277995"/>
      <w:bookmarkStart w:id="364" w:name="_Toc73275222"/>
      <w:bookmarkStart w:id="365" w:name="_Toc73261044"/>
      <w:bookmarkStart w:id="366" w:name="_Toc73526244"/>
      <w:bookmarkStart w:id="367" w:name="_Toc73477801"/>
      <w:bookmarkStart w:id="368" w:name="_heading=h.36ei31r" w:colFirst="0" w:colLast="0"/>
      <w:bookmarkStart w:id="369" w:name="_Toc73555520"/>
      <w:bookmarkStart w:id="370" w:name="_47hxl2r" w:colFirst="0" w:colLast="0"/>
      <w:bookmarkStart w:id="371" w:name="_heading=h.2koq656" w:colFirst="0" w:colLast="0"/>
      <w:bookmarkStart w:id="372" w:name="_Toc73555519"/>
      <w:bookmarkStart w:id="373" w:name="_Toc73110930"/>
      <w:bookmarkStart w:id="374" w:name="_Toc73025694"/>
      <w:bookmarkStart w:id="375" w:name="_fig4844000217534"/>
      <w:bookmarkStart w:id="376" w:name="_Toc73276325"/>
      <w:bookmarkStart w:id="377" w:name="_Toc75544856"/>
      <w:bookmarkStart w:id="378" w:name="_Toc73369899"/>
      <w:bookmarkStart w:id="379" w:name="_Toc73261043"/>
      <w:bookmarkStart w:id="380" w:name="_Toc73276627"/>
      <w:bookmarkStart w:id="381" w:name="_Toc73474574"/>
      <w:bookmarkStart w:id="382" w:name="_heading=h.zu0gcz" w:colFirst="0" w:colLast="0"/>
      <w:bookmarkStart w:id="383" w:name="_heading=h.3jtnz0s" w:colFirst="0" w:colLast="0"/>
      <w:bookmarkStart w:id="384" w:name="_Toc73474575"/>
      <w:bookmarkStart w:id="385" w:name="_Toc74316616"/>
      <w:bookmarkStart w:id="386" w:name="_Toc75544857"/>
      <w:bookmarkStart w:id="387" w:name="_Toc73276626"/>
      <w:bookmarkStart w:id="388" w:name="_odc9jc" w:colFirst="0" w:colLast="0"/>
      <w:bookmarkStart w:id="389" w:name="_3u2rp3q" w:colFirst="0" w:colLast="0"/>
      <w:bookmarkStart w:id="390" w:name="_2981zbj" w:colFirst="0" w:colLast="0"/>
      <w:bookmarkStart w:id="391" w:name="_Toc75450060"/>
      <w:bookmarkEnd w:id="286"/>
      <w:bookmarkEnd w:id="287"/>
      <w:bookmarkEnd w:id="288"/>
      <w:bookmarkEnd w:id="28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038991E9" w14:textId="77777777" w:rsidR="00E839B2" w:rsidRDefault="001674E9">
      <w:pPr>
        <w:ind w:firstLineChars="0" w:firstLine="0"/>
        <w:jc w:val="left"/>
        <w:outlineLvl w:val="0"/>
        <w:rPr>
          <w:b/>
          <w:bCs/>
          <w:sz w:val="36"/>
          <w:szCs w:val="36"/>
        </w:rPr>
      </w:pPr>
      <w:bookmarkStart w:id="392" w:name="_Toc84602716"/>
      <w:r>
        <w:rPr>
          <w:b/>
          <w:bCs/>
          <w:sz w:val="36"/>
          <w:szCs w:val="36"/>
        </w:rPr>
        <w:lastRenderedPageBreak/>
        <w:t>附件一</w:t>
      </w:r>
      <w:bookmarkEnd w:id="392"/>
    </w:p>
    <w:p w14:paraId="4FAF3FCE" w14:textId="77777777" w:rsidR="00E839B2" w:rsidRDefault="001674E9">
      <w:pPr>
        <w:ind w:firstLineChars="0" w:firstLine="0"/>
        <w:jc w:val="center"/>
      </w:pPr>
      <w:r>
        <w:rPr>
          <w:b/>
          <w:bCs/>
          <w:sz w:val="36"/>
          <w:szCs w:val="36"/>
        </w:rPr>
        <w:t>供应商报价单</w:t>
      </w:r>
    </w:p>
    <w:p w14:paraId="112FA977" w14:textId="77777777" w:rsidR="00E839B2" w:rsidRDefault="001674E9">
      <w:pPr>
        <w:ind w:firstLine="480"/>
      </w:pPr>
      <w:r>
        <w:rPr>
          <w:rFonts w:hint="eastAsia"/>
        </w:rPr>
        <w:t>To：深圳市保健委员会办公室</w:t>
      </w:r>
    </w:p>
    <w:p w14:paraId="6C84F5B9" w14:textId="77777777" w:rsidR="00E839B2" w:rsidRDefault="001674E9">
      <w:pPr>
        <w:ind w:firstLine="480"/>
      </w:pPr>
      <w:r>
        <w:t>公司：</w:t>
      </w:r>
      <w:r>
        <w:rPr>
          <w:rFonts w:hint="eastAsia"/>
        </w:rPr>
        <w:t xml:space="preserve"> </w:t>
      </w:r>
      <w:r>
        <w:t xml:space="preserve">                                                          联系人</w:t>
      </w:r>
      <w:r>
        <w:rPr>
          <w:rFonts w:hint="eastAsia"/>
        </w:rPr>
        <w:t xml:space="preserve">： </w:t>
      </w:r>
      <w:r>
        <w:t xml:space="preserve">               </w:t>
      </w:r>
      <w:r>
        <w:rPr>
          <w:rFonts w:hint="eastAsia"/>
        </w:rPr>
        <w:t>电话：</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1438"/>
        <w:gridCol w:w="1276"/>
        <w:gridCol w:w="688"/>
        <w:gridCol w:w="1007"/>
        <w:gridCol w:w="1096"/>
        <w:gridCol w:w="1101"/>
        <w:gridCol w:w="340"/>
        <w:gridCol w:w="1276"/>
        <w:gridCol w:w="1106"/>
        <w:gridCol w:w="2357"/>
      </w:tblGrid>
      <w:tr w:rsidR="00E839B2" w14:paraId="61F96F3C" w14:textId="77777777">
        <w:trPr>
          <w:trHeight w:val="280"/>
        </w:trPr>
        <w:tc>
          <w:tcPr>
            <w:tcW w:w="709" w:type="dxa"/>
            <w:shd w:val="clear" w:color="000000" w:fill="A6A6A6"/>
            <w:noWrap/>
            <w:vAlign w:val="center"/>
          </w:tcPr>
          <w:p w14:paraId="43D39C97" w14:textId="77777777" w:rsidR="00E839B2" w:rsidRDefault="001674E9">
            <w:pPr>
              <w:spacing w:line="240" w:lineRule="auto"/>
              <w:ind w:firstLineChars="0" w:firstLine="0"/>
              <w:jc w:val="center"/>
              <w:rPr>
                <w:b/>
                <w:bCs/>
                <w:color w:val="000000"/>
                <w:sz w:val="22"/>
                <w:szCs w:val="22"/>
              </w:rPr>
            </w:pPr>
            <w:r>
              <w:rPr>
                <w:rFonts w:hint="eastAsia"/>
                <w:b/>
                <w:bCs/>
                <w:color w:val="000000"/>
                <w:sz w:val="22"/>
                <w:szCs w:val="22"/>
              </w:rPr>
              <w:t>序号</w:t>
            </w:r>
          </w:p>
        </w:tc>
        <w:tc>
          <w:tcPr>
            <w:tcW w:w="1559" w:type="dxa"/>
            <w:shd w:val="clear" w:color="000000" w:fill="A6A6A6"/>
            <w:vAlign w:val="center"/>
          </w:tcPr>
          <w:p w14:paraId="282B135D" w14:textId="77777777" w:rsidR="00E839B2" w:rsidRDefault="001674E9">
            <w:pPr>
              <w:spacing w:line="240" w:lineRule="auto"/>
              <w:ind w:firstLineChars="0" w:firstLine="0"/>
              <w:jc w:val="center"/>
              <w:rPr>
                <w:b/>
                <w:bCs/>
                <w:color w:val="000000"/>
                <w:sz w:val="22"/>
                <w:szCs w:val="22"/>
              </w:rPr>
            </w:pPr>
            <w:r>
              <w:rPr>
                <w:rFonts w:hint="eastAsia"/>
                <w:b/>
                <w:bCs/>
                <w:color w:val="000000"/>
                <w:sz w:val="22"/>
                <w:szCs w:val="22"/>
              </w:rPr>
              <w:t>分项</w:t>
            </w:r>
          </w:p>
        </w:tc>
        <w:tc>
          <w:tcPr>
            <w:tcW w:w="1438" w:type="dxa"/>
            <w:shd w:val="clear" w:color="000000" w:fill="A6A6A6"/>
            <w:noWrap/>
            <w:vAlign w:val="center"/>
          </w:tcPr>
          <w:p w14:paraId="1792ADB4" w14:textId="77777777" w:rsidR="00E839B2" w:rsidRDefault="001674E9">
            <w:pPr>
              <w:spacing w:line="240" w:lineRule="auto"/>
              <w:ind w:firstLineChars="0" w:firstLine="0"/>
              <w:jc w:val="center"/>
              <w:rPr>
                <w:b/>
                <w:bCs/>
                <w:color w:val="000000"/>
                <w:sz w:val="22"/>
                <w:szCs w:val="22"/>
              </w:rPr>
            </w:pPr>
            <w:r>
              <w:rPr>
                <w:rFonts w:hint="eastAsia"/>
                <w:b/>
                <w:bCs/>
                <w:color w:val="000000"/>
                <w:sz w:val="22"/>
                <w:szCs w:val="22"/>
              </w:rPr>
              <w:t>报价细项</w:t>
            </w:r>
          </w:p>
        </w:tc>
        <w:tc>
          <w:tcPr>
            <w:tcW w:w="1276" w:type="dxa"/>
            <w:shd w:val="clear" w:color="000000" w:fill="A6A6A6"/>
            <w:noWrap/>
            <w:vAlign w:val="center"/>
          </w:tcPr>
          <w:p w14:paraId="711EA0D6" w14:textId="77777777" w:rsidR="00E839B2" w:rsidRDefault="001674E9">
            <w:pPr>
              <w:spacing w:line="240" w:lineRule="auto"/>
              <w:ind w:firstLineChars="0" w:firstLine="0"/>
              <w:jc w:val="center"/>
              <w:rPr>
                <w:b/>
                <w:bCs/>
                <w:color w:val="000000"/>
                <w:sz w:val="22"/>
                <w:szCs w:val="22"/>
              </w:rPr>
            </w:pPr>
            <w:r>
              <w:rPr>
                <w:rFonts w:hint="eastAsia"/>
                <w:b/>
                <w:bCs/>
                <w:color w:val="000000"/>
                <w:sz w:val="22"/>
                <w:szCs w:val="22"/>
              </w:rPr>
              <w:t>品牌/供应商</w:t>
            </w:r>
          </w:p>
        </w:tc>
        <w:tc>
          <w:tcPr>
            <w:tcW w:w="688" w:type="dxa"/>
            <w:shd w:val="clear" w:color="000000" w:fill="A6A6A6"/>
            <w:noWrap/>
            <w:vAlign w:val="center"/>
          </w:tcPr>
          <w:p w14:paraId="3F0D38C3" w14:textId="77777777" w:rsidR="00E839B2" w:rsidRDefault="001674E9">
            <w:pPr>
              <w:spacing w:line="240" w:lineRule="auto"/>
              <w:ind w:firstLineChars="0" w:firstLine="0"/>
              <w:jc w:val="center"/>
              <w:rPr>
                <w:b/>
                <w:bCs/>
                <w:color w:val="000000"/>
                <w:sz w:val="22"/>
                <w:szCs w:val="22"/>
              </w:rPr>
            </w:pPr>
            <w:r>
              <w:rPr>
                <w:rFonts w:hint="eastAsia"/>
                <w:b/>
                <w:bCs/>
                <w:color w:val="000000"/>
                <w:sz w:val="22"/>
                <w:szCs w:val="22"/>
              </w:rPr>
              <w:t>单位</w:t>
            </w:r>
          </w:p>
        </w:tc>
        <w:tc>
          <w:tcPr>
            <w:tcW w:w="1007" w:type="dxa"/>
            <w:shd w:val="clear" w:color="000000" w:fill="A6A6A6"/>
            <w:noWrap/>
            <w:vAlign w:val="center"/>
          </w:tcPr>
          <w:p w14:paraId="794776F7" w14:textId="77777777" w:rsidR="00E839B2" w:rsidRDefault="001674E9">
            <w:pPr>
              <w:spacing w:line="240" w:lineRule="auto"/>
              <w:ind w:firstLineChars="0" w:firstLine="0"/>
              <w:jc w:val="center"/>
              <w:rPr>
                <w:b/>
                <w:bCs/>
                <w:color w:val="000000"/>
                <w:sz w:val="22"/>
                <w:szCs w:val="22"/>
              </w:rPr>
            </w:pPr>
            <w:r>
              <w:rPr>
                <w:rFonts w:hint="eastAsia"/>
                <w:b/>
                <w:bCs/>
                <w:color w:val="000000"/>
                <w:sz w:val="22"/>
                <w:szCs w:val="22"/>
              </w:rPr>
              <w:t>数量</w:t>
            </w:r>
          </w:p>
        </w:tc>
        <w:tc>
          <w:tcPr>
            <w:tcW w:w="1096" w:type="dxa"/>
            <w:shd w:val="clear" w:color="000000" w:fill="A6A6A6"/>
            <w:noWrap/>
            <w:vAlign w:val="center"/>
          </w:tcPr>
          <w:p w14:paraId="45ABD1AC" w14:textId="77777777" w:rsidR="00E839B2" w:rsidRDefault="001674E9">
            <w:pPr>
              <w:spacing w:line="240" w:lineRule="auto"/>
              <w:ind w:firstLineChars="0" w:firstLine="0"/>
              <w:jc w:val="center"/>
              <w:rPr>
                <w:b/>
                <w:bCs/>
                <w:color w:val="000000"/>
                <w:sz w:val="22"/>
                <w:szCs w:val="22"/>
              </w:rPr>
            </w:pPr>
            <w:r>
              <w:rPr>
                <w:rFonts w:hint="eastAsia"/>
                <w:b/>
                <w:bCs/>
                <w:color w:val="000000"/>
                <w:sz w:val="22"/>
                <w:szCs w:val="22"/>
              </w:rPr>
              <w:t>单价（元）</w:t>
            </w:r>
          </w:p>
        </w:tc>
        <w:tc>
          <w:tcPr>
            <w:tcW w:w="1441" w:type="dxa"/>
            <w:gridSpan w:val="2"/>
            <w:shd w:val="clear" w:color="000000" w:fill="A6A6A6"/>
            <w:noWrap/>
            <w:vAlign w:val="center"/>
          </w:tcPr>
          <w:p w14:paraId="6B979BB5" w14:textId="77777777" w:rsidR="00E839B2" w:rsidRDefault="001674E9">
            <w:pPr>
              <w:spacing w:line="240" w:lineRule="auto"/>
              <w:ind w:firstLineChars="0" w:firstLine="0"/>
              <w:jc w:val="center"/>
              <w:rPr>
                <w:b/>
                <w:bCs/>
                <w:color w:val="000000"/>
                <w:sz w:val="22"/>
                <w:szCs w:val="22"/>
              </w:rPr>
            </w:pPr>
            <w:r>
              <w:rPr>
                <w:rFonts w:hint="eastAsia"/>
                <w:b/>
                <w:bCs/>
                <w:color w:val="000000"/>
                <w:sz w:val="22"/>
                <w:szCs w:val="22"/>
              </w:rPr>
              <w:t>总价（元）</w:t>
            </w:r>
          </w:p>
        </w:tc>
        <w:tc>
          <w:tcPr>
            <w:tcW w:w="1276" w:type="dxa"/>
            <w:shd w:val="clear" w:color="000000" w:fill="A6A6A6"/>
          </w:tcPr>
          <w:p w14:paraId="323D61FF" w14:textId="77777777" w:rsidR="00E839B2" w:rsidRDefault="001674E9">
            <w:pPr>
              <w:spacing w:line="240" w:lineRule="auto"/>
              <w:ind w:firstLineChars="0" w:firstLine="0"/>
              <w:jc w:val="center"/>
              <w:rPr>
                <w:b/>
                <w:bCs/>
                <w:color w:val="000000"/>
                <w:sz w:val="22"/>
                <w:szCs w:val="22"/>
              </w:rPr>
            </w:pPr>
            <w:r>
              <w:rPr>
                <w:rFonts w:hint="eastAsia"/>
                <w:b/>
                <w:bCs/>
                <w:color w:val="000000"/>
                <w:sz w:val="22"/>
                <w:szCs w:val="22"/>
              </w:rPr>
              <w:t>维保费（元/年）</w:t>
            </w:r>
          </w:p>
        </w:tc>
        <w:tc>
          <w:tcPr>
            <w:tcW w:w="1106" w:type="dxa"/>
            <w:shd w:val="clear" w:color="000000" w:fill="A6A6A6"/>
            <w:noWrap/>
            <w:vAlign w:val="center"/>
          </w:tcPr>
          <w:p w14:paraId="77E53532" w14:textId="77777777" w:rsidR="00E839B2" w:rsidRDefault="001674E9">
            <w:pPr>
              <w:spacing w:line="240" w:lineRule="auto"/>
              <w:ind w:firstLineChars="0" w:firstLine="0"/>
              <w:jc w:val="center"/>
              <w:rPr>
                <w:b/>
                <w:bCs/>
                <w:color w:val="000000"/>
                <w:sz w:val="22"/>
                <w:szCs w:val="22"/>
              </w:rPr>
            </w:pPr>
            <w:r>
              <w:rPr>
                <w:rFonts w:hint="eastAsia"/>
                <w:b/>
                <w:bCs/>
                <w:color w:val="000000"/>
                <w:sz w:val="22"/>
                <w:szCs w:val="22"/>
              </w:rPr>
              <w:t>交付周期（月）</w:t>
            </w:r>
          </w:p>
        </w:tc>
        <w:tc>
          <w:tcPr>
            <w:tcW w:w="2357" w:type="dxa"/>
            <w:shd w:val="clear" w:color="000000" w:fill="A6A6A6"/>
            <w:noWrap/>
            <w:vAlign w:val="center"/>
          </w:tcPr>
          <w:p w14:paraId="2F36BCE5" w14:textId="77777777" w:rsidR="00E839B2" w:rsidRDefault="001674E9">
            <w:pPr>
              <w:spacing w:line="240" w:lineRule="auto"/>
              <w:ind w:firstLineChars="0" w:firstLine="0"/>
              <w:jc w:val="center"/>
              <w:rPr>
                <w:b/>
                <w:bCs/>
                <w:color w:val="000000"/>
                <w:sz w:val="22"/>
                <w:szCs w:val="22"/>
              </w:rPr>
            </w:pPr>
            <w:r>
              <w:rPr>
                <w:rFonts w:hint="eastAsia"/>
                <w:b/>
                <w:bCs/>
                <w:color w:val="000000"/>
                <w:sz w:val="22"/>
                <w:szCs w:val="22"/>
              </w:rPr>
              <w:t>备注</w:t>
            </w:r>
          </w:p>
        </w:tc>
      </w:tr>
      <w:tr w:rsidR="00E839B2" w14:paraId="5944F2D8" w14:textId="77777777">
        <w:trPr>
          <w:trHeight w:val="560"/>
        </w:trPr>
        <w:tc>
          <w:tcPr>
            <w:tcW w:w="709" w:type="dxa"/>
            <w:shd w:val="clear" w:color="auto" w:fill="auto"/>
            <w:noWrap/>
            <w:vAlign w:val="center"/>
          </w:tcPr>
          <w:p w14:paraId="392D4D07" w14:textId="77777777" w:rsidR="00E839B2" w:rsidRDefault="001674E9">
            <w:pPr>
              <w:spacing w:line="240" w:lineRule="auto"/>
              <w:ind w:firstLineChars="0" w:firstLine="0"/>
              <w:jc w:val="center"/>
              <w:rPr>
                <w:color w:val="000000"/>
                <w:sz w:val="22"/>
                <w:szCs w:val="22"/>
              </w:rPr>
            </w:pPr>
            <w:r>
              <w:rPr>
                <w:rFonts w:hint="eastAsia"/>
                <w:color w:val="000000"/>
                <w:sz w:val="22"/>
                <w:szCs w:val="22"/>
              </w:rPr>
              <w:t>1</w:t>
            </w:r>
          </w:p>
        </w:tc>
        <w:tc>
          <w:tcPr>
            <w:tcW w:w="1559" w:type="dxa"/>
            <w:shd w:val="clear" w:color="auto" w:fill="auto"/>
            <w:vAlign w:val="center"/>
          </w:tcPr>
          <w:p w14:paraId="19F0E587"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业务支撑子系统</w:t>
            </w:r>
          </w:p>
        </w:tc>
        <w:tc>
          <w:tcPr>
            <w:tcW w:w="1438" w:type="dxa"/>
            <w:shd w:val="clear" w:color="auto" w:fill="auto"/>
            <w:noWrap/>
            <w:vAlign w:val="center"/>
          </w:tcPr>
          <w:p w14:paraId="49A239AB"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业务支撑软件</w:t>
            </w:r>
          </w:p>
        </w:tc>
        <w:tc>
          <w:tcPr>
            <w:tcW w:w="1276" w:type="dxa"/>
            <w:shd w:val="clear" w:color="000000" w:fill="FFFFFF"/>
            <w:vAlign w:val="center"/>
          </w:tcPr>
          <w:p w14:paraId="6F8B35DA" w14:textId="77777777" w:rsidR="00E839B2" w:rsidRDefault="00E839B2">
            <w:pPr>
              <w:spacing w:line="240" w:lineRule="auto"/>
              <w:ind w:firstLineChars="0" w:firstLine="0"/>
              <w:jc w:val="center"/>
              <w:rPr>
                <w:color w:val="000000"/>
                <w:sz w:val="18"/>
                <w:szCs w:val="18"/>
              </w:rPr>
            </w:pPr>
          </w:p>
        </w:tc>
        <w:tc>
          <w:tcPr>
            <w:tcW w:w="688" w:type="dxa"/>
            <w:shd w:val="clear" w:color="000000" w:fill="FFFFFF"/>
            <w:vAlign w:val="center"/>
          </w:tcPr>
          <w:p w14:paraId="4A9DD924"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24A0181D"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center"/>
          </w:tcPr>
          <w:p w14:paraId="2CC9E8CD" w14:textId="77777777" w:rsidR="00E839B2" w:rsidRDefault="00E839B2">
            <w:pPr>
              <w:spacing w:line="240" w:lineRule="auto"/>
              <w:ind w:firstLineChars="0" w:firstLine="0"/>
              <w:jc w:val="left"/>
              <w:rPr>
                <w:color w:val="000000"/>
                <w:sz w:val="22"/>
                <w:szCs w:val="22"/>
              </w:rPr>
            </w:pPr>
          </w:p>
        </w:tc>
        <w:tc>
          <w:tcPr>
            <w:tcW w:w="1441" w:type="dxa"/>
            <w:gridSpan w:val="2"/>
            <w:shd w:val="clear" w:color="auto" w:fill="auto"/>
            <w:noWrap/>
            <w:vAlign w:val="center"/>
          </w:tcPr>
          <w:p w14:paraId="58F4D943" w14:textId="77777777" w:rsidR="00E839B2" w:rsidRDefault="00E839B2">
            <w:pPr>
              <w:spacing w:line="240" w:lineRule="auto"/>
              <w:ind w:firstLineChars="0" w:firstLine="0"/>
              <w:jc w:val="left"/>
              <w:rPr>
                <w:color w:val="000000"/>
                <w:sz w:val="22"/>
                <w:szCs w:val="22"/>
              </w:rPr>
            </w:pPr>
          </w:p>
        </w:tc>
        <w:tc>
          <w:tcPr>
            <w:tcW w:w="1276" w:type="dxa"/>
          </w:tcPr>
          <w:p w14:paraId="443FC28C" w14:textId="77777777" w:rsidR="00E839B2" w:rsidRDefault="00E839B2">
            <w:pPr>
              <w:spacing w:line="240" w:lineRule="auto"/>
              <w:ind w:firstLineChars="0" w:firstLine="0"/>
              <w:jc w:val="left"/>
              <w:rPr>
                <w:color w:val="000000"/>
                <w:sz w:val="22"/>
                <w:szCs w:val="22"/>
              </w:rPr>
            </w:pPr>
          </w:p>
        </w:tc>
        <w:tc>
          <w:tcPr>
            <w:tcW w:w="1106" w:type="dxa"/>
            <w:shd w:val="clear" w:color="auto" w:fill="auto"/>
            <w:noWrap/>
            <w:vAlign w:val="center"/>
          </w:tcPr>
          <w:p w14:paraId="5D173B37" w14:textId="77777777" w:rsidR="00E839B2" w:rsidRDefault="00E839B2">
            <w:pPr>
              <w:spacing w:line="240" w:lineRule="auto"/>
              <w:ind w:firstLineChars="0" w:firstLine="0"/>
              <w:jc w:val="left"/>
              <w:rPr>
                <w:color w:val="000000"/>
                <w:sz w:val="22"/>
                <w:szCs w:val="22"/>
              </w:rPr>
            </w:pPr>
          </w:p>
        </w:tc>
        <w:tc>
          <w:tcPr>
            <w:tcW w:w="2357" w:type="dxa"/>
            <w:shd w:val="clear" w:color="auto" w:fill="auto"/>
            <w:noWrap/>
            <w:vAlign w:val="center"/>
          </w:tcPr>
          <w:p w14:paraId="5F479C53" w14:textId="77777777" w:rsidR="00E839B2" w:rsidRDefault="00E839B2">
            <w:pPr>
              <w:spacing w:line="240" w:lineRule="auto"/>
              <w:ind w:firstLineChars="0" w:firstLine="0"/>
              <w:jc w:val="left"/>
              <w:rPr>
                <w:color w:val="000000"/>
                <w:sz w:val="22"/>
                <w:szCs w:val="22"/>
              </w:rPr>
            </w:pPr>
          </w:p>
        </w:tc>
      </w:tr>
      <w:tr w:rsidR="00E839B2" w14:paraId="734FCABD" w14:textId="77777777">
        <w:trPr>
          <w:trHeight w:val="280"/>
        </w:trPr>
        <w:tc>
          <w:tcPr>
            <w:tcW w:w="709" w:type="dxa"/>
            <w:shd w:val="clear" w:color="auto" w:fill="auto"/>
            <w:noWrap/>
            <w:vAlign w:val="center"/>
          </w:tcPr>
          <w:p w14:paraId="45252861" w14:textId="77777777" w:rsidR="00E839B2" w:rsidRDefault="001674E9">
            <w:pPr>
              <w:spacing w:line="240" w:lineRule="auto"/>
              <w:ind w:firstLineChars="0" w:firstLine="0"/>
              <w:jc w:val="center"/>
              <w:rPr>
                <w:color w:val="000000"/>
                <w:sz w:val="22"/>
                <w:szCs w:val="22"/>
              </w:rPr>
            </w:pPr>
            <w:r>
              <w:rPr>
                <w:rFonts w:hint="eastAsia"/>
                <w:color w:val="000000"/>
                <w:sz w:val="22"/>
                <w:szCs w:val="22"/>
              </w:rPr>
              <w:t>2</w:t>
            </w:r>
          </w:p>
        </w:tc>
        <w:tc>
          <w:tcPr>
            <w:tcW w:w="1559" w:type="dxa"/>
            <w:vMerge w:val="restart"/>
            <w:shd w:val="clear" w:color="auto" w:fill="auto"/>
            <w:vAlign w:val="center"/>
          </w:tcPr>
          <w:p w14:paraId="3D8AD7E5"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CA电子签名</w:t>
            </w:r>
          </w:p>
        </w:tc>
        <w:tc>
          <w:tcPr>
            <w:tcW w:w="1438" w:type="dxa"/>
            <w:shd w:val="clear" w:color="auto" w:fill="auto"/>
            <w:noWrap/>
            <w:vAlign w:val="center"/>
          </w:tcPr>
          <w:p w14:paraId="1289510C"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电子签名软件</w:t>
            </w:r>
          </w:p>
        </w:tc>
        <w:tc>
          <w:tcPr>
            <w:tcW w:w="1276" w:type="dxa"/>
            <w:shd w:val="clear" w:color="000000" w:fill="FFFFFF"/>
            <w:vAlign w:val="center"/>
          </w:tcPr>
          <w:p w14:paraId="38F6FF91" w14:textId="77777777" w:rsidR="00E839B2" w:rsidRDefault="00E839B2">
            <w:pPr>
              <w:spacing w:line="240" w:lineRule="auto"/>
              <w:ind w:firstLineChars="0" w:firstLine="0"/>
              <w:jc w:val="center"/>
              <w:rPr>
                <w:color w:val="000000"/>
                <w:sz w:val="18"/>
                <w:szCs w:val="18"/>
              </w:rPr>
            </w:pPr>
          </w:p>
        </w:tc>
        <w:tc>
          <w:tcPr>
            <w:tcW w:w="688" w:type="dxa"/>
            <w:shd w:val="clear" w:color="000000" w:fill="FFFFFF"/>
            <w:vAlign w:val="center"/>
          </w:tcPr>
          <w:p w14:paraId="76B73F14"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6EFBE78F"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center"/>
          </w:tcPr>
          <w:p w14:paraId="50EF5E8C" w14:textId="77777777" w:rsidR="00E839B2" w:rsidRDefault="00E839B2">
            <w:pPr>
              <w:spacing w:line="240" w:lineRule="auto"/>
              <w:ind w:firstLineChars="0" w:firstLine="0"/>
              <w:jc w:val="left"/>
              <w:rPr>
                <w:color w:val="000000"/>
                <w:sz w:val="22"/>
                <w:szCs w:val="22"/>
              </w:rPr>
            </w:pPr>
          </w:p>
        </w:tc>
        <w:tc>
          <w:tcPr>
            <w:tcW w:w="1441" w:type="dxa"/>
            <w:gridSpan w:val="2"/>
            <w:shd w:val="clear" w:color="auto" w:fill="auto"/>
            <w:noWrap/>
            <w:vAlign w:val="center"/>
          </w:tcPr>
          <w:p w14:paraId="0A0AF59B" w14:textId="77777777" w:rsidR="00E839B2" w:rsidRDefault="00E839B2">
            <w:pPr>
              <w:spacing w:line="240" w:lineRule="auto"/>
              <w:ind w:firstLineChars="0" w:firstLine="0"/>
              <w:jc w:val="left"/>
              <w:rPr>
                <w:color w:val="000000"/>
                <w:sz w:val="22"/>
                <w:szCs w:val="22"/>
              </w:rPr>
            </w:pPr>
          </w:p>
        </w:tc>
        <w:tc>
          <w:tcPr>
            <w:tcW w:w="1276" w:type="dxa"/>
          </w:tcPr>
          <w:p w14:paraId="617CFF7E" w14:textId="77777777" w:rsidR="00E839B2" w:rsidRDefault="00E839B2">
            <w:pPr>
              <w:spacing w:line="240" w:lineRule="auto"/>
              <w:ind w:firstLineChars="0" w:firstLine="0"/>
              <w:jc w:val="left"/>
              <w:rPr>
                <w:color w:val="000000"/>
                <w:sz w:val="22"/>
                <w:szCs w:val="22"/>
              </w:rPr>
            </w:pPr>
          </w:p>
        </w:tc>
        <w:tc>
          <w:tcPr>
            <w:tcW w:w="1106" w:type="dxa"/>
            <w:shd w:val="clear" w:color="auto" w:fill="auto"/>
            <w:noWrap/>
            <w:vAlign w:val="center"/>
          </w:tcPr>
          <w:p w14:paraId="136269DB" w14:textId="77777777" w:rsidR="00E839B2" w:rsidRDefault="00E839B2">
            <w:pPr>
              <w:spacing w:line="240" w:lineRule="auto"/>
              <w:ind w:firstLineChars="0" w:firstLine="0"/>
              <w:jc w:val="left"/>
              <w:rPr>
                <w:color w:val="000000"/>
                <w:sz w:val="22"/>
                <w:szCs w:val="22"/>
              </w:rPr>
            </w:pPr>
          </w:p>
        </w:tc>
        <w:tc>
          <w:tcPr>
            <w:tcW w:w="2357" w:type="dxa"/>
            <w:shd w:val="clear" w:color="auto" w:fill="auto"/>
            <w:noWrap/>
            <w:vAlign w:val="center"/>
          </w:tcPr>
          <w:p w14:paraId="4183AB4F" w14:textId="77777777" w:rsidR="00E839B2" w:rsidRDefault="00E839B2">
            <w:pPr>
              <w:spacing w:line="240" w:lineRule="auto"/>
              <w:ind w:firstLineChars="0" w:firstLine="0"/>
              <w:jc w:val="left"/>
              <w:rPr>
                <w:color w:val="000000"/>
                <w:sz w:val="22"/>
                <w:szCs w:val="22"/>
              </w:rPr>
            </w:pPr>
          </w:p>
        </w:tc>
      </w:tr>
      <w:tr w:rsidR="00E839B2" w14:paraId="365F5DA3" w14:textId="77777777">
        <w:trPr>
          <w:trHeight w:val="280"/>
        </w:trPr>
        <w:tc>
          <w:tcPr>
            <w:tcW w:w="709" w:type="dxa"/>
            <w:shd w:val="clear" w:color="auto" w:fill="auto"/>
            <w:noWrap/>
            <w:vAlign w:val="center"/>
          </w:tcPr>
          <w:p w14:paraId="5721BB15" w14:textId="77777777" w:rsidR="00E839B2" w:rsidRDefault="001674E9">
            <w:pPr>
              <w:spacing w:line="240" w:lineRule="auto"/>
              <w:ind w:firstLineChars="0" w:firstLine="0"/>
              <w:jc w:val="center"/>
              <w:rPr>
                <w:color w:val="000000"/>
                <w:sz w:val="22"/>
                <w:szCs w:val="22"/>
              </w:rPr>
            </w:pPr>
            <w:r>
              <w:rPr>
                <w:rFonts w:hint="eastAsia"/>
                <w:color w:val="000000"/>
                <w:sz w:val="22"/>
                <w:szCs w:val="22"/>
              </w:rPr>
              <w:t>3</w:t>
            </w:r>
          </w:p>
        </w:tc>
        <w:tc>
          <w:tcPr>
            <w:tcW w:w="1559" w:type="dxa"/>
            <w:vMerge/>
            <w:vAlign w:val="center"/>
          </w:tcPr>
          <w:p w14:paraId="4412E95F" w14:textId="77777777" w:rsidR="00E839B2" w:rsidRDefault="00E839B2">
            <w:pPr>
              <w:spacing w:line="240" w:lineRule="auto"/>
              <w:ind w:firstLineChars="0" w:firstLine="0"/>
              <w:jc w:val="left"/>
              <w:rPr>
                <w:rFonts w:ascii="等线" w:eastAsia="等线" w:hAnsi="等线"/>
                <w:color w:val="000000"/>
                <w:sz w:val="22"/>
                <w:szCs w:val="22"/>
              </w:rPr>
            </w:pPr>
          </w:p>
        </w:tc>
        <w:tc>
          <w:tcPr>
            <w:tcW w:w="1438" w:type="dxa"/>
            <w:shd w:val="clear" w:color="auto" w:fill="auto"/>
            <w:noWrap/>
            <w:vAlign w:val="center"/>
          </w:tcPr>
          <w:p w14:paraId="248FCC10"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配套硬件</w:t>
            </w:r>
          </w:p>
        </w:tc>
        <w:tc>
          <w:tcPr>
            <w:tcW w:w="1276" w:type="dxa"/>
            <w:shd w:val="clear" w:color="000000" w:fill="FFFFFF"/>
            <w:vAlign w:val="center"/>
          </w:tcPr>
          <w:p w14:paraId="3B944087" w14:textId="77777777" w:rsidR="00E839B2" w:rsidRDefault="00E839B2">
            <w:pPr>
              <w:spacing w:line="240" w:lineRule="auto"/>
              <w:ind w:firstLineChars="0" w:firstLine="0"/>
              <w:jc w:val="center"/>
              <w:rPr>
                <w:color w:val="000000"/>
                <w:sz w:val="18"/>
                <w:szCs w:val="18"/>
              </w:rPr>
            </w:pPr>
          </w:p>
        </w:tc>
        <w:tc>
          <w:tcPr>
            <w:tcW w:w="688" w:type="dxa"/>
            <w:shd w:val="clear" w:color="000000" w:fill="FFFFFF"/>
            <w:vAlign w:val="center"/>
          </w:tcPr>
          <w:p w14:paraId="417C5628"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5A021193"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themeColor="text1"/>
                <w:sz w:val="22"/>
                <w:szCs w:val="22"/>
                <w:shd w:val="pct10" w:color="auto" w:fill="FFFFFF"/>
              </w:rPr>
              <w:t>1</w:t>
            </w:r>
          </w:p>
        </w:tc>
        <w:tc>
          <w:tcPr>
            <w:tcW w:w="1096" w:type="dxa"/>
            <w:shd w:val="clear" w:color="auto" w:fill="auto"/>
            <w:noWrap/>
            <w:vAlign w:val="center"/>
          </w:tcPr>
          <w:p w14:paraId="1C691477" w14:textId="77777777" w:rsidR="00E839B2" w:rsidRDefault="00E839B2">
            <w:pPr>
              <w:spacing w:line="240" w:lineRule="auto"/>
              <w:ind w:firstLineChars="0" w:firstLine="0"/>
              <w:jc w:val="left"/>
              <w:rPr>
                <w:color w:val="000000"/>
                <w:sz w:val="22"/>
                <w:szCs w:val="22"/>
              </w:rPr>
            </w:pPr>
          </w:p>
        </w:tc>
        <w:tc>
          <w:tcPr>
            <w:tcW w:w="1441" w:type="dxa"/>
            <w:gridSpan w:val="2"/>
            <w:shd w:val="clear" w:color="auto" w:fill="auto"/>
            <w:noWrap/>
            <w:vAlign w:val="center"/>
          </w:tcPr>
          <w:p w14:paraId="0642C777" w14:textId="77777777" w:rsidR="00E839B2" w:rsidRDefault="00E839B2">
            <w:pPr>
              <w:spacing w:line="240" w:lineRule="auto"/>
              <w:ind w:firstLineChars="0" w:firstLine="0"/>
              <w:jc w:val="left"/>
              <w:rPr>
                <w:color w:val="000000"/>
                <w:sz w:val="22"/>
                <w:szCs w:val="22"/>
              </w:rPr>
            </w:pPr>
          </w:p>
        </w:tc>
        <w:tc>
          <w:tcPr>
            <w:tcW w:w="1276" w:type="dxa"/>
          </w:tcPr>
          <w:p w14:paraId="4AEAD67A" w14:textId="77777777" w:rsidR="00E839B2" w:rsidRDefault="00E839B2">
            <w:pPr>
              <w:spacing w:line="240" w:lineRule="auto"/>
              <w:ind w:firstLineChars="0" w:firstLine="0"/>
              <w:jc w:val="left"/>
              <w:rPr>
                <w:color w:val="000000"/>
                <w:sz w:val="22"/>
                <w:szCs w:val="22"/>
              </w:rPr>
            </w:pPr>
          </w:p>
        </w:tc>
        <w:tc>
          <w:tcPr>
            <w:tcW w:w="1106" w:type="dxa"/>
            <w:shd w:val="clear" w:color="auto" w:fill="auto"/>
            <w:noWrap/>
            <w:vAlign w:val="center"/>
          </w:tcPr>
          <w:p w14:paraId="2E32F3A4" w14:textId="77777777" w:rsidR="00E839B2" w:rsidRDefault="00E839B2">
            <w:pPr>
              <w:spacing w:line="240" w:lineRule="auto"/>
              <w:ind w:firstLineChars="0" w:firstLine="0"/>
              <w:jc w:val="left"/>
              <w:rPr>
                <w:color w:val="000000"/>
                <w:sz w:val="22"/>
                <w:szCs w:val="22"/>
              </w:rPr>
            </w:pPr>
          </w:p>
        </w:tc>
        <w:tc>
          <w:tcPr>
            <w:tcW w:w="2357" w:type="dxa"/>
            <w:shd w:val="clear" w:color="auto" w:fill="auto"/>
            <w:noWrap/>
            <w:vAlign w:val="center"/>
          </w:tcPr>
          <w:p w14:paraId="73B9B4F0" w14:textId="77777777" w:rsidR="00E839B2" w:rsidRDefault="00E839B2">
            <w:pPr>
              <w:spacing w:line="240" w:lineRule="auto"/>
              <w:ind w:firstLineChars="0" w:firstLine="0"/>
              <w:jc w:val="left"/>
              <w:rPr>
                <w:color w:val="000000"/>
                <w:sz w:val="22"/>
                <w:szCs w:val="22"/>
              </w:rPr>
            </w:pPr>
          </w:p>
        </w:tc>
      </w:tr>
      <w:tr w:rsidR="00E839B2" w14:paraId="645575E0" w14:textId="77777777">
        <w:trPr>
          <w:trHeight w:val="280"/>
        </w:trPr>
        <w:tc>
          <w:tcPr>
            <w:tcW w:w="709" w:type="dxa"/>
            <w:shd w:val="clear" w:color="auto" w:fill="auto"/>
            <w:noWrap/>
            <w:vAlign w:val="center"/>
          </w:tcPr>
          <w:p w14:paraId="03981933" w14:textId="77777777" w:rsidR="00E839B2" w:rsidRDefault="001674E9">
            <w:pPr>
              <w:spacing w:line="240" w:lineRule="auto"/>
              <w:ind w:firstLineChars="0" w:firstLine="0"/>
              <w:jc w:val="center"/>
              <w:rPr>
                <w:color w:val="000000"/>
                <w:sz w:val="22"/>
                <w:szCs w:val="22"/>
              </w:rPr>
            </w:pPr>
            <w:r>
              <w:rPr>
                <w:rFonts w:hint="eastAsia"/>
                <w:color w:val="000000"/>
                <w:sz w:val="22"/>
                <w:szCs w:val="22"/>
              </w:rPr>
              <w:t>5</w:t>
            </w:r>
          </w:p>
        </w:tc>
        <w:tc>
          <w:tcPr>
            <w:tcW w:w="1559" w:type="dxa"/>
            <w:vMerge w:val="restart"/>
            <w:shd w:val="clear" w:color="auto" w:fill="auto"/>
            <w:vAlign w:val="center"/>
          </w:tcPr>
          <w:p w14:paraId="7D0B6AFA"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安全通道管理子系统</w:t>
            </w:r>
          </w:p>
        </w:tc>
        <w:tc>
          <w:tcPr>
            <w:tcW w:w="1438" w:type="dxa"/>
            <w:shd w:val="clear" w:color="auto" w:fill="auto"/>
            <w:noWrap/>
            <w:vAlign w:val="center"/>
          </w:tcPr>
          <w:p w14:paraId="3A13F487"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安全通道管理软件</w:t>
            </w:r>
          </w:p>
        </w:tc>
        <w:tc>
          <w:tcPr>
            <w:tcW w:w="1276" w:type="dxa"/>
            <w:shd w:val="clear" w:color="000000" w:fill="FFFFFF"/>
            <w:vAlign w:val="center"/>
          </w:tcPr>
          <w:p w14:paraId="2A98B4B0" w14:textId="77777777" w:rsidR="00E839B2" w:rsidRDefault="00E839B2">
            <w:pPr>
              <w:spacing w:line="240" w:lineRule="auto"/>
              <w:ind w:firstLineChars="0" w:firstLine="0"/>
              <w:jc w:val="center"/>
              <w:rPr>
                <w:color w:val="000000"/>
                <w:sz w:val="18"/>
                <w:szCs w:val="18"/>
              </w:rPr>
            </w:pPr>
          </w:p>
        </w:tc>
        <w:tc>
          <w:tcPr>
            <w:tcW w:w="688" w:type="dxa"/>
            <w:shd w:val="clear" w:color="000000" w:fill="FFFFFF"/>
            <w:vAlign w:val="center"/>
          </w:tcPr>
          <w:p w14:paraId="3F588F04"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43736671"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center"/>
          </w:tcPr>
          <w:p w14:paraId="3D2DDCA9" w14:textId="77777777" w:rsidR="00E839B2" w:rsidRDefault="00E839B2">
            <w:pPr>
              <w:spacing w:line="240" w:lineRule="auto"/>
              <w:ind w:firstLineChars="0" w:firstLine="0"/>
              <w:jc w:val="left"/>
              <w:rPr>
                <w:color w:val="000000"/>
                <w:sz w:val="22"/>
                <w:szCs w:val="22"/>
              </w:rPr>
            </w:pPr>
          </w:p>
        </w:tc>
        <w:tc>
          <w:tcPr>
            <w:tcW w:w="1441" w:type="dxa"/>
            <w:gridSpan w:val="2"/>
            <w:shd w:val="clear" w:color="auto" w:fill="auto"/>
            <w:noWrap/>
            <w:vAlign w:val="center"/>
          </w:tcPr>
          <w:p w14:paraId="2377108B" w14:textId="77777777" w:rsidR="00E839B2" w:rsidRDefault="00E839B2">
            <w:pPr>
              <w:spacing w:line="240" w:lineRule="auto"/>
              <w:ind w:firstLineChars="0" w:firstLine="0"/>
              <w:jc w:val="left"/>
              <w:rPr>
                <w:color w:val="000000"/>
                <w:sz w:val="22"/>
                <w:szCs w:val="22"/>
              </w:rPr>
            </w:pPr>
          </w:p>
        </w:tc>
        <w:tc>
          <w:tcPr>
            <w:tcW w:w="1276" w:type="dxa"/>
          </w:tcPr>
          <w:p w14:paraId="29C27379" w14:textId="77777777" w:rsidR="00E839B2" w:rsidRDefault="00E839B2">
            <w:pPr>
              <w:spacing w:line="240" w:lineRule="auto"/>
              <w:ind w:firstLineChars="0" w:firstLine="0"/>
              <w:jc w:val="left"/>
              <w:rPr>
                <w:color w:val="000000"/>
                <w:sz w:val="22"/>
                <w:szCs w:val="22"/>
              </w:rPr>
            </w:pPr>
          </w:p>
        </w:tc>
        <w:tc>
          <w:tcPr>
            <w:tcW w:w="1106" w:type="dxa"/>
            <w:shd w:val="clear" w:color="auto" w:fill="auto"/>
            <w:noWrap/>
            <w:vAlign w:val="center"/>
          </w:tcPr>
          <w:p w14:paraId="23D4ADAB" w14:textId="77777777" w:rsidR="00E839B2" w:rsidRDefault="00E839B2">
            <w:pPr>
              <w:spacing w:line="240" w:lineRule="auto"/>
              <w:ind w:firstLineChars="0" w:firstLine="0"/>
              <w:jc w:val="left"/>
              <w:rPr>
                <w:color w:val="000000"/>
                <w:sz w:val="22"/>
                <w:szCs w:val="22"/>
              </w:rPr>
            </w:pPr>
          </w:p>
        </w:tc>
        <w:tc>
          <w:tcPr>
            <w:tcW w:w="2357" w:type="dxa"/>
            <w:shd w:val="clear" w:color="auto" w:fill="auto"/>
            <w:noWrap/>
            <w:vAlign w:val="center"/>
          </w:tcPr>
          <w:p w14:paraId="31174241" w14:textId="77777777" w:rsidR="00E839B2" w:rsidRDefault="00E839B2">
            <w:pPr>
              <w:spacing w:line="240" w:lineRule="auto"/>
              <w:ind w:firstLineChars="0" w:firstLine="0"/>
              <w:jc w:val="left"/>
              <w:rPr>
                <w:color w:val="000000"/>
                <w:sz w:val="22"/>
                <w:szCs w:val="22"/>
              </w:rPr>
            </w:pPr>
          </w:p>
        </w:tc>
      </w:tr>
      <w:tr w:rsidR="00E839B2" w14:paraId="0C7BC88B" w14:textId="77777777">
        <w:trPr>
          <w:trHeight w:val="280"/>
        </w:trPr>
        <w:tc>
          <w:tcPr>
            <w:tcW w:w="709" w:type="dxa"/>
            <w:shd w:val="clear" w:color="auto" w:fill="auto"/>
            <w:noWrap/>
            <w:vAlign w:val="center"/>
          </w:tcPr>
          <w:p w14:paraId="3D981068" w14:textId="77777777" w:rsidR="00E839B2" w:rsidRDefault="001674E9">
            <w:pPr>
              <w:spacing w:line="240" w:lineRule="auto"/>
              <w:ind w:firstLineChars="0" w:firstLine="0"/>
              <w:jc w:val="center"/>
              <w:rPr>
                <w:color w:val="000000"/>
                <w:sz w:val="22"/>
                <w:szCs w:val="22"/>
              </w:rPr>
            </w:pPr>
            <w:r>
              <w:rPr>
                <w:rFonts w:hint="eastAsia"/>
                <w:color w:val="000000"/>
                <w:sz w:val="22"/>
                <w:szCs w:val="22"/>
              </w:rPr>
              <w:t>6</w:t>
            </w:r>
          </w:p>
        </w:tc>
        <w:tc>
          <w:tcPr>
            <w:tcW w:w="1559" w:type="dxa"/>
            <w:vMerge/>
            <w:vAlign w:val="center"/>
          </w:tcPr>
          <w:p w14:paraId="0DBA2D31" w14:textId="77777777" w:rsidR="00E839B2" w:rsidRDefault="00E839B2">
            <w:pPr>
              <w:spacing w:line="240" w:lineRule="auto"/>
              <w:ind w:firstLineChars="0" w:firstLine="0"/>
              <w:jc w:val="left"/>
              <w:rPr>
                <w:rFonts w:ascii="等线" w:eastAsia="等线" w:hAnsi="等线"/>
                <w:color w:val="000000"/>
                <w:sz w:val="22"/>
                <w:szCs w:val="22"/>
              </w:rPr>
            </w:pPr>
          </w:p>
        </w:tc>
        <w:tc>
          <w:tcPr>
            <w:tcW w:w="1438" w:type="dxa"/>
            <w:shd w:val="clear" w:color="auto" w:fill="auto"/>
            <w:noWrap/>
            <w:vAlign w:val="center"/>
          </w:tcPr>
          <w:p w14:paraId="3A646840"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密码机</w:t>
            </w:r>
          </w:p>
        </w:tc>
        <w:tc>
          <w:tcPr>
            <w:tcW w:w="1276" w:type="dxa"/>
            <w:shd w:val="clear" w:color="auto" w:fill="auto"/>
            <w:noWrap/>
            <w:vAlign w:val="bottom"/>
          </w:tcPr>
          <w:p w14:paraId="3900229C" w14:textId="77777777" w:rsidR="00E839B2" w:rsidRDefault="00E839B2">
            <w:pPr>
              <w:spacing w:line="240" w:lineRule="auto"/>
              <w:ind w:firstLineChars="0" w:firstLine="0"/>
              <w:jc w:val="center"/>
              <w:rPr>
                <w:rFonts w:ascii="等线" w:eastAsia="等线" w:hAnsi="等线"/>
                <w:color w:val="000000"/>
                <w:sz w:val="22"/>
                <w:szCs w:val="22"/>
              </w:rPr>
            </w:pPr>
          </w:p>
        </w:tc>
        <w:tc>
          <w:tcPr>
            <w:tcW w:w="688" w:type="dxa"/>
            <w:shd w:val="clear" w:color="auto" w:fill="auto"/>
            <w:noWrap/>
            <w:vAlign w:val="center"/>
          </w:tcPr>
          <w:p w14:paraId="553C9FD3"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台</w:t>
            </w:r>
          </w:p>
        </w:tc>
        <w:tc>
          <w:tcPr>
            <w:tcW w:w="1007" w:type="dxa"/>
            <w:shd w:val="clear" w:color="auto" w:fill="auto"/>
            <w:noWrap/>
            <w:vAlign w:val="center"/>
          </w:tcPr>
          <w:p w14:paraId="11CC43BD"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color w:val="000000"/>
                <w:sz w:val="22"/>
                <w:szCs w:val="22"/>
              </w:rPr>
              <w:t>1</w:t>
            </w:r>
          </w:p>
        </w:tc>
        <w:tc>
          <w:tcPr>
            <w:tcW w:w="1096" w:type="dxa"/>
            <w:shd w:val="clear" w:color="auto" w:fill="auto"/>
            <w:noWrap/>
            <w:vAlign w:val="bottom"/>
          </w:tcPr>
          <w:p w14:paraId="644F5438"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525EC8C7"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19494B5E"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2BDD1D28"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5CB4505C" w14:textId="77777777" w:rsidR="00E839B2" w:rsidRDefault="00E839B2">
            <w:pPr>
              <w:spacing w:line="240" w:lineRule="auto"/>
              <w:ind w:firstLineChars="0" w:firstLine="0"/>
              <w:jc w:val="left"/>
              <w:rPr>
                <w:color w:val="000000"/>
                <w:sz w:val="22"/>
                <w:szCs w:val="22"/>
              </w:rPr>
            </w:pPr>
          </w:p>
        </w:tc>
      </w:tr>
      <w:tr w:rsidR="00E839B2" w14:paraId="1097419A" w14:textId="77777777">
        <w:trPr>
          <w:trHeight w:val="280"/>
        </w:trPr>
        <w:tc>
          <w:tcPr>
            <w:tcW w:w="709" w:type="dxa"/>
            <w:shd w:val="clear" w:color="auto" w:fill="auto"/>
            <w:noWrap/>
            <w:vAlign w:val="center"/>
          </w:tcPr>
          <w:p w14:paraId="03C93E4A" w14:textId="77777777" w:rsidR="00E839B2" w:rsidRDefault="001674E9">
            <w:pPr>
              <w:spacing w:line="240" w:lineRule="auto"/>
              <w:ind w:firstLineChars="0" w:firstLine="0"/>
              <w:jc w:val="center"/>
              <w:rPr>
                <w:color w:val="000000"/>
                <w:sz w:val="22"/>
                <w:szCs w:val="22"/>
              </w:rPr>
            </w:pPr>
            <w:r>
              <w:rPr>
                <w:rFonts w:hint="eastAsia"/>
                <w:color w:val="000000"/>
                <w:sz w:val="22"/>
                <w:szCs w:val="22"/>
              </w:rPr>
              <w:t>7</w:t>
            </w:r>
          </w:p>
        </w:tc>
        <w:tc>
          <w:tcPr>
            <w:tcW w:w="1559" w:type="dxa"/>
            <w:shd w:val="clear" w:color="auto" w:fill="auto"/>
            <w:vAlign w:val="center"/>
          </w:tcPr>
          <w:p w14:paraId="5A673C6D"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门诊软件系统</w:t>
            </w:r>
          </w:p>
        </w:tc>
        <w:tc>
          <w:tcPr>
            <w:tcW w:w="1438" w:type="dxa"/>
            <w:shd w:val="clear" w:color="auto" w:fill="auto"/>
            <w:noWrap/>
            <w:vAlign w:val="center"/>
          </w:tcPr>
          <w:p w14:paraId="45860D7F"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门诊信息系统软件</w:t>
            </w:r>
          </w:p>
        </w:tc>
        <w:tc>
          <w:tcPr>
            <w:tcW w:w="1276" w:type="dxa"/>
            <w:shd w:val="clear" w:color="auto" w:fill="auto"/>
            <w:noWrap/>
            <w:vAlign w:val="bottom"/>
          </w:tcPr>
          <w:p w14:paraId="42C08A31" w14:textId="77777777" w:rsidR="00E839B2" w:rsidRDefault="00E839B2">
            <w:pPr>
              <w:spacing w:line="240" w:lineRule="auto"/>
              <w:ind w:firstLineChars="0" w:firstLine="0"/>
              <w:jc w:val="center"/>
              <w:rPr>
                <w:rFonts w:ascii="等线" w:eastAsia="等线" w:hAnsi="等线"/>
                <w:color w:val="000000"/>
                <w:sz w:val="22"/>
                <w:szCs w:val="22"/>
              </w:rPr>
            </w:pPr>
          </w:p>
        </w:tc>
        <w:tc>
          <w:tcPr>
            <w:tcW w:w="688" w:type="dxa"/>
            <w:shd w:val="clear" w:color="auto" w:fill="auto"/>
            <w:noWrap/>
            <w:vAlign w:val="center"/>
          </w:tcPr>
          <w:p w14:paraId="6F825775"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766225A7"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bottom"/>
          </w:tcPr>
          <w:p w14:paraId="2E4B6524"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1D73D818"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0035C52C"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29D9E228"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26C5E2B7" w14:textId="77777777" w:rsidR="00E839B2" w:rsidRDefault="00E839B2">
            <w:pPr>
              <w:spacing w:line="240" w:lineRule="auto"/>
              <w:ind w:firstLineChars="0" w:firstLine="0"/>
              <w:jc w:val="left"/>
              <w:rPr>
                <w:color w:val="000000"/>
                <w:sz w:val="22"/>
                <w:szCs w:val="22"/>
              </w:rPr>
            </w:pPr>
          </w:p>
        </w:tc>
      </w:tr>
      <w:tr w:rsidR="00E839B2" w14:paraId="4C0FAA82" w14:textId="77777777">
        <w:trPr>
          <w:trHeight w:val="280"/>
        </w:trPr>
        <w:tc>
          <w:tcPr>
            <w:tcW w:w="709" w:type="dxa"/>
            <w:shd w:val="clear" w:color="auto" w:fill="auto"/>
            <w:noWrap/>
            <w:vAlign w:val="center"/>
          </w:tcPr>
          <w:p w14:paraId="15BC707D" w14:textId="77777777" w:rsidR="00E839B2" w:rsidRDefault="001674E9">
            <w:pPr>
              <w:spacing w:line="240" w:lineRule="auto"/>
              <w:ind w:firstLineChars="0" w:firstLine="0"/>
              <w:jc w:val="center"/>
              <w:rPr>
                <w:color w:val="000000"/>
                <w:sz w:val="22"/>
                <w:szCs w:val="22"/>
              </w:rPr>
            </w:pPr>
            <w:r>
              <w:rPr>
                <w:rFonts w:hint="eastAsia"/>
                <w:color w:val="000000"/>
                <w:sz w:val="22"/>
                <w:szCs w:val="22"/>
              </w:rPr>
              <w:t>8</w:t>
            </w:r>
          </w:p>
        </w:tc>
        <w:tc>
          <w:tcPr>
            <w:tcW w:w="1559" w:type="dxa"/>
            <w:shd w:val="clear" w:color="auto" w:fill="auto"/>
            <w:vAlign w:val="center"/>
          </w:tcPr>
          <w:p w14:paraId="79342015"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体检系统</w:t>
            </w:r>
          </w:p>
        </w:tc>
        <w:tc>
          <w:tcPr>
            <w:tcW w:w="1438" w:type="dxa"/>
            <w:shd w:val="clear" w:color="auto" w:fill="auto"/>
            <w:noWrap/>
            <w:vAlign w:val="center"/>
          </w:tcPr>
          <w:p w14:paraId="5FBFBA11"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体检系统软件</w:t>
            </w:r>
          </w:p>
        </w:tc>
        <w:tc>
          <w:tcPr>
            <w:tcW w:w="1276" w:type="dxa"/>
            <w:shd w:val="clear" w:color="auto" w:fill="auto"/>
            <w:noWrap/>
            <w:vAlign w:val="bottom"/>
          </w:tcPr>
          <w:p w14:paraId="59520281" w14:textId="77777777" w:rsidR="00E839B2" w:rsidRDefault="00E839B2">
            <w:pPr>
              <w:spacing w:line="240" w:lineRule="auto"/>
              <w:ind w:firstLineChars="0" w:firstLine="0"/>
              <w:jc w:val="center"/>
              <w:rPr>
                <w:rFonts w:ascii="等线" w:eastAsia="等线" w:hAnsi="等线"/>
                <w:color w:val="000000"/>
                <w:sz w:val="22"/>
                <w:szCs w:val="22"/>
              </w:rPr>
            </w:pPr>
          </w:p>
        </w:tc>
        <w:tc>
          <w:tcPr>
            <w:tcW w:w="688" w:type="dxa"/>
            <w:shd w:val="clear" w:color="auto" w:fill="auto"/>
            <w:noWrap/>
            <w:vAlign w:val="center"/>
          </w:tcPr>
          <w:p w14:paraId="3A36F105"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68C924B5"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bottom"/>
          </w:tcPr>
          <w:p w14:paraId="07921012"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097F2DA0"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6F06179B"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57C49642"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2BC5530B" w14:textId="77777777" w:rsidR="00E839B2" w:rsidRDefault="00E839B2">
            <w:pPr>
              <w:spacing w:line="240" w:lineRule="auto"/>
              <w:ind w:firstLineChars="0" w:firstLine="0"/>
              <w:jc w:val="left"/>
              <w:rPr>
                <w:color w:val="000000"/>
                <w:sz w:val="22"/>
                <w:szCs w:val="22"/>
              </w:rPr>
            </w:pPr>
          </w:p>
        </w:tc>
      </w:tr>
      <w:tr w:rsidR="00E839B2" w14:paraId="3E0148DD" w14:textId="77777777">
        <w:trPr>
          <w:trHeight w:val="280"/>
        </w:trPr>
        <w:tc>
          <w:tcPr>
            <w:tcW w:w="709" w:type="dxa"/>
            <w:shd w:val="clear" w:color="auto" w:fill="auto"/>
            <w:noWrap/>
            <w:vAlign w:val="center"/>
          </w:tcPr>
          <w:p w14:paraId="100D0B15" w14:textId="77777777" w:rsidR="00E839B2" w:rsidRDefault="001674E9">
            <w:pPr>
              <w:spacing w:line="240" w:lineRule="auto"/>
              <w:ind w:firstLineChars="0" w:firstLine="0"/>
              <w:jc w:val="center"/>
              <w:rPr>
                <w:color w:val="000000"/>
                <w:sz w:val="22"/>
                <w:szCs w:val="22"/>
              </w:rPr>
            </w:pPr>
            <w:r>
              <w:rPr>
                <w:rFonts w:hint="eastAsia"/>
                <w:color w:val="000000"/>
                <w:sz w:val="22"/>
                <w:szCs w:val="22"/>
              </w:rPr>
              <w:t>9</w:t>
            </w:r>
          </w:p>
        </w:tc>
        <w:tc>
          <w:tcPr>
            <w:tcW w:w="1559" w:type="dxa"/>
            <w:vMerge w:val="restart"/>
            <w:shd w:val="clear" w:color="auto" w:fill="auto"/>
            <w:vAlign w:val="center"/>
          </w:tcPr>
          <w:p w14:paraId="5F6ECD8A"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综合服务系统</w:t>
            </w:r>
          </w:p>
        </w:tc>
        <w:tc>
          <w:tcPr>
            <w:tcW w:w="1438" w:type="dxa"/>
            <w:shd w:val="clear" w:color="auto" w:fill="auto"/>
            <w:noWrap/>
            <w:vAlign w:val="center"/>
          </w:tcPr>
          <w:p w14:paraId="38D007B7"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公众号管理软件</w:t>
            </w:r>
          </w:p>
        </w:tc>
        <w:tc>
          <w:tcPr>
            <w:tcW w:w="1276" w:type="dxa"/>
            <w:shd w:val="clear" w:color="auto" w:fill="auto"/>
            <w:noWrap/>
            <w:vAlign w:val="bottom"/>
          </w:tcPr>
          <w:p w14:paraId="1FC4D67E" w14:textId="77777777" w:rsidR="00E839B2" w:rsidRDefault="00E839B2">
            <w:pPr>
              <w:spacing w:line="240" w:lineRule="auto"/>
              <w:ind w:firstLineChars="0" w:firstLine="0"/>
              <w:jc w:val="center"/>
              <w:rPr>
                <w:rFonts w:ascii="等线" w:eastAsia="等线" w:hAnsi="等线"/>
                <w:color w:val="000000"/>
                <w:sz w:val="22"/>
                <w:szCs w:val="22"/>
              </w:rPr>
            </w:pPr>
          </w:p>
        </w:tc>
        <w:tc>
          <w:tcPr>
            <w:tcW w:w="688" w:type="dxa"/>
            <w:shd w:val="clear" w:color="auto" w:fill="auto"/>
            <w:noWrap/>
            <w:vAlign w:val="center"/>
          </w:tcPr>
          <w:p w14:paraId="5D655F89"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150EFAB7"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bottom"/>
          </w:tcPr>
          <w:p w14:paraId="7AB50030"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0CD53D1B"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6B95FE76"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744FE3E8"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37E742FA" w14:textId="77777777" w:rsidR="00E839B2" w:rsidRDefault="00E839B2">
            <w:pPr>
              <w:spacing w:line="240" w:lineRule="auto"/>
              <w:ind w:firstLineChars="0" w:firstLine="0"/>
              <w:jc w:val="left"/>
              <w:rPr>
                <w:color w:val="000000"/>
                <w:sz w:val="22"/>
                <w:szCs w:val="22"/>
              </w:rPr>
            </w:pPr>
          </w:p>
        </w:tc>
      </w:tr>
      <w:tr w:rsidR="00E839B2" w14:paraId="31D18604" w14:textId="77777777">
        <w:trPr>
          <w:trHeight w:val="280"/>
        </w:trPr>
        <w:tc>
          <w:tcPr>
            <w:tcW w:w="709" w:type="dxa"/>
            <w:shd w:val="clear" w:color="auto" w:fill="auto"/>
            <w:noWrap/>
            <w:vAlign w:val="center"/>
          </w:tcPr>
          <w:p w14:paraId="52550A2B" w14:textId="77777777" w:rsidR="00E839B2" w:rsidRDefault="001674E9">
            <w:pPr>
              <w:spacing w:line="240" w:lineRule="auto"/>
              <w:ind w:firstLineChars="0" w:firstLine="0"/>
              <w:jc w:val="center"/>
              <w:rPr>
                <w:color w:val="000000"/>
                <w:sz w:val="22"/>
                <w:szCs w:val="22"/>
              </w:rPr>
            </w:pPr>
            <w:r>
              <w:rPr>
                <w:rFonts w:hint="eastAsia"/>
                <w:color w:val="000000"/>
                <w:sz w:val="22"/>
                <w:szCs w:val="22"/>
              </w:rPr>
              <w:t>10</w:t>
            </w:r>
          </w:p>
        </w:tc>
        <w:tc>
          <w:tcPr>
            <w:tcW w:w="1559" w:type="dxa"/>
            <w:vMerge/>
            <w:vAlign w:val="center"/>
          </w:tcPr>
          <w:p w14:paraId="23740331" w14:textId="77777777" w:rsidR="00E839B2" w:rsidRDefault="00E839B2">
            <w:pPr>
              <w:spacing w:line="240" w:lineRule="auto"/>
              <w:ind w:firstLineChars="0" w:firstLine="0"/>
              <w:jc w:val="left"/>
              <w:rPr>
                <w:rFonts w:ascii="等线" w:eastAsia="等线" w:hAnsi="等线"/>
                <w:color w:val="000000"/>
                <w:sz w:val="22"/>
                <w:szCs w:val="22"/>
              </w:rPr>
            </w:pPr>
          </w:p>
        </w:tc>
        <w:tc>
          <w:tcPr>
            <w:tcW w:w="1438" w:type="dxa"/>
            <w:shd w:val="clear" w:color="auto" w:fill="auto"/>
            <w:noWrap/>
            <w:vAlign w:val="center"/>
          </w:tcPr>
          <w:p w14:paraId="34AB3409"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自助机服务软件</w:t>
            </w:r>
          </w:p>
        </w:tc>
        <w:tc>
          <w:tcPr>
            <w:tcW w:w="1276" w:type="dxa"/>
            <w:shd w:val="clear" w:color="auto" w:fill="auto"/>
            <w:noWrap/>
            <w:vAlign w:val="bottom"/>
          </w:tcPr>
          <w:p w14:paraId="26F810D1" w14:textId="77777777" w:rsidR="00E839B2" w:rsidRDefault="00E839B2">
            <w:pPr>
              <w:spacing w:line="240" w:lineRule="auto"/>
              <w:ind w:firstLineChars="0" w:firstLine="0"/>
              <w:jc w:val="center"/>
              <w:rPr>
                <w:rFonts w:ascii="等线" w:eastAsia="等线" w:hAnsi="等线"/>
                <w:color w:val="000000"/>
                <w:sz w:val="22"/>
                <w:szCs w:val="22"/>
              </w:rPr>
            </w:pPr>
          </w:p>
        </w:tc>
        <w:tc>
          <w:tcPr>
            <w:tcW w:w="688" w:type="dxa"/>
            <w:shd w:val="clear" w:color="auto" w:fill="auto"/>
            <w:noWrap/>
            <w:vAlign w:val="center"/>
          </w:tcPr>
          <w:p w14:paraId="15A9E9B6"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32779F0B"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bottom"/>
          </w:tcPr>
          <w:p w14:paraId="321D3E1E"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26E4C590"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317BF5C9"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7B90FD01"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0446F92A" w14:textId="77777777" w:rsidR="00E839B2" w:rsidRDefault="00E839B2">
            <w:pPr>
              <w:spacing w:line="240" w:lineRule="auto"/>
              <w:ind w:firstLineChars="0" w:firstLine="0"/>
              <w:jc w:val="left"/>
              <w:rPr>
                <w:color w:val="000000"/>
                <w:sz w:val="22"/>
                <w:szCs w:val="22"/>
              </w:rPr>
            </w:pPr>
          </w:p>
        </w:tc>
      </w:tr>
      <w:tr w:rsidR="00E839B2" w14:paraId="70CEBCA3" w14:textId="77777777">
        <w:trPr>
          <w:trHeight w:val="280"/>
        </w:trPr>
        <w:tc>
          <w:tcPr>
            <w:tcW w:w="709" w:type="dxa"/>
            <w:shd w:val="clear" w:color="auto" w:fill="auto"/>
            <w:noWrap/>
            <w:vAlign w:val="center"/>
          </w:tcPr>
          <w:p w14:paraId="4E0F256A" w14:textId="77777777" w:rsidR="00E839B2" w:rsidRDefault="001674E9">
            <w:pPr>
              <w:spacing w:line="240" w:lineRule="auto"/>
              <w:ind w:firstLineChars="0" w:firstLine="0"/>
              <w:jc w:val="center"/>
              <w:rPr>
                <w:color w:val="000000"/>
                <w:sz w:val="22"/>
                <w:szCs w:val="22"/>
              </w:rPr>
            </w:pPr>
            <w:r>
              <w:rPr>
                <w:rFonts w:hint="eastAsia"/>
                <w:color w:val="000000"/>
                <w:sz w:val="22"/>
                <w:szCs w:val="22"/>
              </w:rPr>
              <w:lastRenderedPageBreak/>
              <w:t>11</w:t>
            </w:r>
          </w:p>
        </w:tc>
        <w:tc>
          <w:tcPr>
            <w:tcW w:w="1559" w:type="dxa"/>
            <w:vMerge/>
            <w:vAlign w:val="center"/>
          </w:tcPr>
          <w:p w14:paraId="361B24CE" w14:textId="77777777" w:rsidR="00E839B2" w:rsidRDefault="00E839B2">
            <w:pPr>
              <w:spacing w:line="240" w:lineRule="auto"/>
              <w:ind w:firstLineChars="0" w:firstLine="0"/>
              <w:jc w:val="left"/>
              <w:rPr>
                <w:rFonts w:ascii="等线" w:eastAsia="等线" w:hAnsi="等线"/>
                <w:color w:val="000000"/>
                <w:sz w:val="22"/>
                <w:szCs w:val="22"/>
              </w:rPr>
            </w:pPr>
          </w:p>
        </w:tc>
        <w:tc>
          <w:tcPr>
            <w:tcW w:w="1438" w:type="dxa"/>
            <w:shd w:val="clear" w:color="auto" w:fill="auto"/>
            <w:noWrap/>
            <w:vAlign w:val="center"/>
          </w:tcPr>
          <w:p w14:paraId="4A5FCFBF" w14:textId="4B2DC229" w:rsidR="00E839B2" w:rsidRDefault="001A0DF4">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智能导检</w:t>
            </w:r>
            <w:r w:rsidR="001674E9">
              <w:rPr>
                <w:rFonts w:ascii="等线" w:eastAsia="等线" w:hAnsi="等线" w:hint="eastAsia"/>
                <w:color w:val="000000"/>
                <w:sz w:val="22"/>
                <w:szCs w:val="22"/>
              </w:rPr>
              <w:t>软件</w:t>
            </w:r>
          </w:p>
        </w:tc>
        <w:tc>
          <w:tcPr>
            <w:tcW w:w="1276" w:type="dxa"/>
            <w:shd w:val="clear" w:color="auto" w:fill="auto"/>
            <w:noWrap/>
            <w:vAlign w:val="bottom"/>
          </w:tcPr>
          <w:p w14:paraId="58B1B537" w14:textId="77777777" w:rsidR="00E839B2" w:rsidRDefault="00E839B2">
            <w:pPr>
              <w:spacing w:line="240" w:lineRule="auto"/>
              <w:ind w:firstLineChars="0" w:firstLine="0"/>
              <w:jc w:val="center"/>
              <w:rPr>
                <w:rFonts w:ascii="等线" w:eastAsia="等线" w:hAnsi="等线"/>
                <w:color w:val="000000"/>
                <w:sz w:val="22"/>
                <w:szCs w:val="22"/>
              </w:rPr>
            </w:pPr>
          </w:p>
        </w:tc>
        <w:tc>
          <w:tcPr>
            <w:tcW w:w="688" w:type="dxa"/>
            <w:shd w:val="clear" w:color="auto" w:fill="auto"/>
            <w:noWrap/>
            <w:vAlign w:val="center"/>
          </w:tcPr>
          <w:p w14:paraId="3481EF39"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77C33B4A"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bottom"/>
          </w:tcPr>
          <w:p w14:paraId="17C68111"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35523454"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2DAE5B79"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14F80C73"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0B0242F1" w14:textId="77777777" w:rsidR="00E839B2" w:rsidRDefault="00E839B2">
            <w:pPr>
              <w:spacing w:line="240" w:lineRule="auto"/>
              <w:ind w:firstLineChars="0" w:firstLine="0"/>
              <w:jc w:val="left"/>
              <w:rPr>
                <w:color w:val="000000"/>
                <w:sz w:val="22"/>
                <w:szCs w:val="22"/>
              </w:rPr>
            </w:pPr>
          </w:p>
        </w:tc>
      </w:tr>
      <w:tr w:rsidR="007B6399" w14:paraId="6EEDE16C" w14:textId="77777777">
        <w:trPr>
          <w:trHeight w:val="280"/>
        </w:trPr>
        <w:tc>
          <w:tcPr>
            <w:tcW w:w="709" w:type="dxa"/>
            <w:shd w:val="clear" w:color="auto" w:fill="auto"/>
            <w:noWrap/>
            <w:vAlign w:val="center"/>
          </w:tcPr>
          <w:p w14:paraId="317E2631" w14:textId="487AAE9C" w:rsidR="007B6399" w:rsidRDefault="00E36C0D">
            <w:pPr>
              <w:spacing w:line="240" w:lineRule="auto"/>
              <w:ind w:firstLineChars="0" w:firstLine="0"/>
              <w:jc w:val="center"/>
              <w:rPr>
                <w:color w:val="000000"/>
                <w:sz w:val="22"/>
                <w:szCs w:val="22"/>
              </w:rPr>
            </w:pPr>
            <w:r>
              <w:rPr>
                <w:rFonts w:hint="eastAsia"/>
                <w:color w:val="000000"/>
                <w:sz w:val="22"/>
                <w:szCs w:val="22"/>
              </w:rPr>
              <w:t>1</w:t>
            </w:r>
            <w:r>
              <w:rPr>
                <w:color w:val="000000"/>
                <w:sz w:val="22"/>
                <w:szCs w:val="22"/>
              </w:rPr>
              <w:t>2</w:t>
            </w:r>
          </w:p>
        </w:tc>
        <w:tc>
          <w:tcPr>
            <w:tcW w:w="1559" w:type="dxa"/>
            <w:vMerge/>
            <w:vAlign w:val="center"/>
          </w:tcPr>
          <w:p w14:paraId="4F8BE6B0" w14:textId="77777777" w:rsidR="007B6399" w:rsidRDefault="007B6399">
            <w:pPr>
              <w:spacing w:line="240" w:lineRule="auto"/>
              <w:ind w:firstLineChars="0" w:firstLine="0"/>
              <w:jc w:val="left"/>
              <w:rPr>
                <w:rFonts w:ascii="等线" w:eastAsia="等线" w:hAnsi="等线"/>
                <w:color w:val="000000"/>
                <w:sz w:val="22"/>
                <w:szCs w:val="22"/>
              </w:rPr>
            </w:pPr>
          </w:p>
        </w:tc>
        <w:tc>
          <w:tcPr>
            <w:tcW w:w="1438" w:type="dxa"/>
            <w:shd w:val="clear" w:color="auto" w:fill="auto"/>
            <w:noWrap/>
            <w:vAlign w:val="center"/>
          </w:tcPr>
          <w:p w14:paraId="451DD351" w14:textId="6873B3FE" w:rsidR="007B6399" w:rsidRDefault="007B639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检后健康管理软件</w:t>
            </w:r>
          </w:p>
        </w:tc>
        <w:tc>
          <w:tcPr>
            <w:tcW w:w="1276" w:type="dxa"/>
            <w:shd w:val="clear" w:color="auto" w:fill="auto"/>
            <w:noWrap/>
            <w:vAlign w:val="bottom"/>
          </w:tcPr>
          <w:p w14:paraId="24409B0D" w14:textId="77777777" w:rsidR="007B6399" w:rsidRDefault="007B6399">
            <w:pPr>
              <w:spacing w:line="240" w:lineRule="auto"/>
              <w:ind w:firstLineChars="0" w:firstLine="0"/>
              <w:jc w:val="center"/>
              <w:rPr>
                <w:rFonts w:ascii="等线" w:eastAsia="等线" w:hAnsi="等线"/>
                <w:color w:val="000000"/>
                <w:sz w:val="22"/>
                <w:szCs w:val="22"/>
              </w:rPr>
            </w:pPr>
          </w:p>
        </w:tc>
        <w:tc>
          <w:tcPr>
            <w:tcW w:w="688" w:type="dxa"/>
            <w:shd w:val="clear" w:color="auto" w:fill="auto"/>
            <w:noWrap/>
            <w:vAlign w:val="center"/>
          </w:tcPr>
          <w:p w14:paraId="5D890648" w14:textId="3A1AC751" w:rsidR="007B6399" w:rsidRDefault="007B639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6CC2D9B6" w14:textId="305D5082" w:rsidR="007B6399" w:rsidRDefault="007B639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bottom"/>
          </w:tcPr>
          <w:p w14:paraId="0A2707FE" w14:textId="77777777" w:rsidR="007B6399" w:rsidRDefault="007B6399">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166A4BE8" w14:textId="77777777" w:rsidR="007B6399" w:rsidRDefault="007B6399">
            <w:pPr>
              <w:spacing w:line="240" w:lineRule="auto"/>
              <w:ind w:firstLineChars="0" w:firstLine="0"/>
              <w:jc w:val="left"/>
              <w:rPr>
                <w:rFonts w:ascii="等线" w:eastAsia="等线" w:hAnsi="等线"/>
                <w:color w:val="000000"/>
                <w:sz w:val="22"/>
                <w:szCs w:val="22"/>
              </w:rPr>
            </w:pPr>
          </w:p>
        </w:tc>
        <w:tc>
          <w:tcPr>
            <w:tcW w:w="1276" w:type="dxa"/>
          </w:tcPr>
          <w:p w14:paraId="06EEB257" w14:textId="77777777" w:rsidR="007B6399" w:rsidRDefault="007B6399">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0E3C69C8" w14:textId="77777777" w:rsidR="007B6399" w:rsidRDefault="007B6399">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3EB2DDA5" w14:textId="77777777" w:rsidR="007B6399" w:rsidRDefault="007B6399">
            <w:pPr>
              <w:spacing w:line="240" w:lineRule="auto"/>
              <w:ind w:firstLineChars="0" w:firstLine="0"/>
              <w:jc w:val="left"/>
              <w:rPr>
                <w:color w:val="000000"/>
                <w:sz w:val="22"/>
                <w:szCs w:val="22"/>
              </w:rPr>
            </w:pPr>
          </w:p>
        </w:tc>
      </w:tr>
      <w:tr w:rsidR="00E839B2" w14:paraId="54F8D325" w14:textId="77777777">
        <w:trPr>
          <w:trHeight w:val="280"/>
        </w:trPr>
        <w:tc>
          <w:tcPr>
            <w:tcW w:w="709" w:type="dxa"/>
            <w:shd w:val="clear" w:color="auto" w:fill="auto"/>
            <w:noWrap/>
            <w:vAlign w:val="center"/>
          </w:tcPr>
          <w:p w14:paraId="4627B60C" w14:textId="7110CA75" w:rsidR="00E839B2" w:rsidRDefault="00E36C0D">
            <w:pPr>
              <w:spacing w:line="240" w:lineRule="auto"/>
              <w:ind w:firstLineChars="0" w:firstLine="0"/>
              <w:jc w:val="center"/>
              <w:rPr>
                <w:color w:val="000000"/>
                <w:sz w:val="22"/>
                <w:szCs w:val="22"/>
              </w:rPr>
            </w:pPr>
            <w:r>
              <w:rPr>
                <w:rFonts w:hint="eastAsia"/>
                <w:color w:val="000000"/>
                <w:sz w:val="22"/>
                <w:szCs w:val="22"/>
              </w:rPr>
              <w:t>1</w:t>
            </w:r>
            <w:r>
              <w:rPr>
                <w:color w:val="000000"/>
                <w:sz w:val="22"/>
                <w:szCs w:val="22"/>
              </w:rPr>
              <w:t>3</w:t>
            </w:r>
          </w:p>
        </w:tc>
        <w:tc>
          <w:tcPr>
            <w:tcW w:w="1559" w:type="dxa"/>
            <w:vMerge/>
            <w:vAlign w:val="center"/>
          </w:tcPr>
          <w:p w14:paraId="7C7FB582" w14:textId="77777777" w:rsidR="00E839B2" w:rsidRDefault="00E839B2">
            <w:pPr>
              <w:spacing w:line="240" w:lineRule="auto"/>
              <w:ind w:firstLineChars="0" w:firstLine="0"/>
              <w:jc w:val="left"/>
              <w:rPr>
                <w:rFonts w:ascii="等线" w:eastAsia="等线" w:hAnsi="等线"/>
                <w:color w:val="000000"/>
                <w:sz w:val="22"/>
                <w:szCs w:val="22"/>
              </w:rPr>
            </w:pPr>
          </w:p>
        </w:tc>
        <w:tc>
          <w:tcPr>
            <w:tcW w:w="1438" w:type="dxa"/>
            <w:shd w:val="clear" w:color="auto" w:fill="auto"/>
            <w:noWrap/>
            <w:vAlign w:val="center"/>
          </w:tcPr>
          <w:p w14:paraId="4A63438C"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22寸显示终端</w:t>
            </w:r>
          </w:p>
        </w:tc>
        <w:tc>
          <w:tcPr>
            <w:tcW w:w="1276" w:type="dxa"/>
            <w:shd w:val="clear" w:color="auto" w:fill="auto"/>
            <w:noWrap/>
            <w:vAlign w:val="bottom"/>
          </w:tcPr>
          <w:p w14:paraId="5D232D7F" w14:textId="77777777" w:rsidR="00E839B2" w:rsidRDefault="00E839B2">
            <w:pPr>
              <w:spacing w:line="240" w:lineRule="auto"/>
              <w:ind w:firstLineChars="0" w:firstLine="0"/>
              <w:jc w:val="center"/>
              <w:rPr>
                <w:rFonts w:ascii="等线" w:eastAsia="等线" w:hAnsi="等线"/>
                <w:color w:val="000000"/>
                <w:sz w:val="22"/>
                <w:szCs w:val="22"/>
              </w:rPr>
            </w:pPr>
          </w:p>
        </w:tc>
        <w:tc>
          <w:tcPr>
            <w:tcW w:w="688" w:type="dxa"/>
            <w:shd w:val="clear" w:color="auto" w:fill="auto"/>
            <w:noWrap/>
            <w:vAlign w:val="center"/>
          </w:tcPr>
          <w:p w14:paraId="29954099"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台</w:t>
            </w:r>
          </w:p>
        </w:tc>
        <w:tc>
          <w:tcPr>
            <w:tcW w:w="1007" w:type="dxa"/>
            <w:shd w:val="clear" w:color="auto" w:fill="auto"/>
            <w:noWrap/>
            <w:vAlign w:val="center"/>
          </w:tcPr>
          <w:p w14:paraId="5DDBF0CB" w14:textId="47688858" w:rsidR="00E839B2" w:rsidRDefault="00976F8A">
            <w:pPr>
              <w:spacing w:line="240" w:lineRule="auto"/>
              <w:ind w:firstLineChars="0" w:firstLine="0"/>
              <w:jc w:val="center"/>
              <w:rPr>
                <w:rFonts w:ascii="等线" w:eastAsia="等线" w:hAnsi="等线"/>
                <w:color w:val="000000"/>
                <w:sz w:val="22"/>
                <w:szCs w:val="22"/>
              </w:rPr>
            </w:pPr>
            <w:r>
              <w:rPr>
                <w:rFonts w:ascii="等线" w:eastAsia="等线" w:hAnsi="等线"/>
                <w:color w:val="000000"/>
                <w:sz w:val="22"/>
                <w:szCs w:val="22"/>
              </w:rPr>
              <w:t>40</w:t>
            </w:r>
          </w:p>
        </w:tc>
        <w:tc>
          <w:tcPr>
            <w:tcW w:w="1096" w:type="dxa"/>
            <w:shd w:val="clear" w:color="auto" w:fill="auto"/>
            <w:noWrap/>
            <w:vAlign w:val="bottom"/>
          </w:tcPr>
          <w:p w14:paraId="59B172F6"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079431B2"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5B432379"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39B4C06F"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6647363E" w14:textId="77777777" w:rsidR="00E839B2" w:rsidRDefault="00E839B2">
            <w:pPr>
              <w:spacing w:line="240" w:lineRule="auto"/>
              <w:ind w:firstLineChars="0" w:firstLine="0"/>
              <w:jc w:val="left"/>
              <w:rPr>
                <w:color w:val="000000"/>
                <w:sz w:val="22"/>
                <w:szCs w:val="22"/>
              </w:rPr>
            </w:pPr>
          </w:p>
        </w:tc>
      </w:tr>
      <w:tr w:rsidR="00E839B2" w14:paraId="600F61DA" w14:textId="77777777">
        <w:trPr>
          <w:trHeight w:val="280"/>
        </w:trPr>
        <w:tc>
          <w:tcPr>
            <w:tcW w:w="709" w:type="dxa"/>
            <w:shd w:val="clear" w:color="auto" w:fill="auto"/>
            <w:noWrap/>
            <w:vAlign w:val="center"/>
          </w:tcPr>
          <w:p w14:paraId="68C91E7C" w14:textId="1CB8EF7B" w:rsidR="00E839B2" w:rsidRDefault="00E36C0D">
            <w:pPr>
              <w:spacing w:line="240" w:lineRule="auto"/>
              <w:ind w:firstLineChars="0" w:firstLine="0"/>
              <w:jc w:val="center"/>
              <w:rPr>
                <w:color w:val="000000"/>
                <w:sz w:val="22"/>
                <w:szCs w:val="22"/>
              </w:rPr>
            </w:pPr>
            <w:r>
              <w:rPr>
                <w:rFonts w:hint="eastAsia"/>
                <w:color w:val="000000"/>
                <w:sz w:val="22"/>
                <w:szCs w:val="22"/>
              </w:rPr>
              <w:t>1</w:t>
            </w:r>
            <w:r>
              <w:rPr>
                <w:color w:val="000000"/>
                <w:sz w:val="22"/>
                <w:szCs w:val="22"/>
              </w:rPr>
              <w:t>4</w:t>
            </w:r>
          </w:p>
        </w:tc>
        <w:tc>
          <w:tcPr>
            <w:tcW w:w="1559" w:type="dxa"/>
            <w:vMerge/>
            <w:vAlign w:val="center"/>
          </w:tcPr>
          <w:p w14:paraId="06A37868" w14:textId="77777777" w:rsidR="00E839B2" w:rsidRDefault="00E839B2">
            <w:pPr>
              <w:spacing w:line="240" w:lineRule="auto"/>
              <w:ind w:firstLineChars="0" w:firstLine="0"/>
              <w:jc w:val="left"/>
              <w:rPr>
                <w:rFonts w:ascii="等线" w:eastAsia="等线" w:hAnsi="等线"/>
                <w:color w:val="000000"/>
                <w:sz w:val="22"/>
                <w:szCs w:val="22"/>
              </w:rPr>
            </w:pPr>
          </w:p>
        </w:tc>
        <w:tc>
          <w:tcPr>
            <w:tcW w:w="1438" w:type="dxa"/>
            <w:shd w:val="clear" w:color="auto" w:fill="auto"/>
            <w:noWrap/>
            <w:vAlign w:val="center"/>
          </w:tcPr>
          <w:p w14:paraId="484EDCD6"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55寸显示终端</w:t>
            </w:r>
          </w:p>
        </w:tc>
        <w:tc>
          <w:tcPr>
            <w:tcW w:w="1276" w:type="dxa"/>
            <w:shd w:val="clear" w:color="auto" w:fill="auto"/>
            <w:noWrap/>
            <w:vAlign w:val="bottom"/>
          </w:tcPr>
          <w:p w14:paraId="147ADA48" w14:textId="77777777" w:rsidR="00E839B2" w:rsidRDefault="00E839B2">
            <w:pPr>
              <w:spacing w:line="240" w:lineRule="auto"/>
              <w:ind w:firstLineChars="0" w:firstLine="0"/>
              <w:jc w:val="center"/>
              <w:rPr>
                <w:rFonts w:ascii="等线" w:eastAsia="等线" w:hAnsi="等线"/>
                <w:color w:val="000000"/>
                <w:sz w:val="22"/>
                <w:szCs w:val="22"/>
              </w:rPr>
            </w:pPr>
          </w:p>
        </w:tc>
        <w:tc>
          <w:tcPr>
            <w:tcW w:w="688" w:type="dxa"/>
            <w:shd w:val="clear" w:color="auto" w:fill="auto"/>
            <w:noWrap/>
            <w:vAlign w:val="center"/>
          </w:tcPr>
          <w:p w14:paraId="4814BC25"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台</w:t>
            </w:r>
          </w:p>
        </w:tc>
        <w:tc>
          <w:tcPr>
            <w:tcW w:w="1007" w:type="dxa"/>
            <w:shd w:val="clear" w:color="auto" w:fill="auto"/>
            <w:noWrap/>
            <w:vAlign w:val="center"/>
          </w:tcPr>
          <w:p w14:paraId="5E82B5ED" w14:textId="28EBF4BE" w:rsidR="00E839B2" w:rsidRDefault="00784E78">
            <w:pPr>
              <w:spacing w:line="240" w:lineRule="auto"/>
              <w:ind w:firstLineChars="0" w:firstLine="0"/>
              <w:jc w:val="center"/>
              <w:rPr>
                <w:rFonts w:ascii="等线" w:eastAsia="等线" w:hAnsi="等线"/>
                <w:color w:val="000000"/>
                <w:sz w:val="22"/>
                <w:szCs w:val="22"/>
              </w:rPr>
            </w:pPr>
            <w:r>
              <w:rPr>
                <w:rFonts w:ascii="等线" w:eastAsia="等线" w:hAnsi="等线"/>
                <w:color w:val="000000"/>
                <w:sz w:val="22"/>
                <w:szCs w:val="22"/>
              </w:rPr>
              <w:t>5</w:t>
            </w:r>
          </w:p>
        </w:tc>
        <w:tc>
          <w:tcPr>
            <w:tcW w:w="1096" w:type="dxa"/>
            <w:shd w:val="clear" w:color="auto" w:fill="auto"/>
            <w:noWrap/>
            <w:vAlign w:val="bottom"/>
          </w:tcPr>
          <w:p w14:paraId="578A20CF"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69198BA0"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140E5E95"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064F2B5C"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263F28DD" w14:textId="77777777" w:rsidR="00E839B2" w:rsidRDefault="00E839B2">
            <w:pPr>
              <w:spacing w:line="240" w:lineRule="auto"/>
              <w:ind w:firstLineChars="0" w:firstLine="0"/>
              <w:jc w:val="left"/>
              <w:rPr>
                <w:color w:val="000000"/>
                <w:sz w:val="22"/>
                <w:szCs w:val="22"/>
              </w:rPr>
            </w:pPr>
          </w:p>
        </w:tc>
      </w:tr>
      <w:tr w:rsidR="00E839B2" w14:paraId="4198DF7F" w14:textId="77777777">
        <w:trPr>
          <w:trHeight w:val="280"/>
        </w:trPr>
        <w:tc>
          <w:tcPr>
            <w:tcW w:w="709" w:type="dxa"/>
            <w:shd w:val="clear" w:color="auto" w:fill="auto"/>
            <w:noWrap/>
            <w:vAlign w:val="center"/>
          </w:tcPr>
          <w:p w14:paraId="118C177E" w14:textId="7F480732" w:rsidR="00E839B2" w:rsidRDefault="00F16BC2">
            <w:pPr>
              <w:spacing w:line="240" w:lineRule="auto"/>
              <w:ind w:firstLineChars="0" w:firstLine="0"/>
              <w:jc w:val="center"/>
              <w:rPr>
                <w:color w:val="000000"/>
                <w:sz w:val="22"/>
                <w:szCs w:val="22"/>
              </w:rPr>
            </w:pPr>
            <w:r>
              <w:rPr>
                <w:rFonts w:hint="eastAsia"/>
                <w:color w:val="000000"/>
                <w:sz w:val="22"/>
                <w:szCs w:val="22"/>
              </w:rPr>
              <w:t>1</w:t>
            </w:r>
            <w:r w:rsidR="00E36C0D">
              <w:rPr>
                <w:color w:val="000000"/>
                <w:sz w:val="22"/>
                <w:szCs w:val="22"/>
              </w:rPr>
              <w:t>5</w:t>
            </w:r>
          </w:p>
        </w:tc>
        <w:tc>
          <w:tcPr>
            <w:tcW w:w="1559" w:type="dxa"/>
            <w:vMerge/>
            <w:vAlign w:val="center"/>
          </w:tcPr>
          <w:p w14:paraId="466E02C2" w14:textId="77777777" w:rsidR="00E839B2" w:rsidRDefault="00E839B2">
            <w:pPr>
              <w:spacing w:line="240" w:lineRule="auto"/>
              <w:ind w:firstLineChars="0" w:firstLine="0"/>
              <w:jc w:val="left"/>
              <w:rPr>
                <w:rFonts w:ascii="等线" w:eastAsia="等线" w:hAnsi="等线"/>
                <w:color w:val="000000"/>
                <w:sz w:val="22"/>
                <w:szCs w:val="22"/>
              </w:rPr>
            </w:pPr>
          </w:p>
        </w:tc>
        <w:tc>
          <w:tcPr>
            <w:tcW w:w="1438" w:type="dxa"/>
            <w:shd w:val="clear" w:color="auto" w:fill="auto"/>
            <w:noWrap/>
            <w:vAlign w:val="center"/>
          </w:tcPr>
          <w:p w14:paraId="056C98FB"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平板</w:t>
            </w:r>
          </w:p>
        </w:tc>
        <w:tc>
          <w:tcPr>
            <w:tcW w:w="1276" w:type="dxa"/>
            <w:shd w:val="clear" w:color="auto" w:fill="auto"/>
            <w:noWrap/>
            <w:vAlign w:val="bottom"/>
          </w:tcPr>
          <w:p w14:paraId="32359A1E" w14:textId="77777777" w:rsidR="00E839B2" w:rsidRDefault="00E839B2">
            <w:pPr>
              <w:spacing w:line="240" w:lineRule="auto"/>
              <w:ind w:firstLineChars="0" w:firstLine="0"/>
              <w:jc w:val="center"/>
              <w:rPr>
                <w:rFonts w:ascii="等线" w:eastAsia="等线" w:hAnsi="等线"/>
                <w:color w:val="000000"/>
                <w:sz w:val="22"/>
                <w:szCs w:val="22"/>
              </w:rPr>
            </w:pPr>
          </w:p>
        </w:tc>
        <w:tc>
          <w:tcPr>
            <w:tcW w:w="688" w:type="dxa"/>
            <w:shd w:val="clear" w:color="auto" w:fill="auto"/>
            <w:noWrap/>
            <w:vAlign w:val="center"/>
          </w:tcPr>
          <w:p w14:paraId="4D664EEF"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68EEFF16" w14:textId="46268BE8" w:rsidR="00E839B2" w:rsidRDefault="00350C36">
            <w:pPr>
              <w:spacing w:line="240" w:lineRule="auto"/>
              <w:ind w:firstLineChars="0" w:firstLine="0"/>
              <w:jc w:val="center"/>
              <w:rPr>
                <w:rFonts w:ascii="等线" w:eastAsia="等线" w:hAnsi="等线"/>
                <w:color w:val="000000"/>
                <w:sz w:val="22"/>
                <w:szCs w:val="22"/>
              </w:rPr>
            </w:pPr>
            <w:r>
              <w:rPr>
                <w:rFonts w:ascii="等线" w:eastAsia="等线" w:hAnsi="等线"/>
                <w:color w:val="000000"/>
                <w:sz w:val="22"/>
                <w:szCs w:val="22"/>
              </w:rPr>
              <w:t>10</w:t>
            </w:r>
          </w:p>
        </w:tc>
        <w:tc>
          <w:tcPr>
            <w:tcW w:w="1096" w:type="dxa"/>
            <w:shd w:val="clear" w:color="auto" w:fill="auto"/>
            <w:noWrap/>
            <w:vAlign w:val="bottom"/>
          </w:tcPr>
          <w:p w14:paraId="33BCEE26"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7208E4A5"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5A387AA9"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43C694D0"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3447CD39" w14:textId="77777777" w:rsidR="00E839B2" w:rsidRDefault="00E839B2">
            <w:pPr>
              <w:spacing w:line="240" w:lineRule="auto"/>
              <w:ind w:firstLineChars="0" w:firstLine="0"/>
              <w:jc w:val="left"/>
              <w:rPr>
                <w:color w:val="000000"/>
                <w:sz w:val="22"/>
                <w:szCs w:val="22"/>
              </w:rPr>
            </w:pPr>
          </w:p>
        </w:tc>
      </w:tr>
      <w:tr w:rsidR="00E839B2" w14:paraId="6FCEAAE7" w14:textId="77777777">
        <w:trPr>
          <w:trHeight w:val="560"/>
        </w:trPr>
        <w:tc>
          <w:tcPr>
            <w:tcW w:w="709" w:type="dxa"/>
            <w:shd w:val="clear" w:color="auto" w:fill="auto"/>
            <w:noWrap/>
            <w:vAlign w:val="center"/>
          </w:tcPr>
          <w:p w14:paraId="20C2D22C" w14:textId="50E5394F" w:rsidR="00E839B2" w:rsidRDefault="00F16BC2">
            <w:pPr>
              <w:spacing w:line="240" w:lineRule="auto"/>
              <w:ind w:firstLineChars="0" w:firstLine="0"/>
              <w:jc w:val="center"/>
              <w:rPr>
                <w:color w:val="000000"/>
                <w:sz w:val="22"/>
                <w:szCs w:val="22"/>
              </w:rPr>
            </w:pPr>
            <w:r>
              <w:rPr>
                <w:rFonts w:hint="eastAsia"/>
                <w:color w:val="000000"/>
                <w:sz w:val="22"/>
                <w:szCs w:val="22"/>
              </w:rPr>
              <w:t>1</w:t>
            </w:r>
            <w:r w:rsidR="00E36C0D">
              <w:rPr>
                <w:color w:val="000000"/>
                <w:sz w:val="22"/>
                <w:szCs w:val="22"/>
              </w:rPr>
              <w:t>6</w:t>
            </w:r>
          </w:p>
        </w:tc>
        <w:tc>
          <w:tcPr>
            <w:tcW w:w="1559" w:type="dxa"/>
            <w:shd w:val="clear" w:color="auto" w:fill="auto"/>
            <w:vAlign w:val="center"/>
          </w:tcPr>
          <w:p w14:paraId="6D059CF3" w14:textId="008E7545"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超声影像系统</w:t>
            </w:r>
          </w:p>
        </w:tc>
        <w:tc>
          <w:tcPr>
            <w:tcW w:w="1438" w:type="dxa"/>
            <w:shd w:val="clear" w:color="auto" w:fill="auto"/>
            <w:noWrap/>
            <w:vAlign w:val="center"/>
          </w:tcPr>
          <w:p w14:paraId="0B63149C" w14:textId="46E371E6"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超声软件</w:t>
            </w:r>
          </w:p>
        </w:tc>
        <w:tc>
          <w:tcPr>
            <w:tcW w:w="1276" w:type="dxa"/>
            <w:shd w:val="clear" w:color="auto" w:fill="auto"/>
            <w:noWrap/>
            <w:vAlign w:val="bottom"/>
          </w:tcPr>
          <w:p w14:paraId="731A61BC" w14:textId="77777777" w:rsidR="00E839B2" w:rsidRDefault="00E839B2">
            <w:pPr>
              <w:spacing w:line="240" w:lineRule="auto"/>
              <w:ind w:firstLineChars="0" w:firstLine="0"/>
              <w:jc w:val="left"/>
              <w:rPr>
                <w:rFonts w:ascii="等线" w:eastAsia="等线" w:hAnsi="等线"/>
                <w:color w:val="000000"/>
                <w:sz w:val="22"/>
                <w:szCs w:val="22"/>
              </w:rPr>
            </w:pPr>
          </w:p>
        </w:tc>
        <w:tc>
          <w:tcPr>
            <w:tcW w:w="688" w:type="dxa"/>
            <w:shd w:val="clear" w:color="auto" w:fill="auto"/>
            <w:noWrap/>
            <w:vAlign w:val="center"/>
          </w:tcPr>
          <w:p w14:paraId="56246AEC"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4E26C2DD"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bottom"/>
          </w:tcPr>
          <w:p w14:paraId="400E7E0A"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070612BD"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0F098C9E"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7C644676"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2DF01E7F" w14:textId="77777777" w:rsidR="00E839B2" w:rsidRDefault="00E839B2">
            <w:pPr>
              <w:spacing w:line="240" w:lineRule="auto"/>
              <w:ind w:firstLineChars="0" w:firstLine="0"/>
              <w:jc w:val="left"/>
              <w:rPr>
                <w:color w:val="000000"/>
                <w:sz w:val="22"/>
                <w:szCs w:val="22"/>
              </w:rPr>
            </w:pPr>
          </w:p>
        </w:tc>
      </w:tr>
      <w:tr w:rsidR="00E839B2" w14:paraId="06D9A8C2" w14:textId="77777777">
        <w:trPr>
          <w:trHeight w:val="280"/>
        </w:trPr>
        <w:tc>
          <w:tcPr>
            <w:tcW w:w="709" w:type="dxa"/>
            <w:shd w:val="clear" w:color="auto" w:fill="auto"/>
            <w:noWrap/>
            <w:vAlign w:val="center"/>
          </w:tcPr>
          <w:p w14:paraId="667F45AB" w14:textId="660E30DC" w:rsidR="00E839B2" w:rsidRDefault="00F16BC2">
            <w:pPr>
              <w:spacing w:line="240" w:lineRule="auto"/>
              <w:ind w:firstLineChars="0" w:firstLine="0"/>
              <w:jc w:val="center"/>
              <w:rPr>
                <w:color w:val="000000"/>
                <w:sz w:val="22"/>
                <w:szCs w:val="22"/>
              </w:rPr>
            </w:pPr>
            <w:r>
              <w:rPr>
                <w:rFonts w:hint="eastAsia"/>
                <w:color w:val="000000"/>
                <w:sz w:val="22"/>
                <w:szCs w:val="22"/>
              </w:rPr>
              <w:t>1</w:t>
            </w:r>
            <w:r w:rsidR="00E36C0D">
              <w:rPr>
                <w:color w:val="000000"/>
                <w:sz w:val="22"/>
                <w:szCs w:val="22"/>
              </w:rPr>
              <w:t>7</w:t>
            </w:r>
          </w:p>
        </w:tc>
        <w:tc>
          <w:tcPr>
            <w:tcW w:w="1559" w:type="dxa"/>
            <w:shd w:val="clear" w:color="auto" w:fill="auto"/>
            <w:vAlign w:val="center"/>
          </w:tcPr>
          <w:p w14:paraId="3BA0A4BC"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LIS系统</w:t>
            </w:r>
          </w:p>
        </w:tc>
        <w:tc>
          <w:tcPr>
            <w:tcW w:w="1438" w:type="dxa"/>
            <w:shd w:val="clear" w:color="auto" w:fill="auto"/>
            <w:noWrap/>
            <w:vAlign w:val="center"/>
          </w:tcPr>
          <w:p w14:paraId="1CDCA48E"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LIS软件</w:t>
            </w:r>
          </w:p>
        </w:tc>
        <w:tc>
          <w:tcPr>
            <w:tcW w:w="1276" w:type="dxa"/>
            <w:shd w:val="clear" w:color="auto" w:fill="auto"/>
            <w:noWrap/>
            <w:vAlign w:val="bottom"/>
          </w:tcPr>
          <w:p w14:paraId="57A19069" w14:textId="77777777" w:rsidR="00E839B2" w:rsidRDefault="00E839B2">
            <w:pPr>
              <w:spacing w:line="240" w:lineRule="auto"/>
              <w:ind w:firstLineChars="0" w:firstLine="0"/>
              <w:jc w:val="left"/>
              <w:rPr>
                <w:rFonts w:ascii="等线" w:eastAsia="等线" w:hAnsi="等线"/>
                <w:color w:val="000000"/>
                <w:sz w:val="22"/>
                <w:szCs w:val="22"/>
              </w:rPr>
            </w:pPr>
          </w:p>
        </w:tc>
        <w:tc>
          <w:tcPr>
            <w:tcW w:w="688" w:type="dxa"/>
            <w:shd w:val="clear" w:color="auto" w:fill="auto"/>
            <w:noWrap/>
            <w:vAlign w:val="center"/>
          </w:tcPr>
          <w:p w14:paraId="6C2DE827"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38302278"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bottom"/>
          </w:tcPr>
          <w:p w14:paraId="29A72AA4"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0D1B8F47"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75544505"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3CE8D3CB"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4B11D9B4" w14:textId="77777777" w:rsidR="00E839B2" w:rsidRDefault="00E839B2">
            <w:pPr>
              <w:spacing w:line="240" w:lineRule="auto"/>
              <w:ind w:firstLineChars="0" w:firstLine="0"/>
              <w:jc w:val="left"/>
              <w:rPr>
                <w:color w:val="000000"/>
                <w:sz w:val="22"/>
                <w:szCs w:val="22"/>
              </w:rPr>
            </w:pPr>
          </w:p>
        </w:tc>
      </w:tr>
      <w:tr w:rsidR="00E839B2" w14:paraId="40795281" w14:textId="77777777">
        <w:trPr>
          <w:trHeight w:val="280"/>
        </w:trPr>
        <w:tc>
          <w:tcPr>
            <w:tcW w:w="709" w:type="dxa"/>
            <w:shd w:val="clear" w:color="auto" w:fill="auto"/>
            <w:noWrap/>
            <w:vAlign w:val="center"/>
          </w:tcPr>
          <w:p w14:paraId="672BD033" w14:textId="35066961" w:rsidR="00E839B2" w:rsidRDefault="00F16BC2">
            <w:pPr>
              <w:spacing w:line="240" w:lineRule="auto"/>
              <w:ind w:firstLineChars="0" w:firstLine="0"/>
              <w:jc w:val="center"/>
              <w:rPr>
                <w:color w:val="000000"/>
                <w:sz w:val="22"/>
                <w:szCs w:val="22"/>
              </w:rPr>
            </w:pPr>
            <w:r>
              <w:rPr>
                <w:rFonts w:hint="eastAsia"/>
                <w:color w:val="000000"/>
                <w:sz w:val="22"/>
                <w:szCs w:val="22"/>
              </w:rPr>
              <w:t>1</w:t>
            </w:r>
            <w:r w:rsidR="00E36C0D">
              <w:rPr>
                <w:color w:val="000000"/>
                <w:sz w:val="22"/>
                <w:szCs w:val="22"/>
              </w:rPr>
              <w:t>8</w:t>
            </w:r>
          </w:p>
        </w:tc>
        <w:tc>
          <w:tcPr>
            <w:tcW w:w="1559" w:type="dxa"/>
            <w:vMerge w:val="restart"/>
            <w:shd w:val="clear" w:color="auto" w:fill="auto"/>
            <w:vAlign w:val="center"/>
          </w:tcPr>
          <w:p w14:paraId="16DF176F"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综合决策分析</w:t>
            </w:r>
          </w:p>
        </w:tc>
        <w:tc>
          <w:tcPr>
            <w:tcW w:w="1438" w:type="dxa"/>
            <w:shd w:val="clear" w:color="auto" w:fill="auto"/>
            <w:noWrap/>
            <w:vAlign w:val="center"/>
          </w:tcPr>
          <w:p w14:paraId="0792CE2D"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综合决策分析软件</w:t>
            </w:r>
          </w:p>
        </w:tc>
        <w:tc>
          <w:tcPr>
            <w:tcW w:w="1276" w:type="dxa"/>
            <w:shd w:val="clear" w:color="auto" w:fill="auto"/>
            <w:noWrap/>
            <w:vAlign w:val="bottom"/>
          </w:tcPr>
          <w:p w14:paraId="25FC4773" w14:textId="77777777" w:rsidR="00E839B2" w:rsidRDefault="00E839B2">
            <w:pPr>
              <w:spacing w:line="240" w:lineRule="auto"/>
              <w:ind w:firstLineChars="0" w:firstLine="0"/>
              <w:jc w:val="left"/>
              <w:rPr>
                <w:rFonts w:ascii="等线" w:eastAsia="等线" w:hAnsi="等线"/>
                <w:color w:val="000000"/>
                <w:sz w:val="22"/>
                <w:szCs w:val="22"/>
              </w:rPr>
            </w:pPr>
          </w:p>
        </w:tc>
        <w:tc>
          <w:tcPr>
            <w:tcW w:w="688" w:type="dxa"/>
            <w:shd w:val="clear" w:color="auto" w:fill="auto"/>
            <w:noWrap/>
            <w:vAlign w:val="center"/>
          </w:tcPr>
          <w:p w14:paraId="5A4DDBF8"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77FCA716"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bottom"/>
          </w:tcPr>
          <w:p w14:paraId="32A2E9B5"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2EECA231"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4716F8AF"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574F24F8"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124A1E4E" w14:textId="77777777" w:rsidR="00E839B2" w:rsidRDefault="00E839B2">
            <w:pPr>
              <w:spacing w:line="240" w:lineRule="auto"/>
              <w:ind w:firstLineChars="0" w:firstLine="0"/>
              <w:jc w:val="left"/>
              <w:rPr>
                <w:color w:val="000000"/>
                <w:sz w:val="22"/>
                <w:szCs w:val="22"/>
              </w:rPr>
            </w:pPr>
          </w:p>
        </w:tc>
      </w:tr>
      <w:tr w:rsidR="00E839B2" w14:paraId="6C281E34" w14:textId="77777777">
        <w:trPr>
          <w:trHeight w:val="280"/>
        </w:trPr>
        <w:tc>
          <w:tcPr>
            <w:tcW w:w="709" w:type="dxa"/>
            <w:shd w:val="clear" w:color="auto" w:fill="auto"/>
            <w:noWrap/>
            <w:vAlign w:val="center"/>
          </w:tcPr>
          <w:p w14:paraId="095EF33C" w14:textId="30C878E0" w:rsidR="00E839B2" w:rsidRDefault="00E36C0D">
            <w:pPr>
              <w:spacing w:line="240" w:lineRule="auto"/>
              <w:ind w:firstLineChars="0" w:firstLine="0"/>
              <w:jc w:val="center"/>
              <w:rPr>
                <w:color w:val="000000"/>
                <w:sz w:val="22"/>
                <w:szCs w:val="22"/>
              </w:rPr>
            </w:pPr>
            <w:r>
              <w:rPr>
                <w:color w:val="000000"/>
                <w:sz w:val="22"/>
                <w:szCs w:val="22"/>
              </w:rPr>
              <w:t>19</w:t>
            </w:r>
          </w:p>
        </w:tc>
        <w:tc>
          <w:tcPr>
            <w:tcW w:w="1559" w:type="dxa"/>
            <w:vMerge/>
            <w:vAlign w:val="center"/>
          </w:tcPr>
          <w:p w14:paraId="1AA60C81" w14:textId="77777777" w:rsidR="00E839B2" w:rsidRDefault="00E839B2">
            <w:pPr>
              <w:spacing w:line="240" w:lineRule="auto"/>
              <w:ind w:firstLineChars="0" w:firstLine="0"/>
              <w:jc w:val="left"/>
              <w:rPr>
                <w:rFonts w:ascii="等线" w:eastAsia="等线" w:hAnsi="等线"/>
                <w:color w:val="000000"/>
                <w:sz w:val="22"/>
                <w:szCs w:val="22"/>
              </w:rPr>
            </w:pPr>
          </w:p>
        </w:tc>
        <w:tc>
          <w:tcPr>
            <w:tcW w:w="1438" w:type="dxa"/>
            <w:shd w:val="clear" w:color="auto" w:fill="auto"/>
            <w:noWrap/>
            <w:vAlign w:val="center"/>
          </w:tcPr>
          <w:p w14:paraId="6F3A842E"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配套工程</w:t>
            </w:r>
          </w:p>
        </w:tc>
        <w:tc>
          <w:tcPr>
            <w:tcW w:w="1276" w:type="dxa"/>
            <w:shd w:val="clear" w:color="auto" w:fill="auto"/>
            <w:noWrap/>
            <w:vAlign w:val="bottom"/>
          </w:tcPr>
          <w:p w14:paraId="32EDD851" w14:textId="77777777" w:rsidR="00E839B2" w:rsidRDefault="00E839B2">
            <w:pPr>
              <w:spacing w:line="240" w:lineRule="auto"/>
              <w:ind w:firstLineChars="0" w:firstLine="0"/>
              <w:jc w:val="left"/>
              <w:rPr>
                <w:rFonts w:ascii="等线" w:eastAsia="等线" w:hAnsi="等线"/>
                <w:color w:val="000000"/>
                <w:sz w:val="22"/>
                <w:szCs w:val="22"/>
              </w:rPr>
            </w:pPr>
          </w:p>
        </w:tc>
        <w:tc>
          <w:tcPr>
            <w:tcW w:w="688" w:type="dxa"/>
            <w:shd w:val="clear" w:color="auto" w:fill="auto"/>
            <w:noWrap/>
            <w:vAlign w:val="center"/>
          </w:tcPr>
          <w:p w14:paraId="69905BC9"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套</w:t>
            </w:r>
          </w:p>
        </w:tc>
        <w:tc>
          <w:tcPr>
            <w:tcW w:w="1007" w:type="dxa"/>
            <w:shd w:val="clear" w:color="auto" w:fill="auto"/>
            <w:noWrap/>
            <w:vAlign w:val="center"/>
          </w:tcPr>
          <w:p w14:paraId="621E2F58"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1</w:t>
            </w:r>
          </w:p>
        </w:tc>
        <w:tc>
          <w:tcPr>
            <w:tcW w:w="1096" w:type="dxa"/>
            <w:shd w:val="clear" w:color="auto" w:fill="auto"/>
            <w:noWrap/>
            <w:vAlign w:val="bottom"/>
          </w:tcPr>
          <w:p w14:paraId="3B0B3071" w14:textId="77777777" w:rsidR="00E839B2" w:rsidRDefault="00E839B2">
            <w:pPr>
              <w:spacing w:line="240" w:lineRule="auto"/>
              <w:ind w:firstLineChars="0" w:firstLine="0"/>
              <w:jc w:val="left"/>
              <w:rPr>
                <w:rFonts w:ascii="等线" w:eastAsia="等线" w:hAnsi="等线"/>
                <w:color w:val="000000"/>
                <w:sz w:val="22"/>
                <w:szCs w:val="22"/>
              </w:rPr>
            </w:pPr>
          </w:p>
        </w:tc>
        <w:tc>
          <w:tcPr>
            <w:tcW w:w="1441" w:type="dxa"/>
            <w:gridSpan w:val="2"/>
            <w:shd w:val="clear" w:color="auto" w:fill="auto"/>
            <w:noWrap/>
            <w:vAlign w:val="bottom"/>
          </w:tcPr>
          <w:p w14:paraId="374E20FD" w14:textId="77777777" w:rsidR="00E839B2" w:rsidRDefault="00E839B2">
            <w:pPr>
              <w:spacing w:line="240" w:lineRule="auto"/>
              <w:ind w:firstLineChars="0" w:firstLine="0"/>
              <w:jc w:val="left"/>
              <w:rPr>
                <w:rFonts w:ascii="等线" w:eastAsia="等线" w:hAnsi="等线"/>
                <w:color w:val="000000"/>
                <w:sz w:val="22"/>
                <w:szCs w:val="22"/>
              </w:rPr>
            </w:pPr>
          </w:p>
        </w:tc>
        <w:tc>
          <w:tcPr>
            <w:tcW w:w="1276" w:type="dxa"/>
          </w:tcPr>
          <w:p w14:paraId="4B545DC1" w14:textId="77777777" w:rsidR="00E839B2" w:rsidRDefault="00E839B2">
            <w:pPr>
              <w:spacing w:line="240" w:lineRule="auto"/>
              <w:ind w:firstLineChars="0" w:firstLine="0"/>
              <w:jc w:val="left"/>
              <w:rPr>
                <w:rFonts w:ascii="等线" w:eastAsia="等线" w:hAnsi="等线"/>
                <w:color w:val="000000"/>
                <w:sz w:val="22"/>
                <w:szCs w:val="22"/>
              </w:rPr>
            </w:pPr>
          </w:p>
        </w:tc>
        <w:tc>
          <w:tcPr>
            <w:tcW w:w="1106" w:type="dxa"/>
            <w:shd w:val="clear" w:color="auto" w:fill="auto"/>
            <w:noWrap/>
            <w:vAlign w:val="bottom"/>
          </w:tcPr>
          <w:p w14:paraId="7E9D98C4" w14:textId="77777777" w:rsidR="00E839B2" w:rsidRDefault="00E839B2">
            <w:pPr>
              <w:spacing w:line="240" w:lineRule="auto"/>
              <w:ind w:firstLineChars="0" w:firstLine="0"/>
              <w:jc w:val="left"/>
              <w:rPr>
                <w:rFonts w:ascii="等线" w:eastAsia="等线" w:hAnsi="等线"/>
                <w:color w:val="000000"/>
                <w:sz w:val="22"/>
                <w:szCs w:val="22"/>
              </w:rPr>
            </w:pPr>
          </w:p>
        </w:tc>
        <w:tc>
          <w:tcPr>
            <w:tcW w:w="2357" w:type="dxa"/>
            <w:shd w:val="clear" w:color="auto" w:fill="auto"/>
            <w:noWrap/>
            <w:vAlign w:val="center"/>
          </w:tcPr>
          <w:p w14:paraId="7EFA875E" w14:textId="77777777" w:rsidR="00E839B2" w:rsidRDefault="00E839B2">
            <w:pPr>
              <w:spacing w:line="240" w:lineRule="auto"/>
              <w:ind w:firstLineChars="0" w:firstLine="0"/>
              <w:jc w:val="left"/>
              <w:rPr>
                <w:color w:val="000000"/>
                <w:sz w:val="22"/>
                <w:szCs w:val="22"/>
              </w:rPr>
            </w:pPr>
          </w:p>
        </w:tc>
      </w:tr>
      <w:tr w:rsidR="00E839B2" w14:paraId="25531AD4" w14:textId="77777777">
        <w:trPr>
          <w:trHeight w:val="280"/>
        </w:trPr>
        <w:tc>
          <w:tcPr>
            <w:tcW w:w="709" w:type="dxa"/>
            <w:shd w:val="clear" w:color="auto" w:fill="auto"/>
            <w:noWrap/>
            <w:vAlign w:val="bottom"/>
          </w:tcPr>
          <w:p w14:paraId="5A1B90DF" w14:textId="7D9E227B" w:rsidR="00E839B2" w:rsidRDefault="00E36C0D">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2</w:t>
            </w:r>
            <w:r>
              <w:rPr>
                <w:rFonts w:ascii="等线" w:eastAsia="等线" w:hAnsi="等线"/>
                <w:color w:val="000000"/>
                <w:sz w:val="22"/>
                <w:szCs w:val="22"/>
              </w:rPr>
              <w:t>0</w:t>
            </w:r>
          </w:p>
        </w:tc>
        <w:tc>
          <w:tcPr>
            <w:tcW w:w="7064" w:type="dxa"/>
            <w:gridSpan w:val="6"/>
            <w:shd w:val="clear" w:color="auto" w:fill="auto"/>
            <w:vAlign w:val="bottom"/>
          </w:tcPr>
          <w:p w14:paraId="6E91AF13" w14:textId="77777777" w:rsidR="00E839B2" w:rsidRDefault="001674E9">
            <w:pPr>
              <w:spacing w:line="240" w:lineRule="auto"/>
              <w:ind w:firstLineChars="0" w:firstLine="0"/>
              <w:jc w:val="center"/>
              <w:rPr>
                <w:rFonts w:ascii="等线" w:eastAsia="等线" w:hAnsi="等线"/>
                <w:color w:val="000000"/>
                <w:sz w:val="22"/>
                <w:szCs w:val="22"/>
              </w:rPr>
            </w:pPr>
            <w:r>
              <w:rPr>
                <w:rFonts w:ascii="等线" w:eastAsia="等线" w:hAnsi="等线" w:hint="eastAsia"/>
                <w:color w:val="000000"/>
                <w:sz w:val="22"/>
                <w:szCs w:val="22"/>
              </w:rPr>
              <w:t>合计</w:t>
            </w:r>
          </w:p>
        </w:tc>
        <w:tc>
          <w:tcPr>
            <w:tcW w:w="1101" w:type="dxa"/>
          </w:tcPr>
          <w:p w14:paraId="65F6539A" w14:textId="77777777" w:rsidR="00E839B2" w:rsidRDefault="00E839B2">
            <w:pPr>
              <w:spacing w:line="240" w:lineRule="auto"/>
              <w:ind w:firstLineChars="0" w:firstLine="0"/>
              <w:jc w:val="center"/>
              <w:rPr>
                <w:rFonts w:ascii="等线" w:eastAsia="等线" w:hAnsi="等线"/>
                <w:color w:val="000000"/>
                <w:sz w:val="22"/>
                <w:szCs w:val="22"/>
              </w:rPr>
            </w:pPr>
          </w:p>
        </w:tc>
        <w:tc>
          <w:tcPr>
            <w:tcW w:w="5079" w:type="dxa"/>
            <w:gridSpan w:val="4"/>
            <w:shd w:val="clear" w:color="auto" w:fill="auto"/>
            <w:noWrap/>
            <w:vAlign w:val="bottom"/>
          </w:tcPr>
          <w:p w14:paraId="35F223C5" w14:textId="77777777" w:rsidR="00E839B2" w:rsidRDefault="00E839B2">
            <w:pPr>
              <w:spacing w:line="240" w:lineRule="auto"/>
              <w:ind w:firstLineChars="0" w:firstLine="0"/>
              <w:jc w:val="center"/>
              <w:rPr>
                <w:rFonts w:ascii="等线" w:eastAsia="等线" w:hAnsi="等线"/>
                <w:color w:val="000000"/>
                <w:sz w:val="22"/>
                <w:szCs w:val="22"/>
              </w:rPr>
            </w:pPr>
          </w:p>
        </w:tc>
      </w:tr>
    </w:tbl>
    <w:p w14:paraId="0038FDD4" w14:textId="77777777" w:rsidR="00E839B2" w:rsidRDefault="00E839B2">
      <w:pPr>
        <w:ind w:firstLine="480"/>
      </w:pPr>
    </w:p>
    <w:p w14:paraId="256E5415" w14:textId="77777777" w:rsidR="00E839B2" w:rsidRDefault="001674E9">
      <w:pPr>
        <w:ind w:firstLine="480"/>
      </w:pPr>
      <w:r>
        <w:rPr>
          <w:rFonts w:hint="eastAsia"/>
        </w:rPr>
        <w:t>备注：</w:t>
      </w:r>
    </w:p>
    <w:p w14:paraId="149C6799" w14:textId="77777777" w:rsidR="00E839B2" w:rsidRDefault="001674E9">
      <w:pPr>
        <w:pStyle w:val="afffffffffffffffff0"/>
        <w:numPr>
          <w:ilvl w:val="3"/>
          <w:numId w:val="216"/>
        </w:numPr>
        <w:ind w:firstLineChars="0"/>
      </w:pPr>
      <w:r>
        <w:rPr>
          <w:rFonts w:hint="eastAsia"/>
        </w:rPr>
        <w:t>产品总价中包括质保一年的维保费用。</w:t>
      </w:r>
    </w:p>
    <w:p w14:paraId="4F3F22C3" w14:textId="77777777" w:rsidR="00E839B2" w:rsidRDefault="001674E9">
      <w:pPr>
        <w:pStyle w:val="afffffffffffffffff0"/>
        <w:numPr>
          <w:ilvl w:val="3"/>
          <w:numId w:val="216"/>
        </w:numPr>
        <w:ind w:firstLineChars="0"/>
      </w:pPr>
      <w:r>
        <w:t>维保费是超出一年维保费用，</w:t>
      </w:r>
      <w:r>
        <w:rPr>
          <w:rFonts w:hint="eastAsia"/>
        </w:rPr>
        <w:t>不计入总价之中。</w:t>
      </w:r>
    </w:p>
    <w:p w14:paraId="442565EF" w14:textId="77777777" w:rsidR="00E839B2" w:rsidRDefault="001674E9">
      <w:pPr>
        <w:pStyle w:val="afffffffffffffffff0"/>
        <w:numPr>
          <w:ilvl w:val="3"/>
          <w:numId w:val="216"/>
        </w:numPr>
        <w:ind w:firstLineChars="0"/>
      </w:pPr>
      <w:r>
        <w:t>如果产品参数无法完全匹配，可以报价单的备注列进行说明</w:t>
      </w:r>
    </w:p>
    <w:p w14:paraId="69C46C85" w14:textId="77777777" w:rsidR="00E839B2" w:rsidRDefault="001674E9">
      <w:pPr>
        <w:pStyle w:val="afffffffffffffffff0"/>
        <w:ind w:left="2160" w:right="1260" w:firstLineChars="0" w:firstLine="0"/>
        <w:jc w:val="right"/>
      </w:pPr>
      <w:r>
        <w:t>报价联系人签字：</w:t>
      </w:r>
    </w:p>
    <w:p w14:paraId="2F841D55" w14:textId="77777777" w:rsidR="00E839B2" w:rsidRDefault="001674E9">
      <w:pPr>
        <w:ind w:right="960" w:firstLineChars="83" w:firstLine="199"/>
        <w:jc w:val="right"/>
      </w:pPr>
      <w:r>
        <w:t>（加盖公司章）</w:t>
      </w:r>
    </w:p>
    <w:p w14:paraId="7A6618BF" w14:textId="77777777" w:rsidR="00E839B2" w:rsidRDefault="001674E9">
      <w:pPr>
        <w:ind w:firstLineChars="4500" w:firstLine="10800"/>
      </w:pPr>
      <w:r>
        <w:rPr>
          <w:rFonts w:hint="eastAsia"/>
        </w:rPr>
        <w:t xml:space="preserve"> </w:t>
      </w:r>
      <w:r>
        <w:t xml:space="preserve">   年</w:t>
      </w:r>
      <w:r>
        <w:rPr>
          <w:rFonts w:hint="eastAsia"/>
        </w:rPr>
        <w:t xml:space="preserve"> </w:t>
      </w:r>
      <w:r>
        <w:t xml:space="preserve">  月</w:t>
      </w:r>
      <w:r>
        <w:rPr>
          <w:rFonts w:hint="eastAsia"/>
        </w:rPr>
        <w:t xml:space="preserve"> </w:t>
      </w:r>
      <w:r>
        <w:t xml:space="preserve">  </w:t>
      </w:r>
      <w:bookmarkStart w:id="393" w:name="_Toc82767704"/>
      <w:r>
        <w:t xml:space="preserve"> 日</w:t>
      </w:r>
      <w:bookmarkEnd w:id="393"/>
    </w:p>
    <w:sectPr w:rsidR="00E839B2">
      <w:pgSz w:w="16838" w:h="11906" w:orient="landscape"/>
      <w:pgMar w:top="1797" w:right="1440" w:bottom="1797" w:left="1440" w:header="851" w:footer="992" w:gutter="0"/>
      <w:cols w:space="425"/>
      <w:docGrid w:linePitch="326"/>
    </w:sectPr>
  </w:body>
</w:document>
</file>

<file path=word/customizations.xml><?xml version="1.0" encoding="utf-8"?>
<wne:tcg xmlns:r="http://schemas.openxmlformats.org/officeDocument/2006/relationships" xmlns:wne="http://schemas.microsoft.com/office/word/2006/wordml">
  <wne:keymaps>
    <wne:keymap wne:kcmPrimary="044A">
      <wne:acd wne:acdName="acd0"/>
    </wne:keymap>
  </wne:keymaps>
  <wne:toolbars>
    <wne:acdManifest>
      <wne:acdEntry wne:acdName="acd0"/>
    </wne:acdManifest>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86BAD" w14:textId="77777777" w:rsidR="001775C5" w:rsidRDefault="001775C5">
      <w:pPr>
        <w:spacing w:line="240" w:lineRule="auto"/>
        <w:ind w:firstLine="480"/>
      </w:pPr>
      <w:r>
        <w:separator/>
      </w:r>
    </w:p>
  </w:endnote>
  <w:endnote w:type="continuationSeparator" w:id="0">
    <w:p w14:paraId="1521409E" w14:textId="77777777" w:rsidR="001775C5" w:rsidRDefault="001775C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Book Antiqua">
    <w:altName w:val="Segoe Print"/>
    <w:panose1 w:val="02040602050305030304"/>
    <w:charset w:val="00"/>
    <w:family w:val="roman"/>
    <w:pitch w:val="variable"/>
    <w:sig w:usb0="00000287" w:usb1="00000000" w:usb2="00000000" w:usb3="00000000" w:csb0="0000009F" w:csb1="00000000"/>
  </w:font>
  <w:font w:name="font275">
    <w:altName w:val="Segoe Print"/>
    <w:charset w:val="00"/>
    <w:family w:val="roman"/>
    <w:pitch w:val="default"/>
  </w:font>
  <w:font w:name="Arial Bold">
    <w:altName w:val="Arial"/>
    <w:panose1 w:val="020B0704020202020204"/>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 w:name="方正仿宋简体">
    <w:altName w:val="Arial Unicode MS"/>
    <w:charset w:val="86"/>
    <w:family w:val="script"/>
    <w:pitch w:val="default"/>
    <w:sig w:usb0="00000000" w:usb1="184F6CFA" w:usb2="00000012" w:usb3="00000000" w:csb0="00040001" w:csb1="00000000"/>
  </w:font>
  <w:font w:name="楷体_GB2312">
    <w:altName w:val="楷体"/>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方正书宋简体">
    <w:altName w:val="宋体"/>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汉鼎简中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Garamond">
    <w:altName w:val="PMingLiU-ExtB"/>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ˎ̥">
    <w:altName w:val="Segoe Print"/>
    <w:charset w:val="00"/>
    <w:family w:val="auto"/>
    <w:pitch w:val="default"/>
    <w:sig w:usb0="00000000" w:usb1="00000000" w:usb2="00000000" w:usb3="00000000" w:csb0="00040001" w:csb1="00000000"/>
  </w:font>
  <w:font w:name="MyriaMM">
    <w:altName w:val="Arial"/>
    <w:charset w:val="00"/>
    <w:family w:val="swiss"/>
    <w:pitch w:val="default"/>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方正粗圆简体">
    <w:charset w:val="86"/>
    <w:family w:val="roman"/>
    <w:pitch w:val="default"/>
    <w:sig w:usb0="00000001" w:usb1="08000000" w:usb2="00000000" w:usb3="00000000" w:csb0="00040000" w:csb1="00000000"/>
  </w:font>
  <w:font w:name="方正小标宋简体">
    <w:altName w:val="等线"/>
    <w:charset w:val="86"/>
    <w:family w:val="script"/>
    <w:pitch w:val="fixed"/>
    <w:sig w:usb0="00000001" w:usb1="080E0000" w:usb2="00000010" w:usb3="00000000" w:csb0="00040000" w:csb1="00000000"/>
  </w:font>
  <w:font w:name="长城仿宋">
    <w:altName w:val="黑体"/>
    <w:charset w:val="86"/>
    <w:family w:val="modern"/>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New Century Schlbk">
    <w:altName w:val="Segoe Print"/>
    <w:charset w:val="00"/>
    <w:family w:val="roman"/>
    <w:pitch w:val="default"/>
  </w:font>
  <w:font w:name="全真中明體">
    <w:altName w:val="宋体"/>
    <w:charset w:val="86"/>
    <w:family w:val="roman"/>
    <w:pitch w:val="default"/>
  </w:font>
  <w:font w:name="Trebuchet MS">
    <w:panose1 w:val="020B0603020202020204"/>
    <w:charset w:val="00"/>
    <w:family w:val="swiss"/>
    <w:pitch w:val="variable"/>
    <w:sig w:usb0="00000687" w:usb1="00000000" w:usb2="00000000" w:usb3="00000000" w:csb0="0000009F" w:csb1="00000000"/>
  </w:font>
  <w:font w:name="FuturaA Bk BT">
    <w:altName w:val="Segoe Print"/>
    <w:charset w:val="00"/>
    <w:family w:val="roman"/>
    <w:pitch w:val="default"/>
  </w:font>
  <w:font w:name="FZXiHei I-Z08S">
    <w:altName w:val="Cambria"/>
    <w:charset w:val="00"/>
    <w:family w:val="roman"/>
    <w:pitch w:val="default"/>
  </w:font>
  <w:font w:name="华文中宋">
    <w:panose1 w:val="02010600040101010101"/>
    <w:charset w:val="86"/>
    <w:family w:val="auto"/>
    <w:pitch w:val="variable"/>
    <w:sig w:usb0="00000287" w:usb1="080F0000" w:usb2="00000010" w:usb3="00000000" w:csb0="0004009F" w:csb1="00000000"/>
  </w:font>
  <w:font w:name="创艺简楷体">
    <w:altName w:val="宋体"/>
    <w:charset w:val="86"/>
    <w:family w:val="roman"/>
    <w:pitch w:val="default"/>
  </w:font>
  <w:font w:name="Lucida Sans Unicode">
    <w:panose1 w:val="020B0602030504020204"/>
    <w:charset w:val="00"/>
    <w:family w:val="swiss"/>
    <w:pitch w:val="variable"/>
    <w:sig w:usb0="80000AFF" w:usb1="0000396B" w:usb2="00000000" w:usb3="00000000" w:csb0="000000BF" w:csb1="00000000"/>
  </w:font>
  <w:font w:name="Futura Bk">
    <w:altName w:val="Segoe Print"/>
    <w:charset w:val="00"/>
    <w:family w:val="swiss"/>
    <w:pitch w:val="default"/>
    <w:sig w:usb0="00000000"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TimesNewRoman">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文鼎R.....">
    <w:altName w:val="宋体"/>
    <w:charset w:val="86"/>
    <w:family w:val="roman"/>
    <w:pitch w:val="default"/>
  </w:font>
  <w:font w:name="幼圆">
    <w:altName w:val="宋体"/>
    <w:panose1 w:val="02010509060101010101"/>
    <w:charset w:val="86"/>
    <w:family w:val="modern"/>
    <w:pitch w:val="fixed"/>
    <w:sig w:usb0="00000001" w:usb1="080E0000" w:usb2="00000010" w:usb3="00000000" w:csb0="00040000" w:csb1="00000000"/>
  </w:font>
  <w:font w:name="Arial MT">
    <w:altName w:val="Arial"/>
    <w:charset w:val="00"/>
    <w:family w:val="roman"/>
    <w:pitch w:val="default"/>
  </w:font>
  <w:font w:name="文鼎大标宋简">
    <w:altName w:val="微软雅黑"/>
    <w:charset w:val="86"/>
    <w:family w:val="roman"/>
    <w:pitch w:val="default"/>
  </w:font>
  <w:font w:name="方正综艺简体">
    <w:altName w:val="微软雅黑"/>
    <w:charset w:val="86"/>
    <w:family w:val="roman"/>
    <w:pitch w:val="default"/>
  </w:font>
  <w:font w:name="仿宋体">
    <w:altName w:val="仿宋"/>
    <w:charset w:val="86"/>
    <w:family w:val="roman"/>
    <w:pitch w:val="default"/>
    <w:sig w:usb0="00000000" w:usb1="00000000" w:usb2="00000010" w:usb3="00000000" w:csb0="00040000" w:csb1="00000000"/>
  </w:font>
  <w:font w:name="方正隶变简体">
    <w:altName w:val="宋体"/>
    <w:charset w:val="86"/>
    <w:family w:val="roman"/>
    <w:pitch w:val="default"/>
  </w:font>
  <w:font w:name="汉仪中黑简">
    <w:altName w:val="黑体"/>
    <w:charset w:val="86"/>
    <w:family w:val="modern"/>
    <w:pitch w:val="default"/>
    <w:sig w:usb0="00000000" w:usb1="00000000" w:usb2="00000012" w:usb3="00000000" w:csb0="00040000" w:csb1="00000000"/>
  </w:font>
  <w:font w:name="Angsana New">
    <w:panose1 w:val="02020603050405020304"/>
    <w:charset w:val="DE"/>
    <w:family w:val="roman"/>
    <w:pitch w:val="variable"/>
    <w:sig w:usb0="81000003" w:usb1="00000000" w:usb2="00000000" w:usb3="00000000" w:csb0="00010001" w:csb1="00000000"/>
  </w:font>
  <w:font w:name="华文仿宋">
    <w:panose1 w:val="02010600040101010101"/>
    <w:charset w:val="86"/>
    <w:family w:val="auto"/>
    <w:pitch w:val="variable"/>
    <w:sig w:usb0="00000287" w:usb1="080F0000" w:usb2="00000010" w:usb3="00000000" w:csb0="0004009F" w:csb1="00000000"/>
  </w:font>
  <w:font w:name="EU-F1">
    <w:altName w:val="Segoe Print"/>
    <w:charset w:val="00"/>
    <w:family w:val="roman"/>
    <w:pitch w:val="default"/>
  </w:font>
  <w:font w:name="E-F1">
    <w:altName w:val="Times New Roman"/>
    <w:charset w:val="00"/>
    <w:family w:val="roman"/>
    <w:pitch w:val="default"/>
  </w:font>
  <w:font w:name="Cordia New">
    <w:panose1 w:val="020B0304020202020204"/>
    <w:charset w:val="DE"/>
    <w:family w:val="swiss"/>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FrutigerNext LT Regular">
    <w:altName w:val="Times New Roman"/>
    <w:charset w:val="00"/>
    <w:family w:val="roman"/>
    <w:pitch w:val="default"/>
  </w:font>
  <w:font w:name="方正细黑一...">
    <w:altName w:val="黑体"/>
    <w:charset w:val="86"/>
    <w:family w:val="roman"/>
    <w:pitch w:val="default"/>
  </w:font>
  <w:font w:name="方正黑体简体.">
    <w:altName w:val="黑体"/>
    <w:charset w:val="86"/>
    <w:family w:val="roman"/>
    <w:pitch w:val="default"/>
  </w:font>
  <w:font w:name="MS Sans Serif">
    <w:altName w:val="Sitka Text"/>
    <w:charset w:val="00"/>
    <w:family w:val="roman"/>
    <w:pitch w:val="default"/>
  </w:font>
  <w:font w:name="The Sans Semi Bold">
    <w:altName w:val="Segoe Print"/>
    <w:charset w:val="00"/>
    <w:family w:val="roman"/>
    <w:pitch w:val="default"/>
  </w:font>
  <w:font w:name="Univers 57 Condensed">
    <w:altName w:val="Segoe Print"/>
    <w:charset w:val="00"/>
    <w:family w:val="swiss"/>
    <w:pitch w:val="default"/>
    <w:sig w:usb0="00000000" w:usb1="00000000" w:usb2="00000000" w:usb3="00000000" w:csb0="00000093" w:csb1="00000000"/>
  </w:font>
  <w:font w:name="隶书">
    <w:altName w:val="微软雅黑"/>
    <w:panose1 w:val="02010509060101010101"/>
    <w:charset w:val="86"/>
    <w:family w:val="modern"/>
    <w:pitch w:val="fixed"/>
    <w:sig w:usb0="00000001"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方正楷体简体">
    <w:charset w:val="86"/>
    <w:family w:val="roman"/>
    <w:pitch w:val="default"/>
    <w:sig w:usb0="A00002BF" w:usb1="184F6CFA" w:usb2="00000012" w:usb3="00000000" w:csb0="00040001" w:csb1="00000000"/>
  </w:font>
  <w:font w:name="DFKai-SB">
    <w:altName w:val="Microsoft JhengHei Light"/>
    <w:charset w:val="88"/>
    <w:family w:val="script"/>
    <w:pitch w:val="fixed"/>
    <w:sig w:usb0="00000003" w:usb1="080E0000" w:usb2="00000016" w:usb3="00000000" w:csb0="00100001" w:csb1="00000000"/>
  </w:font>
  <w:font w:name="Li Super+ 2">
    <w:altName w:val="Segoe Print"/>
    <w:charset w:val="00"/>
    <w:family w:val="roman"/>
    <w:pitch w:val="default"/>
  </w:font>
  <w:font w:name="Franklin Gothic Demi">
    <w:altName w:val="Yu Gothic UI Semibold"/>
    <w:panose1 w:val="020B0703020102020204"/>
    <w:charset w:val="00"/>
    <w:family w:val="swiss"/>
    <w:pitch w:val="variable"/>
    <w:sig w:usb0="00000287" w:usb1="00000000" w:usb2="00000000" w:usb3="00000000" w:csb0="0000009F" w:csb1="00000000"/>
  </w:font>
  <w:font w:name="Verdana, Arial, sans-serif">
    <w:altName w:val="Segoe Print"/>
    <w:charset w:val="00"/>
    <w:family w:val="roman"/>
    <w:pitch w:val="default"/>
  </w:font>
  <w:font w:name="Franklin Gothic Book">
    <w:altName w:val="Yu Gothic UI"/>
    <w:panose1 w:val="020B0503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汉仪中圆简">
    <w:charset w:val="86"/>
    <w:family w:val="roman"/>
    <w:pitch w:val="default"/>
    <w:sig w:usb0="00000001" w:usb1="080E0800" w:usb2="00000002" w:usb3="00000000" w:csb0="00040000" w:csb1="00000000"/>
  </w:font>
  <w:font w:name="汉仪细中圆简">
    <w:charset w:val="86"/>
    <w:family w:val="roman"/>
    <w:pitch w:val="default"/>
    <w:sig w:usb0="00000001" w:usb1="080E0800" w:usb2="00000002" w:usb3="00000000" w:csb0="00040000" w:csb1="00000000"/>
  </w:font>
  <w:font w:name="sө">
    <w:altName w:val="Times New Roman"/>
    <w:charset w:val="00"/>
    <w:family w:val="roman"/>
    <w:pitch w:val="default"/>
  </w:font>
  <w:font w:name="Plotter">
    <w:altName w:val="Segoe Prin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FA0B" w14:textId="77777777" w:rsidR="00C153D5" w:rsidRDefault="00C153D5">
    <w:pPr>
      <w:pStyle w:val="afffffff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3938547"/>
    </w:sdtPr>
    <w:sdtEndPr/>
    <w:sdtContent>
      <w:p w14:paraId="656E2D1F" w14:textId="77777777" w:rsidR="00C153D5" w:rsidRDefault="00C153D5">
        <w:pPr>
          <w:pStyle w:val="afffffffc"/>
          <w:ind w:firstLine="360"/>
          <w:jc w:val="center"/>
        </w:pPr>
        <w:r>
          <w:fldChar w:fldCharType="begin"/>
        </w:r>
        <w:r>
          <w:instrText>PAGE   \* MERGEFORMAT</w:instrText>
        </w:r>
        <w:r>
          <w:fldChar w:fldCharType="separate"/>
        </w:r>
        <w:r w:rsidR="005716F7">
          <w:rPr>
            <w:noProof/>
          </w:rP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242A" w14:textId="77777777" w:rsidR="00C153D5" w:rsidRDefault="00C153D5">
    <w:pPr>
      <w:pStyle w:val="afffffffc"/>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822902"/>
    </w:sdtPr>
    <w:sdtEndPr/>
    <w:sdtContent>
      <w:p w14:paraId="11FCB07E" w14:textId="77777777" w:rsidR="00C153D5" w:rsidRDefault="00C153D5">
        <w:pPr>
          <w:pStyle w:val="afffffffc"/>
          <w:ind w:firstLine="360"/>
          <w:jc w:val="center"/>
        </w:pPr>
        <w:r>
          <w:fldChar w:fldCharType="begin"/>
        </w:r>
        <w:r>
          <w:instrText>PAGE   \* MERGEFORMAT</w:instrText>
        </w:r>
        <w:r>
          <w:fldChar w:fldCharType="separate"/>
        </w:r>
        <w:r w:rsidR="005716F7" w:rsidRPr="005716F7">
          <w:rPr>
            <w:noProof/>
            <w:lang w:val="zh-CN"/>
          </w:rPr>
          <w:t>3</w:t>
        </w:r>
        <w:r>
          <w:fldChar w:fldCharType="end"/>
        </w:r>
      </w:p>
    </w:sdtContent>
  </w:sdt>
  <w:p w14:paraId="260B8194" w14:textId="77777777" w:rsidR="00C153D5" w:rsidRDefault="00C153D5">
    <w:pPr>
      <w:ind w:firstLine="4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AD7E6" w14:textId="77777777" w:rsidR="001775C5" w:rsidRDefault="001775C5">
      <w:pPr>
        <w:spacing w:line="240" w:lineRule="auto"/>
        <w:ind w:firstLine="480"/>
      </w:pPr>
      <w:r>
        <w:separator/>
      </w:r>
    </w:p>
  </w:footnote>
  <w:footnote w:type="continuationSeparator" w:id="0">
    <w:p w14:paraId="5D49BE54" w14:textId="77777777" w:rsidR="001775C5" w:rsidRDefault="001775C5">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F763A" w14:textId="77777777" w:rsidR="00C153D5" w:rsidRDefault="00C153D5">
    <w:pPr>
      <w:pStyle w:val="afffffff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A9EB" w14:textId="7F8BD224" w:rsidR="00C153D5" w:rsidRDefault="00886B2E">
    <w:pPr>
      <w:pStyle w:val="afffffffe"/>
      <w:ind w:firstLine="360"/>
    </w:pPr>
    <w:r>
      <w:rPr>
        <w:rFonts w:hint="eastAsia"/>
      </w:rPr>
      <w:t>综合门诊部</w:t>
    </w:r>
    <w:r w:rsidR="00C153D5">
      <w:t>智慧医</w:t>
    </w:r>
    <w:r>
      <w:rPr>
        <w:rFonts w:hint="eastAsia"/>
      </w:rPr>
      <w:t>疗</w:t>
    </w:r>
    <w:r w:rsidR="00C153D5">
      <w:t>信息系统调研文件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E833B" w14:textId="77777777" w:rsidR="00C153D5" w:rsidRDefault="00C153D5">
    <w:pPr>
      <w:pStyle w:val="afffffff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182F7A"/>
    <w:multiLevelType w:val="multilevel"/>
    <w:tmpl w:val="80182F7A"/>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821825FB"/>
    <w:multiLevelType w:val="multilevel"/>
    <w:tmpl w:val="821825FB"/>
    <w:lvl w:ilvl="0">
      <w:start w:val="1"/>
      <w:numFmt w:val="decimal"/>
      <w:lvlText w:val="%1."/>
      <w:lvlJc w:val="left"/>
      <w:pPr>
        <w:ind w:left="900" w:hanging="420"/>
      </w:pPr>
      <w:rPr>
        <w:rFonts w:asciiTheme="minorEastAsia" w:eastAsiaTheme="minorEastAsia" w:hAnsiTheme="minorEastAsia"/>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9725C273"/>
    <w:multiLevelType w:val="multilevel"/>
    <w:tmpl w:val="9725C273"/>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9D871971"/>
    <w:multiLevelType w:val="singleLevel"/>
    <w:tmpl w:val="9D871971"/>
    <w:lvl w:ilvl="0">
      <w:start w:val="1"/>
      <w:numFmt w:val="bullet"/>
      <w:lvlText w:val=""/>
      <w:lvlJc w:val="left"/>
      <w:pPr>
        <w:ind w:left="420" w:hanging="420"/>
      </w:pPr>
      <w:rPr>
        <w:rFonts w:ascii="Wingdings" w:hAnsi="Wingdings" w:hint="default"/>
      </w:rPr>
    </w:lvl>
  </w:abstractNum>
  <w:abstractNum w:abstractNumId="4" w15:restartNumberingAfterBreak="0">
    <w:nsid w:val="A2B7631C"/>
    <w:multiLevelType w:val="multilevel"/>
    <w:tmpl w:val="A2B763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A929DD57"/>
    <w:multiLevelType w:val="multilevel"/>
    <w:tmpl w:val="A929DD57"/>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AE6F0420"/>
    <w:multiLevelType w:val="multilevel"/>
    <w:tmpl w:val="AE6F0420"/>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B22FC840"/>
    <w:multiLevelType w:val="multilevel"/>
    <w:tmpl w:val="B22FC840"/>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15:restartNumberingAfterBreak="0">
    <w:nsid w:val="C1CF2B77"/>
    <w:multiLevelType w:val="multilevel"/>
    <w:tmpl w:val="C1CF2B77"/>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9" w15:restartNumberingAfterBreak="0">
    <w:nsid w:val="CCDC4631"/>
    <w:multiLevelType w:val="multilevel"/>
    <w:tmpl w:val="CCDC4631"/>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0" w15:restartNumberingAfterBreak="0">
    <w:nsid w:val="CF22D97F"/>
    <w:multiLevelType w:val="multilevel"/>
    <w:tmpl w:val="CF22D97F"/>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D4A31492"/>
    <w:multiLevelType w:val="singleLevel"/>
    <w:tmpl w:val="D4A31492"/>
    <w:lvl w:ilvl="0">
      <w:start w:val="1"/>
      <w:numFmt w:val="bullet"/>
      <w:lvlText w:val=""/>
      <w:lvlJc w:val="left"/>
      <w:pPr>
        <w:ind w:left="420" w:hanging="420"/>
      </w:pPr>
      <w:rPr>
        <w:rFonts w:ascii="Wingdings" w:hAnsi="Wingdings" w:hint="default"/>
        <w:b/>
        <w:bCs/>
      </w:rPr>
    </w:lvl>
  </w:abstractNum>
  <w:abstractNum w:abstractNumId="12" w15:restartNumberingAfterBreak="0">
    <w:nsid w:val="D8856881"/>
    <w:multiLevelType w:val="multilevel"/>
    <w:tmpl w:val="D8856881"/>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15:restartNumberingAfterBreak="0">
    <w:nsid w:val="E65BDDEC"/>
    <w:multiLevelType w:val="multilevel"/>
    <w:tmpl w:val="E65BDDEC"/>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15:restartNumberingAfterBreak="0">
    <w:nsid w:val="EA6180B1"/>
    <w:multiLevelType w:val="singleLevel"/>
    <w:tmpl w:val="EA6180B1"/>
    <w:lvl w:ilvl="0">
      <w:start w:val="1"/>
      <w:numFmt w:val="bullet"/>
      <w:lvlText w:val=""/>
      <w:lvlJc w:val="left"/>
      <w:pPr>
        <w:ind w:left="420" w:hanging="420"/>
      </w:pPr>
      <w:rPr>
        <w:rFonts w:ascii="Wingdings" w:hAnsi="Wingdings" w:hint="default"/>
      </w:rPr>
    </w:lvl>
  </w:abstractNum>
  <w:abstractNum w:abstractNumId="15" w15:restartNumberingAfterBreak="0">
    <w:nsid w:val="EFCAEC85"/>
    <w:multiLevelType w:val="multilevel"/>
    <w:tmpl w:val="EFCAEC85"/>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FD8201DE"/>
    <w:multiLevelType w:val="singleLevel"/>
    <w:tmpl w:val="FD8201DE"/>
    <w:lvl w:ilvl="0">
      <w:start w:val="1"/>
      <w:numFmt w:val="bullet"/>
      <w:lvlText w:val=""/>
      <w:lvlJc w:val="left"/>
      <w:pPr>
        <w:ind w:left="420" w:hanging="420"/>
      </w:pPr>
      <w:rPr>
        <w:rFonts w:ascii="Wingdings" w:hAnsi="Wingdings" w:hint="default"/>
      </w:rPr>
    </w:lvl>
  </w:abstractNum>
  <w:abstractNum w:abstractNumId="17" w15:restartNumberingAfterBreak="0">
    <w:nsid w:val="00000005"/>
    <w:multiLevelType w:val="multilevel"/>
    <w:tmpl w:val="00000005"/>
    <w:lvl w:ilvl="0">
      <w:start w:val="1"/>
      <w:numFmt w:val="decimal"/>
      <w:pStyle w:val="1"/>
      <w:lvlText w:val="%1"/>
      <w:lvlJc w:val="left"/>
      <w:pPr>
        <w:tabs>
          <w:tab w:val="left" w:pos="6300"/>
        </w:tabs>
        <w:ind w:left="6300" w:hanging="432"/>
      </w:pPr>
      <w:rPr>
        <w:rFonts w:hint="eastAsia"/>
      </w:rPr>
    </w:lvl>
    <w:lvl w:ilvl="1">
      <w:start w:val="1"/>
      <w:numFmt w:val="decimal"/>
      <w:lvlText w:val="%1.%2"/>
      <w:lvlJc w:val="left"/>
      <w:pPr>
        <w:tabs>
          <w:tab w:val="left" w:pos="6444"/>
        </w:tabs>
        <w:ind w:left="6444" w:hanging="576"/>
      </w:pPr>
      <w:rPr>
        <w:rFonts w:hint="eastAsia"/>
      </w:rPr>
    </w:lvl>
    <w:lvl w:ilvl="2">
      <w:start w:val="1"/>
      <w:numFmt w:val="decimal"/>
      <w:lvlText w:val="%1.%2.%3"/>
      <w:lvlJc w:val="left"/>
      <w:pPr>
        <w:tabs>
          <w:tab w:val="left" w:pos="6588"/>
        </w:tabs>
        <w:ind w:left="6588" w:hanging="720"/>
      </w:pPr>
      <w:rPr>
        <w:rFonts w:hint="eastAsia"/>
      </w:rPr>
    </w:lvl>
    <w:lvl w:ilvl="3">
      <w:start w:val="1"/>
      <w:numFmt w:val="decimal"/>
      <w:lvlText w:val="%1.%2.%3.%4"/>
      <w:lvlJc w:val="left"/>
      <w:pPr>
        <w:tabs>
          <w:tab w:val="left" w:pos="6588"/>
        </w:tabs>
        <w:ind w:left="6588" w:hanging="720"/>
      </w:pPr>
      <w:rPr>
        <w:rFonts w:ascii="Times New Roman" w:hAnsi="Times New Roman" w:hint="eastAsia"/>
        <w:i w:val="0"/>
        <w:caps w:val="0"/>
        <w:smallCaps w:val="0"/>
        <w:strike w:val="0"/>
        <w:dstrike w:val="0"/>
        <w:color w:val="000000"/>
        <w:spacing w:val="0"/>
        <w:position w:val="0"/>
        <w:u w:val="none"/>
        <w14:shadow w14:blurRad="0" w14:dist="0" w14:dir="0" w14:sx="0" w14:sy="0" w14:kx="0" w14:ky="0" w14:algn="none">
          <w14:srgbClr w14:val="000000"/>
        </w14:shadow>
      </w:rPr>
    </w:lvl>
    <w:lvl w:ilvl="4">
      <w:start w:val="1"/>
      <w:numFmt w:val="decimal"/>
      <w:lvlText w:val="%1.%2.%3.%4.%5"/>
      <w:lvlJc w:val="left"/>
      <w:pPr>
        <w:tabs>
          <w:tab w:val="left" w:pos="6876"/>
        </w:tabs>
        <w:ind w:left="6876" w:hanging="1008"/>
      </w:pPr>
      <w:rPr>
        <w:rFonts w:hint="eastAsia"/>
      </w:rPr>
    </w:lvl>
    <w:lvl w:ilvl="5">
      <w:start w:val="1"/>
      <w:numFmt w:val="decimal"/>
      <w:lvlText w:val="%1.%2.%3.%4.%5.%6"/>
      <w:lvlJc w:val="left"/>
      <w:pPr>
        <w:tabs>
          <w:tab w:val="left" w:pos="7020"/>
        </w:tabs>
        <w:ind w:left="7020" w:hanging="1152"/>
      </w:pPr>
      <w:rPr>
        <w:rFonts w:hint="eastAsia"/>
      </w:rPr>
    </w:lvl>
    <w:lvl w:ilvl="6">
      <w:start w:val="1"/>
      <w:numFmt w:val="decimal"/>
      <w:lvlText w:val="%1.%2.%3.%4.%5.%6.%7"/>
      <w:lvlJc w:val="left"/>
      <w:pPr>
        <w:tabs>
          <w:tab w:val="left" w:pos="7164"/>
        </w:tabs>
        <w:ind w:left="7164" w:hanging="1296"/>
      </w:pPr>
      <w:rPr>
        <w:rFonts w:hint="eastAsia"/>
      </w:rPr>
    </w:lvl>
    <w:lvl w:ilvl="7">
      <w:start w:val="1"/>
      <w:numFmt w:val="decimal"/>
      <w:lvlText w:val="%1.%2.%3.%4.%5.%6.%7.%8"/>
      <w:lvlJc w:val="left"/>
      <w:pPr>
        <w:tabs>
          <w:tab w:val="left" w:pos="7308"/>
        </w:tabs>
        <w:ind w:left="7308" w:hanging="1440"/>
      </w:pPr>
      <w:rPr>
        <w:rFonts w:hint="eastAsia"/>
      </w:rPr>
    </w:lvl>
    <w:lvl w:ilvl="8">
      <w:start w:val="1"/>
      <w:numFmt w:val="decimal"/>
      <w:lvlText w:val="%1.%2.%3.%4.%5.%6.%7.%8.%9"/>
      <w:lvlJc w:val="left"/>
      <w:pPr>
        <w:tabs>
          <w:tab w:val="left" w:pos="7452"/>
        </w:tabs>
        <w:ind w:left="7452" w:hanging="1584"/>
      </w:pPr>
      <w:rPr>
        <w:rFonts w:hint="eastAsia"/>
      </w:rPr>
    </w:lvl>
  </w:abstractNum>
  <w:abstractNum w:abstractNumId="18" w15:restartNumberingAfterBreak="0">
    <w:nsid w:val="00000010"/>
    <w:multiLevelType w:val="multilevel"/>
    <w:tmpl w:val="00000010"/>
    <w:lvl w:ilvl="0">
      <w:start w:val="1"/>
      <w:numFmt w:val="decimal"/>
      <w:pStyle w:val="Char"/>
      <w:lvlText w:val="%1、"/>
      <w:lvlJc w:val="left"/>
      <w:pPr>
        <w:tabs>
          <w:tab w:val="left" w:pos="1680"/>
        </w:tabs>
        <w:ind w:left="1680" w:hanging="420"/>
      </w:pPr>
    </w:lvl>
    <w:lvl w:ilvl="1">
      <w:start w:val="1"/>
      <w:numFmt w:val="lowerLetter"/>
      <w:lvlText w:val="%2)"/>
      <w:lvlJc w:val="left"/>
      <w:pPr>
        <w:tabs>
          <w:tab w:val="left" w:pos="300"/>
        </w:tabs>
        <w:ind w:left="300" w:hanging="420"/>
      </w:pPr>
    </w:lvl>
    <w:lvl w:ilvl="2">
      <w:start w:val="1"/>
      <w:numFmt w:val="lowerRoman"/>
      <w:lvlText w:val="%3."/>
      <w:lvlJc w:val="right"/>
      <w:pPr>
        <w:tabs>
          <w:tab w:val="left" w:pos="720"/>
        </w:tabs>
        <w:ind w:left="720" w:hanging="420"/>
      </w:pPr>
    </w:lvl>
    <w:lvl w:ilvl="3">
      <w:start w:val="1"/>
      <w:numFmt w:val="decimal"/>
      <w:lvlText w:val="%4."/>
      <w:lvlJc w:val="left"/>
      <w:pPr>
        <w:tabs>
          <w:tab w:val="left" w:pos="1140"/>
        </w:tabs>
        <w:ind w:left="1140" w:hanging="420"/>
      </w:pPr>
    </w:lvl>
    <w:lvl w:ilvl="4">
      <w:start w:val="1"/>
      <w:numFmt w:val="lowerLetter"/>
      <w:lvlText w:val="%5)"/>
      <w:lvlJc w:val="left"/>
      <w:pPr>
        <w:tabs>
          <w:tab w:val="left" w:pos="1560"/>
        </w:tabs>
        <w:ind w:left="1560" w:hanging="420"/>
      </w:pPr>
    </w:lvl>
    <w:lvl w:ilvl="5">
      <w:start w:val="1"/>
      <w:numFmt w:val="lowerRoman"/>
      <w:lvlText w:val="%6."/>
      <w:lvlJc w:val="right"/>
      <w:pPr>
        <w:tabs>
          <w:tab w:val="left" w:pos="1980"/>
        </w:tabs>
        <w:ind w:left="1980" w:hanging="420"/>
      </w:pPr>
    </w:lvl>
    <w:lvl w:ilvl="6">
      <w:start w:val="1"/>
      <w:numFmt w:val="decimal"/>
      <w:lvlText w:val="%7."/>
      <w:lvlJc w:val="left"/>
      <w:pPr>
        <w:tabs>
          <w:tab w:val="left" w:pos="2400"/>
        </w:tabs>
        <w:ind w:left="2400" w:hanging="420"/>
      </w:pPr>
    </w:lvl>
    <w:lvl w:ilvl="7">
      <w:start w:val="1"/>
      <w:numFmt w:val="lowerLetter"/>
      <w:lvlText w:val="%8)"/>
      <w:lvlJc w:val="left"/>
      <w:pPr>
        <w:tabs>
          <w:tab w:val="left" w:pos="2820"/>
        </w:tabs>
        <w:ind w:left="2820" w:hanging="420"/>
      </w:pPr>
    </w:lvl>
    <w:lvl w:ilvl="8">
      <w:start w:val="1"/>
      <w:numFmt w:val="lowerRoman"/>
      <w:lvlText w:val="%9."/>
      <w:lvlJc w:val="right"/>
      <w:pPr>
        <w:tabs>
          <w:tab w:val="left" w:pos="3240"/>
        </w:tabs>
        <w:ind w:left="3240" w:hanging="420"/>
      </w:pPr>
    </w:lvl>
  </w:abstractNum>
  <w:abstractNum w:abstractNumId="19" w15:restartNumberingAfterBreak="0">
    <w:nsid w:val="00000013"/>
    <w:multiLevelType w:val="multilevel"/>
    <w:tmpl w:val="00000013"/>
    <w:lvl w:ilvl="0">
      <w:numFmt w:val="decimal"/>
      <w:pStyle w:val="10"/>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00000018"/>
    <w:multiLevelType w:val="multilevel"/>
    <w:tmpl w:val="00000018"/>
    <w:lvl w:ilvl="0">
      <w:start w:val="1"/>
      <w:numFmt w:val="chineseCountingThousand"/>
      <w:lvlText w:val="第%1章."/>
      <w:lvlJc w:val="left"/>
      <w:pPr>
        <w:tabs>
          <w:tab w:val="left" w:pos="425"/>
        </w:tabs>
        <w:ind w:left="425" w:hanging="425"/>
      </w:pPr>
    </w:lvl>
    <w:lvl w:ilvl="1">
      <w:start w:val="1"/>
      <w:numFmt w:val="decimal"/>
      <w:isLgl/>
      <w:lvlText w:val="%1.%2."/>
      <w:lvlJc w:val="left"/>
      <w:pPr>
        <w:tabs>
          <w:tab w:val="left" w:pos="0"/>
        </w:tabs>
        <w:ind w:left="0" w:firstLine="0"/>
      </w:pPr>
    </w:lvl>
    <w:lvl w:ilvl="2">
      <w:start w:val="1"/>
      <w:numFmt w:val="decimal"/>
      <w:isLgl/>
      <w:lvlText w:val="%1.%2.%3."/>
      <w:lvlJc w:val="left"/>
      <w:pPr>
        <w:tabs>
          <w:tab w:val="left" w:pos="709"/>
        </w:tabs>
        <w:ind w:left="709" w:hanging="709"/>
      </w:pPr>
    </w:lvl>
    <w:lvl w:ilvl="3">
      <w:start w:val="1"/>
      <w:numFmt w:val="decimal"/>
      <w:isLgl/>
      <w:lvlText w:val="%1.%2.%3.%4."/>
      <w:lvlJc w:val="left"/>
      <w:pPr>
        <w:tabs>
          <w:tab w:val="left" w:pos="851"/>
        </w:tabs>
        <w:ind w:left="851" w:hanging="851"/>
      </w:pPr>
    </w:lvl>
    <w:lvl w:ilvl="4">
      <w:start w:val="1"/>
      <w:numFmt w:val="decimal"/>
      <w:pStyle w:val="5H5FirstBulletL55dashdsddh5PIM5Titre5SecondS1"/>
      <w:isLg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1" w15:restartNumberingAfterBreak="0">
    <w:nsid w:val="00000021"/>
    <w:multiLevelType w:val="multilevel"/>
    <w:tmpl w:val="00000021"/>
    <w:lvl w:ilvl="0">
      <w:start w:val="1"/>
      <w:numFmt w:val="bullet"/>
      <w:pStyle w:val="FUJList"/>
      <w:lvlText w:val=""/>
      <w:lvlJc w:val="left"/>
      <w:pPr>
        <w:tabs>
          <w:tab w:val="left" w:pos="360"/>
        </w:tabs>
        <w:ind w:left="360" w:hanging="340"/>
      </w:pPr>
      <w:rPr>
        <w:rFonts w:ascii="Wingdings" w:hAnsi="Wingdings" w:hint="default"/>
        <w:color w:val="FF0000"/>
        <w:sz w:val="18"/>
        <w:szCs w:val="18"/>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 w15:restartNumberingAfterBreak="0">
    <w:nsid w:val="00000024"/>
    <w:multiLevelType w:val="multilevel"/>
    <w:tmpl w:val="00000024"/>
    <w:lvl w:ilvl="0">
      <w:start w:val="1"/>
      <w:numFmt w:val="chineseCountingThousand"/>
      <w:lvlText w:val="第%1章."/>
      <w:lvlJc w:val="left"/>
      <w:pPr>
        <w:tabs>
          <w:tab w:val="left" w:pos="425"/>
        </w:tabs>
        <w:ind w:left="425" w:hanging="425"/>
      </w:pPr>
    </w:lvl>
    <w:lvl w:ilvl="1">
      <w:start w:val="1"/>
      <w:numFmt w:val="decimal"/>
      <w:isLgl/>
      <w:lvlText w:val="%1.%2."/>
      <w:lvlJc w:val="left"/>
      <w:pPr>
        <w:tabs>
          <w:tab w:val="left" w:pos="0"/>
        </w:tabs>
        <w:ind w:left="0" w:firstLine="0"/>
      </w:pPr>
    </w:lvl>
    <w:lvl w:ilvl="2">
      <w:start w:val="1"/>
      <w:numFmt w:val="decimal"/>
      <w:isLgl/>
      <w:lvlText w:val="%1.%2.%3."/>
      <w:lvlJc w:val="left"/>
      <w:pPr>
        <w:tabs>
          <w:tab w:val="left" w:pos="709"/>
        </w:tabs>
        <w:ind w:left="709" w:hanging="709"/>
      </w:pPr>
    </w:lvl>
    <w:lvl w:ilvl="3">
      <w:start w:val="1"/>
      <w:numFmt w:val="decimal"/>
      <w:isLgl/>
      <w:lvlText w:val="%1.%2.%3.%4."/>
      <w:lvlJc w:val="left"/>
      <w:pPr>
        <w:tabs>
          <w:tab w:val="left" w:pos="851"/>
        </w:tabs>
        <w:ind w:left="851" w:hanging="851"/>
      </w:pPr>
    </w:lvl>
    <w:lvl w:ilvl="4">
      <w:start w:val="1"/>
      <w:numFmt w:val="decimal"/>
      <w:pStyle w:val="5H5FirstBulletL55dashdsddh5PIM5Titre5SecondS"/>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3" w15:restartNumberingAfterBreak="0">
    <w:nsid w:val="0000002D"/>
    <w:multiLevelType w:val="multilevel"/>
    <w:tmpl w:val="0000002D"/>
    <w:lvl w:ilvl="0">
      <w:start w:val="1"/>
      <w:numFmt w:val="decimal"/>
      <w:lvlText w:val="第%1章"/>
      <w:lvlJc w:val="center"/>
      <w:pPr>
        <w:tabs>
          <w:tab w:val="left" w:pos="-360"/>
        </w:tabs>
        <w:ind w:left="-1015" w:hanging="137"/>
      </w:pPr>
    </w:lvl>
    <w:lvl w:ilvl="1">
      <w:start w:val="1"/>
      <w:numFmt w:val="decimal"/>
      <w:lvlText w:val="%1.%2."/>
      <w:lvlJc w:val="left"/>
      <w:pPr>
        <w:tabs>
          <w:tab w:val="left" w:pos="261"/>
        </w:tabs>
        <w:ind w:left="261" w:hanging="567"/>
      </w:pPr>
    </w:lvl>
    <w:lvl w:ilvl="2">
      <w:start w:val="1"/>
      <w:numFmt w:val="decimal"/>
      <w:pStyle w:val="-308082081"/>
      <w:lvlText w:val="%1.%2.%3."/>
      <w:lvlJc w:val="left"/>
      <w:pPr>
        <w:tabs>
          <w:tab w:val="left" w:pos="0"/>
        </w:tabs>
        <w:ind w:left="0" w:firstLine="0"/>
      </w:pPr>
    </w:lvl>
    <w:lvl w:ilvl="3">
      <w:start w:val="1"/>
      <w:numFmt w:val="decimal"/>
      <w:isLgl/>
      <w:lvlText w:val="%1.%2.%3.%4."/>
      <w:lvlJc w:val="left"/>
      <w:pPr>
        <w:tabs>
          <w:tab w:val="left" w:pos="-360"/>
        </w:tabs>
        <w:ind w:left="-589" w:hanging="851"/>
      </w:pPr>
    </w:lvl>
    <w:lvl w:ilvl="4">
      <w:start w:val="1"/>
      <w:numFmt w:val="decimal"/>
      <w:lvlText w:val="%1.%2.%3.%4.%5."/>
      <w:lvlJc w:val="left"/>
      <w:pPr>
        <w:tabs>
          <w:tab w:val="left" w:pos="-448"/>
        </w:tabs>
        <w:ind w:left="-448" w:hanging="992"/>
      </w:pPr>
    </w:lvl>
    <w:lvl w:ilvl="5">
      <w:start w:val="1"/>
      <w:numFmt w:val="decimal"/>
      <w:lvlText w:val="%1.%2.%3.%4.%5.%6."/>
      <w:lvlJc w:val="left"/>
      <w:pPr>
        <w:tabs>
          <w:tab w:val="left" w:pos="-306"/>
        </w:tabs>
        <w:ind w:left="-306" w:hanging="1134"/>
      </w:pPr>
    </w:lvl>
    <w:lvl w:ilvl="6">
      <w:start w:val="1"/>
      <w:numFmt w:val="decimal"/>
      <w:lvlText w:val="%1.%2.%3.%4.%5.%6.%7."/>
      <w:lvlJc w:val="left"/>
      <w:pPr>
        <w:tabs>
          <w:tab w:val="left" w:pos="-164"/>
        </w:tabs>
        <w:ind w:left="-164" w:hanging="1276"/>
      </w:pPr>
    </w:lvl>
    <w:lvl w:ilvl="7">
      <w:start w:val="1"/>
      <w:numFmt w:val="decimal"/>
      <w:lvlText w:val="%1.%2.%3.%4.%5.%6.%7.%8."/>
      <w:lvlJc w:val="left"/>
      <w:pPr>
        <w:tabs>
          <w:tab w:val="left" w:pos="-22"/>
        </w:tabs>
        <w:ind w:left="-22" w:hanging="1418"/>
      </w:pPr>
    </w:lvl>
    <w:lvl w:ilvl="8">
      <w:start w:val="1"/>
      <w:numFmt w:val="decimal"/>
      <w:lvlText w:val="%1.%2.%3.%4.%5.%6.%7.%8.%9."/>
      <w:lvlJc w:val="left"/>
      <w:pPr>
        <w:tabs>
          <w:tab w:val="left" w:pos="119"/>
        </w:tabs>
        <w:ind w:left="119" w:hanging="1559"/>
      </w:pPr>
    </w:lvl>
  </w:abstractNum>
  <w:abstractNum w:abstractNumId="24" w15:restartNumberingAfterBreak="0">
    <w:nsid w:val="00000034"/>
    <w:multiLevelType w:val="multilevel"/>
    <w:tmpl w:val="00000034"/>
    <w:lvl w:ilvl="0">
      <w:start w:val="1"/>
      <w:numFmt w:val="decimal"/>
      <w:lvlText w:val="第%1章"/>
      <w:lvlJc w:val="center"/>
      <w:pPr>
        <w:tabs>
          <w:tab w:val="left" w:pos="-360"/>
        </w:tabs>
        <w:ind w:left="-1015" w:hanging="137"/>
      </w:pPr>
    </w:lvl>
    <w:lvl w:ilvl="1">
      <w:start w:val="1"/>
      <w:numFmt w:val="decimal"/>
      <w:pStyle w:val="-2"/>
      <w:lvlText w:val="%1.%2. "/>
      <w:lvlJc w:val="left"/>
      <w:pPr>
        <w:tabs>
          <w:tab w:val="left" w:pos="567"/>
        </w:tabs>
        <w:ind w:left="567" w:hanging="567"/>
      </w:pPr>
      <w:rPr>
        <w:rFonts w:ascii="Times New Roman" w:hAnsi="Times New Roman"/>
      </w:rPr>
    </w:lvl>
    <w:lvl w:ilvl="2">
      <w:start w:val="1"/>
      <w:numFmt w:val="decimal"/>
      <w:lvlText w:val="%1.%2.%3. "/>
      <w:lvlJc w:val="left"/>
      <w:pPr>
        <w:tabs>
          <w:tab w:val="left" w:pos="900"/>
        </w:tabs>
        <w:ind w:left="900" w:firstLine="0"/>
      </w:pPr>
      <w:rPr>
        <w:b/>
        <w:sz w:val="28"/>
        <w:szCs w:val="28"/>
      </w:rPr>
    </w:lvl>
    <w:lvl w:ilvl="3">
      <w:start w:val="1"/>
      <w:numFmt w:val="decimal"/>
      <w:isLgl/>
      <w:lvlText w:val="%1.%2.%3.%4. "/>
      <w:lvlJc w:val="left"/>
      <w:pPr>
        <w:tabs>
          <w:tab w:val="left" w:pos="1080"/>
        </w:tabs>
        <w:ind w:left="851" w:hanging="851"/>
      </w:pPr>
      <w:rPr>
        <w:rFonts w:ascii="Times New Roman" w:eastAsia="宋体" w:hAnsi="Times New Roman" w:hint="eastAsia"/>
      </w:rPr>
    </w:lvl>
    <w:lvl w:ilvl="4">
      <w:start w:val="1"/>
      <w:numFmt w:val="decimal"/>
      <w:lvlText w:val="%1.%2.%3.%4.%5."/>
      <w:lvlJc w:val="left"/>
      <w:pPr>
        <w:tabs>
          <w:tab w:val="left" w:pos="-448"/>
        </w:tabs>
        <w:ind w:left="-448" w:hanging="992"/>
      </w:pPr>
    </w:lvl>
    <w:lvl w:ilvl="5">
      <w:start w:val="1"/>
      <w:numFmt w:val="decimal"/>
      <w:lvlText w:val="%1.%2.%3.%4.%5.%6."/>
      <w:lvlJc w:val="left"/>
      <w:pPr>
        <w:tabs>
          <w:tab w:val="left" w:pos="-306"/>
        </w:tabs>
        <w:ind w:left="-306" w:hanging="1134"/>
      </w:pPr>
    </w:lvl>
    <w:lvl w:ilvl="6">
      <w:start w:val="1"/>
      <w:numFmt w:val="decimal"/>
      <w:lvlText w:val="%1.%2.%3.%4.%5.%6.%7."/>
      <w:lvlJc w:val="left"/>
      <w:pPr>
        <w:tabs>
          <w:tab w:val="left" w:pos="-164"/>
        </w:tabs>
        <w:ind w:left="-164" w:hanging="1276"/>
      </w:pPr>
    </w:lvl>
    <w:lvl w:ilvl="7">
      <w:start w:val="1"/>
      <w:numFmt w:val="decimal"/>
      <w:lvlText w:val="%1.%2.%3.%4.%5.%6.%7.%8."/>
      <w:lvlJc w:val="left"/>
      <w:pPr>
        <w:tabs>
          <w:tab w:val="left" w:pos="-22"/>
        </w:tabs>
        <w:ind w:left="-22" w:hanging="1418"/>
      </w:pPr>
    </w:lvl>
    <w:lvl w:ilvl="8">
      <w:start w:val="1"/>
      <w:numFmt w:val="decimal"/>
      <w:lvlText w:val="%1.%2.%3.%4.%5.%6.%7.%8.%9."/>
      <w:lvlJc w:val="left"/>
      <w:pPr>
        <w:tabs>
          <w:tab w:val="left" w:pos="119"/>
        </w:tabs>
        <w:ind w:left="119" w:hanging="1559"/>
      </w:pPr>
    </w:lvl>
  </w:abstractNum>
  <w:abstractNum w:abstractNumId="25" w15:restartNumberingAfterBreak="0">
    <w:nsid w:val="00000041"/>
    <w:multiLevelType w:val="multilevel"/>
    <w:tmpl w:val="00000041"/>
    <w:lvl w:ilvl="0">
      <w:start w:val="1"/>
      <w:numFmt w:val="decimal"/>
      <w:lvlText w:val="%1"/>
      <w:lvlJc w:val="left"/>
      <w:pPr>
        <w:tabs>
          <w:tab w:val="left" w:pos="432"/>
        </w:tabs>
        <w:ind w:left="432" w:hanging="432"/>
      </w:pPr>
    </w:lvl>
    <w:lvl w:ilvl="1">
      <w:start w:val="1"/>
      <w:numFmt w:val="decimal"/>
      <w:pStyle w:val="2H2h2sect12TestHeading2th2PIM2Heading2Hidde1"/>
      <w:lvlText w:val="1.%2"/>
      <w:lvlJc w:val="left"/>
      <w:pPr>
        <w:tabs>
          <w:tab w:val="left" w:pos="576"/>
        </w:tabs>
        <w:ind w:left="576" w:hanging="576"/>
      </w:pPr>
    </w:lvl>
    <w:lvl w:ilvl="2">
      <w:start w:val="1"/>
      <w:numFmt w:val="decimal"/>
      <w:pStyle w:val="3sect123h3H3Heading3-oldCT4113rdlevelBo2"/>
      <w:lvlText w:val="1.3.%3"/>
      <w:lvlJc w:val="left"/>
      <w:pPr>
        <w:tabs>
          <w:tab w:val="left" w:pos="720"/>
        </w:tabs>
        <w:ind w:left="720" w:hanging="720"/>
      </w:pPr>
      <w:rPr>
        <w:rFonts w:ascii="Arial" w:hAnsi="Arial" w:cs="Arial" w:hint="default"/>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6" w15:restartNumberingAfterBreak="0">
    <w:nsid w:val="001E1EB7"/>
    <w:multiLevelType w:val="multilevel"/>
    <w:tmpl w:val="001E1EB7"/>
    <w:lvl w:ilvl="0">
      <w:start w:val="1"/>
      <w:numFmt w:val="decimal"/>
      <w:lvlText w:val="%1."/>
      <w:lvlJc w:val="left"/>
      <w:pPr>
        <w:tabs>
          <w:tab w:val="left" w:pos="420"/>
        </w:tabs>
        <w:ind w:left="420" w:hanging="420"/>
      </w:pPr>
      <w:rPr>
        <w:rFonts w:ascii="Times New Roman" w:hAnsi="Times New Roman" w:cs="Times New Roman" w:hint="default"/>
        <w:b/>
        <w:i w:val="0"/>
        <w:strike w:val="0"/>
        <w:dstrike w:val="0"/>
        <w:sz w:val="30"/>
        <w:szCs w:val="30"/>
        <w:u w:val="none"/>
      </w:rPr>
    </w:lvl>
    <w:lvl w:ilvl="1">
      <w:start w:val="1"/>
      <w:numFmt w:val="decimal"/>
      <w:suff w:val="space"/>
      <w:lvlText w:val="%1%2."/>
      <w:lvlJc w:val="left"/>
      <w:pPr>
        <w:ind w:left="567" w:hanging="567"/>
      </w:pPr>
      <w:rPr>
        <w:rFonts w:ascii="宋体" w:eastAsia="宋体" w:hAnsi="Times New Roman" w:hint="eastAsia"/>
        <w:b w:val="0"/>
        <w:i w:val="0"/>
        <w:sz w:val="32"/>
      </w:rPr>
    </w:lvl>
    <w:lvl w:ilvl="2">
      <w:start w:val="1"/>
      <w:numFmt w:val="decimal"/>
      <w:suff w:val="space"/>
      <w:lvlText w:val="%1%2.%3."/>
      <w:lvlJc w:val="left"/>
      <w:pPr>
        <w:ind w:left="709" w:hanging="709"/>
      </w:pPr>
      <w:rPr>
        <w:rFonts w:ascii="宋体" w:eastAsia="宋体" w:hAnsi="Times New Roman" w:hint="eastAsia"/>
      </w:rPr>
    </w:lvl>
    <w:lvl w:ilvl="3">
      <w:start w:val="1"/>
      <w:numFmt w:val="decimal"/>
      <w:suff w:val="space"/>
      <w:lvlText w:val="%1%2.%3.%4."/>
      <w:lvlJc w:val="left"/>
      <w:pPr>
        <w:ind w:left="851" w:hanging="851"/>
      </w:pPr>
      <w:rPr>
        <w:rFonts w:ascii="宋体" w:eastAsia="宋体" w:hAnsi="Times New Roman" w:hint="eastAsia"/>
      </w:rPr>
    </w:lvl>
    <w:lvl w:ilvl="4">
      <w:start w:val="1"/>
      <w:numFmt w:val="decimal"/>
      <w:suff w:val="space"/>
      <w:lvlText w:val="%2.%3.%4.%5"/>
      <w:lvlJc w:val="left"/>
      <w:pPr>
        <w:ind w:left="1134" w:hanging="1134"/>
      </w:pPr>
      <w:rPr>
        <w:rFonts w:ascii="宋体" w:eastAsia="宋体" w:hAnsi="Times New Roman" w:hint="eastAsia"/>
        <w:sz w:val="28"/>
      </w:rPr>
    </w:lvl>
    <w:lvl w:ilvl="5">
      <w:start w:val="1"/>
      <w:numFmt w:val="bullet"/>
      <w:pStyle w:val="Z4"/>
      <w:suff w:val="space"/>
      <w:lvlText w:val=""/>
      <w:lvlJc w:val="left"/>
      <w:pPr>
        <w:ind w:left="1134" w:hanging="1134"/>
      </w:pPr>
      <w:rPr>
        <w:rFonts w:ascii="Wingdings" w:hAnsi="Wingdings" w:hint="default"/>
      </w:r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27" w15:restartNumberingAfterBreak="0">
    <w:nsid w:val="015F559C"/>
    <w:multiLevelType w:val="multilevel"/>
    <w:tmpl w:val="015F559C"/>
    <w:lvl w:ilvl="0">
      <w:start w:val="1"/>
      <w:numFmt w:val="decimal"/>
      <w:pStyle w:val="11"/>
      <w:suff w:val="space"/>
      <w:lvlText w:val="%1."/>
      <w:lvlJc w:val="left"/>
      <w:pPr>
        <w:ind w:left="0" w:firstLine="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01605E45"/>
    <w:multiLevelType w:val="hybridMultilevel"/>
    <w:tmpl w:val="A08CC4BE"/>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9" w15:restartNumberingAfterBreak="0">
    <w:nsid w:val="01EE354D"/>
    <w:multiLevelType w:val="multilevel"/>
    <w:tmpl w:val="01EE354D"/>
    <w:lvl w:ilvl="0">
      <w:start w:val="1"/>
      <w:numFmt w:val="decimal"/>
      <w:pStyle w:val="a"/>
      <w:lvlText w:val="%1."/>
      <w:lvlJc w:val="left"/>
      <w:pPr>
        <w:ind w:left="420" w:hanging="420"/>
      </w:pPr>
    </w:lvl>
    <w:lvl w:ilvl="1">
      <w:start w:val="1"/>
      <w:numFmt w:val="lowerLetter"/>
      <w:pStyle w:val="a0"/>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0346435F"/>
    <w:multiLevelType w:val="singleLevel"/>
    <w:tmpl w:val="0346435F"/>
    <w:lvl w:ilvl="0">
      <w:start w:val="1"/>
      <w:numFmt w:val="decimal"/>
      <w:pStyle w:val="a1"/>
      <w:lvlText w:val="[%1]"/>
      <w:legacy w:legacy="1" w:legacySpace="0" w:legacyIndent="360"/>
      <w:lvlJc w:val="left"/>
      <w:pPr>
        <w:ind w:left="360" w:hanging="360"/>
      </w:pPr>
      <w:rPr>
        <w:rFonts w:ascii="Times New Roman" w:hAnsi="Times New Roman" w:cs="Times New Roman" w:hint="default"/>
      </w:rPr>
    </w:lvl>
  </w:abstractNum>
  <w:abstractNum w:abstractNumId="31" w15:restartNumberingAfterBreak="0">
    <w:nsid w:val="03697E7A"/>
    <w:multiLevelType w:val="multilevel"/>
    <w:tmpl w:val="03697E7A"/>
    <w:lvl w:ilvl="0">
      <w:start w:val="4"/>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Restart w:val="0"/>
      <w:lvlText w:val="%1.%2.%3.%4.%5.%6"/>
      <w:lvlJc w:val="left"/>
      <w:pPr>
        <w:tabs>
          <w:tab w:val="left" w:pos="1152"/>
        </w:tabs>
        <w:ind w:left="1152" w:hanging="1152"/>
      </w:pPr>
    </w:lvl>
    <w:lvl w:ilvl="6">
      <w:start w:val="1"/>
      <w:numFmt w:val="decimal"/>
      <w:lvlRestart w:val="0"/>
      <w:lvlText w:val="%1.%2.%3.%4.%5.%6.%7"/>
      <w:lvlJc w:val="left"/>
      <w:pPr>
        <w:tabs>
          <w:tab w:val="left" w:pos="1296"/>
        </w:tabs>
        <w:ind w:left="1296" w:hanging="1296"/>
      </w:pPr>
    </w:lvl>
    <w:lvl w:ilvl="7">
      <w:start w:val="1"/>
      <w:numFmt w:val="decimal"/>
      <w:lvlRestart w:val="0"/>
      <w:lvlText w:val="%1.%2.%3.%4.%5.%6.%7.%8"/>
      <w:lvlJc w:val="left"/>
      <w:pPr>
        <w:tabs>
          <w:tab w:val="left" w:pos="1440"/>
        </w:tabs>
        <w:ind w:left="1440" w:hanging="1440"/>
      </w:pPr>
    </w:lvl>
    <w:lvl w:ilvl="8">
      <w:start w:val="1"/>
      <w:numFmt w:val="decimal"/>
      <w:pStyle w:val="jkm99"/>
      <w:lvlText w:val="%1.%2.%3.%4.%5.%6.%7.%8.%9"/>
      <w:lvlJc w:val="left"/>
      <w:pPr>
        <w:tabs>
          <w:tab w:val="left" w:pos="1584"/>
        </w:tabs>
        <w:ind w:left="1584" w:hanging="1584"/>
      </w:pPr>
    </w:lvl>
  </w:abstractNum>
  <w:abstractNum w:abstractNumId="32" w15:restartNumberingAfterBreak="0">
    <w:nsid w:val="05357E8B"/>
    <w:multiLevelType w:val="multilevel"/>
    <w:tmpl w:val="05357E8B"/>
    <w:lvl w:ilvl="0">
      <w:start w:val="1"/>
      <w:numFmt w:val="bullet"/>
      <w:pStyle w:val="a2"/>
      <w:lvlText w:val=""/>
      <w:lvlJc w:val="left"/>
      <w:pPr>
        <w:ind w:left="420" w:hanging="420"/>
      </w:pPr>
      <w:rPr>
        <w:rFonts w:ascii="Wingdings" w:hAnsi="Wingdings" w:hint="default"/>
      </w:rPr>
    </w:lvl>
    <w:lvl w:ilvl="1">
      <w:start w:val="1"/>
      <w:numFmt w:val="bullet"/>
      <w:pStyle w:val="a3"/>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05C33F4B"/>
    <w:multiLevelType w:val="multilevel"/>
    <w:tmpl w:val="05C33F4B"/>
    <w:lvl w:ilvl="0">
      <w:start w:val="1"/>
      <w:numFmt w:val="bullet"/>
      <w:pStyle w:val="W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4" w15:restartNumberingAfterBreak="0">
    <w:nsid w:val="062D0E29"/>
    <w:multiLevelType w:val="multilevel"/>
    <w:tmpl w:val="062D0E29"/>
    <w:lvl w:ilvl="0">
      <w:start w:val="1"/>
      <w:numFmt w:val="decimal"/>
      <w:pStyle w:val="Itemlist2"/>
      <w:lvlText w:val="%1)"/>
      <w:lvlJc w:val="left"/>
      <w:pPr>
        <w:tabs>
          <w:tab w:val="left" w:pos="833"/>
        </w:tabs>
        <w:ind w:left="0" w:firstLine="113"/>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15:restartNumberingAfterBreak="0">
    <w:nsid w:val="0642371A"/>
    <w:multiLevelType w:val="multilevel"/>
    <w:tmpl w:val="0642371A"/>
    <w:lvl w:ilvl="0">
      <w:start w:val="1"/>
      <w:numFmt w:val="bullet"/>
      <w:pStyle w:val="32"/>
      <w:lvlText w:val=""/>
      <w:lvlJc w:val="left"/>
      <w:pPr>
        <w:ind w:left="846"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6" w15:restartNumberingAfterBreak="0">
    <w:nsid w:val="06592643"/>
    <w:multiLevelType w:val="multilevel"/>
    <w:tmpl w:val="06592643"/>
    <w:lvl w:ilvl="0">
      <w:start w:val="1"/>
      <w:numFmt w:val="bullet"/>
      <w:pStyle w:val="a4"/>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7" w15:restartNumberingAfterBreak="0">
    <w:nsid w:val="076C6B68"/>
    <w:multiLevelType w:val="multilevel"/>
    <w:tmpl w:val="076C6B68"/>
    <w:lvl w:ilvl="0">
      <w:start w:val="1"/>
      <w:numFmt w:val="bullet"/>
      <w:pStyle w:val="FCHBid"/>
      <w:lvlText w:val=""/>
      <w:lvlJc w:val="left"/>
      <w:pPr>
        <w:tabs>
          <w:tab w:val="left" w:pos="620"/>
        </w:tabs>
        <w:ind w:left="620" w:hanging="420"/>
      </w:pPr>
      <w:rPr>
        <w:rFonts w:ascii="Wingdings" w:hAnsi="Wingdings" w:hint="default"/>
      </w:rPr>
    </w:lvl>
    <w:lvl w:ilvl="1">
      <w:start w:val="1"/>
      <w:numFmt w:val="decimal"/>
      <w:lvlText w:val="%2)"/>
      <w:lvlJc w:val="left"/>
      <w:pPr>
        <w:tabs>
          <w:tab w:val="left" w:pos="1260"/>
        </w:tabs>
        <w:ind w:left="1260" w:hanging="420"/>
      </w:pPr>
    </w:lvl>
    <w:lvl w:ilvl="2">
      <w:start w:val="1"/>
      <w:numFmt w:val="japaneseCounting"/>
      <w:lvlText w:val="%3、"/>
      <w:lvlJc w:val="left"/>
      <w:pPr>
        <w:tabs>
          <w:tab w:val="left" w:pos="1680"/>
        </w:tabs>
        <w:ind w:left="1680" w:hanging="420"/>
      </w:p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8" w15:restartNumberingAfterBreak="0">
    <w:nsid w:val="07CF3DA4"/>
    <w:multiLevelType w:val="hybridMultilevel"/>
    <w:tmpl w:val="059C6C5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15:restartNumberingAfterBreak="0">
    <w:nsid w:val="08514C8B"/>
    <w:multiLevelType w:val="multilevel"/>
    <w:tmpl w:val="08514C8B"/>
    <w:lvl w:ilvl="0">
      <w:start w:val="1"/>
      <w:numFmt w:val="decimal"/>
      <w:lvlText w:val="%1."/>
      <w:lvlJc w:val="left"/>
      <w:pPr>
        <w:tabs>
          <w:tab w:val="left" w:pos="425"/>
        </w:tabs>
        <w:ind w:left="425" w:hanging="425"/>
      </w:pPr>
    </w:lvl>
    <w:lvl w:ilvl="1">
      <w:start w:val="1"/>
      <w:numFmt w:val="decimal"/>
      <w:pStyle w:val="2"/>
      <w:lvlText w:val="%1.%2."/>
      <w:lvlJc w:val="left"/>
      <w:pPr>
        <w:tabs>
          <w:tab w:val="left" w:pos="567"/>
        </w:tabs>
        <w:ind w:left="567" w:hanging="567"/>
      </w:pPr>
    </w:lvl>
    <w:lvl w:ilvl="2">
      <w:start w:val="1"/>
      <w:numFmt w:val="decimal"/>
      <w:pStyle w:val="3"/>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0" w15:restartNumberingAfterBreak="0">
    <w:nsid w:val="08606C0C"/>
    <w:multiLevelType w:val="singleLevel"/>
    <w:tmpl w:val="08606C0C"/>
    <w:lvl w:ilvl="0">
      <w:start w:val="1"/>
      <w:numFmt w:val="decimal"/>
      <w:pStyle w:val="revisionrecord"/>
      <w:lvlText w:val="Table%1 "/>
      <w:lvlJc w:val="left"/>
      <w:pPr>
        <w:tabs>
          <w:tab w:val="left" w:pos="1077"/>
        </w:tabs>
        <w:ind w:left="0" w:firstLine="0"/>
      </w:pPr>
      <w:rPr>
        <w:rFonts w:ascii="Times New Roman" w:hAnsi="Times New Roman" w:cs="Times New Roman" w:hint="default"/>
      </w:rPr>
    </w:lvl>
  </w:abstractNum>
  <w:abstractNum w:abstractNumId="41" w15:restartNumberingAfterBreak="0">
    <w:nsid w:val="08C17E72"/>
    <w:multiLevelType w:val="multilevel"/>
    <w:tmpl w:val="08C17E72"/>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15:restartNumberingAfterBreak="0">
    <w:nsid w:val="08CE0308"/>
    <w:multiLevelType w:val="multilevel"/>
    <w:tmpl w:val="08CE0308"/>
    <w:lvl w:ilvl="0">
      <w:start w:val="1"/>
      <w:numFmt w:val="decimal"/>
      <w:pStyle w:val="ZB10"/>
      <w:lvlText w:val="%1.0"/>
      <w:lvlJc w:val="left"/>
      <w:pPr>
        <w:tabs>
          <w:tab w:val="left" w:pos="0"/>
        </w:tabs>
        <w:ind w:left="0" w:firstLine="0"/>
      </w:pPr>
    </w:lvl>
    <w:lvl w:ilvl="1">
      <w:start w:val="1"/>
      <w:numFmt w:val="decimal"/>
      <w:pStyle w:val="ZB11"/>
      <w:lvlText w:val="2.%2."/>
      <w:lvlJc w:val="left"/>
      <w:pPr>
        <w:tabs>
          <w:tab w:val="left" w:pos="0"/>
        </w:tabs>
        <w:ind w:left="0" w:firstLine="0"/>
      </w:pPr>
    </w:lvl>
    <w:lvl w:ilvl="2">
      <w:start w:val="1"/>
      <w:numFmt w:val="decimal"/>
      <w:lvlText w:val="1.10.%3."/>
      <w:lvlJc w:val="left"/>
      <w:pPr>
        <w:tabs>
          <w:tab w:val="left" w:pos="709"/>
        </w:tabs>
        <w:ind w:left="709" w:hanging="709"/>
      </w:pPr>
    </w:lvl>
    <w:lvl w:ilvl="3">
      <w:start w:val="1"/>
      <w:numFmt w:val="decimal"/>
      <w:lvlText w:val="%1.1.%3.%4."/>
      <w:lvlJc w:val="left"/>
      <w:pPr>
        <w:tabs>
          <w:tab w:val="left" w:pos="0"/>
        </w:tabs>
        <w:ind w:left="0" w:firstLine="0"/>
      </w:pPr>
      <w:rPr>
        <w:rFonts w:ascii="Times New Roman" w:hAnsi="Times New Roman" w:cs="Times New Roman" w:hint="default"/>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43" w15:restartNumberingAfterBreak="0">
    <w:nsid w:val="093C6778"/>
    <w:multiLevelType w:val="multilevel"/>
    <w:tmpl w:val="093C6778"/>
    <w:lvl w:ilvl="0">
      <w:start w:val="1"/>
      <w:numFmt w:val="decimal"/>
      <w:pStyle w:val="a5"/>
      <w:suff w:val="nothing"/>
      <w:lvlText w:val="示例%1："/>
      <w:lvlJc w:val="left"/>
      <w:pPr>
        <w:ind w:left="0" w:firstLine="397"/>
      </w:pPr>
      <w:rPr>
        <w:rFonts w:ascii="黑体" w:eastAsia="黑体" w:hAnsi="Times New Roman" w:hint="eastAsia"/>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094D73B7"/>
    <w:multiLevelType w:val="singleLevel"/>
    <w:tmpl w:val="094D73B7"/>
    <w:lvl w:ilvl="0">
      <w:start w:val="1"/>
      <w:numFmt w:val="bullet"/>
      <w:pStyle w:val="20"/>
      <w:lvlText w:val=""/>
      <w:lvlJc w:val="left"/>
      <w:pPr>
        <w:tabs>
          <w:tab w:val="left" w:pos="425"/>
        </w:tabs>
        <w:ind w:left="425" w:hanging="425"/>
      </w:pPr>
      <w:rPr>
        <w:rFonts w:ascii="Wingdings" w:hAnsi="Wingdings" w:hint="default"/>
      </w:rPr>
    </w:lvl>
  </w:abstractNum>
  <w:abstractNum w:abstractNumId="45" w15:restartNumberingAfterBreak="0">
    <w:nsid w:val="09CA4A85"/>
    <w:multiLevelType w:val="multilevel"/>
    <w:tmpl w:val="09CA4A85"/>
    <w:lvl w:ilvl="0">
      <w:start w:val="1"/>
      <w:numFmt w:val="bullet"/>
      <w:pStyle w:val="Bullet1Double"/>
      <w:lvlText w:val=""/>
      <w:lvlJc w:val="left"/>
      <w:pPr>
        <w:tabs>
          <w:tab w:val="left" w:pos="360"/>
        </w:tabs>
        <w:ind w:left="230" w:hanging="230"/>
      </w:pPr>
      <w:rPr>
        <w:rFonts w:ascii="Symbol" w:hAnsi="Symbol" w:hint="default"/>
        <w:color w:val="00637A"/>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0A1D2541"/>
    <w:multiLevelType w:val="multilevel"/>
    <w:tmpl w:val="0A1D2541"/>
    <w:lvl w:ilvl="0">
      <w:start w:val="1"/>
      <w:numFmt w:val="decimal"/>
      <w:lvlText w:val="%1."/>
      <w:lvlJc w:val="left"/>
      <w:pPr>
        <w:ind w:left="902" w:hanging="420"/>
      </w:pPr>
      <w:rPr>
        <w:rFont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47" w15:restartNumberingAfterBreak="0">
    <w:nsid w:val="0AE367E9"/>
    <w:multiLevelType w:val="multilevel"/>
    <w:tmpl w:val="0AE367E9"/>
    <w:lvl w:ilvl="0">
      <w:start w:val="1"/>
      <w:numFmt w:val="none"/>
      <w:pStyle w:val="a6"/>
      <w:lvlText w:val="%1示例"/>
      <w:lvlJc w:val="left"/>
      <w:pPr>
        <w:tabs>
          <w:tab w:val="left" w:pos="1120"/>
        </w:tabs>
        <w:ind w:left="0" w:firstLine="4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15:restartNumberingAfterBreak="0">
    <w:nsid w:val="0AE90AF2"/>
    <w:multiLevelType w:val="multilevel"/>
    <w:tmpl w:val="0AE90AF2"/>
    <w:lvl w:ilvl="0">
      <w:start w:val="1"/>
      <w:numFmt w:val="decimal"/>
      <w:lvlText w:val="%1."/>
      <w:lvlJc w:val="left"/>
      <w:pPr>
        <w:ind w:left="703" w:hanging="420"/>
      </w:pPr>
      <w:rPr>
        <w:sz w:val="24"/>
        <w:szCs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49" w15:restartNumberingAfterBreak="0">
    <w:nsid w:val="0BDB5E45"/>
    <w:multiLevelType w:val="multilevel"/>
    <w:tmpl w:val="415CBD58"/>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0" w15:restartNumberingAfterBreak="0">
    <w:nsid w:val="0CE85742"/>
    <w:multiLevelType w:val="multilevel"/>
    <w:tmpl w:val="0CE85742"/>
    <w:lvl w:ilvl="0">
      <w:start w:val="1"/>
      <w:numFmt w:val="decimal"/>
      <w:pStyle w:val="Fig"/>
      <w:lvlText w:val="图%1 "/>
      <w:lvlJc w:val="left"/>
      <w:pPr>
        <w:tabs>
          <w:tab w:val="left" w:pos="720"/>
        </w:tabs>
        <w:ind w:left="0" w:firstLine="0"/>
      </w:pPr>
    </w:lvl>
    <w:lvl w:ilvl="1">
      <w:start w:val="1"/>
      <w:numFmt w:val="decimal"/>
      <w:lvlText w:val="图%1.%2"/>
      <w:lvlJc w:val="left"/>
      <w:pPr>
        <w:tabs>
          <w:tab w:val="left" w:pos="720"/>
        </w:tabs>
        <w:ind w:left="0" w:firstLine="0"/>
      </w:pPr>
    </w:lvl>
    <w:lvl w:ilvl="2">
      <w:start w:val="1"/>
      <w:numFmt w:val="decimal"/>
      <w:lvlText w:val="%1.%2.%3"/>
      <w:lvlJc w:val="left"/>
      <w:pPr>
        <w:tabs>
          <w:tab w:val="left" w:pos="720"/>
        </w:tabs>
        <w:ind w:left="0" w:firstLine="0"/>
      </w:pPr>
    </w:lvl>
    <w:lvl w:ilvl="3">
      <w:start w:val="1"/>
      <w:numFmt w:val="decimal"/>
      <w:lvlText w:val="%1.%2.%3.%4"/>
      <w:lvlJc w:val="left"/>
      <w:pPr>
        <w:tabs>
          <w:tab w:val="left" w:pos="1080"/>
        </w:tabs>
        <w:ind w:left="0" w:firstLine="0"/>
      </w:pPr>
    </w:lvl>
    <w:lvl w:ilvl="4">
      <w:start w:val="1"/>
      <w:numFmt w:val="decimal"/>
      <w:lvlText w:val="%1.%2.%3.%4.%5"/>
      <w:lvlJc w:val="left"/>
      <w:pPr>
        <w:tabs>
          <w:tab w:val="left" w:pos="1490"/>
        </w:tabs>
        <w:ind w:left="1490" w:hanging="1008"/>
      </w:pPr>
    </w:lvl>
    <w:lvl w:ilvl="5">
      <w:start w:val="1"/>
      <w:numFmt w:val="decimal"/>
      <w:lvlText w:val="%1.%2.%3.%4.%5.%6"/>
      <w:lvlJc w:val="left"/>
      <w:pPr>
        <w:tabs>
          <w:tab w:val="left" w:pos="1634"/>
        </w:tabs>
        <w:ind w:left="1634" w:hanging="1152"/>
      </w:pPr>
    </w:lvl>
    <w:lvl w:ilvl="6">
      <w:start w:val="1"/>
      <w:numFmt w:val="decimal"/>
      <w:lvlText w:val="%1.%2.%3.%4.%5.%6.%7"/>
      <w:lvlJc w:val="left"/>
      <w:pPr>
        <w:tabs>
          <w:tab w:val="left" w:pos="1778"/>
        </w:tabs>
        <w:ind w:left="1778" w:hanging="1296"/>
      </w:pPr>
    </w:lvl>
    <w:lvl w:ilvl="7">
      <w:start w:val="1"/>
      <w:numFmt w:val="decimal"/>
      <w:lvlText w:val="%1.%2.%3.%4.%5.%6.%7.%8"/>
      <w:lvlJc w:val="left"/>
      <w:pPr>
        <w:tabs>
          <w:tab w:val="left" w:pos="1922"/>
        </w:tabs>
        <w:ind w:left="1922" w:hanging="1440"/>
      </w:pPr>
    </w:lvl>
    <w:lvl w:ilvl="8">
      <w:start w:val="1"/>
      <w:numFmt w:val="decimal"/>
      <w:lvlText w:val="%1.%2.%3.%4.%5.%6.%7.%8.%9"/>
      <w:lvlJc w:val="left"/>
      <w:pPr>
        <w:tabs>
          <w:tab w:val="left" w:pos="2066"/>
        </w:tabs>
        <w:ind w:left="2066" w:hanging="1584"/>
      </w:pPr>
    </w:lvl>
  </w:abstractNum>
  <w:abstractNum w:abstractNumId="51" w15:restartNumberingAfterBreak="0">
    <w:nsid w:val="0D4D6685"/>
    <w:multiLevelType w:val="multilevel"/>
    <w:tmpl w:val="0D4D6685"/>
    <w:lvl w:ilvl="0">
      <w:start w:val="1"/>
      <w:numFmt w:val="decimal"/>
      <w:pStyle w:val="115"/>
      <w:suff w:val="nothing"/>
      <w:lvlText w:val="%1 "/>
      <w:lvlJc w:val="left"/>
      <w:pPr>
        <w:ind w:left="540" w:hanging="540"/>
      </w:pPr>
      <w:rPr>
        <w:rFonts w:ascii="宋体" w:eastAsia="宋体" w:hAnsi="宋体" w:hint="eastAsia"/>
        <w:sz w:val="24"/>
        <w:szCs w:val="24"/>
        <w:lang w:val="en-US"/>
      </w:rPr>
    </w:lvl>
    <w:lvl w:ilvl="1">
      <w:start w:val="1"/>
      <w:numFmt w:val="decimal"/>
      <w:pStyle w:val="215"/>
      <w:suff w:val="nothing"/>
      <w:lvlText w:val="%1.%2 "/>
      <w:lvlJc w:val="left"/>
      <w:pPr>
        <w:ind w:left="540" w:hanging="540"/>
      </w:pPr>
      <w:rPr>
        <w:rFonts w:ascii="宋体" w:eastAsia="宋体" w:hAnsi="宋体" w:hint="eastAsia"/>
        <w:lang w:val="en-US"/>
      </w:rPr>
    </w:lvl>
    <w:lvl w:ilvl="2">
      <w:start w:val="1"/>
      <w:numFmt w:val="decimal"/>
      <w:pStyle w:val="30"/>
      <w:isLgl/>
      <w:suff w:val="nothing"/>
      <w:lvlText w:val="%1.%2.%3 "/>
      <w:lvlJc w:val="left"/>
      <w:pPr>
        <w:ind w:left="540" w:hanging="540"/>
      </w:pPr>
      <w:rPr>
        <w:rFonts w:ascii="宋体" w:eastAsia="宋体" w:hAnsi="宋体" w:hint="eastAsia"/>
        <w:lang w:val="en-US" w:eastAsia="zh-CN"/>
      </w:rPr>
    </w:lvl>
    <w:lvl w:ilvl="3">
      <w:start w:val="1"/>
      <w:numFmt w:val="decimal"/>
      <w:pStyle w:val="4"/>
      <w:suff w:val="nothing"/>
      <w:lvlText w:val="%1.%2.%3.%4 "/>
      <w:lvlJc w:val="left"/>
      <w:pPr>
        <w:ind w:left="540" w:hanging="540"/>
      </w:pPr>
      <w:rPr>
        <w:rFonts w:ascii="宋体" w:eastAsia="宋体" w:hAnsi="宋体" w:hint="eastAsia"/>
      </w:rPr>
    </w:lvl>
    <w:lvl w:ilvl="4">
      <w:start w:val="1"/>
      <w:numFmt w:val="decimal"/>
      <w:suff w:val="nothing"/>
      <w:lvlText w:val="  （%5） "/>
      <w:lvlJc w:val="left"/>
      <w:pPr>
        <w:ind w:left="540" w:firstLine="0"/>
      </w:pPr>
    </w:lvl>
    <w:lvl w:ilvl="5">
      <w:start w:val="1"/>
      <w:numFmt w:val="decimalEnclosedCircle"/>
      <w:suff w:val="nothing"/>
      <w:lvlText w:val="   %6 "/>
      <w:lvlJc w:val="left"/>
      <w:pPr>
        <w:ind w:left="540" w:firstLine="0"/>
      </w:pPr>
    </w:lvl>
    <w:lvl w:ilvl="6">
      <w:start w:val="1"/>
      <w:numFmt w:val="none"/>
      <w:suff w:val="nothing"/>
      <w:lvlText w:val=""/>
      <w:lvlJc w:val="left"/>
      <w:pPr>
        <w:ind w:left="540" w:firstLine="0"/>
      </w:pPr>
    </w:lvl>
    <w:lvl w:ilvl="7">
      <w:start w:val="1"/>
      <w:numFmt w:val="none"/>
      <w:suff w:val="nothing"/>
      <w:lvlText w:val=""/>
      <w:lvlJc w:val="left"/>
      <w:pPr>
        <w:ind w:left="540" w:firstLine="0"/>
      </w:pPr>
    </w:lvl>
    <w:lvl w:ilvl="8">
      <w:start w:val="1"/>
      <w:numFmt w:val="none"/>
      <w:suff w:val="nothing"/>
      <w:lvlText w:val=""/>
      <w:lvlJc w:val="left"/>
      <w:pPr>
        <w:ind w:left="540" w:firstLine="0"/>
      </w:pPr>
    </w:lvl>
  </w:abstractNum>
  <w:abstractNum w:abstractNumId="52" w15:restartNumberingAfterBreak="0">
    <w:nsid w:val="0D6055AC"/>
    <w:multiLevelType w:val="multilevel"/>
    <w:tmpl w:val="0D6055AC"/>
    <w:lvl w:ilvl="0">
      <w:start w:val="1"/>
      <w:numFmt w:val="decimal"/>
      <w:pStyle w:val="151"/>
      <w:lvlText w:val="%1)"/>
      <w:lvlJc w:val="left"/>
      <w:pPr>
        <w:tabs>
          <w:tab w:val="left" w:pos="680"/>
        </w:tabs>
        <w:ind w:left="624" w:hanging="34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3" w15:restartNumberingAfterBreak="0">
    <w:nsid w:val="0DB16302"/>
    <w:multiLevelType w:val="multilevel"/>
    <w:tmpl w:val="0DB16302"/>
    <w:lvl w:ilvl="0">
      <w:start w:val="1"/>
      <w:numFmt w:val="decimal"/>
      <w:pStyle w:val="7"/>
      <w:lvlText w:val="%1."/>
      <w:lvlJc w:val="left"/>
      <w:pPr>
        <w:ind w:left="425" w:hanging="425"/>
      </w:pPr>
    </w:lvl>
    <w:lvl w:ilvl="1">
      <w:start w:val="1"/>
      <w:numFmt w:val="decimal"/>
      <w:lvlText w:val="%1.%2."/>
      <w:lvlJc w:val="left"/>
      <w:pPr>
        <w:ind w:left="567" w:hanging="567"/>
      </w:pPr>
      <w:rPr>
        <w:rFonts w:ascii="Times New Roman" w:hAnsi="Times New Roman" w:cs="Times New Roman" w:hint="default"/>
      </w:rPr>
    </w:lvl>
    <w:lvl w:ilvl="2">
      <w:start w:val="1"/>
      <w:numFmt w:val="decimal"/>
      <w:lvlText w:val="%1.%2.%3."/>
      <w:lvlJc w:val="left"/>
      <w:pPr>
        <w:snapToGrid w:val="0"/>
        <w:ind w:left="709" w:hanging="709"/>
      </w:pPr>
      <w:rPr>
        <w:rFonts w:ascii="Times New Roman" w:hAnsi="Times New Roman" w:cs="Times New Roman"/>
        <w:b w:val="0"/>
        <w:bCs w:val="0"/>
        <w:i w:val="0"/>
        <w:iCs w:val="0"/>
        <w:caps w:val="0"/>
        <w:smallCaps w:val="0"/>
        <w:strike w:val="0"/>
        <w:dstrike w:val="0"/>
        <w:vanish w:val="0"/>
        <w:color w:val="000000"/>
        <w:spacing w:val="0"/>
        <w:w w:val="1"/>
        <w:kern w:val="0"/>
        <w:position w:val="0"/>
        <w:sz w:val="16"/>
        <w:szCs w:val="2"/>
        <w:u w:val="none" w:color="000000"/>
        <w:shd w:val="clear" w:color="auto" w:fill="000000"/>
        <w:vertAlign w:val="baseline"/>
      </w:rPr>
    </w:lvl>
    <w:lvl w:ilvl="3">
      <w:start w:val="1"/>
      <w:numFmt w:val="decimal"/>
      <w:lvlText w:val="3.1.1.%4"/>
      <w:lvlJc w:val="left"/>
      <w:pPr>
        <w:ind w:left="851" w:hanging="851"/>
      </w:pPr>
    </w:lvl>
    <w:lvl w:ilvl="4">
      <w:start w:val="1"/>
      <w:numFmt w:val="decimal"/>
      <w:pStyle w:val="9"/>
      <w:lvlText w:val="%1.%2.%3.%4.%5."/>
      <w:lvlJc w:val="left"/>
      <w:pPr>
        <w:snapToGrid w:val="0"/>
        <w:ind w:left="1276" w:hanging="992"/>
      </w:pPr>
      <w:rPr>
        <w:rFonts w:ascii="Times New Roman" w:hAnsi="Times New Roman" w:cs="Times New Roman"/>
        <w:b w:val="0"/>
        <w:bCs w:val="0"/>
        <w:i w:val="0"/>
        <w:iCs w:val="0"/>
        <w:caps w:val="0"/>
        <w:smallCaps w:val="0"/>
        <w:strike w:val="0"/>
        <w:dstrike w:val="0"/>
        <w:vanish w:val="0"/>
        <w:color w:val="000000"/>
        <w:spacing w:val="0"/>
        <w:w w:val="1"/>
        <w:kern w:val="0"/>
        <w:position w:val="0"/>
        <w:sz w:val="16"/>
        <w:szCs w:val="2"/>
        <w:u w:val="none" w:color="000000"/>
        <w:shd w:val="clear" w:color="auto" w:fill="000000"/>
        <w:vertAlign w:val="baseline"/>
      </w:rPr>
    </w:lvl>
    <w:lvl w:ilvl="5">
      <w:start w:val="1"/>
      <w:numFmt w:val="decimal"/>
      <w:pStyle w:val="100"/>
      <w:lvlText w:val="%1.%2.%3.%4.%5.%6."/>
      <w:lvlJc w:val="left"/>
      <w:pPr>
        <w:ind w:left="1134" w:hanging="1134"/>
      </w:pPr>
      <w:rPr>
        <w:rFonts w:ascii="Times New Roman" w:hAnsi="Times New Roman" w:cs="Times New Roman" w:hint="default"/>
      </w:r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4" w15:restartNumberingAfterBreak="0">
    <w:nsid w:val="0E4C230C"/>
    <w:multiLevelType w:val="multilevel"/>
    <w:tmpl w:val="0E4C230C"/>
    <w:lvl w:ilvl="0">
      <w:start w:val="1"/>
      <w:numFmt w:val="decimal"/>
      <w:pStyle w:val="ChapterTitle"/>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0E8701E2"/>
    <w:multiLevelType w:val="multilevel"/>
    <w:tmpl w:val="0E8701E2"/>
    <w:lvl w:ilvl="0">
      <w:start w:val="1"/>
      <w:numFmt w:val="bullet"/>
      <w:pStyle w:val="CAUTIONTextList"/>
      <w:lvlText w:val=""/>
      <w:lvlJc w:val="left"/>
      <w:pPr>
        <w:tabs>
          <w:tab w:val="left" w:pos="1985"/>
        </w:tabs>
        <w:ind w:left="1985" w:hanging="284"/>
      </w:pPr>
      <w:rPr>
        <w:rFonts w:ascii="Wingdings" w:hAnsi="Wingdings" w:hint="default"/>
        <w:color w:val="auto"/>
        <w:spacing w:val="0"/>
        <w:w w:val="100"/>
        <w:position w:val="1"/>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6" w15:restartNumberingAfterBreak="0">
    <w:nsid w:val="0EDB2900"/>
    <w:multiLevelType w:val="multilevel"/>
    <w:tmpl w:val="0EDB2900"/>
    <w:lvl w:ilvl="0">
      <w:start w:val="1"/>
      <w:numFmt w:val="bullet"/>
      <w:pStyle w:val="SubItemList"/>
      <w:lvlText w:val="−"/>
      <w:lvlJc w:val="left"/>
      <w:pPr>
        <w:tabs>
          <w:tab w:val="left" w:pos="2551"/>
        </w:tabs>
        <w:ind w:left="2551" w:hanging="425"/>
      </w:pPr>
      <w:rPr>
        <w:rFonts w:ascii="Times New Roman" w:hAnsi="Times New Roman" w:cs="Times New Roman" w:hint="default"/>
        <w:sz w:val="16"/>
        <w:szCs w:val="16"/>
      </w:rPr>
    </w:lvl>
    <w:lvl w:ilvl="1">
      <w:start w:val="1"/>
      <w:numFmt w:val="ganada"/>
      <w:pStyle w:val="ThirdLevelItemList"/>
      <w:lvlText w:val=""/>
      <w:lvlJc w:val="left"/>
      <w:pPr>
        <w:tabs>
          <w:tab w:val="left" w:pos="2976"/>
        </w:tabs>
        <w:ind w:left="2976" w:hanging="425"/>
      </w:pPr>
      <w:rPr>
        <w:rFonts w:ascii="Wingdings" w:hAnsi="Wingdings" w:cs="Wingdings" w:hint="default"/>
        <w:sz w:val="16"/>
        <w:szCs w:val="16"/>
      </w:rPr>
    </w:lvl>
    <w:lvl w:ilvl="2">
      <w:start w:val="1"/>
      <w:numFmt w:val="bullet"/>
      <w:pStyle w:val="FourthLevelItemList"/>
      <w:lvlText w:val="□"/>
      <w:lvlJc w:val="left"/>
      <w:pPr>
        <w:tabs>
          <w:tab w:val="left" w:pos="3401"/>
        </w:tabs>
        <w:ind w:left="3401" w:hanging="425"/>
      </w:pPr>
      <w:rPr>
        <w:rFonts w:ascii="Wingdings" w:hAnsi="Wingdings" w:cs="Wingdings" w:hint="default"/>
        <w:sz w:val="16"/>
        <w:szCs w:val="16"/>
      </w:rPr>
    </w:lvl>
    <w:lvl w:ilvl="3">
      <w:start w:val="1"/>
      <w:numFmt w:val="bullet"/>
      <w:lvlText w:val=""/>
      <w:lvlJc w:val="left"/>
      <w:pPr>
        <w:tabs>
          <w:tab w:val="left" w:pos="1680"/>
        </w:tabs>
        <w:ind w:left="1680" w:hanging="420"/>
      </w:pPr>
      <w:rPr>
        <w:rFonts w:ascii="Wingdings" w:hAnsi="Wingdings" w:cs="Wingdings" w:hint="default"/>
      </w:rPr>
    </w:lvl>
    <w:lvl w:ilvl="4">
      <w:start w:val="1"/>
      <w:numFmt w:val="bullet"/>
      <w:lvlText w:val=""/>
      <w:lvlJc w:val="left"/>
      <w:pPr>
        <w:tabs>
          <w:tab w:val="left" w:pos="2100"/>
        </w:tabs>
        <w:ind w:left="2100" w:hanging="420"/>
      </w:pPr>
      <w:rPr>
        <w:rFonts w:ascii="Wingdings" w:hAnsi="Wingdings" w:cs="Wingdings" w:hint="default"/>
      </w:rPr>
    </w:lvl>
    <w:lvl w:ilvl="5">
      <w:start w:val="1"/>
      <w:numFmt w:val="bullet"/>
      <w:lvlText w:val=""/>
      <w:lvlJc w:val="left"/>
      <w:pPr>
        <w:tabs>
          <w:tab w:val="left" w:pos="2520"/>
        </w:tabs>
        <w:ind w:left="2520" w:hanging="420"/>
      </w:pPr>
      <w:rPr>
        <w:rFonts w:ascii="Wingdings" w:hAnsi="Wingdings" w:cs="Wingdings" w:hint="default"/>
      </w:rPr>
    </w:lvl>
    <w:lvl w:ilvl="6">
      <w:start w:val="1"/>
      <w:numFmt w:val="bullet"/>
      <w:lvlText w:val=""/>
      <w:lvlJc w:val="left"/>
      <w:pPr>
        <w:tabs>
          <w:tab w:val="left" w:pos="2940"/>
        </w:tabs>
        <w:ind w:left="2940" w:hanging="420"/>
      </w:pPr>
      <w:rPr>
        <w:rFonts w:ascii="Wingdings" w:hAnsi="Wingdings" w:cs="Wingdings" w:hint="default"/>
      </w:rPr>
    </w:lvl>
    <w:lvl w:ilvl="7">
      <w:start w:val="1"/>
      <w:numFmt w:val="bullet"/>
      <w:lvlText w:val=""/>
      <w:lvlJc w:val="left"/>
      <w:pPr>
        <w:tabs>
          <w:tab w:val="left" w:pos="3360"/>
        </w:tabs>
        <w:ind w:left="3360" w:hanging="420"/>
      </w:pPr>
      <w:rPr>
        <w:rFonts w:ascii="Wingdings" w:hAnsi="Wingdings" w:cs="Wingdings" w:hint="default"/>
      </w:rPr>
    </w:lvl>
    <w:lvl w:ilvl="8">
      <w:start w:val="1"/>
      <w:numFmt w:val="bullet"/>
      <w:lvlText w:val=""/>
      <w:lvlJc w:val="left"/>
      <w:pPr>
        <w:tabs>
          <w:tab w:val="left" w:pos="3780"/>
        </w:tabs>
        <w:ind w:left="3780" w:hanging="420"/>
      </w:pPr>
      <w:rPr>
        <w:rFonts w:ascii="Wingdings" w:hAnsi="Wingdings" w:cs="Wingdings" w:hint="default"/>
      </w:rPr>
    </w:lvl>
  </w:abstractNum>
  <w:abstractNum w:abstractNumId="57" w15:restartNumberingAfterBreak="0">
    <w:nsid w:val="0EE51D21"/>
    <w:multiLevelType w:val="multilevel"/>
    <w:tmpl w:val="0EE51D21"/>
    <w:lvl w:ilvl="0">
      <w:start w:val="1"/>
      <w:numFmt w:val="decimal"/>
      <w:lvlText w:val="%1."/>
      <w:lvlJc w:val="center"/>
      <w:pPr>
        <w:tabs>
          <w:tab w:val="left" w:pos="0"/>
        </w:tabs>
        <w:ind w:left="426" w:hanging="426"/>
      </w:pPr>
      <w:rPr>
        <w:rFonts w:ascii="Times New Roman" w:eastAsia="新宋体" w:hAnsi="Times New Roman" w:cs="Times New Roman" w:hint="default"/>
        <w:b/>
        <w:i w:val="0"/>
        <w:sz w:val="28"/>
        <w:szCs w:val="28"/>
      </w:rPr>
    </w:lvl>
    <w:lvl w:ilvl="1">
      <w:start w:val="1"/>
      <w:numFmt w:val="decimal"/>
      <w:pStyle w:val="21"/>
      <w:lvlText w:val="1. %2"/>
      <w:lvlJc w:val="left"/>
      <w:pPr>
        <w:tabs>
          <w:tab w:val="left" w:pos="0"/>
        </w:tabs>
        <w:ind w:left="424" w:hanging="624"/>
      </w:pPr>
      <w:rPr>
        <w:rFonts w:ascii="Times New Roman" w:eastAsia="新宋体" w:hAnsi="Times New Roman" w:cs="Times New Roman" w:hint="default"/>
        <w:b/>
        <w:i w:val="0"/>
        <w:sz w:val="28"/>
        <w:szCs w:val="28"/>
      </w:rPr>
    </w:lvl>
    <w:lvl w:ilvl="2">
      <w:start w:val="1"/>
      <w:numFmt w:val="decimal"/>
      <w:pStyle w:val="31"/>
      <w:suff w:val="nothing"/>
      <w:lvlText w:val="%2. %1. %3"/>
      <w:lvlJc w:val="left"/>
      <w:pPr>
        <w:ind w:left="480" w:hanging="482"/>
      </w:pPr>
      <w:rPr>
        <w:rFonts w:ascii="Times New Roman" w:eastAsia="新宋体" w:hAnsi="Times New Roman" w:cs="Times New Roman" w:hint="default"/>
        <w:b/>
        <w:i w:val="0"/>
        <w:sz w:val="24"/>
        <w:szCs w:val="24"/>
      </w:rPr>
    </w:lvl>
    <w:lvl w:ilvl="3">
      <w:start w:val="1"/>
      <w:numFmt w:val="decimal"/>
      <w:suff w:val="nothing"/>
      <w:lvlText w:val="%4)"/>
      <w:lvlJc w:val="left"/>
      <w:pPr>
        <w:ind w:left="-202" w:firstLine="202"/>
      </w:pPr>
      <w:rPr>
        <w:rFonts w:ascii="Times New Roman" w:hAnsi="Times New Roman" w:cs="Times New Roman" w:hint="default"/>
        <w:b/>
        <w:i w:val="0"/>
        <w:sz w:val="24"/>
        <w:szCs w:val="24"/>
      </w:rPr>
    </w:lvl>
    <w:lvl w:ilvl="4">
      <w:start w:val="1"/>
      <w:numFmt w:val="decimal"/>
      <w:lvlText w:val="%1.%2.%3.%4.%5."/>
      <w:lvlJc w:val="left"/>
      <w:pPr>
        <w:tabs>
          <w:tab w:val="left" w:pos="996"/>
        </w:tabs>
        <w:ind w:left="996" w:hanging="992"/>
      </w:pPr>
    </w:lvl>
    <w:lvl w:ilvl="5">
      <w:start w:val="1"/>
      <w:numFmt w:val="decimal"/>
      <w:lvlText w:val="%1.%2.%3.%4.%5.%6."/>
      <w:lvlJc w:val="left"/>
      <w:pPr>
        <w:tabs>
          <w:tab w:val="left" w:pos="1138"/>
        </w:tabs>
        <w:ind w:left="1138" w:hanging="1134"/>
      </w:pPr>
    </w:lvl>
    <w:lvl w:ilvl="6">
      <w:start w:val="1"/>
      <w:numFmt w:val="decimal"/>
      <w:lvlText w:val="%1.%2.%3.%4.%5.%6.%7."/>
      <w:lvlJc w:val="left"/>
      <w:pPr>
        <w:tabs>
          <w:tab w:val="left" w:pos="1280"/>
        </w:tabs>
        <w:ind w:left="1280" w:hanging="1276"/>
      </w:pPr>
    </w:lvl>
    <w:lvl w:ilvl="7">
      <w:start w:val="1"/>
      <w:numFmt w:val="decimal"/>
      <w:lvlText w:val="%1.%2.%3.%4.%5.%6.%7.%8."/>
      <w:lvlJc w:val="left"/>
      <w:pPr>
        <w:tabs>
          <w:tab w:val="left" w:pos="1422"/>
        </w:tabs>
        <w:ind w:left="1422" w:hanging="1418"/>
      </w:pPr>
    </w:lvl>
    <w:lvl w:ilvl="8">
      <w:start w:val="1"/>
      <w:numFmt w:val="decimal"/>
      <w:lvlText w:val="%1.%2.%3.%4.%5.%6.%7.%8.%9."/>
      <w:lvlJc w:val="left"/>
      <w:pPr>
        <w:tabs>
          <w:tab w:val="left" w:pos="1563"/>
        </w:tabs>
        <w:ind w:left="1563" w:hanging="1559"/>
      </w:pPr>
    </w:lvl>
  </w:abstractNum>
  <w:abstractNum w:abstractNumId="58" w15:restartNumberingAfterBreak="0">
    <w:nsid w:val="0F184A4E"/>
    <w:multiLevelType w:val="multilevel"/>
    <w:tmpl w:val="0F184A4E"/>
    <w:lvl w:ilvl="0">
      <w:start w:val="4"/>
      <w:numFmt w:val="chineseCountingThousand"/>
      <w:lvlText w:val="第%1章 "/>
      <w:lvlJc w:val="left"/>
      <w:pPr>
        <w:tabs>
          <w:tab w:val="left" w:pos="1080"/>
        </w:tabs>
        <w:ind w:left="432" w:hanging="432"/>
      </w:pPr>
      <w:rPr>
        <w:rFonts w:ascii="宋体" w:eastAsia="宋体" w:hAnsi="Times New Roman" w:hint="eastAsia"/>
        <w:b/>
        <w:i w:val="0"/>
        <w:sz w:val="30"/>
      </w:rPr>
    </w:lvl>
    <w:lvl w:ilvl="1">
      <w:start w:val="11"/>
      <w:numFmt w:val="decimal"/>
      <w:isLgl/>
      <w:suff w:val="nothing"/>
      <w:lvlText w:val="%1.%2 "/>
      <w:lvlJc w:val="left"/>
      <w:pPr>
        <w:ind w:left="576" w:hanging="576"/>
      </w:pPr>
      <w:rPr>
        <w:rFonts w:ascii="Times New Roman" w:eastAsia="宋体" w:hAnsi="Times New Roman" w:cs="Times New Roman" w:hint="eastAsia"/>
        <w:b/>
        <w:i w:val="0"/>
        <w:iCs w:val="0"/>
        <w:caps w:val="0"/>
        <w:strike w:val="0"/>
        <w:dstrike w:val="0"/>
        <w:vanish w:val="0"/>
        <w:color w:val="000000"/>
        <w:position w:val="0"/>
        <w:sz w:val="32"/>
        <w:szCs w:val="32"/>
        <w:u w:val="none"/>
        <w:vertAlign w:val="baseline"/>
      </w:rPr>
    </w:lvl>
    <w:lvl w:ilvl="2">
      <w:start w:val="2"/>
      <w:numFmt w:val="decimal"/>
      <w:pStyle w:val="40"/>
      <w:isLgl/>
      <w:suff w:val="nothing"/>
      <w:lvlText w:val="%1.%2.%3 "/>
      <w:lvlJc w:val="left"/>
      <w:pPr>
        <w:ind w:left="0" w:firstLine="0"/>
      </w:pPr>
      <w:rPr>
        <w:rFonts w:ascii="Arial" w:hAnsi="Arial" w:cs="Times New Roman" w:hint="default"/>
        <w:b/>
        <w:i w:val="0"/>
      </w:rPr>
    </w:lvl>
    <w:lvl w:ilvl="3">
      <w:start w:val="1"/>
      <w:numFmt w:val="decimal"/>
      <w:isLgl/>
      <w:suff w:val="nothing"/>
      <w:lvlText w:val="%1.%2.%3.%4 "/>
      <w:lvlJc w:val="left"/>
      <w:pPr>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59" w15:restartNumberingAfterBreak="0">
    <w:nsid w:val="0FD5131C"/>
    <w:multiLevelType w:val="multilevel"/>
    <w:tmpl w:val="0FD5131C"/>
    <w:lvl w:ilvl="0">
      <w:start w:val="1"/>
      <w:numFmt w:val="decimal"/>
      <w:pStyle w:val="12"/>
      <w:lvlText w:val="第%1章 "/>
      <w:lvlJc w:val="left"/>
      <w:pPr>
        <w:ind w:left="1851" w:hanging="1142"/>
      </w:pPr>
      <w:rPr>
        <w:rFonts w:hint="eastAsia"/>
        <w:b/>
        <w:i w:val="0"/>
        <w:sz w:val="44"/>
        <w:szCs w:val="44"/>
      </w:rPr>
    </w:lvl>
    <w:lvl w:ilvl="1">
      <w:start w:val="1"/>
      <w:numFmt w:val="decimal"/>
      <w:pStyle w:val="22"/>
      <w:isLgl/>
      <w:suff w:val="space"/>
      <w:lvlText w:val="%1.%2"/>
      <w:lvlJc w:val="left"/>
      <w:pPr>
        <w:ind w:left="0" w:firstLine="0"/>
      </w:pPr>
      <w:rPr>
        <w:rFonts w:ascii="宋体" w:eastAsia="宋体" w:hAnsi="宋体" w:hint="eastAsia"/>
        <w:b/>
        <w:bCs w:val="0"/>
        <w:i w:val="0"/>
        <w:sz w:val="28"/>
        <w:szCs w:val="28"/>
      </w:rPr>
    </w:lvl>
    <w:lvl w:ilvl="2">
      <w:start w:val="1"/>
      <w:numFmt w:val="decimal"/>
      <w:pStyle w:val="33"/>
      <w:isLgl/>
      <w:suff w:val="space"/>
      <w:lvlText w:val="%1.%2.%3"/>
      <w:lvlJc w:val="left"/>
      <w:pPr>
        <w:ind w:left="1713" w:hanging="1430"/>
      </w:pPr>
      <w:rPr>
        <w:rFonts w:ascii="宋体" w:eastAsia="宋体" w:hAnsi="宋体" w:hint="eastAsia"/>
        <w:b/>
        <w:bCs w:val="0"/>
        <w:i w:val="0"/>
        <w:iCs w:val="0"/>
        <w:caps w:val="0"/>
        <w:smallCaps w:val="0"/>
        <w:strike w:val="0"/>
        <w:dstrike w:val="0"/>
        <w:vanish w:val="0"/>
        <w:color w:val="000000"/>
        <w:spacing w:val="0"/>
        <w:position w:val="0"/>
        <w:u w:val="none"/>
        <w:vertAlign w:val="baseline"/>
      </w:rPr>
    </w:lvl>
    <w:lvl w:ilvl="3">
      <w:start w:val="1"/>
      <w:numFmt w:val="decimal"/>
      <w:pStyle w:val="41"/>
      <w:isLgl/>
      <w:suff w:val="space"/>
      <w:lvlText w:val="%1.%2.%3.%4"/>
      <w:lvlJc w:val="left"/>
      <w:pPr>
        <w:ind w:left="2992" w:hanging="1574"/>
      </w:pPr>
      <w:rPr>
        <w:rFonts w:ascii="宋体" w:eastAsia="宋体" w:hAnsi="宋体" w:hint="eastAsia"/>
        <w:b/>
        <w:bCs w:val="0"/>
        <w:i w:val="0"/>
        <w:iCs w:val="0"/>
        <w:caps w:val="0"/>
        <w:smallCaps w:val="0"/>
        <w:strike w:val="0"/>
        <w:dstrike w:val="0"/>
        <w:vanish w:val="0"/>
        <w:color w:val="000000"/>
        <w:spacing w:val="0"/>
        <w:position w:val="0"/>
        <w:u w:val="none"/>
        <w:vertAlign w:val="baseline"/>
      </w:rPr>
    </w:lvl>
    <w:lvl w:ilvl="4">
      <w:start w:val="1"/>
      <w:numFmt w:val="decimal"/>
      <w:pStyle w:val="5"/>
      <w:isLgl/>
      <w:suff w:val="space"/>
      <w:lvlText w:val="%1.%2.%3.%4.%5"/>
      <w:lvlJc w:val="left"/>
      <w:pPr>
        <w:ind w:left="0" w:firstLine="0"/>
      </w:pPr>
      <w:rPr>
        <w:rFonts w:ascii="宋体" w:eastAsia="宋体" w:hAnsi="宋体" w:hint="eastAsia"/>
        <w:b/>
        <w:i w:val="0"/>
        <w:sz w:val="24"/>
        <w:szCs w:val="24"/>
      </w:rPr>
    </w:lvl>
    <w:lvl w:ilvl="5">
      <w:start w:val="1"/>
      <w:numFmt w:val="decimal"/>
      <w:pStyle w:val="6"/>
      <w:isLgl/>
      <w:suff w:val="space"/>
      <w:lvlText w:val="%1.%2.%3.%4.%5.%6"/>
      <w:lvlJc w:val="left"/>
      <w:pPr>
        <w:ind w:left="0" w:firstLine="0"/>
      </w:pPr>
      <w:rPr>
        <w:rFonts w:asciiTheme="minorEastAsia" w:eastAsiaTheme="minorEastAsia" w:hAnsiTheme="minorEastAsia" w:hint="eastAsia"/>
        <w:b/>
        <w:sz w:val="24"/>
      </w:rPr>
    </w:lvl>
    <w:lvl w:ilvl="6">
      <w:start w:val="1"/>
      <w:numFmt w:val="decimal"/>
      <w:pStyle w:val="70"/>
      <w:isLgl/>
      <w:suff w:val="space"/>
      <w:lvlText w:val="%1.%2.%3.%4.%5.%6.%7"/>
      <w:lvlJc w:val="left"/>
      <w:pPr>
        <w:ind w:left="0" w:firstLine="0"/>
      </w:pPr>
      <w:rPr>
        <w:rFonts w:ascii="宋体" w:eastAsia="宋体" w:hAnsi="宋体" w:hint="eastAsia"/>
      </w:rPr>
    </w:lvl>
    <w:lvl w:ilvl="7">
      <w:start w:val="1"/>
      <w:numFmt w:val="decimal"/>
      <w:pStyle w:val="8"/>
      <w:isLgl/>
      <w:lvlText w:val="%1.%2.%3.%4.%5.%6.%7.%8"/>
      <w:lvlJc w:val="left"/>
      <w:pPr>
        <w:tabs>
          <w:tab w:val="left" w:pos="1440"/>
        </w:tabs>
        <w:ind w:left="1440" w:hanging="1440"/>
      </w:pPr>
      <w:rPr>
        <w:rFonts w:ascii="宋体" w:eastAsia="宋体" w:hAnsi="宋体" w:hint="eastAsia"/>
      </w:rPr>
    </w:lvl>
    <w:lvl w:ilvl="8">
      <w:start w:val="1"/>
      <w:numFmt w:val="decimal"/>
      <w:lvlRestart w:val="0"/>
      <w:pStyle w:val="a7"/>
      <w:suff w:val="space"/>
      <w:lvlText w:val="表%9"/>
      <w:lvlJc w:val="center"/>
      <w:pPr>
        <w:ind w:left="0" w:firstLine="0"/>
      </w:pPr>
      <w:rPr>
        <w:rFonts w:hint="eastAsia"/>
      </w:rPr>
    </w:lvl>
  </w:abstractNum>
  <w:abstractNum w:abstractNumId="60" w15:restartNumberingAfterBreak="0">
    <w:nsid w:val="103F0274"/>
    <w:multiLevelType w:val="multilevel"/>
    <w:tmpl w:val="103F0274"/>
    <w:lvl w:ilvl="0">
      <w:start w:val="1"/>
      <w:numFmt w:val="decimal"/>
      <w:pStyle w:val="yyw1"/>
      <w:suff w:val="space"/>
      <w:lvlText w:val="第%1章"/>
      <w:lvlJc w:val="left"/>
      <w:pPr>
        <w:ind w:left="227" w:firstLine="0"/>
      </w:pPr>
    </w:lvl>
    <w:lvl w:ilvl="1">
      <w:start w:val="1"/>
      <w:numFmt w:val="decimal"/>
      <w:pStyle w:val="yyw2"/>
      <w:isLgl/>
      <w:suff w:val="space"/>
      <w:lvlText w:val="%1.%2"/>
      <w:lvlJc w:val="left"/>
      <w:pPr>
        <w:ind w:left="227" w:firstLine="0"/>
      </w:pPr>
    </w:lvl>
    <w:lvl w:ilvl="2">
      <w:start w:val="1"/>
      <w:numFmt w:val="decimal"/>
      <w:isLgl/>
      <w:suff w:val="space"/>
      <w:lvlText w:val="%1.%2.%3"/>
      <w:lvlJc w:val="left"/>
      <w:pPr>
        <w:ind w:left="227" w:firstLine="0"/>
      </w:pPr>
    </w:lvl>
    <w:lvl w:ilvl="3">
      <w:start w:val="1"/>
      <w:numFmt w:val="decimal"/>
      <w:pStyle w:val="yyw4"/>
      <w:isLgl/>
      <w:suff w:val="space"/>
      <w:lvlText w:val="%1.%2.%3.%4"/>
      <w:lvlJc w:val="left"/>
      <w:pPr>
        <w:ind w:left="227"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pStyle w:val="yyw5"/>
      <w:isLgl/>
      <w:suff w:val="space"/>
      <w:lvlText w:val="%1.%2.%3.%4.%5"/>
      <w:lvlJc w:val="left"/>
      <w:pPr>
        <w:ind w:left="1929" w:firstLine="0"/>
      </w:pPr>
      <w:rPr>
        <w:b w:val="0"/>
      </w:rPr>
    </w:lvl>
    <w:lvl w:ilvl="5">
      <w:start w:val="1"/>
      <w:numFmt w:val="decimal"/>
      <w:lvlText w:val="（%6）"/>
      <w:lvlJc w:val="left"/>
      <w:pPr>
        <w:ind w:left="1487" w:hanging="1260"/>
      </w:pPr>
    </w:lvl>
    <w:lvl w:ilvl="6">
      <w:start w:val="1"/>
      <w:numFmt w:val="decimal"/>
      <w:lvlText w:val="%7）"/>
      <w:lvlJc w:val="left"/>
      <w:pPr>
        <w:ind w:left="3148" w:hanging="370"/>
      </w:pPr>
    </w:lvl>
    <w:lvl w:ilvl="7">
      <w:start w:val="1"/>
      <w:numFmt w:val="decimal"/>
      <w:lvlText w:val="%1.%2.%3.%4.%5.%6.%7.%8"/>
      <w:lvlJc w:val="left"/>
      <w:pPr>
        <w:ind w:left="4621" w:hanging="1418"/>
      </w:pPr>
    </w:lvl>
    <w:lvl w:ilvl="8">
      <w:start w:val="1"/>
      <w:numFmt w:val="decimal"/>
      <w:lvlText w:val="%1.%2.%3.%4.%5.%6.%7.%8.%9"/>
      <w:lvlJc w:val="left"/>
      <w:pPr>
        <w:ind w:left="5329" w:hanging="1700"/>
      </w:pPr>
    </w:lvl>
  </w:abstractNum>
  <w:abstractNum w:abstractNumId="61" w15:restartNumberingAfterBreak="0">
    <w:nsid w:val="11EE29BC"/>
    <w:multiLevelType w:val="multilevel"/>
    <w:tmpl w:val="11EE29BC"/>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2" w15:restartNumberingAfterBreak="0">
    <w:nsid w:val="121A2C2A"/>
    <w:multiLevelType w:val="hybridMultilevel"/>
    <w:tmpl w:val="E692F17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 w15:restartNumberingAfterBreak="0">
    <w:nsid w:val="12272181"/>
    <w:multiLevelType w:val="multilevel"/>
    <w:tmpl w:val="12272181"/>
    <w:lvl w:ilvl="0">
      <w:start w:val="1"/>
      <w:numFmt w:val="decimal"/>
      <w:pStyle w:val="RFQHeading1"/>
      <w:lvlText w:val="%1."/>
      <w:lvlJc w:val="left"/>
      <w:pPr>
        <w:ind w:left="840" w:hanging="420"/>
      </w:pPr>
      <w:rPr>
        <w:rFonts w:ascii="Cambria" w:hAnsi="Cambria" w:cs="Calibri" w:hint="default"/>
      </w:rPr>
    </w:lvl>
    <w:lvl w:ilvl="1">
      <w:start w:val="2"/>
      <w:numFmt w:val="decimal"/>
      <w:isLgl/>
      <w:lvlText w:val="%1.%2"/>
      <w:lvlJc w:val="left"/>
      <w:pPr>
        <w:ind w:left="915" w:hanging="495"/>
      </w:pPr>
    </w:lvl>
    <w:lvl w:ilvl="2">
      <w:start w:val="1"/>
      <w:numFmt w:val="decimal"/>
      <w:isLgl/>
      <w:lvlText w:val="%1.%2.%3"/>
      <w:lvlJc w:val="left"/>
      <w:pPr>
        <w:ind w:left="1140" w:hanging="720"/>
      </w:pPr>
    </w:lvl>
    <w:lvl w:ilvl="3">
      <w:start w:val="1"/>
      <w:numFmt w:val="decimal"/>
      <w:isLgl/>
      <w:lvlText w:val="%1.%2.%3.%4"/>
      <w:lvlJc w:val="left"/>
      <w:pPr>
        <w:ind w:left="1140" w:hanging="720"/>
      </w:pPr>
    </w:lvl>
    <w:lvl w:ilvl="4">
      <w:start w:val="1"/>
      <w:numFmt w:val="decimal"/>
      <w:isLgl/>
      <w:lvlText w:val="%1.%2.%3.%4.%5"/>
      <w:lvlJc w:val="left"/>
      <w:pPr>
        <w:ind w:left="1140" w:hanging="720"/>
      </w:pPr>
    </w:lvl>
    <w:lvl w:ilvl="5">
      <w:start w:val="1"/>
      <w:numFmt w:val="decimal"/>
      <w:isLgl/>
      <w:lvlText w:val="%1.%2.%3.%4.%5.%6"/>
      <w:lvlJc w:val="left"/>
      <w:pPr>
        <w:ind w:left="1500" w:hanging="1080"/>
      </w:pPr>
    </w:lvl>
    <w:lvl w:ilvl="6">
      <w:start w:val="1"/>
      <w:numFmt w:val="decimal"/>
      <w:isLgl/>
      <w:lvlText w:val="%1.%2.%3.%4.%5.%6.%7"/>
      <w:lvlJc w:val="left"/>
      <w:pPr>
        <w:ind w:left="1500" w:hanging="1080"/>
      </w:pPr>
    </w:lvl>
    <w:lvl w:ilvl="7">
      <w:start w:val="1"/>
      <w:numFmt w:val="decimal"/>
      <w:isLgl/>
      <w:lvlText w:val="%1.%2.%3.%4.%5.%6.%7.%8"/>
      <w:lvlJc w:val="left"/>
      <w:pPr>
        <w:ind w:left="1860" w:hanging="1440"/>
      </w:pPr>
    </w:lvl>
    <w:lvl w:ilvl="8">
      <w:start w:val="1"/>
      <w:numFmt w:val="decimal"/>
      <w:isLgl/>
      <w:lvlText w:val="%1.%2.%3.%4.%5.%6.%7.%8.%9"/>
      <w:lvlJc w:val="left"/>
      <w:pPr>
        <w:ind w:left="1860" w:hanging="1440"/>
      </w:pPr>
    </w:lvl>
  </w:abstractNum>
  <w:abstractNum w:abstractNumId="64" w15:restartNumberingAfterBreak="0">
    <w:nsid w:val="12C42631"/>
    <w:multiLevelType w:val="multilevel"/>
    <w:tmpl w:val="12C42631"/>
    <w:lvl w:ilvl="0">
      <w:start w:val="1"/>
      <w:numFmt w:val="decimal"/>
      <w:lvlText w:val="（%1）"/>
      <w:lvlJc w:val="left"/>
      <w:pPr>
        <w:tabs>
          <w:tab w:val="left" w:pos="1200"/>
        </w:tabs>
        <w:ind w:left="1200" w:hanging="720"/>
      </w:pPr>
    </w:lvl>
    <w:lvl w:ilvl="1">
      <w:start w:val="1"/>
      <w:numFmt w:val="bullet"/>
      <w:lvlText w:val="o"/>
      <w:lvlJc w:val="left"/>
      <w:pPr>
        <w:tabs>
          <w:tab w:val="left" w:pos="1560"/>
        </w:tabs>
        <w:ind w:left="1560" w:hanging="360"/>
      </w:pPr>
      <w:rPr>
        <w:rFonts w:ascii="Courier New" w:hAnsi="Courier New" w:cs="Courier New" w:hint="default"/>
      </w:rPr>
    </w:lvl>
    <w:lvl w:ilvl="2">
      <w:start w:val="1"/>
      <w:numFmt w:val="bullet"/>
      <w:lvlText w:val=""/>
      <w:lvlJc w:val="left"/>
      <w:pPr>
        <w:tabs>
          <w:tab w:val="left" w:pos="2280"/>
        </w:tabs>
        <w:ind w:left="2280" w:hanging="360"/>
      </w:pPr>
      <w:rPr>
        <w:rFonts w:ascii="Wingdings" w:hAnsi="Wingdings" w:hint="default"/>
      </w:rPr>
    </w:lvl>
    <w:lvl w:ilvl="3">
      <w:start w:val="1"/>
      <w:numFmt w:val="bullet"/>
      <w:lvlText w:val=""/>
      <w:lvlJc w:val="left"/>
      <w:pPr>
        <w:tabs>
          <w:tab w:val="left" w:pos="3000"/>
        </w:tabs>
        <w:ind w:left="3000" w:hanging="360"/>
      </w:pPr>
      <w:rPr>
        <w:rFonts w:ascii="Symbol" w:hAnsi="Symbol" w:hint="default"/>
      </w:rPr>
    </w:lvl>
    <w:lvl w:ilvl="4">
      <w:start w:val="1"/>
      <w:numFmt w:val="bullet"/>
      <w:lvlText w:val="o"/>
      <w:lvlJc w:val="left"/>
      <w:pPr>
        <w:tabs>
          <w:tab w:val="left" w:pos="3720"/>
        </w:tabs>
        <w:ind w:left="3720" w:hanging="360"/>
      </w:pPr>
      <w:rPr>
        <w:rFonts w:ascii="Courier New" w:hAnsi="Courier New" w:cs="Courier New" w:hint="default"/>
      </w:rPr>
    </w:lvl>
    <w:lvl w:ilvl="5">
      <w:start w:val="1"/>
      <w:numFmt w:val="bullet"/>
      <w:lvlText w:val=""/>
      <w:lvlJc w:val="left"/>
      <w:pPr>
        <w:tabs>
          <w:tab w:val="left" w:pos="4440"/>
        </w:tabs>
        <w:ind w:left="4440" w:hanging="360"/>
      </w:pPr>
      <w:rPr>
        <w:rFonts w:ascii="Wingdings" w:hAnsi="Wingdings" w:hint="default"/>
      </w:rPr>
    </w:lvl>
    <w:lvl w:ilvl="6">
      <w:start w:val="1"/>
      <w:numFmt w:val="bullet"/>
      <w:pStyle w:val="QB"/>
      <w:lvlText w:val=""/>
      <w:lvlJc w:val="left"/>
      <w:pPr>
        <w:tabs>
          <w:tab w:val="left" w:pos="5160"/>
        </w:tabs>
        <w:ind w:left="5160" w:hanging="360"/>
      </w:pPr>
      <w:rPr>
        <w:rFonts w:ascii="Symbol" w:hAnsi="Symbol" w:hint="default"/>
      </w:rPr>
    </w:lvl>
    <w:lvl w:ilvl="7">
      <w:start w:val="1"/>
      <w:numFmt w:val="bullet"/>
      <w:lvlText w:val="o"/>
      <w:lvlJc w:val="left"/>
      <w:pPr>
        <w:tabs>
          <w:tab w:val="left" w:pos="5880"/>
        </w:tabs>
        <w:ind w:left="5880" w:hanging="360"/>
      </w:pPr>
      <w:rPr>
        <w:rFonts w:ascii="Courier New" w:hAnsi="Courier New" w:cs="Courier New" w:hint="default"/>
      </w:rPr>
    </w:lvl>
    <w:lvl w:ilvl="8">
      <w:start w:val="1"/>
      <w:numFmt w:val="bullet"/>
      <w:lvlText w:val=""/>
      <w:lvlJc w:val="left"/>
      <w:pPr>
        <w:tabs>
          <w:tab w:val="left" w:pos="6600"/>
        </w:tabs>
        <w:ind w:left="6600" w:hanging="360"/>
      </w:pPr>
      <w:rPr>
        <w:rFonts w:ascii="Wingdings" w:hAnsi="Wingdings" w:hint="default"/>
      </w:rPr>
    </w:lvl>
  </w:abstractNum>
  <w:abstractNum w:abstractNumId="65" w15:restartNumberingAfterBreak="0">
    <w:nsid w:val="12C5D34C"/>
    <w:multiLevelType w:val="multilevel"/>
    <w:tmpl w:val="12C5D34C"/>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6" w15:restartNumberingAfterBreak="0">
    <w:nsid w:val="151B688D"/>
    <w:multiLevelType w:val="multilevel"/>
    <w:tmpl w:val="151B688D"/>
    <w:lvl w:ilvl="0">
      <w:start w:val="1"/>
      <w:numFmt w:val="decimal"/>
      <w:pStyle w:val="--78"/>
      <w:lvlText w:val="9.%1"/>
      <w:lvlJc w:val="left"/>
      <w:pPr>
        <w:tabs>
          <w:tab w:val="left" w:pos="1077"/>
        </w:tabs>
        <w:ind w:left="0" w:firstLine="397"/>
      </w:pPr>
    </w:lvl>
    <w:lvl w:ilvl="1">
      <w:start w:val="1"/>
      <w:numFmt w:val="lowerLetter"/>
      <w:pStyle w:val="--6"/>
      <w:lvlText w:val="%2)"/>
      <w:lvlJc w:val="left"/>
      <w:pPr>
        <w:tabs>
          <w:tab w:val="left" w:pos="840"/>
        </w:tabs>
        <w:ind w:left="840" w:hanging="420"/>
      </w:pPr>
    </w:lvl>
    <w:lvl w:ilvl="2">
      <w:start w:val="1"/>
      <w:numFmt w:val="decimal"/>
      <w:lvlText w:val="9.%3"/>
      <w:lvlJc w:val="left"/>
      <w:pPr>
        <w:tabs>
          <w:tab w:val="left" w:pos="1520"/>
        </w:tabs>
        <w:ind w:left="443" w:firstLine="397"/>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7" w15:restartNumberingAfterBreak="0">
    <w:nsid w:val="15D41C24"/>
    <w:multiLevelType w:val="multilevel"/>
    <w:tmpl w:val="15D41C24"/>
    <w:lvl w:ilvl="0">
      <w:start w:val="1"/>
      <w:numFmt w:val="bullet"/>
      <w:pStyle w:val="a8"/>
      <w:lvlText w:val=""/>
      <w:lvlJc w:val="left"/>
      <w:pPr>
        <w:tabs>
          <w:tab w:val="left" w:pos="710"/>
        </w:tabs>
        <w:ind w:left="960" w:hanging="25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8" w15:restartNumberingAfterBreak="0">
    <w:nsid w:val="16305E1E"/>
    <w:multiLevelType w:val="multilevel"/>
    <w:tmpl w:val="16305E1E"/>
    <w:lvl w:ilvl="0">
      <w:start w:val="1"/>
      <w:numFmt w:val="decimal"/>
      <w:pStyle w:val="a9"/>
      <w:lvlText w:val="%1"/>
      <w:lvlJc w:val="left"/>
      <w:pPr>
        <w:tabs>
          <w:tab w:val="left" w:pos="994"/>
        </w:tabs>
        <w:ind w:left="994" w:hanging="432"/>
      </w:pPr>
    </w:lvl>
    <w:lvl w:ilvl="1">
      <w:start w:val="1"/>
      <w:numFmt w:val="decimal"/>
      <w:lvlText w:val="%1.%2"/>
      <w:lvlJc w:val="left"/>
      <w:pPr>
        <w:tabs>
          <w:tab w:val="left" w:pos="1138"/>
        </w:tabs>
        <w:ind w:left="1138" w:hanging="576"/>
      </w:pPr>
    </w:lvl>
    <w:lvl w:ilvl="2">
      <w:start w:val="1"/>
      <w:numFmt w:val="decimal"/>
      <w:lvlText w:val="%1.%2.%3"/>
      <w:lvlJc w:val="left"/>
      <w:pPr>
        <w:tabs>
          <w:tab w:val="left" w:pos="1282"/>
        </w:tabs>
        <w:ind w:left="1282" w:hanging="720"/>
      </w:pPr>
    </w:lvl>
    <w:lvl w:ilvl="3">
      <w:start w:val="1"/>
      <w:numFmt w:val="decimal"/>
      <w:lvlText w:val="%1.%2.%3.%4"/>
      <w:lvlJc w:val="left"/>
      <w:pPr>
        <w:tabs>
          <w:tab w:val="left" w:pos="1426"/>
        </w:tabs>
        <w:ind w:left="1426" w:hanging="864"/>
      </w:pPr>
    </w:lvl>
    <w:lvl w:ilvl="4">
      <w:start w:val="1"/>
      <w:numFmt w:val="decimal"/>
      <w:lvlText w:val="%1.%2.%3.%4.%5"/>
      <w:lvlJc w:val="left"/>
      <w:pPr>
        <w:tabs>
          <w:tab w:val="left" w:pos="1570"/>
        </w:tabs>
        <w:ind w:left="1570" w:hanging="1008"/>
      </w:pPr>
    </w:lvl>
    <w:lvl w:ilvl="5">
      <w:start w:val="1"/>
      <w:numFmt w:val="decimal"/>
      <w:lvlText w:val="%1.%2.%3.%4.%5.%6"/>
      <w:lvlJc w:val="left"/>
      <w:pPr>
        <w:tabs>
          <w:tab w:val="left" w:pos="1714"/>
        </w:tabs>
        <w:ind w:left="1714" w:hanging="1152"/>
      </w:pPr>
    </w:lvl>
    <w:lvl w:ilvl="6">
      <w:start w:val="1"/>
      <w:numFmt w:val="decimal"/>
      <w:lvlText w:val="%1.%2.%3.%4.%5.%6.%7"/>
      <w:lvlJc w:val="left"/>
      <w:pPr>
        <w:tabs>
          <w:tab w:val="left" w:pos="1858"/>
        </w:tabs>
        <w:ind w:left="1858" w:hanging="1296"/>
      </w:pPr>
    </w:lvl>
    <w:lvl w:ilvl="7">
      <w:start w:val="1"/>
      <w:numFmt w:val="decimal"/>
      <w:lvlText w:val="%1.%2.%3.%4.%5.%6.%7.%8"/>
      <w:lvlJc w:val="left"/>
      <w:pPr>
        <w:tabs>
          <w:tab w:val="left" w:pos="2002"/>
        </w:tabs>
        <w:ind w:left="2002" w:hanging="1440"/>
      </w:pPr>
    </w:lvl>
    <w:lvl w:ilvl="8">
      <w:start w:val="1"/>
      <w:numFmt w:val="decimal"/>
      <w:lvlText w:val="%1.%2.%3.%4.%5.%6.%7.%8.%9"/>
      <w:lvlJc w:val="left"/>
      <w:pPr>
        <w:tabs>
          <w:tab w:val="left" w:pos="2146"/>
        </w:tabs>
        <w:ind w:left="2146" w:hanging="1584"/>
      </w:pPr>
    </w:lvl>
  </w:abstractNum>
  <w:abstractNum w:abstractNumId="69" w15:restartNumberingAfterBreak="0">
    <w:nsid w:val="16724160"/>
    <w:multiLevelType w:val="multilevel"/>
    <w:tmpl w:val="16724160"/>
    <w:lvl w:ilvl="0">
      <w:start w:val="1"/>
      <w:numFmt w:val="bullet"/>
      <w:pStyle w:val="aa"/>
      <w:lvlText w:val=""/>
      <w:lvlJc w:val="left"/>
      <w:pPr>
        <w:tabs>
          <w:tab w:val="left" w:pos="900"/>
        </w:tabs>
        <w:ind w:left="900" w:hanging="420"/>
      </w:pPr>
      <w:rPr>
        <w:rFonts w:ascii="Wingdings" w:hAnsi="Wingdings" w:hint="default"/>
      </w:rPr>
    </w:lvl>
    <w:lvl w:ilvl="1">
      <w:numFmt w:val="bullet"/>
      <w:lvlText w:val="●"/>
      <w:lvlJc w:val="left"/>
      <w:pPr>
        <w:tabs>
          <w:tab w:val="left" w:pos="1590"/>
        </w:tabs>
        <w:ind w:left="1590" w:hanging="690"/>
      </w:pPr>
      <w:rPr>
        <w:rFonts w:ascii="Times New Roman" w:eastAsia="宋体" w:hAnsi="Times New Roman" w:cs="Times New Roman"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70" w15:restartNumberingAfterBreak="0">
    <w:nsid w:val="16BE205D"/>
    <w:multiLevelType w:val="multilevel"/>
    <w:tmpl w:val="16BE205D"/>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1" w15:restartNumberingAfterBreak="0">
    <w:nsid w:val="17387186"/>
    <w:multiLevelType w:val="multilevel"/>
    <w:tmpl w:val="17387186"/>
    <w:lvl w:ilvl="0">
      <w:start w:val="1"/>
      <w:numFmt w:val="bullet"/>
      <w:pStyle w:val="2150"/>
      <w:lvlText w:val=""/>
      <w:lvlJc w:val="left"/>
      <w:pPr>
        <w:tabs>
          <w:tab w:val="left" w:pos="0"/>
        </w:tabs>
        <w:ind w:left="0" w:hanging="420"/>
      </w:pPr>
      <w:rPr>
        <w:rFonts w:ascii="Wingdings" w:hAnsi="Wingdings" w:hint="default"/>
      </w:rPr>
    </w:lvl>
    <w:lvl w:ilvl="1">
      <w:start w:val="1"/>
      <w:numFmt w:val="bullet"/>
      <w:lvlText w:val=""/>
      <w:lvlJc w:val="left"/>
      <w:pPr>
        <w:tabs>
          <w:tab w:val="left" w:pos="420"/>
        </w:tabs>
        <w:ind w:left="420" w:hanging="420"/>
      </w:pPr>
      <w:rPr>
        <w:rFonts w:ascii="Wingdings" w:hAnsi="Wingdings" w:hint="default"/>
      </w:rPr>
    </w:lvl>
    <w:lvl w:ilvl="2">
      <w:start w:val="1"/>
      <w:numFmt w:val="bullet"/>
      <w:lvlText w:val=""/>
      <w:lvlJc w:val="left"/>
      <w:pPr>
        <w:tabs>
          <w:tab w:val="left" w:pos="840"/>
        </w:tabs>
        <w:ind w:left="840" w:hanging="420"/>
      </w:pPr>
      <w:rPr>
        <w:rFonts w:ascii="Wingdings" w:hAnsi="Wingdings" w:hint="default"/>
      </w:rPr>
    </w:lvl>
    <w:lvl w:ilvl="3">
      <w:start w:val="1"/>
      <w:numFmt w:val="bullet"/>
      <w:lvlText w:val=""/>
      <w:lvlJc w:val="left"/>
      <w:pPr>
        <w:tabs>
          <w:tab w:val="left" w:pos="1260"/>
        </w:tabs>
        <w:ind w:left="1260" w:hanging="420"/>
      </w:pPr>
      <w:rPr>
        <w:rFonts w:ascii="Wingdings" w:hAnsi="Wingdings" w:hint="default"/>
      </w:rPr>
    </w:lvl>
    <w:lvl w:ilvl="4">
      <w:start w:val="1"/>
      <w:numFmt w:val="bullet"/>
      <w:lvlText w:val=""/>
      <w:lvlJc w:val="left"/>
      <w:pPr>
        <w:tabs>
          <w:tab w:val="left" w:pos="1680"/>
        </w:tabs>
        <w:ind w:left="1680" w:hanging="420"/>
      </w:pPr>
      <w:rPr>
        <w:rFonts w:ascii="Wingdings" w:hAnsi="Wingdings" w:hint="default"/>
      </w:rPr>
    </w:lvl>
    <w:lvl w:ilvl="5">
      <w:start w:val="1"/>
      <w:numFmt w:val="bullet"/>
      <w:lvlText w:val=""/>
      <w:lvlJc w:val="left"/>
      <w:pPr>
        <w:tabs>
          <w:tab w:val="left" w:pos="2100"/>
        </w:tabs>
        <w:ind w:left="2100" w:hanging="420"/>
      </w:pPr>
      <w:rPr>
        <w:rFonts w:ascii="Wingdings" w:hAnsi="Wingdings" w:hint="default"/>
      </w:rPr>
    </w:lvl>
    <w:lvl w:ilvl="6">
      <w:start w:val="1"/>
      <w:numFmt w:val="bullet"/>
      <w:lvlText w:val=""/>
      <w:lvlJc w:val="left"/>
      <w:pPr>
        <w:tabs>
          <w:tab w:val="left" w:pos="2520"/>
        </w:tabs>
        <w:ind w:left="2520" w:hanging="420"/>
      </w:pPr>
      <w:rPr>
        <w:rFonts w:ascii="Wingdings" w:hAnsi="Wingdings" w:hint="default"/>
      </w:rPr>
    </w:lvl>
    <w:lvl w:ilvl="7">
      <w:start w:val="1"/>
      <w:numFmt w:val="bullet"/>
      <w:lvlText w:val=""/>
      <w:lvlJc w:val="left"/>
      <w:pPr>
        <w:tabs>
          <w:tab w:val="left" w:pos="2940"/>
        </w:tabs>
        <w:ind w:left="2940" w:hanging="420"/>
      </w:pPr>
      <w:rPr>
        <w:rFonts w:ascii="Wingdings" w:hAnsi="Wingdings" w:hint="default"/>
      </w:rPr>
    </w:lvl>
    <w:lvl w:ilvl="8">
      <w:start w:val="1"/>
      <w:numFmt w:val="bullet"/>
      <w:lvlText w:val=""/>
      <w:lvlJc w:val="left"/>
      <w:pPr>
        <w:tabs>
          <w:tab w:val="left" w:pos="3360"/>
        </w:tabs>
        <w:ind w:left="3360" w:hanging="420"/>
      </w:pPr>
      <w:rPr>
        <w:rFonts w:ascii="Wingdings" w:hAnsi="Wingdings" w:hint="default"/>
      </w:rPr>
    </w:lvl>
  </w:abstractNum>
  <w:abstractNum w:abstractNumId="72" w15:restartNumberingAfterBreak="0">
    <w:nsid w:val="181EB8C0"/>
    <w:multiLevelType w:val="multilevel"/>
    <w:tmpl w:val="181EB8C0"/>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3" w15:restartNumberingAfterBreak="0">
    <w:nsid w:val="1A02052D"/>
    <w:multiLevelType w:val="multilevel"/>
    <w:tmpl w:val="1A02052D"/>
    <w:lvl w:ilvl="0">
      <w:start w:val="1"/>
      <w:numFmt w:val="decimal"/>
      <w:pStyle w:val="OrangeCounL1"/>
      <w:isLgl/>
      <w:lvlText w:val="%1."/>
      <w:lvlJc w:val="left"/>
      <w:pPr>
        <w:tabs>
          <w:tab w:val="left" w:pos="720"/>
        </w:tabs>
        <w:ind w:left="720" w:hanging="720"/>
      </w:pPr>
      <w:rPr>
        <w:b/>
        <w:i w:val="0"/>
        <w:caps w:val="0"/>
        <w:strike w:val="0"/>
        <w:dstrike w:val="0"/>
        <w:u w:val="none"/>
      </w:rPr>
    </w:lvl>
    <w:lvl w:ilvl="1">
      <w:start w:val="1"/>
      <w:numFmt w:val="decimal"/>
      <w:pStyle w:val="OrangeCounL2"/>
      <w:isLgl/>
      <w:lvlText w:val="%1.%2"/>
      <w:lvlJc w:val="left"/>
      <w:pPr>
        <w:tabs>
          <w:tab w:val="left" w:pos="1440"/>
        </w:tabs>
        <w:ind w:left="1440" w:hanging="720"/>
      </w:pPr>
      <w:rPr>
        <w:b/>
        <w:i w:val="0"/>
        <w:caps w:val="0"/>
        <w:strike w:val="0"/>
        <w:dstrike w:val="0"/>
        <w:u w:val="none"/>
      </w:rPr>
    </w:lvl>
    <w:lvl w:ilvl="2">
      <w:start w:val="1"/>
      <w:numFmt w:val="lowerLetter"/>
      <w:pStyle w:val="OrangeCounL3"/>
      <w:lvlText w:val="%3."/>
      <w:lvlJc w:val="left"/>
      <w:pPr>
        <w:tabs>
          <w:tab w:val="left" w:pos="2160"/>
        </w:tabs>
        <w:ind w:left="2160" w:hanging="720"/>
      </w:pPr>
      <w:rPr>
        <w:b w:val="0"/>
        <w:i w:val="0"/>
        <w:caps w:val="0"/>
        <w:strike w:val="0"/>
        <w:dstrike w:val="0"/>
        <w:u w:val="none"/>
      </w:rPr>
    </w:lvl>
    <w:lvl w:ilvl="3">
      <w:start w:val="1"/>
      <w:numFmt w:val="lowerRoman"/>
      <w:pStyle w:val="OrangeCounL4"/>
      <w:lvlText w:val="%4)"/>
      <w:lvlJc w:val="left"/>
      <w:pPr>
        <w:tabs>
          <w:tab w:val="left" w:pos="2880"/>
        </w:tabs>
        <w:ind w:left="2880" w:hanging="720"/>
      </w:pPr>
      <w:rPr>
        <w:b w:val="0"/>
        <w:i w:val="0"/>
        <w:caps w:val="0"/>
        <w:strike w:val="0"/>
        <w:dstrike w:val="0"/>
        <w:u w:val="none"/>
      </w:rPr>
    </w:lvl>
    <w:lvl w:ilvl="4">
      <w:start w:val="1"/>
      <w:numFmt w:val="lowerLetter"/>
      <w:pStyle w:val="OrangeCounL5"/>
      <w:lvlText w:val="%5."/>
      <w:lvlJc w:val="left"/>
      <w:pPr>
        <w:tabs>
          <w:tab w:val="left" w:pos="4320"/>
        </w:tabs>
        <w:ind w:left="0" w:firstLine="3600"/>
      </w:pPr>
      <w:rPr>
        <w:b w:val="0"/>
        <w:i w:val="0"/>
        <w:caps w:val="0"/>
        <w:strike w:val="0"/>
        <w:dstrike w:val="0"/>
        <w:u w:val="none"/>
      </w:rPr>
    </w:lvl>
    <w:lvl w:ilvl="5">
      <w:start w:val="1"/>
      <w:numFmt w:val="lowerRoman"/>
      <w:pStyle w:val="OrangeCounL6"/>
      <w:lvlText w:val="%6."/>
      <w:lvlJc w:val="left"/>
      <w:pPr>
        <w:tabs>
          <w:tab w:val="left" w:pos="5040"/>
        </w:tabs>
        <w:ind w:left="0" w:firstLine="4320"/>
      </w:pPr>
      <w:rPr>
        <w:b w:val="0"/>
        <w:i w:val="0"/>
        <w:caps w:val="0"/>
        <w:strike w:val="0"/>
        <w:dstrike w:val="0"/>
        <w:u w:val="none"/>
      </w:rPr>
    </w:lvl>
    <w:lvl w:ilvl="6">
      <w:start w:val="1"/>
      <w:numFmt w:val="decimal"/>
      <w:pStyle w:val="OrangeCounL7"/>
      <w:lvlText w:val="%7)"/>
      <w:lvlJc w:val="left"/>
      <w:pPr>
        <w:tabs>
          <w:tab w:val="left" w:pos="5760"/>
        </w:tabs>
        <w:ind w:left="0" w:firstLine="5040"/>
      </w:pPr>
      <w:rPr>
        <w:b w:val="0"/>
        <w:i w:val="0"/>
        <w:caps w:val="0"/>
        <w:strike w:val="0"/>
        <w:dstrike w:val="0"/>
        <w:u w:val="none"/>
      </w:rPr>
    </w:lvl>
    <w:lvl w:ilvl="7">
      <w:start w:val="1"/>
      <w:numFmt w:val="lowerLetter"/>
      <w:pStyle w:val="OrangeCounL8"/>
      <w:lvlText w:val="%8)"/>
      <w:lvlJc w:val="left"/>
      <w:pPr>
        <w:tabs>
          <w:tab w:val="left" w:pos="6480"/>
        </w:tabs>
        <w:ind w:left="0" w:firstLine="5760"/>
      </w:pPr>
      <w:rPr>
        <w:b w:val="0"/>
        <w:i w:val="0"/>
        <w:caps w:val="0"/>
        <w:strike w:val="0"/>
        <w:dstrike w:val="0"/>
        <w:u w:val="none"/>
      </w:rPr>
    </w:lvl>
    <w:lvl w:ilvl="8">
      <w:start w:val="1"/>
      <w:numFmt w:val="lowerRoman"/>
      <w:pStyle w:val="OrangeCounL9"/>
      <w:lvlText w:val="%9)"/>
      <w:lvlJc w:val="left"/>
      <w:pPr>
        <w:tabs>
          <w:tab w:val="left" w:pos="7200"/>
        </w:tabs>
        <w:ind w:left="0" w:firstLine="6480"/>
      </w:pPr>
      <w:rPr>
        <w:b w:val="0"/>
        <w:i w:val="0"/>
        <w:caps w:val="0"/>
        <w:strike w:val="0"/>
        <w:dstrike w:val="0"/>
        <w:u w:val="none"/>
      </w:rPr>
    </w:lvl>
  </w:abstractNum>
  <w:abstractNum w:abstractNumId="74" w15:restartNumberingAfterBreak="0">
    <w:nsid w:val="1A1E20E7"/>
    <w:multiLevelType w:val="multilevel"/>
    <w:tmpl w:val="1A1E20E7"/>
    <w:lvl w:ilvl="0">
      <w:start w:val="1"/>
      <w:numFmt w:val="bullet"/>
      <w:pStyle w:val="ab"/>
      <w:lvlText w:val=""/>
      <w:lvlJc w:val="left"/>
      <w:pPr>
        <w:tabs>
          <w:tab w:val="left" w:pos="7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75" w15:restartNumberingAfterBreak="0">
    <w:nsid w:val="1B357520"/>
    <w:multiLevelType w:val="multilevel"/>
    <w:tmpl w:val="1B357520"/>
    <w:lvl w:ilvl="0">
      <w:start w:val="1"/>
      <w:numFmt w:val="bullet"/>
      <w:pStyle w:val="ac"/>
      <w:lvlText w:val=""/>
      <w:lvlJc w:val="left"/>
      <w:pPr>
        <w:tabs>
          <w:tab w:val="left" w:pos="284"/>
        </w:tabs>
        <w:ind w:left="284" w:hanging="284"/>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76" w15:restartNumberingAfterBreak="0">
    <w:nsid w:val="1C3B376B"/>
    <w:multiLevelType w:val="multilevel"/>
    <w:tmpl w:val="9E6AF630"/>
    <w:lvl w:ilvl="0">
      <w:start w:val="1"/>
      <w:numFmt w:val="decimal"/>
      <w:lvlText w:val="%1."/>
      <w:lvlJc w:val="left"/>
      <w:pPr>
        <w:ind w:left="900" w:hanging="420"/>
      </w:pPr>
      <w:rPr>
        <w:rFonts w:hint="default"/>
        <w:sz w:val="24"/>
        <w:szCs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7" w15:restartNumberingAfterBreak="0">
    <w:nsid w:val="1C411DE8"/>
    <w:multiLevelType w:val="multilevel"/>
    <w:tmpl w:val="1C411DE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8" w15:restartNumberingAfterBreak="0">
    <w:nsid w:val="1C726E86"/>
    <w:multiLevelType w:val="multilevel"/>
    <w:tmpl w:val="1C726E86"/>
    <w:lvl w:ilvl="0">
      <w:start w:val="1"/>
      <w:numFmt w:val="decimal"/>
      <w:pStyle w:val="ad"/>
      <w:suff w:val="space"/>
      <w:lvlText w:val="4.6.1.%1"/>
      <w:lvlJc w:val="left"/>
      <w:pPr>
        <w:ind w:left="0" w:firstLine="0"/>
      </w:pPr>
      <w:rPr>
        <w:rFonts w:hint="eastAsia"/>
      </w:rPr>
    </w:lvl>
    <w:lvl w:ilvl="1">
      <w:start w:val="1"/>
      <w:numFmt w:val="lowerLetter"/>
      <w:lvlText w:val="%2)"/>
      <w:lvlJc w:val="left"/>
      <w:pPr>
        <w:ind w:left="840" w:hanging="420"/>
      </w:pPr>
    </w:lvl>
    <w:lvl w:ilvl="2">
      <w:start w:val="1"/>
      <w:numFmt w:val="decimal"/>
      <w:suff w:val="space"/>
      <w:lvlText w:val="4.6.1.%3"/>
      <w:lvlJc w:val="left"/>
      <w:pPr>
        <w:ind w:left="0" w:firstLine="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15:restartNumberingAfterBreak="0">
    <w:nsid w:val="1DBF583A"/>
    <w:multiLevelType w:val="multilevel"/>
    <w:tmpl w:val="1DBF583A"/>
    <w:lvl w:ilvl="0">
      <w:start w:val="1"/>
      <w:numFmt w:val="decimal"/>
      <w:pStyle w:val="ae"/>
      <w:suff w:val="nothing"/>
      <w:lvlText w:val="注%1："/>
      <w:lvlJc w:val="left"/>
      <w:pPr>
        <w:ind w:left="811" w:hanging="448"/>
      </w:pPr>
      <w:rPr>
        <w:rFonts w:ascii="黑体" w:eastAsia="黑体" w:hAnsi="Times New Roman" w:hint="eastAsia"/>
        <w:b w:val="0"/>
        <w:i w:val="0"/>
        <w:sz w:val="18"/>
        <w:szCs w:val="18"/>
        <w:vertAlign w:val="baseline"/>
      </w:rPr>
    </w:lvl>
    <w:lvl w:ilvl="1">
      <w:start w:val="1"/>
      <w:numFmt w:val="lowerLetter"/>
      <w:lvlText w:val="%2)"/>
      <w:lvlJc w:val="left"/>
      <w:pPr>
        <w:tabs>
          <w:tab w:val="left" w:pos="180"/>
        </w:tabs>
        <w:ind w:left="1172" w:hanging="629"/>
      </w:pPr>
      <w:rPr>
        <w:vertAlign w:val="baseline"/>
      </w:rPr>
    </w:lvl>
    <w:lvl w:ilvl="2">
      <w:start w:val="1"/>
      <w:numFmt w:val="lowerRoman"/>
      <w:lvlText w:val="%3."/>
      <w:lvlJc w:val="right"/>
      <w:pPr>
        <w:tabs>
          <w:tab w:val="left" w:pos="180"/>
        </w:tabs>
        <w:ind w:left="1172" w:hanging="629"/>
      </w:pPr>
      <w:rPr>
        <w:vertAlign w:val="baseline"/>
      </w:rPr>
    </w:lvl>
    <w:lvl w:ilvl="3">
      <w:start w:val="1"/>
      <w:numFmt w:val="decimal"/>
      <w:lvlText w:val="%4."/>
      <w:lvlJc w:val="left"/>
      <w:pPr>
        <w:tabs>
          <w:tab w:val="left" w:pos="180"/>
        </w:tabs>
        <w:ind w:left="1172" w:hanging="629"/>
      </w:pPr>
      <w:rPr>
        <w:vertAlign w:val="baseline"/>
      </w:rPr>
    </w:lvl>
    <w:lvl w:ilvl="4">
      <w:start w:val="1"/>
      <w:numFmt w:val="lowerLetter"/>
      <w:lvlText w:val="%5)"/>
      <w:lvlJc w:val="left"/>
      <w:pPr>
        <w:tabs>
          <w:tab w:val="left" w:pos="180"/>
        </w:tabs>
        <w:ind w:left="1172" w:hanging="629"/>
      </w:pPr>
      <w:rPr>
        <w:vertAlign w:val="baseline"/>
      </w:rPr>
    </w:lvl>
    <w:lvl w:ilvl="5">
      <w:start w:val="1"/>
      <w:numFmt w:val="lowerRoman"/>
      <w:lvlText w:val="%6."/>
      <w:lvlJc w:val="right"/>
      <w:pPr>
        <w:tabs>
          <w:tab w:val="left" w:pos="180"/>
        </w:tabs>
        <w:ind w:left="1172" w:hanging="629"/>
      </w:pPr>
      <w:rPr>
        <w:vertAlign w:val="baseline"/>
      </w:rPr>
    </w:lvl>
    <w:lvl w:ilvl="6">
      <w:start w:val="1"/>
      <w:numFmt w:val="decimal"/>
      <w:lvlText w:val="%7."/>
      <w:lvlJc w:val="left"/>
      <w:pPr>
        <w:tabs>
          <w:tab w:val="left" w:pos="180"/>
        </w:tabs>
        <w:ind w:left="1172" w:hanging="629"/>
      </w:pPr>
      <w:rPr>
        <w:vertAlign w:val="baseline"/>
      </w:rPr>
    </w:lvl>
    <w:lvl w:ilvl="7">
      <w:start w:val="1"/>
      <w:numFmt w:val="lowerLetter"/>
      <w:lvlText w:val="%8)"/>
      <w:lvlJc w:val="left"/>
      <w:pPr>
        <w:tabs>
          <w:tab w:val="left" w:pos="180"/>
        </w:tabs>
        <w:ind w:left="1172" w:hanging="629"/>
      </w:pPr>
      <w:rPr>
        <w:vertAlign w:val="baseline"/>
      </w:rPr>
    </w:lvl>
    <w:lvl w:ilvl="8">
      <w:start w:val="1"/>
      <w:numFmt w:val="lowerRoman"/>
      <w:lvlText w:val="%9."/>
      <w:lvlJc w:val="right"/>
      <w:pPr>
        <w:tabs>
          <w:tab w:val="left" w:pos="180"/>
        </w:tabs>
        <w:ind w:left="1172" w:hanging="629"/>
      </w:pPr>
      <w:rPr>
        <w:vertAlign w:val="baseline"/>
      </w:rPr>
    </w:lvl>
  </w:abstractNum>
  <w:abstractNum w:abstractNumId="80" w15:restartNumberingAfterBreak="0">
    <w:nsid w:val="1E444BD4"/>
    <w:multiLevelType w:val="multilevel"/>
    <w:tmpl w:val="1E444BD4"/>
    <w:lvl w:ilvl="0">
      <w:start w:val="1"/>
      <w:numFmt w:val="chineseCountingThousand"/>
      <w:suff w:val="nothing"/>
      <w:lvlText w:val="     第%1章"/>
      <w:lvlJc w:val="center"/>
      <w:pPr>
        <w:ind w:left="100" w:firstLine="288"/>
      </w:pPr>
      <w:rPr>
        <w:b/>
        <w:sz w:val="30"/>
      </w:rPr>
    </w:lvl>
    <w:lvl w:ilvl="1">
      <w:start w:val="1"/>
      <w:numFmt w:val="chineseCountingThousand"/>
      <w:suff w:val="nothing"/>
      <w:lvlText w:val="第%2节  "/>
      <w:lvlJc w:val="center"/>
      <w:pPr>
        <w:ind w:left="100" w:firstLine="0"/>
      </w:pPr>
    </w:lvl>
    <w:lvl w:ilvl="2">
      <w:start w:val="1"/>
      <w:numFmt w:val="chineseCountingThousand"/>
      <w:lvlRestart w:val="0"/>
      <w:pStyle w:val="220"/>
      <w:suff w:val="nothing"/>
      <w:lvlText w:val="第%3节  "/>
      <w:lvlJc w:val="left"/>
      <w:pPr>
        <w:ind w:left="100" w:firstLine="0"/>
      </w:pPr>
    </w:lvl>
    <w:lvl w:ilvl="3">
      <w:start w:val="1"/>
      <w:numFmt w:val="none"/>
      <w:suff w:val="nothing"/>
      <w:lvlText w:val=""/>
      <w:lvlJc w:val="left"/>
      <w:pPr>
        <w:ind w:left="100" w:firstLine="0"/>
      </w:pPr>
    </w:lvl>
    <w:lvl w:ilvl="4">
      <w:start w:val="1"/>
      <w:numFmt w:val="none"/>
      <w:suff w:val="nothing"/>
      <w:lvlText w:val=""/>
      <w:lvlJc w:val="left"/>
      <w:pPr>
        <w:ind w:left="100" w:firstLine="0"/>
      </w:pPr>
    </w:lvl>
    <w:lvl w:ilvl="5">
      <w:start w:val="1"/>
      <w:numFmt w:val="none"/>
      <w:suff w:val="nothing"/>
      <w:lvlText w:val=""/>
      <w:lvlJc w:val="left"/>
      <w:pPr>
        <w:ind w:left="100" w:firstLine="0"/>
      </w:pPr>
    </w:lvl>
    <w:lvl w:ilvl="6">
      <w:start w:val="1"/>
      <w:numFmt w:val="none"/>
      <w:suff w:val="nothing"/>
      <w:lvlText w:val=""/>
      <w:lvlJc w:val="left"/>
      <w:pPr>
        <w:ind w:left="100" w:firstLine="0"/>
      </w:pPr>
    </w:lvl>
    <w:lvl w:ilvl="7">
      <w:start w:val="1"/>
      <w:numFmt w:val="none"/>
      <w:suff w:val="nothing"/>
      <w:lvlText w:val=""/>
      <w:lvlJc w:val="left"/>
      <w:pPr>
        <w:ind w:left="100" w:firstLine="0"/>
      </w:pPr>
    </w:lvl>
    <w:lvl w:ilvl="8">
      <w:start w:val="1"/>
      <w:numFmt w:val="none"/>
      <w:suff w:val="nothing"/>
      <w:lvlText w:val=""/>
      <w:lvlJc w:val="left"/>
      <w:pPr>
        <w:ind w:left="100" w:firstLine="0"/>
      </w:pPr>
    </w:lvl>
  </w:abstractNum>
  <w:abstractNum w:abstractNumId="81" w15:restartNumberingAfterBreak="0">
    <w:nsid w:val="1E780D52"/>
    <w:multiLevelType w:val="multilevel"/>
    <w:tmpl w:val="1E780D52"/>
    <w:lvl w:ilvl="0">
      <w:start w:val="1"/>
      <w:numFmt w:val="bullet"/>
      <w:pStyle w:val="23"/>
      <w:lvlText w:val=""/>
      <w:lvlJc w:val="left"/>
      <w:pPr>
        <w:ind w:left="1021" w:hanging="454"/>
      </w:pPr>
      <w:rPr>
        <w:rFonts w:ascii="Wingdings" w:hAnsi="Wingdings" w:hint="default"/>
      </w:rPr>
    </w:lvl>
    <w:lvl w:ilvl="1">
      <w:start w:val="1"/>
      <w:numFmt w:val="bullet"/>
      <w:lvlText w:val="o"/>
      <w:lvlJc w:val="left"/>
      <w:pPr>
        <w:ind w:left="1894" w:hanging="360"/>
      </w:pPr>
      <w:rPr>
        <w:rFonts w:ascii="Courier New" w:hAnsi="Courier New" w:cs="Times New Roman"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Times New Roman"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Times New Roman" w:hint="default"/>
      </w:rPr>
    </w:lvl>
    <w:lvl w:ilvl="8">
      <w:start w:val="1"/>
      <w:numFmt w:val="bullet"/>
      <w:lvlText w:val=""/>
      <w:lvlJc w:val="left"/>
      <w:pPr>
        <w:ind w:left="6934" w:hanging="360"/>
      </w:pPr>
      <w:rPr>
        <w:rFonts w:ascii="Wingdings" w:hAnsi="Wingdings" w:hint="default"/>
      </w:rPr>
    </w:lvl>
  </w:abstractNum>
  <w:abstractNum w:abstractNumId="82" w15:restartNumberingAfterBreak="0">
    <w:nsid w:val="200F2912"/>
    <w:multiLevelType w:val="multilevel"/>
    <w:tmpl w:val="200F2912"/>
    <w:lvl w:ilvl="0">
      <w:start w:val="1"/>
      <w:numFmt w:val="decimal"/>
      <w:pStyle w:val="af"/>
      <w:lvlText w:val="图%1"/>
      <w:lvlJc w:val="left"/>
      <w:pPr>
        <w:tabs>
          <w:tab w:val="left" w:pos="2952"/>
        </w:tabs>
        <w:ind w:left="2952" w:hanging="432"/>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1.%2"/>
      <w:lvlJc w:val="left"/>
      <w:pPr>
        <w:tabs>
          <w:tab w:val="left" w:pos="3518"/>
        </w:tabs>
        <w:ind w:left="3096" w:hanging="576"/>
      </w:pPr>
      <w:rPr>
        <w:rFonts w:ascii="Times New Roman" w:eastAsia="黑体" w:hAnsi="Times New Roman" w:hint="eastAsia"/>
        <w:sz w:val="28"/>
        <w:szCs w:val="28"/>
      </w:rPr>
    </w:lvl>
    <w:lvl w:ilvl="2">
      <w:start w:val="1"/>
      <w:numFmt w:val="decimal"/>
      <w:lvlText w:val="4.2.%3"/>
      <w:lvlJc w:val="left"/>
      <w:pPr>
        <w:tabs>
          <w:tab w:val="left" w:pos="3240"/>
        </w:tabs>
        <w:ind w:left="3240" w:hanging="720"/>
      </w:pPr>
    </w:lvl>
    <w:lvl w:ilvl="3">
      <w:start w:val="1"/>
      <w:numFmt w:val="decimal"/>
      <w:lvlText w:val="%1.%2.%3.%4"/>
      <w:lvlJc w:val="left"/>
      <w:pPr>
        <w:tabs>
          <w:tab w:val="left" w:pos="5538"/>
        </w:tabs>
        <w:ind w:left="3964" w:hanging="864"/>
      </w:pPr>
    </w:lvl>
    <w:lvl w:ilvl="4">
      <w:start w:val="1"/>
      <w:numFmt w:val="decimal"/>
      <w:lvlText w:val="%5)"/>
      <w:lvlJc w:val="left"/>
      <w:pPr>
        <w:tabs>
          <w:tab w:val="left" w:pos="3528"/>
        </w:tabs>
        <w:ind w:left="3528" w:hanging="441"/>
      </w:pPr>
    </w:lvl>
    <w:lvl w:ilvl="5">
      <w:start w:val="1"/>
      <w:numFmt w:val="decimal"/>
      <w:lvlText w:val="(%6)"/>
      <w:lvlJc w:val="left"/>
      <w:pPr>
        <w:tabs>
          <w:tab w:val="left" w:pos="3672"/>
        </w:tabs>
        <w:ind w:left="3672" w:hanging="585"/>
      </w:pPr>
    </w:lvl>
    <w:lvl w:ilvl="6">
      <w:start w:val="1"/>
      <w:numFmt w:val="decimal"/>
      <w:lvlRestart w:val="0"/>
      <w:isLgl/>
      <w:lvlText w:val="表%7"/>
      <w:lvlJc w:val="center"/>
      <w:pPr>
        <w:tabs>
          <w:tab w:val="left" w:pos="7766"/>
        </w:tabs>
        <w:ind w:left="7766" w:hanging="846"/>
      </w:pPr>
    </w:lvl>
    <w:lvl w:ilvl="7">
      <w:start w:val="1"/>
      <w:numFmt w:val="decimal"/>
      <w:lvlText w:val="图%8"/>
      <w:lvlJc w:val="left"/>
      <w:pPr>
        <w:tabs>
          <w:tab w:val="left" w:pos="3960"/>
        </w:tabs>
        <w:ind w:left="3960" w:hanging="1152"/>
      </w:pPr>
    </w:lvl>
    <w:lvl w:ilvl="8">
      <w:start w:val="1"/>
      <w:numFmt w:val="lowerRoman"/>
      <w:lvlText w:val="%9"/>
      <w:lvlJc w:val="left"/>
      <w:pPr>
        <w:tabs>
          <w:tab w:val="left" w:pos="4104"/>
        </w:tabs>
        <w:ind w:left="4104" w:hanging="1584"/>
      </w:pPr>
    </w:lvl>
  </w:abstractNum>
  <w:abstractNum w:abstractNumId="83" w15:restartNumberingAfterBreak="0">
    <w:nsid w:val="203D72FA"/>
    <w:multiLevelType w:val="multilevel"/>
    <w:tmpl w:val="203D72FA"/>
    <w:lvl w:ilvl="0">
      <w:start w:val="1"/>
      <w:numFmt w:val="decimal"/>
      <w:pStyle w:val="125"/>
      <w:suff w:val="space"/>
      <w:lvlText w:val="4.%1"/>
      <w:lvlJc w:val="left"/>
      <w:pPr>
        <w:ind w:left="0" w:firstLine="0"/>
      </w:pPr>
      <w:rPr>
        <w:rFonts w:ascii="Times New Roman" w:hAnsi="Times New Roman" w:cs="Times New Roman" w:hint="default"/>
        <w:b/>
        <w:sz w:val="32"/>
        <w:szCs w:val="32"/>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84" w15:restartNumberingAfterBreak="0">
    <w:nsid w:val="2083ED9B"/>
    <w:multiLevelType w:val="multilevel"/>
    <w:tmpl w:val="B06A54E8"/>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5" w15:restartNumberingAfterBreak="0">
    <w:nsid w:val="208A7ABE"/>
    <w:multiLevelType w:val="multilevel"/>
    <w:tmpl w:val="208A7ABE"/>
    <w:lvl w:ilvl="0">
      <w:start w:val="1"/>
      <w:numFmt w:val="decimal"/>
      <w:pStyle w:val="13"/>
      <w:suff w:val="space"/>
      <w:lvlText w:val="表%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6" w15:restartNumberingAfterBreak="0">
    <w:nsid w:val="20A2102F"/>
    <w:multiLevelType w:val="multilevel"/>
    <w:tmpl w:val="20A2102F"/>
    <w:lvl w:ilvl="0">
      <w:start w:val="1"/>
      <w:numFmt w:val="bullet"/>
      <w:pStyle w:val="BulletedList1"/>
      <w:lvlText w:val=""/>
      <w:lvlJc w:val="left"/>
      <w:pPr>
        <w:tabs>
          <w:tab w:val="left" w:pos="820"/>
        </w:tabs>
        <w:ind w:left="820" w:hanging="227"/>
      </w:pPr>
      <w:rPr>
        <w:rFonts w:ascii="Symbol" w:hAnsi="Symbol"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87" w15:restartNumberingAfterBreak="0">
    <w:nsid w:val="20D36EF0"/>
    <w:multiLevelType w:val="multilevel"/>
    <w:tmpl w:val="20D36EF0"/>
    <w:lvl w:ilvl="0">
      <w:start w:val="1"/>
      <w:numFmt w:val="bullet"/>
      <w:pStyle w:val="af0"/>
      <w:lvlText w:val=""/>
      <w:lvlJc w:val="left"/>
      <w:pPr>
        <w:tabs>
          <w:tab w:val="left" w:pos="959"/>
        </w:tabs>
        <w:ind w:left="959" w:hanging="420"/>
      </w:pPr>
      <w:rPr>
        <w:rFonts w:ascii="Wingdings" w:hAnsi="Wingdings" w:hint="default"/>
      </w:rPr>
    </w:lvl>
    <w:lvl w:ilvl="1">
      <w:start w:val="1"/>
      <w:numFmt w:val="bullet"/>
      <w:lvlText w:val=""/>
      <w:lvlJc w:val="left"/>
      <w:pPr>
        <w:tabs>
          <w:tab w:val="left" w:pos="1379"/>
        </w:tabs>
        <w:ind w:left="1379" w:hanging="420"/>
      </w:pPr>
      <w:rPr>
        <w:rFonts w:ascii="Wingdings" w:hAnsi="Wingdings" w:hint="default"/>
      </w:rPr>
    </w:lvl>
    <w:lvl w:ilvl="2">
      <w:start w:val="1"/>
      <w:numFmt w:val="bullet"/>
      <w:lvlText w:val=""/>
      <w:lvlJc w:val="left"/>
      <w:pPr>
        <w:tabs>
          <w:tab w:val="left" w:pos="1799"/>
        </w:tabs>
        <w:ind w:left="1799" w:hanging="420"/>
      </w:pPr>
      <w:rPr>
        <w:rFonts w:ascii="Wingdings" w:hAnsi="Wingdings" w:hint="default"/>
      </w:rPr>
    </w:lvl>
    <w:lvl w:ilvl="3">
      <w:start w:val="1"/>
      <w:numFmt w:val="bullet"/>
      <w:lvlText w:val=""/>
      <w:lvlJc w:val="left"/>
      <w:pPr>
        <w:tabs>
          <w:tab w:val="left" w:pos="2219"/>
        </w:tabs>
        <w:ind w:left="2219" w:hanging="420"/>
      </w:pPr>
      <w:rPr>
        <w:rFonts w:ascii="Wingdings" w:hAnsi="Wingdings" w:hint="default"/>
      </w:rPr>
    </w:lvl>
    <w:lvl w:ilvl="4">
      <w:start w:val="1"/>
      <w:numFmt w:val="bullet"/>
      <w:lvlText w:val=""/>
      <w:lvlJc w:val="left"/>
      <w:pPr>
        <w:tabs>
          <w:tab w:val="left" w:pos="2639"/>
        </w:tabs>
        <w:ind w:left="2639" w:hanging="420"/>
      </w:pPr>
      <w:rPr>
        <w:rFonts w:ascii="Wingdings" w:hAnsi="Wingdings" w:hint="default"/>
      </w:rPr>
    </w:lvl>
    <w:lvl w:ilvl="5">
      <w:start w:val="1"/>
      <w:numFmt w:val="bullet"/>
      <w:lvlText w:val=""/>
      <w:lvlJc w:val="left"/>
      <w:pPr>
        <w:tabs>
          <w:tab w:val="left" w:pos="3059"/>
        </w:tabs>
        <w:ind w:left="3059" w:hanging="420"/>
      </w:pPr>
      <w:rPr>
        <w:rFonts w:ascii="Wingdings" w:hAnsi="Wingdings" w:hint="default"/>
      </w:rPr>
    </w:lvl>
    <w:lvl w:ilvl="6">
      <w:start w:val="1"/>
      <w:numFmt w:val="bullet"/>
      <w:lvlText w:val=""/>
      <w:lvlJc w:val="left"/>
      <w:pPr>
        <w:tabs>
          <w:tab w:val="left" w:pos="3479"/>
        </w:tabs>
        <w:ind w:left="3479" w:hanging="420"/>
      </w:pPr>
      <w:rPr>
        <w:rFonts w:ascii="Wingdings" w:hAnsi="Wingdings" w:hint="default"/>
      </w:rPr>
    </w:lvl>
    <w:lvl w:ilvl="7">
      <w:start w:val="1"/>
      <w:numFmt w:val="bullet"/>
      <w:lvlText w:val=""/>
      <w:lvlJc w:val="left"/>
      <w:pPr>
        <w:tabs>
          <w:tab w:val="left" w:pos="3899"/>
        </w:tabs>
        <w:ind w:left="3899" w:hanging="420"/>
      </w:pPr>
      <w:rPr>
        <w:rFonts w:ascii="Wingdings" w:hAnsi="Wingdings" w:hint="default"/>
      </w:rPr>
    </w:lvl>
    <w:lvl w:ilvl="8">
      <w:start w:val="1"/>
      <w:numFmt w:val="bullet"/>
      <w:lvlText w:val=""/>
      <w:lvlJc w:val="left"/>
      <w:pPr>
        <w:tabs>
          <w:tab w:val="left" w:pos="4319"/>
        </w:tabs>
        <w:ind w:left="4319" w:hanging="420"/>
      </w:pPr>
      <w:rPr>
        <w:rFonts w:ascii="Wingdings" w:hAnsi="Wingdings" w:hint="default"/>
      </w:rPr>
    </w:lvl>
  </w:abstractNum>
  <w:abstractNum w:abstractNumId="88" w15:restartNumberingAfterBreak="0">
    <w:nsid w:val="22945332"/>
    <w:multiLevelType w:val="multilevel"/>
    <w:tmpl w:val="22945332"/>
    <w:lvl w:ilvl="0">
      <w:start w:val="1"/>
      <w:numFmt w:val="decimal"/>
      <w:pStyle w:val="230"/>
      <w:suff w:val="nothing"/>
      <w:lvlText w:val="%1、"/>
      <w:lvlJc w:val="left"/>
      <w:pPr>
        <w:ind w:left="420" w:hanging="420"/>
      </w:pPr>
      <w:rPr>
        <w:rFonts w:ascii="仿宋_GB2312" w:eastAsia="仿宋_GB2312" w:hAnsi="仿宋_GB2312" w:hint="eastAsia"/>
        <w:b/>
        <w:bCs/>
        <w:kern w:val="2"/>
        <w:sz w:val="28"/>
      </w:rPr>
    </w:lvl>
    <w:lvl w:ilvl="1">
      <w:start w:val="1"/>
      <w:numFmt w:val="lowerLetter"/>
      <w:pStyle w:val="202"/>
      <w:lvlText w:val="%2)"/>
      <w:lvlJc w:val="left"/>
      <w:pPr>
        <w:tabs>
          <w:tab w:val="left" w:pos="840"/>
        </w:tabs>
        <w:ind w:left="840" w:hanging="420"/>
      </w:pPr>
      <w:rPr>
        <w:rFonts w:hint="eastAsia"/>
      </w:rPr>
    </w:lvl>
    <w:lvl w:ilvl="2">
      <w:start w:val="1"/>
      <w:numFmt w:val="lowerRoman"/>
      <w:pStyle w:val="25"/>
      <w:lvlText w:val="%3."/>
      <w:lvlJc w:val="right"/>
      <w:pPr>
        <w:tabs>
          <w:tab w:val="left" w:pos="1260"/>
        </w:tabs>
        <w:ind w:left="1260" w:hanging="420"/>
      </w:pPr>
      <w:rPr>
        <w:rFonts w:hint="eastAsia"/>
      </w:rPr>
    </w:lvl>
    <w:lvl w:ilvl="3">
      <w:start w:val="1"/>
      <w:numFmt w:val="decimal"/>
      <w:pStyle w:val="s4"/>
      <w:lvlText w:val="%4."/>
      <w:lvlJc w:val="left"/>
      <w:pPr>
        <w:tabs>
          <w:tab w:val="left" w:pos="1680"/>
        </w:tabs>
        <w:ind w:left="1680" w:hanging="420"/>
      </w:pPr>
      <w:rPr>
        <w:rFonts w:hint="eastAsia"/>
      </w:rPr>
    </w:lvl>
    <w:lvl w:ilvl="4">
      <w:start w:val="1"/>
      <w:numFmt w:val="lowerLetter"/>
      <w:pStyle w:val="s5"/>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89" w15:restartNumberingAfterBreak="0">
    <w:nsid w:val="231F45EA"/>
    <w:multiLevelType w:val="multilevel"/>
    <w:tmpl w:val="231F45EA"/>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0" w15:restartNumberingAfterBreak="0">
    <w:nsid w:val="237D29F8"/>
    <w:multiLevelType w:val="multilevel"/>
    <w:tmpl w:val="237D29F8"/>
    <w:lvl w:ilvl="0">
      <w:start w:val="1"/>
      <w:numFmt w:val="bullet"/>
      <w:pStyle w:val="14"/>
      <w:lvlText w:val=""/>
      <w:lvlJc w:val="left"/>
      <w:pPr>
        <w:tabs>
          <w:tab w:val="left" w:pos="840"/>
        </w:tabs>
        <w:ind w:left="840" w:hanging="420"/>
      </w:pPr>
      <w:rPr>
        <w:rFonts w:ascii="Wingdings" w:hAnsi="Wingdings" w:hint="default"/>
      </w:rPr>
    </w:lvl>
    <w:lvl w:ilvl="1">
      <w:start w:val="1"/>
      <w:numFmt w:val="decimal"/>
      <w:pStyle w:val="24"/>
      <w:lvlText w:val="%2)"/>
      <w:lvlJc w:val="left"/>
      <w:pPr>
        <w:tabs>
          <w:tab w:val="left" w:pos="1260"/>
        </w:tabs>
        <w:ind w:left="1260" w:hanging="420"/>
      </w:pPr>
    </w:lvl>
    <w:lvl w:ilvl="2">
      <w:start w:val="1"/>
      <w:numFmt w:val="bullet"/>
      <w:pStyle w:val="34"/>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91" w15:restartNumberingAfterBreak="0">
    <w:nsid w:val="23B93248"/>
    <w:multiLevelType w:val="multilevel"/>
    <w:tmpl w:val="23B93248"/>
    <w:lvl w:ilvl="0">
      <w:start w:val="1"/>
      <w:numFmt w:val="bullet"/>
      <w:pStyle w:val="Table-Bulleted"/>
      <w:lvlText w:val=""/>
      <w:lvlJc w:val="left"/>
      <w:pPr>
        <w:tabs>
          <w:tab w:val="left" w:pos="720"/>
        </w:tabs>
        <w:ind w:left="720" w:hanging="360"/>
      </w:pPr>
      <w:rPr>
        <w:rFonts w:ascii="Wingdings" w:hAnsi="Wingdings" w:hint="default"/>
      </w:rPr>
    </w:lvl>
    <w:lvl w:ilvl="1">
      <w:start w:val="1"/>
      <w:numFmt w:val="bullet"/>
      <w:lvlText w:val=""/>
      <w:lvlJc w:val="left"/>
      <w:pPr>
        <w:tabs>
          <w:tab w:val="left" w:pos="1500"/>
        </w:tabs>
        <w:ind w:left="1500" w:hanging="42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2" w15:restartNumberingAfterBreak="0">
    <w:nsid w:val="24080218"/>
    <w:multiLevelType w:val="multilevel"/>
    <w:tmpl w:val="24080218"/>
    <w:lvl w:ilvl="0">
      <w:start w:val="1"/>
      <w:numFmt w:val="decimal"/>
      <w:pStyle w:val="Itemstep"/>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242F638E"/>
    <w:multiLevelType w:val="multilevel"/>
    <w:tmpl w:val="242F638E"/>
    <w:lvl w:ilvl="0">
      <w:start w:val="1"/>
      <w:numFmt w:val="decimal"/>
      <w:pStyle w:val="af1"/>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262F103F"/>
    <w:multiLevelType w:val="singleLevel"/>
    <w:tmpl w:val="262F103F"/>
    <w:lvl w:ilvl="0">
      <w:start w:val="1"/>
      <w:numFmt w:val="japaneseCounting"/>
      <w:pStyle w:val="af2"/>
      <w:lvlText w:val="第%1节"/>
      <w:lvlJc w:val="left"/>
      <w:pPr>
        <w:tabs>
          <w:tab w:val="left" w:pos="1080"/>
        </w:tabs>
        <w:ind w:left="1080" w:hanging="1080"/>
      </w:pPr>
    </w:lvl>
  </w:abstractNum>
  <w:abstractNum w:abstractNumId="95" w15:restartNumberingAfterBreak="0">
    <w:nsid w:val="26E421C3"/>
    <w:multiLevelType w:val="multilevel"/>
    <w:tmpl w:val="26E421C3"/>
    <w:lvl w:ilvl="0">
      <w:start w:val="1"/>
      <w:numFmt w:val="bullet"/>
      <w:pStyle w:val="af3"/>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6" w15:restartNumberingAfterBreak="0">
    <w:nsid w:val="27727B63"/>
    <w:multiLevelType w:val="multilevel"/>
    <w:tmpl w:val="27727B63"/>
    <w:lvl w:ilvl="0">
      <w:start w:val="1"/>
      <w:numFmt w:val="bullet"/>
      <w:pStyle w:val="NotesTextListinTable"/>
      <w:lvlText w:val=""/>
      <w:lvlJc w:val="left"/>
      <w:pPr>
        <w:tabs>
          <w:tab w:val="left" w:pos="454"/>
        </w:tabs>
        <w:ind w:left="454" w:hanging="284"/>
      </w:pPr>
      <w:rPr>
        <w:rFonts w:ascii="Wingdings" w:hAnsi="Wingdings" w:hint="default"/>
        <w:color w:val="auto"/>
        <w:spacing w:val="0"/>
        <w:w w:val="100"/>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7" w15:restartNumberingAfterBreak="0">
    <w:nsid w:val="27923DE9"/>
    <w:multiLevelType w:val="multilevel"/>
    <w:tmpl w:val="27923DE9"/>
    <w:lvl w:ilvl="0">
      <w:start w:val="1"/>
      <w:numFmt w:val="japaneseCounting"/>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pStyle w:val="023h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8" w15:restartNumberingAfterBreak="0">
    <w:nsid w:val="27DF5456"/>
    <w:multiLevelType w:val="multilevel"/>
    <w:tmpl w:val="27DF5456"/>
    <w:lvl w:ilvl="0">
      <w:start w:val="1"/>
      <w:numFmt w:val="bullet"/>
      <w:pStyle w:val="af4"/>
      <w:lvlText w:val=""/>
      <w:lvlJc w:val="left"/>
      <w:pPr>
        <w:tabs>
          <w:tab w:val="left" w:pos="122"/>
        </w:tabs>
        <w:ind w:left="851" w:hanging="369"/>
      </w:pPr>
      <w:rPr>
        <w:rFonts w:ascii="Symbol" w:hAnsi="Symbol"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99" w15:restartNumberingAfterBreak="0">
    <w:nsid w:val="291F3FBA"/>
    <w:multiLevelType w:val="multilevel"/>
    <w:tmpl w:val="291F3FBA"/>
    <w:lvl w:ilvl="0">
      <w:start w:val="1"/>
      <w:numFmt w:val="decimal"/>
      <w:lvlText w:val="%1."/>
      <w:lvlJc w:val="left"/>
      <w:pPr>
        <w:ind w:left="900"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0" w15:restartNumberingAfterBreak="0">
    <w:nsid w:val="2A0116B9"/>
    <w:multiLevelType w:val="multilevel"/>
    <w:tmpl w:val="2A0116B9"/>
    <w:lvl w:ilvl="0">
      <w:start w:val="1"/>
      <w:numFmt w:val="bullet"/>
      <w:pStyle w:val="CharCharCharCharCharCharChar085"/>
      <w:lvlText w:val=""/>
      <w:lvlJc w:val="left"/>
      <w:pPr>
        <w:tabs>
          <w:tab w:val="left" w:pos="902"/>
        </w:tabs>
        <w:ind w:left="902" w:hanging="420"/>
      </w:pPr>
      <w:rPr>
        <w:rFonts w:ascii="Wingdings" w:hAnsi="Wingdings" w:hint="default"/>
      </w:rPr>
    </w:lvl>
    <w:lvl w:ilvl="1">
      <w:start w:val="1"/>
      <w:numFmt w:val="bullet"/>
      <w:lvlText w:val=""/>
      <w:lvlJc w:val="left"/>
      <w:pPr>
        <w:tabs>
          <w:tab w:val="left" w:pos="1322"/>
        </w:tabs>
        <w:ind w:left="1322" w:hanging="420"/>
      </w:pPr>
      <w:rPr>
        <w:rFonts w:ascii="Wingdings" w:hAnsi="Wingdings" w:hint="default"/>
      </w:rPr>
    </w:lvl>
    <w:lvl w:ilvl="2">
      <w:start w:val="1"/>
      <w:numFmt w:val="bullet"/>
      <w:lvlText w:val=""/>
      <w:lvlJc w:val="left"/>
      <w:pPr>
        <w:tabs>
          <w:tab w:val="left" w:pos="1742"/>
        </w:tabs>
        <w:ind w:left="1742" w:hanging="420"/>
      </w:pPr>
      <w:rPr>
        <w:rFonts w:ascii="Wingdings" w:hAnsi="Wingdings" w:hint="default"/>
      </w:rPr>
    </w:lvl>
    <w:lvl w:ilvl="3">
      <w:start w:val="1"/>
      <w:numFmt w:val="bullet"/>
      <w:lvlText w:val=""/>
      <w:lvlJc w:val="left"/>
      <w:pPr>
        <w:tabs>
          <w:tab w:val="left" w:pos="2162"/>
        </w:tabs>
        <w:ind w:left="2162" w:hanging="420"/>
      </w:pPr>
      <w:rPr>
        <w:rFonts w:ascii="Wingdings" w:hAnsi="Wingdings" w:hint="default"/>
      </w:rPr>
    </w:lvl>
    <w:lvl w:ilvl="4">
      <w:start w:val="1"/>
      <w:numFmt w:val="bullet"/>
      <w:lvlText w:val=""/>
      <w:lvlJc w:val="left"/>
      <w:pPr>
        <w:tabs>
          <w:tab w:val="left" w:pos="2582"/>
        </w:tabs>
        <w:ind w:left="2582" w:hanging="420"/>
      </w:pPr>
      <w:rPr>
        <w:rFonts w:ascii="Wingdings" w:hAnsi="Wingdings" w:hint="default"/>
      </w:rPr>
    </w:lvl>
    <w:lvl w:ilvl="5">
      <w:start w:val="1"/>
      <w:numFmt w:val="bullet"/>
      <w:lvlText w:val=""/>
      <w:lvlJc w:val="left"/>
      <w:pPr>
        <w:tabs>
          <w:tab w:val="left" w:pos="3002"/>
        </w:tabs>
        <w:ind w:left="3002" w:hanging="420"/>
      </w:pPr>
      <w:rPr>
        <w:rFonts w:ascii="Wingdings" w:hAnsi="Wingdings" w:hint="default"/>
      </w:rPr>
    </w:lvl>
    <w:lvl w:ilvl="6">
      <w:start w:val="1"/>
      <w:numFmt w:val="bullet"/>
      <w:lvlText w:val=""/>
      <w:lvlJc w:val="left"/>
      <w:pPr>
        <w:tabs>
          <w:tab w:val="left" w:pos="3422"/>
        </w:tabs>
        <w:ind w:left="3422" w:hanging="420"/>
      </w:pPr>
      <w:rPr>
        <w:rFonts w:ascii="Wingdings" w:hAnsi="Wingdings" w:hint="default"/>
      </w:rPr>
    </w:lvl>
    <w:lvl w:ilvl="7">
      <w:start w:val="1"/>
      <w:numFmt w:val="bullet"/>
      <w:lvlText w:val=""/>
      <w:lvlJc w:val="left"/>
      <w:pPr>
        <w:tabs>
          <w:tab w:val="left" w:pos="3842"/>
        </w:tabs>
        <w:ind w:left="3842" w:hanging="420"/>
      </w:pPr>
      <w:rPr>
        <w:rFonts w:ascii="Wingdings" w:hAnsi="Wingdings" w:hint="default"/>
      </w:rPr>
    </w:lvl>
    <w:lvl w:ilvl="8">
      <w:start w:val="1"/>
      <w:numFmt w:val="bullet"/>
      <w:lvlText w:val=""/>
      <w:lvlJc w:val="left"/>
      <w:pPr>
        <w:tabs>
          <w:tab w:val="left" w:pos="4262"/>
        </w:tabs>
        <w:ind w:left="4262" w:hanging="420"/>
      </w:pPr>
      <w:rPr>
        <w:rFonts w:ascii="Wingdings" w:hAnsi="Wingdings" w:hint="default"/>
      </w:rPr>
    </w:lvl>
  </w:abstractNum>
  <w:abstractNum w:abstractNumId="101" w15:restartNumberingAfterBreak="0">
    <w:nsid w:val="2A8F5B64"/>
    <w:multiLevelType w:val="singleLevel"/>
    <w:tmpl w:val="2A8F5B64"/>
    <w:lvl w:ilvl="0">
      <w:start w:val="1"/>
      <w:numFmt w:val="decimal"/>
      <w:pStyle w:val="--1"/>
      <w:lvlText w:val="(%1) "/>
      <w:lvlJc w:val="left"/>
      <w:pPr>
        <w:ind w:left="620" w:hanging="420"/>
      </w:pPr>
    </w:lvl>
  </w:abstractNum>
  <w:abstractNum w:abstractNumId="102" w15:restartNumberingAfterBreak="0">
    <w:nsid w:val="2B17437B"/>
    <w:multiLevelType w:val="multilevel"/>
    <w:tmpl w:val="2B17437B"/>
    <w:lvl w:ilvl="0">
      <w:start w:val="1"/>
      <w:numFmt w:val="decimal"/>
      <w:pStyle w:val="26"/>
      <w:suff w:val="space"/>
      <w:lvlText w:val="4.5.%1"/>
      <w:lvlJc w:val="left"/>
      <w:pPr>
        <w:ind w:left="0" w:firstLine="0"/>
      </w:pPr>
      <w:rPr>
        <w:rFonts w:ascii="Times New Roman" w:hAnsi="Times New Roman" w:cs="Times New Roman" w:hint="default"/>
        <w:b/>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3" w15:restartNumberingAfterBreak="0">
    <w:nsid w:val="2D305939"/>
    <w:multiLevelType w:val="multilevel"/>
    <w:tmpl w:val="2D305939"/>
    <w:lvl w:ilvl="0">
      <w:start w:val="1"/>
      <w:numFmt w:val="decimal"/>
      <w:pStyle w:val="yyw6"/>
      <w:lvlText w:val="6.5.2.7.1.1%1"/>
      <w:lvlJc w:val="left"/>
      <w:pPr>
        <w:ind w:left="420" w:hanging="42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decimal"/>
      <w:lvlText w:val="%2）"/>
      <w:lvlJc w:val="left"/>
      <w:pPr>
        <w:ind w:left="1140" w:hanging="7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2DC2301E"/>
    <w:multiLevelType w:val="multilevel"/>
    <w:tmpl w:val="2DC2301E"/>
    <w:lvl w:ilvl="0">
      <w:start w:val="1"/>
      <w:numFmt w:val="bullet"/>
      <w:pStyle w:val="item3"/>
      <w:lvlText w:val=""/>
      <w:lvlJc w:val="left"/>
      <w:pPr>
        <w:tabs>
          <w:tab w:val="left" w:pos="480"/>
        </w:tabs>
        <w:ind w:left="480" w:hanging="480"/>
      </w:pPr>
      <w:rPr>
        <w:rFonts w:ascii="Wingdings" w:hAnsi="Wingdings" w:hint="default"/>
      </w:rPr>
    </w:lvl>
    <w:lvl w:ilvl="1">
      <w:start w:val="1"/>
      <w:numFmt w:val="bullet"/>
      <w:lvlText w:val=""/>
      <w:lvlJc w:val="left"/>
      <w:pPr>
        <w:tabs>
          <w:tab w:val="left" w:pos="960"/>
        </w:tabs>
        <w:ind w:left="960" w:hanging="480"/>
      </w:pPr>
      <w:rPr>
        <w:rFonts w:ascii="Wingdings" w:hAnsi="Wingdings" w:hint="default"/>
        <w:sz w:val="24"/>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105" w15:restartNumberingAfterBreak="0">
    <w:nsid w:val="2DE61CFD"/>
    <w:multiLevelType w:val="multilevel"/>
    <w:tmpl w:val="2DE61CFD"/>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6" w15:restartNumberingAfterBreak="0">
    <w:nsid w:val="2DFA0CE2"/>
    <w:multiLevelType w:val="multilevel"/>
    <w:tmpl w:val="2DFA0CE2"/>
    <w:lvl w:ilvl="0">
      <w:start w:val="1"/>
      <w:numFmt w:val="decimal"/>
      <w:lvlText w:val="%1)"/>
      <w:lvlJc w:val="left"/>
      <w:pPr>
        <w:tabs>
          <w:tab w:val="left" w:pos="964"/>
        </w:tabs>
        <w:ind w:left="964" w:hanging="482"/>
      </w:pPr>
      <w:rPr>
        <w:sz w:val="24"/>
        <w:szCs w:val="24"/>
      </w:rPr>
    </w:lvl>
    <w:lvl w:ilvl="1">
      <w:start w:val="1"/>
      <w:numFmt w:val="decimal"/>
      <w:lvlText w:val="%2."/>
      <w:lvlJc w:val="left"/>
      <w:pPr>
        <w:tabs>
          <w:tab w:val="left" w:pos="902"/>
        </w:tabs>
        <w:ind w:left="902" w:hanging="482"/>
      </w:pPr>
      <w:rPr>
        <w:sz w:val="24"/>
        <w:szCs w:val="24"/>
      </w:rPr>
    </w:lvl>
    <w:lvl w:ilvl="2">
      <w:start w:val="1"/>
      <w:numFmt w:val="decimal"/>
      <w:pStyle w:val="15"/>
      <w:lvlText w:val="%3)"/>
      <w:lvlJc w:val="left"/>
      <w:pPr>
        <w:tabs>
          <w:tab w:val="left" w:pos="1384"/>
        </w:tabs>
        <w:ind w:left="1384" w:hanging="482"/>
      </w:pPr>
      <w:rPr>
        <w:sz w:val="24"/>
        <w:szCs w:val="24"/>
      </w:rPr>
    </w:lvl>
    <w:lvl w:ilvl="3">
      <w:start w:val="1"/>
      <w:numFmt w:val="bullet"/>
      <w:lvlText w:val=""/>
      <w:lvlJc w:val="left"/>
      <w:pPr>
        <w:tabs>
          <w:tab w:val="left" w:pos="1384"/>
        </w:tabs>
        <w:ind w:left="1384" w:hanging="482"/>
      </w:pPr>
      <w:rPr>
        <w:rFonts w:ascii="Wingdings" w:hAnsi="Wingdings" w:hint="default"/>
        <w:sz w:val="24"/>
        <w:szCs w:val="24"/>
      </w:rPr>
    </w:lvl>
    <w:lvl w:ilvl="4">
      <w:start w:val="1"/>
      <w:numFmt w:val="lowerLetter"/>
      <w:lvlText w:val="%5."/>
      <w:lvlJc w:val="left"/>
      <w:pPr>
        <w:tabs>
          <w:tab w:val="left" w:pos="2940"/>
        </w:tabs>
        <w:ind w:left="2940" w:hanging="360"/>
      </w:pPr>
      <w:rPr>
        <w:b/>
      </w:rPr>
    </w:lvl>
    <w:lvl w:ilvl="5">
      <w:start w:val="1"/>
      <w:numFmt w:val="decimal"/>
      <w:lvlText w:val="（%6）"/>
      <w:lvlJc w:val="left"/>
      <w:pPr>
        <w:tabs>
          <w:tab w:val="left" w:pos="3720"/>
        </w:tabs>
        <w:ind w:left="3720" w:hanging="720"/>
      </w:p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107" w15:restartNumberingAfterBreak="0">
    <w:nsid w:val="2E1060D2"/>
    <w:multiLevelType w:val="multilevel"/>
    <w:tmpl w:val="2E1060D2"/>
    <w:lvl w:ilvl="0">
      <w:start w:val="1"/>
      <w:numFmt w:val="bullet"/>
      <w:pStyle w:val="Itemlist"/>
      <w:lvlText w:val=""/>
      <w:lvlJc w:val="left"/>
      <w:pPr>
        <w:tabs>
          <w:tab w:val="left" w:pos="737"/>
        </w:tabs>
        <w:ind w:left="737" w:hanging="317"/>
      </w:pPr>
      <w:rPr>
        <w:rFonts w:ascii="Symbol" w:eastAsia="宋体" w:hAnsi="Symbol" w:hint="default"/>
        <w:color w:val="auto"/>
      </w:rPr>
    </w:lvl>
    <w:lvl w:ilvl="1">
      <w:start w:val="1"/>
      <w:numFmt w:val="bullet"/>
      <w:lvlText w:val=""/>
      <w:lvlJc w:val="left"/>
      <w:pPr>
        <w:tabs>
          <w:tab w:val="left" w:pos="1197"/>
        </w:tabs>
        <w:ind w:left="1197" w:hanging="420"/>
      </w:pPr>
      <w:rPr>
        <w:rFonts w:ascii="Wingdings" w:hAnsi="Wingdings" w:hint="default"/>
      </w:rPr>
    </w:lvl>
    <w:lvl w:ilvl="2">
      <w:start w:val="1"/>
      <w:numFmt w:val="bullet"/>
      <w:lvlText w:val=""/>
      <w:lvlJc w:val="left"/>
      <w:pPr>
        <w:tabs>
          <w:tab w:val="left" w:pos="1617"/>
        </w:tabs>
        <w:ind w:left="1617" w:hanging="420"/>
      </w:pPr>
      <w:rPr>
        <w:rFonts w:ascii="Wingdings" w:hAnsi="Wingdings" w:hint="default"/>
      </w:rPr>
    </w:lvl>
    <w:lvl w:ilvl="3">
      <w:start w:val="1"/>
      <w:numFmt w:val="bullet"/>
      <w:lvlText w:val=""/>
      <w:lvlJc w:val="left"/>
      <w:pPr>
        <w:tabs>
          <w:tab w:val="left" w:pos="2037"/>
        </w:tabs>
        <w:ind w:left="2037" w:hanging="420"/>
      </w:pPr>
      <w:rPr>
        <w:rFonts w:ascii="Wingdings" w:hAnsi="Wingdings" w:hint="default"/>
      </w:rPr>
    </w:lvl>
    <w:lvl w:ilvl="4">
      <w:start w:val="1"/>
      <w:numFmt w:val="bullet"/>
      <w:lvlText w:val=""/>
      <w:lvlJc w:val="left"/>
      <w:pPr>
        <w:tabs>
          <w:tab w:val="left" w:pos="2457"/>
        </w:tabs>
        <w:ind w:left="2457" w:hanging="420"/>
      </w:pPr>
      <w:rPr>
        <w:rFonts w:ascii="Wingdings" w:hAnsi="Wingdings" w:hint="default"/>
      </w:rPr>
    </w:lvl>
    <w:lvl w:ilvl="5">
      <w:start w:val="1"/>
      <w:numFmt w:val="bullet"/>
      <w:lvlText w:val=""/>
      <w:lvlJc w:val="left"/>
      <w:pPr>
        <w:tabs>
          <w:tab w:val="left" w:pos="2877"/>
        </w:tabs>
        <w:ind w:left="2877" w:hanging="420"/>
      </w:pPr>
      <w:rPr>
        <w:rFonts w:ascii="Wingdings" w:hAnsi="Wingdings" w:hint="default"/>
      </w:rPr>
    </w:lvl>
    <w:lvl w:ilvl="6">
      <w:start w:val="1"/>
      <w:numFmt w:val="bullet"/>
      <w:lvlText w:val=""/>
      <w:lvlJc w:val="left"/>
      <w:pPr>
        <w:tabs>
          <w:tab w:val="left" w:pos="3297"/>
        </w:tabs>
        <w:ind w:left="3297" w:hanging="420"/>
      </w:pPr>
      <w:rPr>
        <w:rFonts w:ascii="Wingdings" w:hAnsi="Wingdings" w:hint="default"/>
      </w:rPr>
    </w:lvl>
    <w:lvl w:ilvl="7">
      <w:start w:val="1"/>
      <w:numFmt w:val="bullet"/>
      <w:lvlText w:val=""/>
      <w:lvlJc w:val="left"/>
      <w:pPr>
        <w:tabs>
          <w:tab w:val="left" w:pos="3717"/>
        </w:tabs>
        <w:ind w:left="3717" w:hanging="420"/>
      </w:pPr>
      <w:rPr>
        <w:rFonts w:ascii="Wingdings" w:hAnsi="Wingdings" w:hint="default"/>
      </w:rPr>
    </w:lvl>
    <w:lvl w:ilvl="8">
      <w:start w:val="1"/>
      <w:numFmt w:val="bullet"/>
      <w:lvlText w:val=""/>
      <w:lvlJc w:val="left"/>
      <w:pPr>
        <w:tabs>
          <w:tab w:val="left" w:pos="4137"/>
        </w:tabs>
        <w:ind w:left="4137" w:hanging="420"/>
      </w:pPr>
      <w:rPr>
        <w:rFonts w:ascii="Wingdings" w:hAnsi="Wingdings" w:hint="default"/>
      </w:rPr>
    </w:lvl>
  </w:abstractNum>
  <w:abstractNum w:abstractNumId="108" w15:restartNumberingAfterBreak="0">
    <w:nsid w:val="2E245C92"/>
    <w:multiLevelType w:val="multilevel"/>
    <w:tmpl w:val="2E245C92"/>
    <w:lvl w:ilvl="0">
      <w:start w:val="1"/>
      <w:numFmt w:val="bullet"/>
      <w:pStyle w:val="AA2ndlevelbullet"/>
      <w:lvlText w:val=""/>
      <w:lvlJc w:val="left"/>
      <w:pPr>
        <w:ind w:left="1665" w:hanging="360"/>
      </w:pPr>
      <w:rPr>
        <w:rFonts w:ascii="Wingdings" w:hAnsi="Wingdings" w:hint="default"/>
      </w:rPr>
    </w:lvl>
    <w:lvl w:ilvl="1">
      <w:start w:val="1"/>
      <w:numFmt w:val="bullet"/>
      <w:lvlText w:val="o"/>
      <w:lvlJc w:val="left"/>
      <w:pPr>
        <w:ind w:left="2385" w:hanging="360"/>
      </w:pPr>
      <w:rPr>
        <w:rFonts w:ascii="Courier New" w:hAnsi="Courier New" w:cs="Courier New" w:hint="default"/>
      </w:rPr>
    </w:lvl>
    <w:lvl w:ilvl="2">
      <w:start w:val="1"/>
      <w:numFmt w:val="bullet"/>
      <w:lvlText w:val=""/>
      <w:lvlJc w:val="left"/>
      <w:pPr>
        <w:ind w:left="3105" w:hanging="360"/>
      </w:pPr>
      <w:rPr>
        <w:rFonts w:ascii="Wingdings" w:hAnsi="Wingdings" w:hint="default"/>
      </w:rPr>
    </w:lvl>
    <w:lvl w:ilvl="3">
      <w:start w:val="1"/>
      <w:numFmt w:val="bullet"/>
      <w:lvlText w:val=""/>
      <w:lvlJc w:val="left"/>
      <w:pPr>
        <w:ind w:left="3825" w:hanging="360"/>
      </w:pPr>
      <w:rPr>
        <w:rFonts w:ascii="Symbol" w:hAnsi="Symbol" w:hint="default"/>
      </w:rPr>
    </w:lvl>
    <w:lvl w:ilvl="4">
      <w:start w:val="1"/>
      <w:numFmt w:val="bullet"/>
      <w:lvlText w:val="o"/>
      <w:lvlJc w:val="left"/>
      <w:pPr>
        <w:ind w:left="4545" w:hanging="360"/>
      </w:pPr>
      <w:rPr>
        <w:rFonts w:ascii="Courier New" w:hAnsi="Courier New" w:cs="Courier New" w:hint="default"/>
      </w:rPr>
    </w:lvl>
    <w:lvl w:ilvl="5">
      <w:start w:val="1"/>
      <w:numFmt w:val="bullet"/>
      <w:lvlText w:val=""/>
      <w:lvlJc w:val="left"/>
      <w:pPr>
        <w:ind w:left="5265" w:hanging="360"/>
      </w:pPr>
      <w:rPr>
        <w:rFonts w:ascii="Wingdings" w:hAnsi="Wingdings" w:hint="default"/>
      </w:rPr>
    </w:lvl>
    <w:lvl w:ilvl="6">
      <w:start w:val="1"/>
      <w:numFmt w:val="bullet"/>
      <w:lvlText w:val=""/>
      <w:lvlJc w:val="left"/>
      <w:pPr>
        <w:ind w:left="5985" w:hanging="360"/>
      </w:pPr>
      <w:rPr>
        <w:rFonts w:ascii="Symbol" w:hAnsi="Symbol" w:hint="default"/>
      </w:rPr>
    </w:lvl>
    <w:lvl w:ilvl="7">
      <w:start w:val="1"/>
      <w:numFmt w:val="bullet"/>
      <w:lvlText w:val="o"/>
      <w:lvlJc w:val="left"/>
      <w:pPr>
        <w:ind w:left="6705" w:hanging="360"/>
      </w:pPr>
      <w:rPr>
        <w:rFonts w:ascii="Courier New" w:hAnsi="Courier New" w:cs="Courier New" w:hint="default"/>
      </w:rPr>
    </w:lvl>
    <w:lvl w:ilvl="8">
      <w:start w:val="1"/>
      <w:numFmt w:val="bullet"/>
      <w:lvlText w:val=""/>
      <w:lvlJc w:val="left"/>
      <w:pPr>
        <w:ind w:left="7425" w:hanging="360"/>
      </w:pPr>
      <w:rPr>
        <w:rFonts w:ascii="Wingdings" w:hAnsi="Wingdings" w:hint="default"/>
      </w:rPr>
    </w:lvl>
  </w:abstractNum>
  <w:abstractNum w:abstractNumId="109" w15:restartNumberingAfterBreak="0">
    <w:nsid w:val="2EF5265C"/>
    <w:multiLevelType w:val="multilevel"/>
    <w:tmpl w:val="2EF5265C"/>
    <w:lvl w:ilvl="0">
      <w:start w:val="1"/>
      <w:numFmt w:val="decimal"/>
      <w:lvlText w:val="第%1章 "/>
      <w:lvlJc w:val="left"/>
      <w:pPr>
        <w:ind w:left="1142" w:hanging="1142"/>
      </w:pPr>
      <w:rPr>
        <w:rFonts w:hint="eastAsia"/>
        <w:b w:val="0"/>
        <w:i w:val="0"/>
        <w:sz w:val="44"/>
        <w:szCs w:val="44"/>
      </w:rPr>
    </w:lvl>
    <w:lvl w:ilvl="1">
      <w:start w:val="1"/>
      <w:numFmt w:val="decimal"/>
      <w:isLgl/>
      <w:suff w:val="space"/>
      <w:lvlText w:val="%1.%2"/>
      <w:lvlJc w:val="left"/>
      <w:pPr>
        <w:ind w:left="1286" w:hanging="1286"/>
      </w:pPr>
      <w:rPr>
        <w:rFonts w:ascii="黑体" w:eastAsia="黑体" w:hAnsi="黑体" w:hint="eastAsia"/>
        <w:b w:val="0"/>
        <w:bCs w:val="0"/>
        <w:i w:val="0"/>
        <w:sz w:val="36"/>
        <w:szCs w:val="36"/>
      </w:rPr>
    </w:lvl>
    <w:lvl w:ilvl="2">
      <w:start w:val="1"/>
      <w:numFmt w:val="decimal"/>
      <w:isLgl/>
      <w:suff w:val="space"/>
      <w:lvlText w:val="%1.%2.%3"/>
      <w:lvlJc w:val="left"/>
      <w:pPr>
        <w:ind w:left="1430" w:hanging="1430"/>
      </w:pPr>
      <w:rPr>
        <w:rFonts w:ascii="黑体" w:eastAsia="黑体" w:hAnsi="黑体" w:hint="eastAsia"/>
        <w:b w:val="0"/>
        <w:bCs w:val="0"/>
        <w:i w:val="0"/>
        <w:iCs w:val="0"/>
        <w:caps w:val="0"/>
        <w:smallCaps w:val="0"/>
        <w:strike w:val="0"/>
        <w:dstrike w:val="0"/>
        <w:vanish w:val="0"/>
        <w:color w:val="000000"/>
        <w:spacing w:val="0"/>
        <w:position w:val="0"/>
        <w:u w:val="none"/>
        <w:vertAlign w:val="baseline"/>
      </w:rPr>
    </w:lvl>
    <w:lvl w:ilvl="3">
      <w:start w:val="1"/>
      <w:numFmt w:val="decimal"/>
      <w:isLgl/>
      <w:suff w:val="space"/>
      <w:lvlText w:val="%1.%2.%3.%4"/>
      <w:lvlJc w:val="left"/>
      <w:pPr>
        <w:ind w:left="8945" w:hanging="1574"/>
      </w:pPr>
      <w:rPr>
        <w:rFonts w:ascii="黑体" w:eastAsia="黑体" w:hAnsi="黑体" w:hint="eastAsia"/>
        <w:b w:val="0"/>
        <w:bCs w:val="0"/>
        <w:i w:val="0"/>
        <w:iCs w:val="0"/>
        <w:caps w:val="0"/>
        <w:smallCaps w:val="0"/>
        <w:strike w:val="0"/>
        <w:dstrike w:val="0"/>
        <w:vanish w:val="0"/>
        <w:color w:val="000000"/>
        <w:spacing w:val="0"/>
        <w:position w:val="0"/>
        <w:u w:val="none"/>
        <w:vertAlign w:val="baseline"/>
      </w:rPr>
    </w:lvl>
    <w:lvl w:ilvl="4">
      <w:start w:val="1"/>
      <w:numFmt w:val="decimal"/>
      <w:lvlRestart w:val="1"/>
      <w:suff w:val="space"/>
      <w:lvlText w:val="图%5"/>
      <w:lvlJc w:val="left"/>
      <w:pPr>
        <w:ind w:left="0" w:firstLine="0"/>
      </w:pPr>
      <w:rPr>
        <w:rFonts w:ascii="黑体" w:eastAsia="黑体" w:hAnsi="黑体" w:hint="eastAsia"/>
        <w:b w:val="0"/>
        <w:i w:val="0"/>
        <w:sz w:val="22"/>
        <w:szCs w:val="22"/>
      </w:rPr>
    </w:lvl>
    <w:lvl w:ilvl="5">
      <w:start w:val="1"/>
      <w:numFmt w:val="decimal"/>
      <w:isLgl/>
      <w:suff w:val="space"/>
      <w:lvlText w:val="%1.%2.%3.%4.%5.%6"/>
      <w:lvlJc w:val="left"/>
      <w:pPr>
        <w:ind w:left="0" w:firstLine="0"/>
      </w:pPr>
      <w:rPr>
        <w:rFonts w:ascii="黑体" w:eastAsia="黑体" w:hAnsi="黑体" w:hint="eastAsia"/>
        <w:sz w:val="24"/>
      </w:rPr>
    </w:lvl>
    <w:lvl w:ilvl="6">
      <w:start w:val="1"/>
      <w:numFmt w:val="decimal"/>
      <w:isLgl/>
      <w:suff w:val="space"/>
      <w:lvlText w:val="%1.%2.%3.%4.%5.%6.%7"/>
      <w:lvlJc w:val="left"/>
      <w:pPr>
        <w:ind w:left="0" w:firstLine="0"/>
      </w:pPr>
      <w:rPr>
        <w:rFonts w:ascii="黑体" w:eastAsia="黑体" w:hAnsi="黑体" w:hint="eastAsia"/>
      </w:rPr>
    </w:lvl>
    <w:lvl w:ilvl="7">
      <w:start w:val="1"/>
      <w:numFmt w:val="decimal"/>
      <w:isLgl/>
      <w:lvlText w:val="%1.%2.%3.%4.%5.%6.%7.%8"/>
      <w:lvlJc w:val="left"/>
      <w:pPr>
        <w:tabs>
          <w:tab w:val="left" w:pos="2150"/>
        </w:tabs>
        <w:ind w:left="2150" w:hanging="1440"/>
      </w:pPr>
      <w:rPr>
        <w:rFonts w:hint="eastAsia"/>
      </w:rPr>
    </w:lvl>
    <w:lvl w:ilvl="8">
      <w:start w:val="195"/>
      <w:numFmt w:val="decimal"/>
      <w:lvlRestart w:val="0"/>
      <w:pStyle w:val="af5"/>
      <w:suff w:val="space"/>
      <w:lvlText w:val="图%9"/>
      <w:lvlJc w:val="center"/>
      <w:pPr>
        <w:ind w:left="0" w:firstLine="0"/>
      </w:pPr>
      <w:rPr>
        <w:rFonts w:hint="eastAsia"/>
        <w:lang w:val="en-US"/>
      </w:rPr>
    </w:lvl>
  </w:abstractNum>
  <w:abstractNum w:abstractNumId="110" w15:restartNumberingAfterBreak="0">
    <w:nsid w:val="2EFA737E"/>
    <w:multiLevelType w:val="multilevel"/>
    <w:tmpl w:val="2EFA737E"/>
    <w:lvl w:ilvl="0">
      <w:start w:val="1"/>
      <w:numFmt w:val="decimal"/>
      <w:pStyle w:val="af6"/>
      <w:lvlText w:val="2.5.%1"/>
      <w:lvlJc w:val="left"/>
      <w:pPr>
        <w:ind w:left="982" w:hanging="420"/>
      </w:pPr>
      <w:rPr>
        <w:rFonts w:hint="eastAsia"/>
      </w:rPr>
    </w:lvl>
    <w:lvl w:ilvl="1">
      <w:start w:val="1"/>
      <w:numFmt w:val="lowerLetter"/>
      <w:lvlText w:val="%2)"/>
      <w:lvlJc w:val="left"/>
      <w:pPr>
        <w:ind w:left="840" w:hanging="420"/>
      </w:pPr>
    </w:lvl>
    <w:lvl w:ilvl="2">
      <w:start w:val="1"/>
      <w:numFmt w:val="decimal"/>
      <w:suff w:val="space"/>
      <w:lvlText w:val="2.5.%3"/>
      <w:lvlJc w:val="left"/>
      <w:pPr>
        <w:ind w:left="0" w:firstLine="0"/>
      </w:pPr>
      <w:rPr>
        <w:rFonts w:ascii="Times New Roman" w:hAnsi="Times New Roman" w:cs="Times New Roman"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2F713601"/>
    <w:multiLevelType w:val="multilevel"/>
    <w:tmpl w:val="2F713601"/>
    <w:lvl w:ilvl="0">
      <w:start w:val="1"/>
      <w:numFmt w:val="chineseCountingThousand"/>
      <w:suff w:val="nothing"/>
      <w:lvlText w:val="第%1章  "/>
      <w:lvlJc w:val="left"/>
      <w:pPr>
        <w:ind w:left="194" w:firstLine="0"/>
      </w:pPr>
    </w:lvl>
    <w:lvl w:ilvl="1">
      <w:start w:val="1"/>
      <w:numFmt w:val="chineseCountingThousand"/>
      <w:suff w:val="nothing"/>
      <w:lvlText w:val="   第%2节 "/>
      <w:lvlJc w:val="center"/>
      <w:pPr>
        <w:ind w:left="174" w:firstLine="0"/>
      </w:pPr>
    </w:lvl>
    <w:lvl w:ilvl="2">
      <w:start w:val="1"/>
      <w:numFmt w:val="chineseCountingThousand"/>
      <w:pStyle w:val="42"/>
      <w:suff w:val="nothing"/>
      <w:lvlText w:val="第%3节  "/>
      <w:lvlJc w:val="center"/>
      <w:pPr>
        <w:ind w:left="194" w:firstLine="288"/>
      </w:pPr>
    </w:lvl>
    <w:lvl w:ilvl="3">
      <w:start w:val="1"/>
      <w:numFmt w:val="none"/>
      <w:suff w:val="nothing"/>
      <w:lvlText w:val=""/>
      <w:lvlJc w:val="left"/>
      <w:pPr>
        <w:ind w:left="194" w:firstLine="0"/>
      </w:pPr>
    </w:lvl>
    <w:lvl w:ilvl="4">
      <w:start w:val="1"/>
      <w:numFmt w:val="none"/>
      <w:suff w:val="nothing"/>
      <w:lvlText w:val=""/>
      <w:lvlJc w:val="left"/>
      <w:pPr>
        <w:ind w:left="194" w:firstLine="0"/>
      </w:pPr>
    </w:lvl>
    <w:lvl w:ilvl="5">
      <w:start w:val="1"/>
      <w:numFmt w:val="none"/>
      <w:suff w:val="nothing"/>
      <w:lvlText w:val=""/>
      <w:lvlJc w:val="left"/>
      <w:pPr>
        <w:ind w:left="194" w:firstLine="0"/>
      </w:pPr>
    </w:lvl>
    <w:lvl w:ilvl="6">
      <w:start w:val="1"/>
      <w:numFmt w:val="none"/>
      <w:suff w:val="nothing"/>
      <w:lvlText w:val=""/>
      <w:lvlJc w:val="left"/>
      <w:pPr>
        <w:ind w:left="194" w:firstLine="0"/>
      </w:pPr>
    </w:lvl>
    <w:lvl w:ilvl="7">
      <w:start w:val="1"/>
      <w:numFmt w:val="none"/>
      <w:suff w:val="nothing"/>
      <w:lvlText w:val=""/>
      <w:lvlJc w:val="left"/>
      <w:pPr>
        <w:ind w:left="194" w:firstLine="0"/>
      </w:pPr>
    </w:lvl>
    <w:lvl w:ilvl="8">
      <w:start w:val="1"/>
      <w:numFmt w:val="none"/>
      <w:suff w:val="nothing"/>
      <w:lvlText w:val=""/>
      <w:lvlJc w:val="left"/>
      <w:pPr>
        <w:ind w:left="194" w:firstLine="0"/>
      </w:pPr>
    </w:lvl>
  </w:abstractNum>
  <w:abstractNum w:abstractNumId="112" w15:restartNumberingAfterBreak="0">
    <w:nsid w:val="2F7B38D0"/>
    <w:multiLevelType w:val="multilevel"/>
    <w:tmpl w:val="2F7B38D0"/>
    <w:lvl w:ilvl="0">
      <w:start w:val="1"/>
      <w:numFmt w:val="decimal"/>
      <w:pStyle w:val="af7"/>
      <w:lvlText w:val="%1）"/>
      <w:lvlJc w:val="left"/>
      <w:pPr>
        <w:tabs>
          <w:tab w:val="left" w:pos="198"/>
        </w:tabs>
        <w:ind w:left="839" w:hanging="436"/>
      </w:pPr>
      <w:rPr>
        <w:rFonts w:ascii="Times New Roman" w:eastAsia="宋体" w:hAnsi="Times New Roman" w:cs="Times New Roman" w:hint="default"/>
        <w:b/>
        <w:i w:val="0"/>
        <w:sz w:val="24"/>
        <w:szCs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3" w15:restartNumberingAfterBreak="0">
    <w:nsid w:val="32A22744"/>
    <w:multiLevelType w:val="multilevel"/>
    <w:tmpl w:val="32A22744"/>
    <w:lvl w:ilvl="0">
      <w:start w:val="1"/>
      <w:numFmt w:val="bullet"/>
      <w:pStyle w:val="af8"/>
      <w:lvlText w:val=""/>
      <w:lvlJc w:val="left"/>
      <w:pPr>
        <w:ind w:left="1580" w:hanging="420"/>
      </w:pPr>
      <w:rPr>
        <w:rFonts w:ascii="Wingdings" w:eastAsia="宋体" w:hAnsi="Wingdings" w:hint="default"/>
      </w:rPr>
    </w:lvl>
    <w:lvl w:ilvl="1">
      <w:start w:val="1"/>
      <w:numFmt w:val="bullet"/>
      <w:lvlText w:val=""/>
      <w:lvlJc w:val="left"/>
      <w:pPr>
        <w:ind w:left="2000" w:hanging="420"/>
      </w:pPr>
      <w:rPr>
        <w:rFonts w:ascii="Wingdings" w:hAnsi="Wingdings" w:hint="default"/>
      </w:rPr>
    </w:lvl>
    <w:lvl w:ilvl="2">
      <w:start w:val="1"/>
      <w:numFmt w:val="bullet"/>
      <w:lvlText w:val=""/>
      <w:lvlJc w:val="left"/>
      <w:pPr>
        <w:ind w:left="2420" w:hanging="420"/>
      </w:pPr>
      <w:rPr>
        <w:rFonts w:ascii="Wingdings" w:hAnsi="Wingdings" w:hint="default"/>
      </w:rPr>
    </w:lvl>
    <w:lvl w:ilvl="3">
      <w:start w:val="1"/>
      <w:numFmt w:val="bullet"/>
      <w:lvlText w:val=""/>
      <w:lvlJc w:val="left"/>
      <w:pPr>
        <w:ind w:left="2840" w:hanging="420"/>
      </w:pPr>
      <w:rPr>
        <w:rFonts w:ascii="Wingdings" w:hAnsi="Wingdings" w:hint="default"/>
      </w:rPr>
    </w:lvl>
    <w:lvl w:ilvl="4">
      <w:start w:val="1"/>
      <w:numFmt w:val="bullet"/>
      <w:lvlText w:val=""/>
      <w:lvlJc w:val="left"/>
      <w:pPr>
        <w:ind w:left="3260" w:hanging="420"/>
      </w:pPr>
      <w:rPr>
        <w:rFonts w:ascii="Wingdings" w:hAnsi="Wingdings" w:hint="default"/>
      </w:rPr>
    </w:lvl>
    <w:lvl w:ilvl="5">
      <w:start w:val="1"/>
      <w:numFmt w:val="bullet"/>
      <w:lvlText w:val=""/>
      <w:lvlJc w:val="left"/>
      <w:pPr>
        <w:ind w:left="3680" w:hanging="420"/>
      </w:pPr>
      <w:rPr>
        <w:rFonts w:ascii="Wingdings" w:hAnsi="Wingdings" w:hint="default"/>
      </w:rPr>
    </w:lvl>
    <w:lvl w:ilvl="6">
      <w:start w:val="1"/>
      <w:numFmt w:val="bullet"/>
      <w:lvlText w:val=""/>
      <w:lvlJc w:val="left"/>
      <w:pPr>
        <w:ind w:left="4100" w:hanging="420"/>
      </w:pPr>
      <w:rPr>
        <w:rFonts w:ascii="Wingdings" w:hAnsi="Wingdings" w:hint="default"/>
      </w:rPr>
    </w:lvl>
    <w:lvl w:ilvl="7">
      <w:start w:val="1"/>
      <w:numFmt w:val="bullet"/>
      <w:lvlText w:val=""/>
      <w:lvlJc w:val="left"/>
      <w:pPr>
        <w:ind w:left="4520" w:hanging="420"/>
      </w:pPr>
      <w:rPr>
        <w:rFonts w:ascii="Wingdings" w:hAnsi="Wingdings" w:hint="default"/>
      </w:rPr>
    </w:lvl>
    <w:lvl w:ilvl="8">
      <w:start w:val="1"/>
      <w:numFmt w:val="bullet"/>
      <w:lvlText w:val=""/>
      <w:lvlJc w:val="left"/>
      <w:pPr>
        <w:ind w:left="4940" w:hanging="420"/>
      </w:pPr>
      <w:rPr>
        <w:rFonts w:ascii="Wingdings" w:hAnsi="Wingdings" w:hint="default"/>
      </w:rPr>
    </w:lvl>
  </w:abstractNum>
  <w:abstractNum w:abstractNumId="114" w15:restartNumberingAfterBreak="0">
    <w:nsid w:val="32D13A19"/>
    <w:multiLevelType w:val="multilevel"/>
    <w:tmpl w:val="32D13A19"/>
    <w:lvl w:ilvl="0">
      <w:start w:val="1"/>
      <w:numFmt w:val="bullet"/>
      <w:pStyle w:val="af9"/>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15" w15:restartNumberingAfterBreak="0">
    <w:nsid w:val="33EB0B32"/>
    <w:multiLevelType w:val="multilevel"/>
    <w:tmpl w:val="33EB0B32"/>
    <w:lvl w:ilvl="0">
      <w:start w:val="1"/>
      <w:numFmt w:val="decimal"/>
      <w:pStyle w:val="16"/>
      <w:suff w:val="nothing"/>
      <w:lvlText w:val="（%1）"/>
      <w:lvlJc w:val="left"/>
      <w:pPr>
        <w:ind w:left="980" w:hanging="420"/>
      </w:pPr>
      <w:rPr>
        <w:rFonts w:hint="eastAsia"/>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16" w15:restartNumberingAfterBreak="0">
    <w:nsid w:val="34BC5E73"/>
    <w:multiLevelType w:val="multilevel"/>
    <w:tmpl w:val="34BC5E73"/>
    <w:lvl w:ilvl="0">
      <w:start w:val="1"/>
      <w:numFmt w:val="decimal"/>
      <w:lvlText w:val="%1)"/>
      <w:lvlJc w:val="left"/>
      <w:pPr>
        <w:ind w:left="425" w:firstLine="85"/>
      </w:pPr>
    </w:lvl>
    <w:lvl w:ilvl="1">
      <w:start w:val="1"/>
      <w:numFmt w:val="decimal"/>
      <w:lvlRestart w:val="0"/>
      <w:lvlText w:val="%2."/>
      <w:lvlJc w:val="left"/>
      <w:pPr>
        <w:ind w:left="567" w:hanging="567"/>
      </w:pPr>
      <w:rPr>
        <w:b w:val="0"/>
        <w:bCs w:val="0"/>
        <w:i w:val="0"/>
        <w:iCs w:val="0"/>
        <w:caps w:val="0"/>
        <w:smallCaps w:val="0"/>
        <w:strike w:val="0"/>
        <w:dstrike w:val="0"/>
        <w:vanish w:val="0"/>
        <w:color w:val="000000"/>
        <w:spacing w:val="0"/>
        <w:position w:val="0"/>
        <w:u w:val="none"/>
        <w:vertAlign w:val="baseline"/>
      </w:rPr>
    </w:lvl>
    <w:lvl w:ilvl="2">
      <w:start w:val="1"/>
      <w:numFmt w:val="decimal"/>
      <w:pStyle w:val="afa"/>
      <w:lvlText w:val="%2.%3."/>
      <w:lvlJc w:val="left"/>
      <w:pPr>
        <w:snapToGrid w:val="0"/>
        <w:ind w:left="709" w:hanging="709"/>
      </w:pPr>
      <w:rPr>
        <w:b/>
        <w:bCs w:val="0"/>
        <w:i w:val="0"/>
        <w:iCs w:val="0"/>
        <w:caps w:val="0"/>
        <w:smallCaps w:val="0"/>
        <w:strike w:val="0"/>
        <w:dstrike w:val="0"/>
        <w:vanish w:val="0"/>
        <w:color w:val="000000"/>
        <w:spacing w:val="0"/>
        <w:w w:val="1"/>
        <w:kern w:val="0"/>
        <w:position w:val="0"/>
        <w:sz w:val="28"/>
        <w:szCs w:val="2"/>
        <w:u w:val="none"/>
        <w:vertAlign w:val="baseline"/>
      </w:rPr>
    </w:lvl>
    <w:lvl w:ilvl="3">
      <w:start w:val="1"/>
      <w:numFmt w:val="decimal"/>
      <w:pStyle w:val="afb"/>
      <w:lvlText w:val="%2.%3.%4."/>
      <w:lvlJc w:val="left"/>
      <w:pPr>
        <w:ind w:left="851" w:hanging="851"/>
      </w:pPr>
      <w:rPr>
        <w:rFonts w:ascii="宋体" w:eastAsia="宋体" w:hAnsi="宋体" w:hint="eastAsia"/>
        <w:b/>
        <w:i w:val="0"/>
        <w:sz w:val="24"/>
      </w:rPr>
    </w:lvl>
    <w:lvl w:ilvl="4">
      <w:start w:val="1"/>
      <w:numFmt w:val="decimal"/>
      <w:pStyle w:val="afc"/>
      <w:lvlText w:val="%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7" w15:restartNumberingAfterBreak="0">
    <w:nsid w:val="352E6849"/>
    <w:multiLevelType w:val="multilevel"/>
    <w:tmpl w:val="352E6849"/>
    <w:lvl w:ilvl="0">
      <w:start w:val="1"/>
      <w:numFmt w:val="bullet"/>
      <w:pStyle w:val="43"/>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18" w15:restartNumberingAfterBreak="0">
    <w:nsid w:val="372C54A4"/>
    <w:multiLevelType w:val="multilevel"/>
    <w:tmpl w:val="372C54A4"/>
    <w:lvl w:ilvl="0">
      <w:start w:val="1"/>
      <w:numFmt w:val="decimal"/>
      <w:lvlText w:val="第%1章"/>
      <w:lvlJc w:val="center"/>
      <w:pPr>
        <w:tabs>
          <w:tab w:val="left" w:pos="360"/>
        </w:tabs>
        <w:ind w:left="0" w:firstLine="288"/>
      </w:pPr>
      <w:rPr>
        <w:b w:val="0"/>
        <w:bCs w:val="0"/>
        <w:i w:val="0"/>
        <w:iCs w:val="0"/>
        <w:caps w:val="0"/>
        <w:smallCaps w:val="0"/>
        <w:strike w:val="0"/>
        <w:dstrike w:val="0"/>
        <w:vanish w:val="0"/>
        <w:spacing w:val="0"/>
        <w:position w:val="0"/>
        <w:u w:val="none"/>
        <w:vertAlign w:val="baseline"/>
      </w:rPr>
    </w:lvl>
    <w:lvl w:ilvl="1">
      <w:start w:val="1"/>
      <w:numFmt w:val="decimal"/>
      <w:lvlText w:val="%1.%2"/>
      <w:lvlJc w:val="left"/>
      <w:pPr>
        <w:tabs>
          <w:tab w:val="left" w:pos="644"/>
        </w:tabs>
        <w:ind w:left="0" w:firstLine="0"/>
      </w:pPr>
      <w:rPr>
        <w:rFonts w:ascii="Times New Roman" w:eastAsia="仿宋_GB2312" w:hAnsi="Times New Roman" w:cs="Times New Roman" w:hint="default"/>
        <w:b/>
        <w:i w:val="0"/>
        <w:sz w:val="32"/>
      </w:rPr>
    </w:lvl>
    <w:lvl w:ilvl="2">
      <w:start w:val="1"/>
      <w:numFmt w:val="decimal"/>
      <w:pStyle w:val="35"/>
      <w:lvlText w:val="%1.%2.%3"/>
      <w:lvlJc w:val="left"/>
      <w:pPr>
        <w:tabs>
          <w:tab w:val="left" w:pos="720"/>
        </w:tabs>
        <w:ind w:left="0" w:firstLine="0"/>
      </w:pPr>
      <w:rPr>
        <w:rFonts w:ascii="Times New Roman" w:eastAsia="仿宋_GB2312" w:hAnsi="Times New Roman" w:cs="Times New Roman" w:hint="default"/>
        <w:b/>
        <w:bCs w:val="0"/>
        <w:i w:val="0"/>
        <w:iCs w:val="0"/>
        <w:caps w:val="0"/>
        <w:smallCaps w:val="0"/>
        <w:strike w:val="0"/>
        <w:dstrike w:val="0"/>
        <w:vanish w:val="0"/>
        <w:color w:val="000000"/>
        <w:spacing w:val="0"/>
        <w:position w:val="0"/>
        <w:u w:val="none"/>
        <w:vertAlign w:val="baseline"/>
      </w:rPr>
    </w:lvl>
    <w:lvl w:ilvl="3">
      <w:start w:val="1"/>
      <w:numFmt w:val="decimal"/>
      <w:pStyle w:val="44"/>
      <w:lvlText w:val="%1.%2.%3.%4"/>
      <w:lvlJc w:val="left"/>
      <w:pPr>
        <w:tabs>
          <w:tab w:val="left" w:pos="1080"/>
        </w:tabs>
        <w:ind w:left="0" w:firstLine="0"/>
      </w:pPr>
      <w:rPr>
        <w:rFonts w:ascii="Times New Roman" w:eastAsia="仿宋_GB2312" w:hAnsi="Times New Roman" w:cs="Times New Roman" w:hint="default"/>
        <w:b/>
        <w:bCs w:val="0"/>
        <w:i w:val="0"/>
        <w:iCs w:val="0"/>
        <w:caps w:val="0"/>
        <w:smallCaps w:val="0"/>
        <w:strike w:val="0"/>
        <w:dstrike w:val="0"/>
        <w:vanish w:val="0"/>
        <w:color w:val="000000"/>
        <w:spacing w:val="0"/>
        <w:position w:val="0"/>
        <w:u w:val="none"/>
        <w:vertAlign w:val="baseline"/>
      </w:rPr>
    </w:lvl>
    <w:lvl w:ilvl="4">
      <w:start w:val="1"/>
      <w:numFmt w:val="decimal"/>
      <w:pStyle w:val="50"/>
      <w:lvlText w:val="%1.%2.%3.%4.%5"/>
      <w:lvlJc w:val="left"/>
      <w:pPr>
        <w:tabs>
          <w:tab w:val="left" w:pos="2149"/>
        </w:tabs>
        <w:ind w:left="0" w:firstLine="0"/>
      </w:pPr>
      <w:rPr>
        <w:rFonts w:ascii="Times New Roman" w:eastAsia="仿宋_GB2312" w:hAnsi="Times New Roman" w:cs="Times New Roman" w:hint="default"/>
        <w:b/>
        <w:bCs w:val="0"/>
        <w:i w:val="0"/>
        <w:iCs w:val="0"/>
        <w:caps w:val="0"/>
        <w:smallCaps w:val="0"/>
        <w:strike w:val="0"/>
        <w:dstrike w:val="0"/>
        <w:vanish w:val="0"/>
        <w:color w:val="000000"/>
        <w:spacing w:val="0"/>
        <w:position w:val="0"/>
        <w:u w:val="none"/>
        <w:vertAlign w:val="baseline"/>
      </w:rPr>
    </w:lvl>
    <w:lvl w:ilvl="5">
      <w:start w:val="1"/>
      <w:numFmt w:val="decimal"/>
      <w:lvlText w:val="%1.%2.%3.%4.%5.%6"/>
      <w:lvlJc w:val="left"/>
      <w:pPr>
        <w:tabs>
          <w:tab w:val="left" w:pos="1270"/>
        </w:tabs>
        <w:ind w:left="0" w:firstLine="0"/>
      </w:pPr>
      <w:rPr>
        <w:rFonts w:ascii="Times New Roman" w:eastAsia="仿宋_GB2312" w:hAnsi="Times New Roman" w:cs="Times New Roman" w:hint="default"/>
        <w:b/>
        <w:bCs w:val="0"/>
        <w:i w:val="0"/>
        <w:iCs w:val="0"/>
        <w:caps w:val="0"/>
        <w:smallCaps w:val="0"/>
        <w:strike w:val="0"/>
        <w:dstrike w:val="0"/>
        <w:vanish w:val="0"/>
        <w:color w:val="000000"/>
        <w:spacing w:val="0"/>
        <w:position w:val="0"/>
        <w:u w:val="none"/>
        <w:vertAlign w:val="baseline"/>
      </w:rPr>
    </w:lvl>
    <w:lvl w:ilvl="6">
      <w:start w:val="1"/>
      <w:numFmt w:val="decimal"/>
      <w:lvlText w:val="%1.%2.%3.%4.%5.%6.%7"/>
      <w:lvlJc w:val="left"/>
      <w:pPr>
        <w:tabs>
          <w:tab w:val="left" w:pos="1440"/>
        </w:tabs>
        <w:ind w:left="0" w:firstLine="0"/>
      </w:pPr>
      <w:rPr>
        <w:rFonts w:ascii="Times New Roman" w:eastAsia="仿宋_GB2312" w:hAnsi="Times New Roman" w:cs="Times New Roman" w:hint="default"/>
        <w:b/>
        <w:i w:val="0"/>
        <w:sz w:val="28"/>
      </w:rPr>
    </w:lvl>
    <w:lvl w:ilvl="7">
      <w:start w:val="1"/>
      <w:numFmt w:val="decimal"/>
      <w:lvlRestart w:val="1"/>
      <w:pStyle w:val="8-"/>
      <w:isLgl/>
      <w:lvlText w:val="表%1-%8"/>
      <w:lvlJc w:val="left"/>
      <w:pPr>
        <w:ind w:left="0" w:firstLine="0"/>
      </w:pPr>
      <w:rPr>
        <w:rFonts w:ascii="Times New Roman" w:eastAsia="仿宋_GB2312" w:hAnsi="Times New Roman" w:cs="Times New Roman" w:hint="default"/>
        <w:b/>
        <w:i w:val="0"/>
      </w:rPr>
    </w:lvl>
    <w:lvl w:ilvl="8">
      <w:start w:val="1"/>
      <w:numFmt w:val="decimal"/>
      <w:lvlRestart w:val="1"/>
      <w:pStyle w:val="19-"/>
      <w:isLgl/>
      <w:lvlText w:val="图%1-%9"/>
      <w:lvlJc w:val="left"/>
      <w:pPr>
        <w:ind w:left="0" w:firstLine="0"/>
      </w:pPr>
      <w:rPr>
        <w:rFonts w:ascii="Times New Roman" w:eastAsia="仿宋_GB2312" w:hAnsi="Times New Roman" w:cs="Times New Roman" w:hint="default"/>
        <w:b/>
        <w:i w:val="0"/>
      </w:rPr>
    </w:lvl>
  </w:abstractNum>
  <w:abstractNum w:abstractNumId="119" w15:restartNumberingAfterBreak="0">
    <w:nsid w:val="3824692D"/>
    <w:multiLevelType w:val="multilevel"/>
    <w:tmpl w:val="3824692D"/>
    <w:lvl w:ilvl="0">
      <w:start w:val="1"/>
      <w:numFmt w:val="bullet"/>
      <w:pStyle w:val="afd"/>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0" w15:restartNumberingAfterBreak="0">
    <w:nsid w:val="38875C82"/>
    <w:multiLevelType w:val="multilevel"/>
    <w:tmpl w:val="38875C82"/>
    <w:lvl w:ilvl="0">
      <w:start w:val="1"/>
      <w:numFmt w:val="decimal"/>
      <w:pStyle w:val="afe"/>
      <w:lvlText w:val="附图%1. "/>
      <w:lvlJc w:val="left"/>
      <w:pPr>
        <w:tabs>
          <w:tab w:val="left" w:pos="3272"/>
        </w:tabs>
        <w:ind w:left="2972" w:hanging="420"/>
      </w:pPr>
      <w:rPr>
        <w:b/>
        <w:sz w:val="16"/>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1" w15:restartNumberingAfterBreak="0">
    <w:nsid w:val="38B93FA8"/>
    <w:multiLevelType w:val="singleLevel"/>
    <w:tmpl w:val="38B93FA8"/>
    <w:lvl w:ilvl="0">
      <w:start w:val="1"/>
      <w:numFmt w:val="japaneseCounting"/>
      <w:pStyle w:val="aff"/>
      <w:lvlText w:val="第%1章"/>
      <w:lvlJc w:val="left"/>
      <w:pPr>
        <w:tabs>
          <w:tab w:val="left" w:pos="1410"/>
        </w:tabs>
        <w:ind w:left="1410" w:hanging="1410"/>
      </w:pPr>
    </w:lvl>
  </w:abstractNum>
  <w:abstractNum w:abstractNumId="122" w15:restartNumberingAfterBreak="0">
    <w:nsid w:val="393C6C61"/>
    <w:multiLevelType w:val="multilevel"/>
    <w:tmpl w:val="393C6C61"/>
    <w:lvl w:ilvl="0">
      <w:start w:val="1"/>
      <w:numFmt w:val="bullet"/>
      <w:pStyle w:val="aff0"/>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3" w15:restartNumberingAfterBreak="0">
    <w:nsid w:val="39CD255E"/>
    <w:multiLevelType w:val="multilevel"/>
    <w:tmpl w:val="39CD255E"/>
    <w:lvl w:ilvl="0">
      <w:start w:val="1"/>
      <w:numFmt w:val="bullet"/>
      <w:pStyle w:val="TableTextBullet1"/>
      <w:lvlText w:val=""/>
      <w:lvlJc w:val="left"/>
      <w:pPr>
        <w:tabs>
          <w:tab w:val="left" w:pos="360"/>
        </w:tabs>
        <w:ind w:left="360" w:hanging="360"/>
      </w:pPr>
      <w:rPr>
        <w:rFonts w:ascii="Symbol" w:hAnsi="Symbol" w:cs="Times New Roman" w:hint="default"/>
        <w:color w:val="0A357E"/>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Times New Roman" w:hint="default"/>
      </w:rPr>
    </w:lvl>
    <w:lvl w:ilvl="3">
      <w:start w:val="1"/>
      <w:numFmt w:val="bullet"/>
      <w:lvlText w:val=""/>
      <w:lvlJc w:val="left"/>
      <w:pPr>
        <w:tabs>
          <w:tab w:val="left" w:pos="2880"/>
        </w:tabs>
        <w:ind w:left="2880" w:hanging="360"/>
      </w:pPr>
      <w:rPr>
        <w:rFonts w:ascii="Symbol" w:hAnsi="Symbol" w:cs="Times New Roman"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Times New Roman" w:hint="default"/>
      </w:rPr>
    </w:lvl>
    <w:lvl w:ilvl="6">
      <w:start w:val="1"/>
      <w:numFmt w:val="bullet"/>
      <w:lvlText w:val=""/>
      <w:lvlJc w:val="left"/>
      <w:pPr>
        <w:tabs>
          <w:tab w:val="left" w:pos="5040"/>
        </w:tabs>
        <w:ind w:left="5040" w:hanging="360"/>
      </w:pPr>
      <w:rPr>
        <w:rFonts w:ascii="Symbol" w:hAnsi="Symbol" w:cs="Times New Roman"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Times New Roman" w:hint="default"/>
      </w:rPr>
    </w:lvl>
  </w:abstractNum>
  <w:abstractNum w:abstractNumId="124" w15:restartNumberingAfterBreak="0">
    <w:nsid w:val="39F51C83"/>
    <w:multiLevelType w:val="multilevel"/>
    <w:tmpl w:val="39F51C83"/>
    <w:lvl w:ilvl="0">
      <w:start w:val="1"/>
      <w:numFmt w:val="decimal"/>
      <w:pStyle w:val="CharChar1CharCharCharCharChar1CharCharCharCharChar"/>
      <w:lvlText w:val="(%1)"/>
      <w:lvlJc w:val="left"/>
      <w:pPr>
        <w:tabs>
          <w:tab w:val="left" w:pos="420"/>
        </w:tabs>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5" w15:restartNumberingAfterBreak="0">
    <w:nsid w:val="3A36778B"/>
    <w:multiLevelType w:val="multilevel"/>
    <w:tmpl w:val="3A36778B"/>
    <w:lvl w:ilvl="0">
      <w:start w:val="1"/>
      <w:numFmt w:val="decimal"/>
      <w:suff w:val="space"/>
      <w:lvlText w:val="第%1章"/>
      <w:lvlJc w:val="left"/>
      <w:pPr>
        <w:ind w:left="0" w:firstLine="0"/>
      </w:pPr>
    </w:lvl>
    <w:lvl w:ilvl="1">
      <w:start w:val="1"/>
      <w:numFmt w:val="decimal"/>
      <w:suff w:val="space"/>
      <w:lvlText w:val="%1.%2."/>
      <w:lvlJc w:val="left"/>
      <w:pPr>
        <w:ind w:left="0" w:firstLine="0"/>
      </w:pPr>
    </w:lvl>
    <w:lvl w:ilvl="2">
      <w:start w:val="1"/>
      <w:numFmt w:val="decimal"/>
      <w:suff w:val="space"/>
      <w:lvlText w:val="%1.%2.%3. "/>
      <w:lvlJc w:val="left"/>
      <w:pPr>
        <w:ind w:left="0" w:firstLine="0"/>
      </w:pPr>
      <w:rPr>
        <w:color w:val="auto"/>
      </w:rPr>
    </w:lvl>
    <w:lvl w:ilvl="3">
      <w:start w:val="1"/>
      <w:numFmt w:val="decimal"/>
      <w:suff w:val="space"/>
      <w:lvlText w:val="%1.%2.%3.%4."/>
      <w:lvlJc w:val="left"/>
      <w:pPr>
        <w:ind w:left="0" w:firstLine="0"/>
      </w:pPr>
    </w:lvl>
    <w:lvl w:ilvl="4">
      <w:start w:val="1"/>
      <w:numFmt w:val="decimal"/>
      <w:lvlText w:val="%1.%2.%3.%4.%5."/>
      <w:lvlJc w:val="left"/>
      <w:pPr>
        <w:tabs>
          <w:tab w:val="left" w:pos="0"/>
        </w:tabs>
        <w:ind w:left="0" w:firstLine="0"/>
      </w:pPr>
      <w:rPr>
        <w:rFonts w:ascii="Arial" w:hAnsi="Arial" w:cs="Arial" w:hint="default"/>
      </w:rPr>
    </w:lvl>
    <w:lvl w:ilvl="5">
      <w:start w:val="1"/>
      <w:numFmt w:val="decimal"/>
      <w:lvlText w:val="%1.%2.%3.%4.%5.%6."/>
      <w:lvlJc w:val="left"/>
      <w:pPr>
        <w:tabs>
          <w:tab w:val="left" w:pos="0"/>
        </w:tabs>
        <w:ind w:left="0" w:firstLine="0"/>
      </w:pPr>
      <w:rPr>
        <w:rFonts w:ascii="Arial" w:hAnsi="Arial" w:cs="Arial" w:hint="default"/>
      </w:rPr>
    </w:lvl>
    <w:lvl w:ilvl="6">
      <w:start w:val="1"/>
      <w:numFmt w:val="decimal"/>
      <w:lvlText w:val="%1.%2.%3.%4.%5.%6.%7."/>
      <w:lvlJc w:val="left"/>
      <w:pPr>
        <w:tabs>
          <w:tab w:val="left" w:pos="0"/>
        </w:tabs>
        <w:ind w:left="0" w:firstLine="0"/>
      </w:pPr>
      <w:rPr>
        <w:rFonts w:ascii="Arial" w:hAnsi="Arial" w:cs="Arial" w:hint="default"/>
      </w:rPr>
    </w:lvl>
    <w:lvl w:ilvl="7">
      <w:start w:val="1"/>
      <w:numFmt w:val="decimal"/>
      <w:pStyle w:val="aff1"/>
      <w:lvlText w:val="%1.%2.%3.%4.%5.%6.%7.%8."/>
      <w:lvlJc w:val="left"/>
      <w:pPr>
        <w:tabs>
          <w:tab w:val="left" w:pos="0"/>
        </w:tabs>
        <w:ind w:left="0" w:firstLine="0"/>
      </w:pPr>
      <w:rPr>
        <w:rFonts w:ascii="Arial" w:hAnsi="Arial" w:cs="Arial" w:hint="default"/>
      </w:rPr>
    </w:lvl>
    <w:lvl w:ilvl="8">
      <w:start w:val="1"/>
      <w:numFmt w:val="decimal"/>
      <w:lvlText w:val="%1.%2.%3.%4.%5.%6.%7.%8.%9."/>
      <w:lvlJc w:val="left"/>
      <w:pPr>
        <w:tabs>
          <w:tab w:val="left" w:pos="1559"/>
        </w:tabs>
        <w:ind w:left="0" w:firstLine="0"/>
      </w:pPr>
      <w:rPr>
        <w:rFonts w:ascii="Arial" w:hAnsi="Arial" w:cs="Arial" w:hint="default"/>
      </w:rPr>
    </w:lvl>
  </w:abstractNum>
  <w:abstractNum w:abstractNumId="126" w15:restartNumberingAfterBreak="0">
    <w:nsid w:val="3A702BD5"/>
    <w:multiLevelType w:val="multilevel"/>
    <w:tmpl w:val="3A702BD5"/>
    <w:lvl w:ilvl="0">
      <w:start w:val="1"/>
      <w:numFmt w:val="decimal"/>
      <w:pStyle w:val="StyleStyleBodyTextIndentTimesNewRomanLinespacingCharCharCharChar"/>
      <w:lvlText w:val="%1."/>
      <w:lvlJc w:val="left"/>
      <w:pPr>
        <w:tabs>
          <w:tab w:val="left" w:pos="833"/>
        </w:tabs>
        <w:ind w:left="833" w:hanging="413"/>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7" w15:restartNumberingAfterBreak="0">
    <w:nsid w:val="3BEC0378"/>
    <w:multiLevelType w:val="multilevel"/>
    <w:tmpl w:val="3BEC0378"/>
    <w:lvl w:ilvl="0">
      <w:start w:val="1"/>
      <w:numFmt w:val="decimal"/>
      <w:suff w:val="nothing"/>
      <w:lvlText w:val="Chapter %1  "/>
      <w:lvlJc w:val="left"/>
      <w:pPr>
        <w:ind w:left="0" w:firstLine="0"/>
      </w:pPr>
      <w:rPr>
        <w:rFonts w:ascii="Arial" w:hAnsi="Arial" w:cs="Arial" w:hint="default"/>
        <w:b/>
        <w:bCs/>
        <w:i w:val="0"/>
        <w:iCs w:val="0"/>
        <w:caps w:val="0"/>
        <w:strike w:val="0"/>
        <w:dstrike w:val="0"/>
        <w:vanish w:val="0"/>
        <w:color w:val="auto"/>
        <w:sz w:val="36"/>
        <w:szCs w:val="36"/>
        <w:u w:val="none"/>
        <w:vertAlign w:val="baseline"/>
      </w:rPr>
    </w:lvl>
    <w:lvl w:ilvl="1">
      <w:start w:val="1"/>
      <w:numFmt w:val="decimalZero"/>
      <w:suff w:val="nothing"/>
      <w:lvlText w:val="T%2  "/>
      <w:lvlJc w:val="left"/>
      <w:pPr>
        <w:ind w:left="0" w:firstLine="0"/>
      </w:pPr>
      <w:rPr>
        <w:rFonts w:ascii="Arial" w:hAnsi="Arial" w:cs="Arial" w:hint="default"/>
        <w:b/>
        <w:bCs/>
        <w:i w:val="0"/>
        <w:iCs w:val="0"/>
        <w:caps w:val="0"/>
        <w:strike w:val="0"/>
        <w:dstrike w:val="0"/>
        <w:vanish w:val="0"/>
        <w:color w:val="auto"/>
        <w:sz w:val="30"/>
        <w:szCs w:val="30"/>
        <w:u w:val="none"/>
        <w:vertAlign w:val="baseline"/>
      </w:rPr>
    </w:lvl>
    <w:lvl w:ilvl="2">
      <w:start w:val="1"/>
      <w:numFmt w:val="decimalZero"/>
      <w:suff w:val="nothing"/>
      <w:lvlText w:val="T%2-%3  "/>
      <w:lvlJc w:val="left"/>
      <w:pPr>
        <w:ind w:left="0" w:firstLine="0"/>
      </w:pPr>
      <w:rPr>
        <w:rFonts w:ascii="Arial" w:hAnsi="Arial" w:cs="Arial" w:hint="default"/>
        <w:b/>
        <w:bCs/>
        <w:i w:val="0"/>
        <w:iCs w:val="0"/>
        <w:caps w:val="0"/>
        <w:strike w:val="0"/>
        <w:dstrike w:val="0"/>
        <w:vanish w:val="0"/>
        <w:color w:val="auto"/>
        <w:sz w:val="24"/>
        <w:szCs w:val="24"/>
        <w:u w:val="none"/>
        <w:vertAlign w:val="baseline"/>
      </w:rPr>
    </w:lvl>
    <w:lvl w:ilvl="3">
      <w:start w:val="1"/>
      <w:numFmt w:val="upperRoman"/>
      <w:pStyle w:val="Heading41"/>
      <w:suff w:val="nothing"/>
      <w:lvlText w:val="%4. "/>
      <w:lvlJc w:val="left"/>
      <w:pPr>
        <w:ind w:left="1134" w:hanging="170"/>
      </w:pPr>
      <w:rPr>
        <w:rFonts w:ascii="Arial" w:hAnsi="Arial" w:cs="Arial" w:hint="default"/>
        <w:b/>
        <w:bCs/>
        <w:i w:val="0"/>
        <w:iCs w:val="0"/>
        <w:caps w:val="0"/>
        <w:strike w:val="0"/>
        <w:dstrike w:val="0"/>
        <w:vanish w:val="0"/>
        <w:color w:val="auto"/>
        <w:sz w:val="21"/>
        <w:szCs w:val="21"/>
        <w:u w:val="none"/>
        <w:vertAlign w:val="baseline"/>
      </w:rPr>
    </w:lvl>
    <w:lvl w:ilvl="4">
      <w:start w:val="1"/>
      <w:numFmt w:val="decimal"/>
      <w:lvlText w:val="%5)"/>
      <w:lvlJc w:val="left"/>
      <w:pPr>
        <w:tabs>
          <w:tab w:val="left" w:pos="1559"/>
        </w:tabs>
        <w:ind w:left="1559" w:hanging="425"/>
      </w:pPr>
      <w:rPr>
        <w:rFonts w:ascii="Arial" w:eastAsia="宋体" w:hAnsi="Arial" w:cs="Times New Roman" w:hint="default"/>
        <w:b w:val="0"/>
        <w:bCs w:val="0"/>
        <w:i w:val="0"/>
        <w:iCs w:val="0"/>
        <w:strike w:val="0"/>
        <w:dstrike w:val="0"/>
        <w:color w:val="auto"/>
        <w:sz w:val="20"/>
        <w:szCs w:val="20"/>
        <w:u w:val="none"/>
      </w:rPr>
    </w:lvl>
    <w:lvl w:ilvl="5">
      <w:start w:val="1"/>
      <w:numFmt w:val="decimal"/>
      <w:lvlRestart w:val="1"/>
      <w:suff w:val="space"/>
      <w:lvlText w:val="Figure %1-%6"/>
      <w:lvlJc w:val="left"/>
      <w:pPr>
        <w:ind w:left="1134" w:firstLine="0"/>
      </w:pPr>
      <w:rPr>
        <w:rFonts w:ascii="Arial" w:hAnsi="Arial" w:cs="Arial Narrow" w:hint="default"/>
        <w:b/>
        <w:bCs/>
        <w:i w:val="0"/>
        <w:iCs w:val="0"/>
        <w:strike w:val="0"/>
        <w:dstrike w:val="0"/>
        <w:color w:val="auto"/>
        <w:sz w:val="20"/>
        <w:szCs w:val="20"/>
        <w:u w:val="none"/>
      </w:rPr>
    </w:lvl>
    <w:lvl w:ilvl="6">
      <w:start w:val="1"/>
      <w:numFmt w:val="decimal"/>
      <w:lvlRestart w:val="1"/>
      <w:suff w:val="space"/>
      <w:lvlText w:val="Table %1-%7"/>
      <w:lvlJc w:val="left"/>
      <w:pPr>
        <w:ind w:left="1134" w:firstLine="0"/>
      </w:pPr>
      <w:rPr>
        <w:rFonts w:ascii="Arial" w:eastAsia="宋体" w:hAnsi="Arial" w:cs="Times New Roman" w:hint="default"/>
        <w:b/>
        <w:bCs/>
        <w:i w:val="0"/>
        <w:iCs w:val="0"/>
        <w:caps w:val="0"/>
        <w:strike w:val="0"/>
        <w:dstrike w:val="0"/>
        <w:vanish w:val="0"/>
        <w:color w:val="auto"/>
        <w:spacing w:val="0"/>
        <w:w w:val="100"/>
        <w:kern w:val="0"/>
        <w:position w:val="0"/>
        <w:u w:val="none"/>
        <w:vertAlign w:val="baseline"/>
      </w:rPr>
    </w:lvl>
    <w:lvl w:ilvl="7">
      <w:start w:val="1"/>
      <w:numFmt w:val="decimal"/>
      <w:lvlRestart w:val="4"/>
      <w:lvlText w:val="%8)"/>
      <w:lvlJc w:val="left"/>
      <w:pPr>
        <w:tabs>
          <w:tab w:val="left" w:pos="0"/>
        </w:tabs>
        <w:ind w:left="0" w:firstLine="0"/>
      </w:pPr>
      <w:rPr>
        <w:rFonts w:ascii="Arial" w:hAnsi="Arial" w:cs="Times New Roman" w:hint="default"/>
        <w:b w:val="0"/>
        <w:i w:val="0"/>
        <w:sz w:val="20"/>
        <w:szCs w:val="20"/>
      </w:rPr>
    </w:lvl>
    <w:lvl w:ilvl="8">
      <w:start w:val="1"/>
      <w:numFmt w:val="decimal"/>
      <w:lvlText w:val="Step%9"/>
      <w:lvlJc w:val="left"/>
      <w:pPr>
        <w:tabs>
          <w:tab w:val="left" w:pos="1134"/>
        </w:tabs>
        <w:ind w:left="1134" w:hanging="850"/>
      </w:pPr>
      <w:rPr>
        <w:rFonts w:ascii="Arial" w:hAnsi="Arial" w:cs="Arial" w:hint="default"/>
        <w:b w:val="0"/>
        <w:bCs w:val="0"/>
        <w:i w:val="0"/>
        <w:iCs w:val="0"/>
        <w:caps w:val="0"/>
        <w:strike w:val="0"/>
        <w:dstrike w:val="0"/>
        <w:vanish w:val="0"/>
        <w:color w:val="auto"/>
        <w:sz w:val="20"/>
        <w:szCs w:val="20"/>
        <w:u w:val="none"/>
        <w:vertAlign w:val="baseline"/>
      </w:rPr>
    </w:lvl>
  </w:abstractNum>
  <w:abstractNum w:abstractNumId="128" w15:restartNumberingAfterBreak="0">
    <w:nsid w:val="3C443269"/>
    <w:multiLevelType w:val="multilevel"/>
    <w:tmpl w:val="3C443269"/>
    <w:lvl w:ilvl="0">
      <w:start w:val="1"/>
      <w:numFmt w:val="bullet"/>
      <w:pStyle w:val="aff2"/>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29" w15:restartNumberingAfterBreak="0">
    <w:nsid w:val="3CBB21F4"/>
    <w:multiLevelType w:val="multilevel"/>
    <w:tmpl w:val="3CBB21F4"/>
    <w:lvl w:ilvl="0">
      <w:start w:val="1"/>
      <w:numFmt w:val="bullet"/>
      <w:pStyle w:val="aff3"/>
      <w:lvlText w:val=""/>
      <w:lvlJc w:val="left"/>
      <w:pPr>
        <w:tabs>
          <w:tab w:val="left" w:pos="-54"/>
        </w:tabs>
        <w:ind w:left="794" w:hanging="31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30" w15:restartNumberingAfterBreak="0">
    <w:nsid w:val="3E2E1DB6"/>
    <w:multiLevelType w:val="multilevel"/>
    <w:tmpl w:val="3E2E1DB6"/>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31" w15:restartNumberingAfterBreak="0">
    <w:nsid w:val="3E452EDE"/>
    <w:multiLevelType w:val="singleLevel"/>
    <w:tmpl w:val="3E452EDE"/>
    <w:lvl w:ilvl="0">
      <w:start w:val="1"/>
      <w:numFmt w:val="bullet"/>
      <w:pStyle w:val="TableofContents"/>
      <w:lvlText w:val=""/>
      <w:lvlJc w:val="left"/>
      <w:pPr>
        <w:tabs>
          <w:tab w:val="left" w:pos="720"/>
        </w:tabs>
        <w:ind w:left="720" w:hanging="360"/>
      </w:pPr>
      <w:rPr>
        <w:rFonts w:ascii="Symbol" w:hAnsi="Symbol" w:hint="default"/>
        <w:b w:val="0"/>
        <w:i w:val="0"/>
        <w:sz w:val="20"/>
      </w:rPr>
    </w:lvl>
  </w:abstractNum>
  <w:abstractNum w:abstractNumId="132" w15:restartNumberingAfterBreak="0">
    <w:nsid w:val="3E672F16"/>
    <w:multiLevelType w:val="multilevel"/>
    <w:tmpl w:val="3E672F16"/>
    <w:lvl w:ilvl="0">
      <w:start w:val="1"/>
      <w:numFmt w:val="bullet"/>
      <w:pStyle w:val="aff4"/>
      <w:lvlText w:val=""/>
      <w:lvlJc w:val="left"/>
      <w:pPr>
        <w:tabs>
          <w:tab w:val="left" w:pos="2121"/>
        </w:tabs>
        <w:ind w:left="2121" w:hanging="420"/>
      </w:pPr>
      <w:rPr>
        <w:rFonts w:ascii="Wingdings" w:hAnsi="Wingdings" w:hint="default"/>
      </w:rPr>
    </w:lvl>
    <w:lvl w:ilvl="1">
      <w:start w:val="1"/>
      <w:numFmt w:val="bullet"/>
      <w:lvlText w:val=""/>
      <w:lvlJc w:val="left"/>
      <w:pPr>
        <w:tabs>
          <w:tab w:val="left" w:pos="2541"/>
        </w:tabs>
        <w:ind w:left="2541" w:hanging="420"/>
      </w:pPr>
      <w:rPr>
        <w:rFonts w:ascii="Wingdings" w:hAnsi="Wingdings" w:hint="default"/>
      </w:rPr>
    </w:lvl>
    <w:lvl w:ilvl="2">
      <w:start w:val="1"/>
      <w:numFmt w:val="bullet"/>
      <w:lvlText w:val=""/>
      <w:lvlJc w:val="left"/>
      <w:pPr>
        <w:tabs>
          <w:tab w:val="left" w:pos="2961"/>
        </w:tabs>
        <w:ind w:left="2961" w:hanging="420"/>
      </w:pPr>
      <w:rPr>
        <w:rFonts w:ascii="Wingdings" w:hAnsi="Wingdings" w:hint="default"/>
      </w:rPr>
    </w:lvl>
    <w:lvl w:ilvl="3">
      <w:start w:val="1"/>
      <w:numFmt w:val="bullet"/>
      <w:lvlText w:val=""/>
      <w:lvlJc w:val="left"/>
      <w:pPr>
        <w:tabs>
          <w:tab w:val="left" w:pos="3381"/>
        </w:tabs>
        <w:ind w:left="3381" w:hanging="420"/>
      </w:pPr>
      <w:rPr>
        <w:rFonts w:ascii="Wingdings" w:hAnsi="Wingdings" w:hint="default"/>
      </w:rPr>
    </w:lvl>
    <w:lvl w:ilvl="4">
      <w:start w:val="1"/>
      <w:numFmt w:val="bullet"/>
      <w:lvlText w:val=""/>
      <w:lvlJc w:val="left"/>
      <w:pPr>
        <w:tabs>
          <w:tab w:val="left" w:pos="3801"/>
        </w:tabs>
        <w:ind w:left="3801" w:hanging="420"/>
      </w:pPr>
      <w:rPr>
        <w:rFonts w:ascii="Wingdings" w:hAnsi="Wingdings" w:hint="default"/>
      </w:rPr>
    </w:lvl>
    <w:lvl w:ilvl="5">
      <w:start w:val="1"/>
      <w:numFmt w:val="bullet"/>
      <w:lvlText w:val=""/>
      <w:lvlJc w:val="left"/>
      <w:pPr>
        <w:tabs>
          <w:tab w:val="left" w:pos="4221"/>
        </w:tabs>
        <w:ind w:left="4221" w:hanging="420"/>
      </w:pPr>
      <w:rPr>
        <w:rFonts w:ascii="Wingdings" w:hAnsi="Wingdings" w:hint="default"/>
      </w:rPr>
    </w:lvl>
    <w:lvl w:ilvl="6">
      <w:start w:val="1"/>
      <w:numFmt w:val="bullet"/>
      <w:lvlText w:val=""/>
      <w:lvlJc w:val="left"/>
      <w:pPr>
        <w:tabs>
          <w:tab w:val="left" w:pos="4641"/>
        </w:tabs>
        <w:ind w:left="4641" w:hanging="420"/>
      </w:pPr>
      <w:rPr>
        <w:rFonts w:ascii="Wingdings" w:hAnsi="Wingdings" w:hint="default"/>
      </w:rPr>
    </w:lvl>
    <w:lvl w:ilvl="7">
      <w:start w:val="1"/>
      <w:numFmt w:val="bullet"/>
      <w:lvlText w:val=""/>
      <w:lvlJc w:val="left"/>
      <w:pPr>
        <w:tabs>
          <w:tab w:val="left" w:pos="5061"/>
        </w:tabs>
        <w:ind w:left="5061" w:hanging="420"/>
      </w:pPr>
      <w:rPr>
        <w:rFonts w:ascii="Wingdings" w:hAnsi="Wingdings" w:hint="default"/>
      </w:rPr>
    </w:lvl>
    <w:lvl w:ilvl="8">
      <w:start w:val="1"/>
      <w:numFmt w:val="bullet"/>
      <w:lvlText w:val=""/>
      <w:lvlJc w:val="left"/>
      <w:pPr>
        <w:tabs>
          <w:tab w:val="left" w:pos="5481"/>
        </w:tabs>
        <w:ind w:left="5481" w:hanging="420"/>
      </w:pPr>
      <w:rPr>
        <w:rFonts w:ascii="Wingdings" w:hAnsi="Wingdings" w:hint="default"/>
      </w:rPr>
    </w:lvl>
  </w:abstractNum>
  <w:abstractNum w:abstractNumId="133" w15:restartNumberingAfterBreak="0">
    <w:nsid w:val="3EBB3C91"/>
    <w:multiLevelType w:val="multilevel"/>
    <w:tmpl w:val="3EBB3C91"/>
    <w:lvl w:ilvl="0">
      <w:start w:val="1"/>
      <w:numFmt w:val="chineseCountingThousand"/>
      <w:pStyle w:val="17"/>
      <w:suff w:val="space"/>
      <w:lvlText w:val="%1. "/>
      <w:lvlJc w:val="left"/>
      <w:pPr>
        <w:ind w:left="907" w:hanging="907"/>
      </w:pPr>
    </w:lvl>
    <w:lvl w:ilvl="1">
      <w:start w:val="1"/>
      <w:numFmt w:val="decimal"/>
      <w:pStyle w:val="27"/>
      <w:isLgl/>
      <w:suff w:val="space"/>
      <w:lvlText w:val="%1.%2 "/>
      <w:lvlJc w:val="left"/>
      <w:pPr>
        <w:ind w:left="794" w:hanging="794"/>
      </w:pPr>
    </w:lvl>
    <w:lvl w:ilvl="2">
      <w:start w:val="1"/>
      <w:numFmt w:val="decimal"/>
      <w:isLgl/>
      <w:suff w:val="space"/>
      <w:lvlText w:val="%1.%2.%3 "/>
      <w:lvlJc w:val="left"/>
      <w:pPr>
        <w:ind w:left="907" w:hanging="907"/>
      </w:pPr>
    </w:lvl>
    <w:lvl w:ilvl="3">
      <w:start w:val="1"/>
      <w:numFmt w:val="decimal"/>
      <w:pStyle w:val="45"/>
      <w:isLgl/>
      <w:suff w:val="space"/>
      <w:lvlText w:val="%1.%2.%3.%4 "/>
      <w:lvlJc w:val="left"/>
      <w:pPr>
        <w:ind w:left="1021" w:hanging="1021"/>
      </w:pPr>
    </w:lvl>
    <w:lvl w:ilvl="4">
      <w:start w:val="1"/>
      <w:numFmt w:val="decimal"/>
      <w:pStyle w:val="51"/>
      <w:isLgl/>
      <w:suff w:val="space"/>
      <w:lvlText w:val="%1.%2.%3.%4.%5 "/>
      <w:lvlJc w:val="left"/>
      <w:pPr>
        <w:ind w:left="1134" w:hanging="1134"/>
      </w:pPr>
    </w:lvl>
    <w:lvl w:ilvl="5">
      <w:start w:val="1"/>
      <w:numFmt w:val="decimal"/>
      <w:pStyle w:val="60"/>
      <w:isLgl/>
      <w:suff w:val="space"/>
      <w:lvlText w:val="%1.%2.%3.%4.%5.%6 "/>
      <w:lvlJc w:val="left"/>
      <w:pPr>
        <w:ind w:left="1247" w:hanging="1247"/>
      </w:pPr>
    </w:lvl>
    <w:lvl w:ilvl="6">
      <w:start w:val="1"/>
      <w:numFmt w:val="decimal"/>
      <w:lvlRestart w:val="1"/>
      <w:pStyle w:val="aff5"/>
      <w:isLgl/>
      <w:suff w:val="space"/>
      <w:lvlText w:val="图 %1.%7 "/>
      <w:lvlJc w:val="left"/>
      <w:pPr>
        <w:ind w:left="0" w:firstLine="0"/>
      </w:pPr>
    </w:lvl>
    <w:lvl w:ilvl="7">
      <w:start w:val="1"/>
      <w:numFmt w:val="decimal"/>
      <w:lvlRestart w:val="1"/>
      <w:pStyle w:val="aff6"/>
      <w:isLgl/>
      <w:suff w:val="space"/>
      <w:lvlText w:val="表 %1.%8 "/>
      <w:lvlJc w:val="left"/>
      <w:pPr>
        <w:ind w:left="0" w:firstLine="0"/>
      </w:pPr>
    </w:lvl>
    <w:lvl w:ilvl="8">
      <w:start w:val="1"/>
      <w:numFmt w:val="none"/>
      <w:suff w:val="nothing"/>
      <w:lvlText w:val=""/>
      <w:lvlJc w:val="left"/>
      <w:pPr>
        <w:ind w:left="0" w:firstLine="0"/>
      </w:pPr>
    </w:lvl>
  </w:abstractNum>
  <w:abstractNum w:abstractNumId="134" w15:restartNumberingAfterBreak="0">
    <w:nsid w:val="3EFE44B3"/>
    <w:multiLevelType w:val="multilevel"/>
    <w:tmpl w:val="3EFE44B3"/>
    <w:lvl w:ilvl="0">
      <w:start w:val="1"/>
      <w:numFmt w:val="decimal"/>
      <w:pStyle w:val="1111"/>
      <w:lvlText w:val="%1"/>
      <w:lvlJc w:val="left"/>
      <w:pPr>
        <w:tabs>
          <w:tab w:val="left" w:pos="360"/>
        </w:tabs>
        <w:ind w:left="0" w:firstLine="0"/>
      </w:pPr>
      <w:rPr>
        <w:rFonts w:ascii="Times New Roman" w:hAnsi="Times New Roman" w:cs="Times New Roman" w:hint="default"/>
        <w:b/>
        <w:bCs w:val="0"/>
        <w:i w:val="0"/>
        <w:iCs w:val="0"/>
        <w:caps w:val="0"/>
        <w:smallCaps w:val="0"/>
        <w:strike w:val="0"/>
        <w:dstrike w:val="0"/>
        <w:snapToGrid w:val="0"/>
        <w:color w:val="000000"/>
        <w:spacing w:val="0"/>
        <w:w w:val="0"/>
        <w:kern w:val="0"/>
        <w:position w:val="0"/>
        <w:sz w:val="21"/>
        <w:szCs w:val="21"/>
        <w:u w:val="none" w:color="000000"/>
        <w:shd w:val="clear" w:color="000000" w:fill="000000"/>
      </w:rPr>
    </w:lvl>
    <w:lvl w:ilvl="1">
      <w:start w:val="1"/>
      <w:numFmt w:val="decimal"/>
      <w:lvlText w:val="%1.%2"/>
      <w:lvlJc w:val="left"/>
      <w:pPr>
        <w:tabs>
          <w:tab w:val="left" w:pos="0"/>
        </w:tabs>
        <w:ind w:left="0" w:firstLine="0"/>
      </w:pPr>
      <w:rPr>
        <w:rFonts w:ascii="Times New Roman" w:eastAsia="宋体" w:hAnsi="Times New Roman" w:hint="default"/>
        <w:b/>
        <w:bCs/>
        <w:i w:val="0"/>
        <w:iCs w:val="0"/>
        <w:caps w:val="0"/>
        <w:strike w:val="0"/>
        <w:dstrike w:val="0"/>
        <w:color w:val="000000"/>
        <w:spacing w:val="0"/>
        <w:position w:val="0"/>
        <w:sz w:val="21"/>
        <w:szCs w:val="21"/>
      </w:rPr>
    </w:lvl>
    <w:lvl w:ilvl="2">
      <w:start w:val="1"/>
      <w:numFmt w:val="decimal"/>
      <w:lvlText w:val="%1.%2.%3"/>
      <w:lvlJc w:val="left"/>
      <w:pPr>
        <w:tabs>
          <w:tab w:val="left" w:pos="454"/>
        </w:tabs>
        <w:ind w:left="0" w:firstLine="0"/>
      </w:pPr>
      <w:rPr>
        <w:rFonts w:ascii="Times New Roman" w:eastAsia="宋体" w:hAnsi="Times New Roman" w:hint="default"/>
        <w:b/>
        <w:bCs/>
        <w:i w:val="0"/>
        <w:iCs w:val="0"/>
        <w:spacing w:val="0"/>
        <w:position w:val="0"/>
        <w:sz w:val="21"/>
        <w:szCs w:val="21"/>
      </w:rPr>
    </w:lvl>
    <w:lvl w:ilvl="3">
      <w:start w:val="1"/>
      <w:numFmt w:val="decimal"/>
      <w:lvlText w:val="%1.%2.%3.%4"/>
      <w:lvlJc w:val="left"/>
      <w:pPr>
        <w:tabs>
          <w:tab w:val="left" w:pos="0"/>
        </w:tabs>
        <w:ind w:left="0" w:firstLine="0"/>
      </w:pPr>
      <w:rPr>
        <w:rFonts w:ascii="Times New Roman" w:eastAsia="宋体" w:hAnsi="Times New Roman" w:hint="default"/>
        <w:b/>
        <w:bCs/>
        <w:i w:val="0"/>
        <w:iCs w:val="0"/>
        <w:color w:val="000000"/>
        <w:spacing w:val="0"/>
        <w:position w:val="0"/>
        <w:sz w:val="21"/>
        <w:szCs w:val="21"/>
      </w:rPr>
    </w:lvl>
    <w:lvl w:ilvl="4">
      <w:start w:val="1"/>
      <w:numFmt w:val="decimal"/>
      <w:lvlText w:val="%1.%2.%3.%4.%5"/>
      <w:lvlJc w:val="left"/>
      <w:pPr>
        <w:tabs>
          <w:tab w:val="left" w:pos="1080"/>
        </w:tabs>
        <w:ind w:left="0" w:firstLine="0"/>
      </w:pPr>
      <w:rPr>
        <w:rFonts w:ascii="Times New Roman" w:eastAsia="宋体" w:hAnsi="Times New Roman" w:hint="default"/>
        <w:b/>
        <w:bCs/>
        <w:i w:val="0"/>
        <w:iCs w:val="0"/>
        <w:color w:val="auto"/>
        <w:sz w:val="21"/>
        <w:szCs w:val="21"/>
      </w:rPr>
    </w:lvl>
    <w:lvl w:ilvl="5">
      <w:start w:val="1"/>
      <w:numFmt w:val="decimal"/>
      <w:lvlText w:val="%1.%2.%3.%4.%5.%6"/>
      <w:lvlJc w:val="left"/>
      <w:pPr>
        <w:tabs>
          <w:tab w:val="left" w:pos="1080"/>
        </w:tabs>
        <w:ind w:left="0" w:firstLine="0"/>
      </w:pPr>
      <w:rPr>
        <w:rFonts w:ascii="Arial" w:eastAsia="宋体" w:hAnsi="Arial" w:hint="default"/>
        <w:b/>
        <w:bCs/>
        <w:i w:val="0"/>
        <w:iCs w:val="0"/>
        <w:strike w:val="0"/>
        <w:dstrike w:val="0"/>
        <w:sz w:val="21"/>
        <w:szCs w:val="21"/>
      </w:rPr>
    </w:lvl>
    <w:lvl w:ilvl="6">
      <w:start w:val="1"/>
      <w:numFmt w:val="decimal"/>
      <w:lvlText w:val="%1.%2.%3.%4.%5.%6.%7"/>
      <w:lvlJc w:val="left"/>
      <w:pPr>
        <w:tabs>
          <w:tab w:val="left" w:pos="2430"/>
        </w:tabs>
        <w:ind w:left="2430" w:hanging="1296"/>
      </w:pPr>
      <w:rPr>
        <w:rFonts w:hint="eastAsia"/>
      </w:rPr>
    </w:lvl>
    <w:lvl w:ilvl="7">
      <w:start w:val="1"/>
      <w:numFmt w:val="decimal"/>
      <w:lvlText w:val="%1.%2.%3.%4.%5.%6.%7.%8"/>
      <w:lvlJc w:val="left"/>
      <w:pPr>
        <w:tabs>
          <w:tab w:val="left" w:pos="2574"/>
        </w:tabs>
        <w:ind w:left="2574" w:hanging="1440"/>
      </w:pPr>
      <w:rPr>
        <w:rFonts w:hint="eastAsia"/>
      </w:rPr>
    </w:lvl>
    <w:lvl w:ilvl="8">
      <w:start w:val="1"/>
      <w:numFmt w:val="decimal"/>
      <w:lvlText w:val="%1.%2.%3.%4.%5.%6.%7.%8.%9"/>
      <w:lvlJc w:val="left"/>
      <w:pPr>
        <w:tabs>
          <w:tab w:val="left" w:pos="2718"/>
        </w:tabs>
        <w:ind w:left="2718" w:hanging="1584"/>
      </w:pPr>
      <w:rPr>
        <w:rFonts w:hint="eastAsia"/>
      </w:rPr>
    </w:lvl>
  </w:abstractNum>
  <w:abstractNum w:abstractNumId="135" w15:restartNumberingAfterBreak="0">
    <w:nsid w:val="3F777EC0"/>
    <w:multiLevelType w:val="multilevel"/>
    <w:tmpl w:val="AEA0A1BC"/>
    <w:lvl w:ilvl="0">
      <w:start w:val="1"/>
      <w:numFmt w:val="decimal"/>
      <w:pStyle w:val="aff7"/>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6" w15:restartNumberingAfterBreak="0">
    <w:nsid w:val="3F9E4C1A"/>
    <w:multiLevelType w:val="multilevel"/>
    <w:tmpl w:val="3F9E4C1A"/>
    <w:lvl w:ilvl="0">
      <w:start w:val="1"/>
      <w:numFmt w:val="bullet"/>
      <w:pStyle w:val="aff8"/>
      <w:lvlText w:val=""/>
      <w:lvlJc w:val="left"/>
      <w:pPr>
        <w:tabs>
          <w:tab w:val="left" w:pos="1200"/>
        </w:tabs>
        <w:ind w:left="1200" w:hanging="420"/>
      </w:pPr>
      <w:rPr>
        <w:rFonts w:ascii="Wingdings" w:hAnsi="Wingdings" w:hint="default"/>
      </w:rPr>
    </w:lvl>
    <w:lvl w:ilvl="1">
      <w:start w:val="1"/>
      <w:numFmt w:val="bullet"/>
      <w:lvlText w:val=""/>
      <w:lvlJc w:val="left"/>
      <w:pPr>
        <w:tabs>
          <w:tab w:val="left" w:pos="1620"/>
        </w:tabs>
        <w:ind w:left="1620" w:hanging="420"/>
      </w:pPr>
      <w:rPr>
        <w:rFonts w:ascii="Wingdings" w:hAnsi="Wingdings" w:hint="default"/>
      </w:rPr>
    </w:lvl>
    <w:lvl w:ilvl="2">
      <w:start w:val="1"/>
      <w:numFmt w:val="bullet"/>
      <w:lvlText w:val=""/>
      <w:lvlJc w:val="left"/>
      <w:pPr>
        <w:tabs>
          <w:tab w:val="left" w:pos="2040"/>
        </w:tabs>
        <w:ind w:left="2040" w:hanging="420"/>
      </w:pPr>
      <w:rPr>
        <w:rFonts w:ascii="Wingdings" w:hAnsi="Wingdings" w:hint="default"/>
      </w:rPr>
    </w:lvl>
    <w:lvl w:ilvl="3">
      <w:start w:val="1"/>
      <w:numFmt w:val="bullet"/>
      <w:lvlText w:val=""/>
      <w:lvlJc w:val="left"/>
      <w:pPr>
        <w:tabs>
          <w:tab w:val="left" w:pos="2460"/>
        </w:tabs>
        <w:ind w:left="2460" w:hanging="420"/>
      </w:pPr>
      <w:rPr>
        <w:rFonts w:ascii="Wingdings" w:hAnsi="Wingdings" w:hint="default"/>
      </w:rPr>
    </w:lvl>
    <w:lvl w:ilvl="4">
      <w:start w:val="1"/>
      <w:numFmt w:val="bullet"/>
      <w:lvlText w:val=""/>
      <w:lvlJc w:val="left"/>
      <w:pPr>
        <w:tabs>
          <w:tab w:val="left" w:pos="2880"/>
        </w:tabs>
        <w:ind w:left="2880" w:hanging="420"/>
      </w:pPr>
      <w:rPr>
        <w:rFonts w:ascii="Wingdings" w:hAnsi="Wingdings" w:hint="default"/>
      </w:rPr>
    </w:lvl>
    <w:lvl w:ilvl="5">
      <w:start w:val="1"/>
      <w:numFmt w:val="bullet"/>
      <w:lvlText w:val=""/>
      <w:lvlJc w:val="left"/>
      <w:pPr>
        <w:tabs>
          <w:tab w:val="left" w:pos="3300"/>
        </w:tabs>
        <w:ind w:left="3300" w:hanging="420"/>
      </w:pPr>
      <w:rPr>
        <w:rFonts w:ascii="Wingdings" w:hAnsi="Wingdings" w:hint="default"/>
      </w:rPr>
    </w:lvl>
    <w:lvl w:ilvl="6">
      <w:start w:val="1"/>
      <w:numFmt w:val="bullet"/>
      <w:lvlText w:val=""/>
      <w:lvlJc w:val="left"/>
      <w:pPr>
        <w:tabs>
          <w:tab w:val="left" w:pos="3720"/>
        </w:tabs>
        <w:ind w:left="3720" w:hanging="420"/>
      </w:pPr>
      <w:rPr>
        <w:rFonts w:ascii="Wingdings" w:hAnsi="Wingdings" w:hint="default"/>
      </w:rPr>
    </w:lvl>
    <w:lvl w:ilvl="7">
      <w:start w:val="1"/>
      <w:numFmt w:val="bullet"/>
      <w:lvlText w:val=""/>
      <w:lvlJc w:val="left"/>
      <w:pPr>
        <w:tabs>
          <w:tab w:val="left" w:pos="4140"/>
        </w:tabs>
        <w:ind w:left="4140" w:hanging="420"/>
      </w:pPr>
      <w:rPr>
        <w:rFonts w:ascii="Wingdings" w:hAnsi="Wingdings" w:hint="default"/>
      </w:rPr>
    </w:lvl>
    <w:lvl w:ilvl="8">
      <w:start w:val="1"/>
      <w:numFmt w:val="bullet"/>
      <w:lvlText w:val=""/>
      <w:lvlJc w:val="left"/>
      <w:pPr>
        <w:tabs>
          <w:tab w:val="left" w:pos="4560"/>
        </w:tabs>
        <w:ind w:left="4560" w:hanging="420"/>
      </w:pPr>
      <w:rPr>
        <w:rFonts w:ascii="Wingdings" w:hAnsi="Wingdings" w:hint="default"/>
      </w:rPr>
    </w:lvl>
  </w:abstractNum>
  <w:abstractNum w:abstractNumId="137" w15:restartNumberingAfterBreak="0">
    <w:nsid w:val="408D1FF3"/>
    <w:multiLevelType w:val="multilevel"/>
    <w:tmpl w:val="408D1FF3"/>
    <w:lvl w:ilvl="0">
      <w:start w:val="4"/>
      <w:numFmt w:val="decimal"/>
      <w:pStyle w:val="18"/>
      <w:lvlText w:val="%1"/>
      <w:lvlJc w:val="center"/>
      <w:pPr>
        <w:tabs>
          <w:tab w:val="left" w:pos="397"/>
        </w:tabs>
        <w:ind w:left="426" w:hanging="426"/>
      </w:pPr>
      <w:rPr>
        <w:rFonts w:ascii="Times New Roman" w:eastAsia="新宋体" w:hAnsi="Times New Roman" w:cs="Times New Roman" w:hint="default"/>
        <w:b/>
        <w:bCs/>
        <w:i w:val="0"/>
        <w:iCs w:val="0"/>
        <w:sz w:val="28"/>
        <w:szCs w:val="28"/>
      </w:rPr>
    </w:lvl>
    <w:lvl w:ilvl="1">
      <w:start w:val="1"/>
      <w:numFmt w:val="decimal"/>
      <w:lvlText w:val="%1.%2"/>
      <w:lvlJc w:val="left"/>
      <w:pPr>
        <w:tabs>
          <w:tab w:val="left" w:pos="-198"/>
        </w:tabs>
        <w:ind w:left="424" w:hanging="424"/>
      </w:pPr>
      <w:rPr>
        <w:rFonts w:ascii="新宋体" w:eastAsia="新宋体" w:hAnsi="新宋体" w:hint="eastAsia"/>
        <w:b/>
        <w:bCs/>
        <w:i w:val="0"/>
        <w:iCs w:val="0"/>
        <w:sz w:val="24"/>
        <w:szCs w:val="24"/>
      </w:rPr>
    </w:lvl>
    <w:lvl w:ilvl="2">
      <w:start w:val="1"/>
      <w:numFmt w:val="decimal"/>
      <w:suff w:val="nothing"/>
      <w:lvlText w:val="%1.%2.%3"/>
      <w:lvlJc w:val="left"/>
      <w:pPr>
        <w:ind w:left="424" w:hanging="424"/>
      </w:pPr>
      <w:rPr>
        <w:rFonts w:ascii="新宋体" w:eastAsia="新宋体" w:hAnsi="新宋体" w:hint="eastAsia"/>
        <w:b/>
        <w:bCs/>
        <w:i w:val="0"/>
        <w:iCs w:val="0"/>
        <w:sz w:val="24"/>
        <w:szCs w:val="24"/>
      </w:rPr>
    </w:lvl>
    <w:lvl w:ilvl="3">
      <w:start w:val="1"/>
      <w:numFmt w:val="decimal"/>
      <w:lvlText w:val="4.3.1.%4"/>
      <w:lvlJc w:val="left"/>
      <w:pPr>
        <w:tabs>
          <w:tab w:val="left" w:pos="198"/>
        </w:tabs>
        <w:ind w:left="624" w:hanging="426"/>
      </w:pPr>
      <w:rPr>
        <w:rFonts w:ascii="新宋体" w:eastAsia="新宋体" w:hAnsi="新宋体" w:hint="eastAsia"/>
        <w:b/>
        <w:bCs/>
        <w:i w:val="0"/>
        <w:iCs w:val="0"/>
        <w:sz w:val="24"/>
        <w:szCs w:val="24"/>
      </w:rPr>
    </w:lvl>
    <w:lvl w:ilvl="4">
      <w:start w:val="1"/>
      <w:numFmt w:val="decimal"/>
      <w:lvlText w:val="%1.%2.%3.%4.%5."/>
      <w:lvlJc w:val="left"/>
      <w:pPr>
        <w:tabs>
          <w:tab w:val="left" w:pos="996"/>
        </w:tabs>
        <w:ind w:left="996" w:hanging="992"/>
      </w:pPr>
    </w:lvl>
    <w:lvl w:ilvl="5">
      <w:start w:val="1"/>
      <w:numFmt w:val="decimal"/>
      <w:lvlText w:val="%1.%2.%3.%4.%5.%6."/>
      <w:lvlJc w:val="left"/>
      <w:pPr>
        <w:tabs>
          <w:tab w:val="left" w:pos="1138"/>
        </w:tabs>
        <w:ind w:left="1138" w:hanging="1134"/>
      </w:pPr>
    </w:lvl>
    <w:lvl w:ilvl="6">
      <w:start w:val="1"/>
      <w:numFmt w:val="decimal"/>
      <w:lvlText w:val="%1.%2.%3.%4.%5.%6.%7."/>
      <w:lvlJc w:val="left"/>
      <w:pPr>
        <w:tabs>
          <w:tab w:val="left" w:pos="1280"/>
        </w:tabs>
        <w:ind w:left="1280" w:hanging="1276"/>
      </w:pPr>
    </w:lvl>
    <w:lvl w:ilvl="7">
      <w:start w:val="1"/>
      <w:numFmt w:val="decimal"/>
      <w:lvlText w:val="%1.%2.%3.%4.%5.%6.%7.%8."/>
      <w:lvlJc w:val="left"/>
      <w:pPr>
        <w:tabs>
          <w:tab w:val="left" w:pos="1422"/>
        </w:tabs>
        <w:ind w:left="1422" w:hanging="1418"/>
      </w:pPr>
    </w:lvl>
    <w:lvl w:ilvl="8">
      <w:start w:val="1"/>
      <w:numFmt w:val="decimal"/>
      <w:lvlText w:val="%1.%2.%3.%4.%5.%6.%7.%8.%9."/>
      <w:lvlJc w:val="left"/>
      <w:pPr>
        <w:tabs>
          <w:tab w:val="left" w:pos="1563"/>
        </w:tabs>
        <w:ind w:left="1563" w:hanging="1559"/>
      </w:pPr>
    </w:lvl>
  </w:abstractNum>
  <w:abstractNum w:abstractNumId="138" w15:restartNumberingAfterBreak="0">
    <w:nsid w:val="41383109"/>
    <w:multiLevelType w:val="multilevel"/>
    <w:tmpl w:val="41383109"/>
    <w:lvl w:ilvl="0">
      <w:start w:val="1"/>
      <w:numFmt w:val="decimal"/>
      <w:lvlText w:val="%1."/>
      <w:lvlJc w:val="left"/>
      <w:pPr>
        <w:tabs>
          <w:tab w:val="left" w:pos="425"/>
        </w:tabs>
        <w:ind w:left="0" w:firstLine="0"/>
      </w:pPr>
    </w:lvl>
    <w:lvl w:ilvl="1">
      <w:start w:val="1"/>
      <w:numFmt w:val="decimal"/>
      <w:lvlText w:val="%1.%2."/>
      <w:lvlJc w:val="left"/>
      <w:pPr>
        <w:tabs>
          <w:tab w:val="left" w:pos="567"/>
        </w:tabs>
        <w:ind w:left="0" w:firstLine="0"/>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pStyle w:val="71"/>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39" w15:restartNumberingAfterBreak="0">
    <w:nsid w:val="41C973A7"/>
    <w:multiLevelType w:val="multilevel"/>
    <w:tmpl w:val="41C973A7"/>
    <w:lvl w:ilvl="0">
      <w:start w:val="1"/>
      <w:numFmt w:val="decimal"/>
      <w:pStyle w:val="FigureDescriptioninPreface"/>
      <w:suff w:val="space"/>
      <w:lvlText w:val="图%1"/>
      <w:lvlJc w:val="left"/>
      <w:pPr>
        <w:ind w:left="1701" w:firstLine="0"/>
      </w:pPr>
      <w:rPr>
        <w:rFonts w:ascii="Times New Roman" w:eastAsia="黑体" w:hAnsi="Times New Roman" w:cs="Book Antiqua" w:hint="default"/>
        <w:b w:val="0"/>
        <w:bCs/>
        <w:i w:val="0"/>
        <w:iCs w:val="0"/>
        <w:strike w:val="0"/>
        <w:dstrike w:val="0"/>
        <w:sz w:val="21"/>
        <w:szCs w:val="21"/>
        <w:u w:val="none"/>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0" w15:restartNumberingAfterBreak="0">
    <w:nsid w:val="41C973A8"/>
    <w:multiLevelType w:val="multilevel"/>
    <w:tmpl w:val="41C973A8"/>
    <w:lvl w:ilvl="0">
      <w:start w:val="1"/>
      <w:numFmt w:val="decimal"/>
      <w:pStyle w:val="TableDescriptioninPreface"/>
      <w:suff w:val="space"/>
      <w:lvlText w:val="表%1"/>
      <w:lvlJc w:val="left"/>
      <w:pPr>
        <w:ind w:left="1701" w:firstLine="0"/>
      </w:pPr>
      <w:rPr>
        <w:rFonts w:ascii="Times New Roman" w:eastAsia="黑体" w:hAnsi="Times New Roman" w:cs="Book Antiqua" w:hint="default"/>
        <w:b w:val="0"/>
        <w:bCs/>
        <w:i w:val="0"/>
        <w:iCs w:val="0"/>
        <w:strike w:val="0"/>
        <w:dstrike w:val="0"/>
        <w:color w:val="auto"/>
        <w:sz w:val="21"/>
        <w:szCs w:val="21"/>
        <w:u w:val="none"/>
        <w:vertAlign w:val="baseline"/>
        <w14:shadow w14:blurRad="0" w14:dist="0" w14:dir="0" w14:sx="0" w14:sy="0" w14:kx="0" w14:ky="0" w14:algn="none">
          <w14:srgbClr w14:val="000000"/>
        </w14:shadow>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1" w15:restartNumberingAfterBreak="0">
    <w:nsid w:val="426D1218"/>
    <w:multiLevelType w:val="singleLevel"/>
    <w:tmpl w:val="426D1218"/>
    <w:lvl w:ilvl="0">
      <w:start w:val="1"/>
      <w:numFmt w:val="bullet"/>
      <w:pStyle w:val="19"/>
      <w:lvlText w:val=""/>
      <w:lvlJc w:val="left"/>
      <w:pPr>
        <w:tabs>
          <w:tab w:val="left" w:pos="425"/>
        </w:tabs>
        <w:ind w:left="425" w:hanging="425"/>
      </w:pPr>
      <w:rPr>
        <w:rFonts w:ascii="Wingdings" w:hAnsi="Wingdings" w:hint="default"/>
      </w:rPr>
    </w:lvl>
  </w:abstractNum>
  <w:abstractNum w:abstractNumId="142" w15:restartNumberingAfterBreak="0">
    <w:nsid w:val="42F32847"/>
    <w:multiLevelType w:val="hybridMultilevel"/>
    <w:tmpl w:val="F12A8C4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143" w15:restartNumberingAfterBreak="0">
    <w:nsid w:val="42FE570A"/>
    <w:multiLevelType w:val="multilevel"/>
    <w:tmpl w:val="42FE570A"/>
    <w:lvl w:ilvl="0">
      <w:start w:val="1"/>
      <w:numFmt w:val="decimal"/>
      <w:suff w:val="nothing"/>
      <w:lvlText w:val="%1  "/>
      <w:lvlJc w:val="left"/>
      <w:pPr>
        <w:ind w:left="0" w:firstLine="0"/>
      </w:pPr>
      <w:rPr>
        <w:rFonts w:ascii="Arial" w:eastAsia="黑体" w:hAnsi="Arial" w:cs="Times New Roman" w:hint="default"/>
        <w:b w:val="0"/>
        <w:i w:val="0"/>
        <w:sz w:val="36"/>
        <w:szCs w:val="36"/>
      </w:rPr>
    </w:lvl>
    <w:lvl w:ilvl="1">
      <w:start w:val="1"/>
      <w:numFmt w:val="decimal"/>
      <w:suff w:val="nothing"/>
      <w:lvlText w:val="%1.%2  "/>
      <w:lvlJc w:val="left"/>
      <w:pPr>
        <w:ind w:left="0" w:firstLine="0"/>
      </w:pPr>
      <w:rPr>
        <w:rFonts w:ascii="Arial" w:hAnsi="Arial" w:cs="Times New Roman" w:hint="default"/>
        <w:b w:val="0"/>
        <w:i w:val="0"/>
        <w:sz w:val="30"/>
        <w:szCs w:val="30"/>
      </w:rPr>
    </w:lvl>
    <w:lvl w:ilvl="2">
      <w:start w:val="1"/>
      <w:numFmt w:val="decimal"/>
      <w:suff w:val="nothing"/>
      <w:lvlText w:val="%1.%2.%3  "/>
      <w:lvlJc w:val="left"/>
      <w:pPr>
        <w:ind w:left="0" w:firstLine="0"/>
      </w:pPr>
      <w:rPr>
        <w:rFonts w:ascii="Arial" w:hAnsi="Arial" w:cs="Times New Roman" w:hint="default"/>
        <w:b w:val="0"/>
        <w:i w:val="0"/>
        <w:sz w:val="24"/>
        <w:szCs w:val="24"/>
      </w:rPr>
    </w:lvl>
    <w:lvl w:ilvl="3">
      <w:start w:val="1"/>
      <w:numFmt w:val="decimal"/>
      <w:suff w:val="nothing"/>
      <w:lvlText w:val="%1.%2.%3.%4  "/>
      <w:lvlJc w:val="left"/>
      <w:pPr>
        <w:ind w:left="0" w:firstLine="0"/>
      </w:pPr>
      <w:rPr>
        <w:rFonts w:ascii="Arial" w:hAnsi="Arial" w:cs="Times New Roman" w:hint="default"/>
        <w:b w:val="0"/>
        <w:i w:val="0"/>
        <w:sz w:val="21"/>
        <w:szCs w:val="21"/>
      </w:rPr>
    </w:lvl>
    <w:lvl w:ilvl="4">
      <w:start w:val="1"/>
      <w:numFmt w:val="decimal"/>
      <w:lvlText w:val="%5."/>
      <w:lvlJc w:val="left"/>
      <w:pPr>
        <w:tabs>
          <w:tab w:val="left" w:pos="1134"/>
        </w:tabs>
        <w:ind w:left="1134" w:hanging="312"/>
      </w:pPr>
      <w:rPr>
        <w:rFonts w:ascii="Arial" w:hAnsi="Arial" w:cs="Times New Roman" w:hint="default"/>
        <w:b w:val="0"/>
        <w:i w:val="0"/>
        <w:sz w:val="21"/>
        <w:szCs w:val="21"/>
      </w:rPr>
    </w:lvl>
    <w:lvl w:ilvl="5">
      <w:start w:val="1"/>
      <w:numFmt w:val="decimal"/>
      <w:lvlText w:val="%6)"/>
      <w:lvlJc w:val="left"/>
      <w:pPr>
        <w:tabs>
          <w:tab w:val="left" w:pos="1134"/>
        </w:tabs>
        <w:ind w:left="1134" w:hanging="312"/>
      </w:pPr>
      <w:rPr>
        <w:rFonts w:ascii="Arial" w:hAnsi="Arial" w:cs="Times New Roman" w:hint="default"/>
        <w:b w:val="0"/>
        <w:i w:val="0"/>
        <w:sz w:val="21"/>
        <w:szCs w:val="21"/>
      </w:rPr>
    </w:lvl>
    <w:lvl w:ilvl="6">
      <w:start w:val="1"/>
      <w:numFmt w:val="lowerLetter"/>
      <w:lvlText w:val="%7."/>
      <w:lvlJc w:val="left"/>
      <w:pPr>
        <w:tabs>
          <w:tab w:val="left" w:pos="1134"/>
        </w:tabs>
        <w:ind w:left="1134" w:hanging="312"/>
      </w:pPr>
      <w:rPr>
        <w:rFonts w:ascii="Arial" w:hAnsi="Arial" w:cs="Times New Roman" w:hint="default"/>
        <w:b w:val="0"/>
        <w:i w:val="0"/>
        <w:sz w:val="21"/>
        <w:szCs w:val="21"/>
      </w:rPr>
    </w:lvl>
    <w:lvl w:ilvl="7">
      <w:start w:val="1"/>
      <w:numFmt w:val="decimal"/>
      <w:lvlRestart w:val="0"/>
      <w:pStyle w:val="aff9"/>
      <w:suff w:val="space"/>
      <w:lvlText w:val="图%8"/>
      <w:lvlJc w:val="center"/>
      <w:pPr>
        <w:ind w:left="0" w:firstLine="0"/>
      </w:pPr>
      <w:rPr>
        <w:rFonts w:ascii="Arial" w:eastAsia="黑体" w:hAnsi="Arial" w:cs="Times New Roman" w:hint="default"/>
        <w:b w:val="0"/>
        <w:i w:val="0"/>
        <w:sz w:val="18"/>
        <w:szCs w:val="18"/>
      </w:rPr>
    </w:lvl>
    <w:lvl w:ilvl="8">
      <w:start w:val="1"/>
      <w:numFmt w:val="decimal"/>
      <w:lvlRestart w:val="0"/>
      <w:pStyle w:val="affa"/>
      <w:suff w:val="space"/>
      <w:lvlText w:val="表%9"/>
      <w:lvlJc w:val="center"/>
      <w:pPr>
        <w:ind w:left="0" w:firstLine="0"/>
      </w:pPr>
      <w:rPr>
        <w:rFonts w:ascii="Arial" w:eastAsia="黑体" w:hAnsi="Arial" w:cs="Times New Roman" w:hint="default"/>
        <w:b w:val="0"/>
        <w:i w:val="0"/>
        <w:sz w:val="18"/>
        <w:szCs w:val="18"/>
      </w:rPr>
    </w:lvl>
  </w:abstractNum>
  <w:abstractNum w:abstractNumId="144" w15:restartNumberingAfterBreak="0">
    <w:nsid w:val="4301444D"/>
    <w:multiLevelType w:val="multilevel"/>
    <w:tmpl w:val="4301444D"/>
    <w:lvl w:ilvl="0">
      <w:start w:val="1"/>
      <w:numFmt w:val="chineseCountingThousand"/>
      <w:pStyle w:val="affb"/>
      <w:lvlText w:val="(%1)"/>
      <w:lvlJc w:val="left"/>
      <w:pPr>
        <w:ind w:left="902" w:hanging="420"/>
      </w:pPr>
      <w:rPr>
        <w:lang w:val="en-US"/>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5" w15:restartNumberingAfterBreak="0">
    <w:nsid w:val="4333323D"/>
    <w:multiLevelType w:val="multilevel"/>
    <w:tmpl w:val="4333323D"/>
    <w:lvl w:ilvl="0">
      <w:start w:val="1"/>
      <w:numFmt w:val="chineseCountingThousand"/>
      <w:suff w:val="nothing"/>
      <w:lvlText w:val="     第%1节   "/>
      <w:lvlJc w:val="center"/>
      <w:pPr>
        <w:ind w:left="190" w:firstLine="288"/>
      </w:pPr>
    </w:lvl>
    <w:lvl w:ilvl="1">
      <w:start w:val="1"/>
      <w:numFmt w:val="chineseCountingThousand"/>
      <w:suff w:val="nothing"/>
      <w:lvlText w:val="第%2节"/>
      <w:lvlJc w:val="center"/>
      <w:pPr>
        <w:ind w:left="190" w:firstLine="0"/>
      </w:pPr>
    </w:lvl>
    <w:lvl w:ilvl="2">
      <w:start w:val="1"/>
      <w:numFmt w:val="none"/>
      <w:pStyle w:val="120"/>
      <w:suff w:val="nothing"/>
      <w:lvlText w:val=""/>
      <w:lvlJc w:val="left"/>
      <w:pPr>
        <w:ind w:left="190" w:firstLine="0"/>
      </w:pPr>
    </w:lvl>
    <w:lvl w:ilvl="3">
      <w:start w:val="1"/>
      <w:numFmt w:val="none"/>
      <w:suff w:val="nothing"/>
      <w:lvlText w:val=""/>
      <w:lvlJc w:val="left"/>
      <w:pPr>
        <w:ind w:left="190" w:firstLine="0"/>
      </w:pPr>
    </w:lvl>
    <w:lvl w:ilvl="4">
      <w:start w:val="1"/>
      <w:numFmt w:val="none"/>
      <w:suff w:val="nothing"/>
      <w:lvlText w:val=""/>
      <w:lvlJc w:val="left"/>
      <w:pPr>
        <w:ind w:left="190" w:firstLine="0"/>
      </w:pPr>
    </w:lvl>
    <w:lvl w:ilvl="5">
      <w:start w:val="1"/>
      <w:numFmt w:val="none"/>
      <w:suff w:val="nothing"/>
      <w:lvlText w:val=""/>
      <w:lvlJc w:val="left"/>
      <w:pPr>
        <w:ind w:left="190" w:firstLine="0"/>
      </w:pPr>
    </w:lvl>
    <w:lvl w:ilvl="6">
      <w:start w:val="1"/>
      <w:numFmt w:val="none"/>
      <w:suff w:val="nothing"/>
      <w:lvlText w:val=""/>
      <w:lvlJc w:val="left"/>
      <w:pPr>
        <w:ind w:left="190" w:firstLine="0"/>
      </w:pPr>
    </w:lvl>
    <w:lvl w:ilvl="7">
      <w:start w:val="1"/>
      <w:numFmt w:val="none"/>
      <w:suff w:val="nothing"/>
      <w:lvlText w:val=""/>
      <w:lvlJc w:val="left"/>
      <w:pPr>
        <w:ind w:left="190" w:firstLine="0"/>
      </w:pPr>
    </w:lvl>
    <w:lvl w:ilvl="8">
      <w:start w:val="1"/>
      <w:numFmt w:val="none"/>
      <w:suff w:val="nothing"/>
      <w:lvlText w:val=""/>
      <w:lvlJc w:val="left"/>
      <w:pPr>
        <w:ind w:left="190" w:firstLine="0"/>
      </w:pPr>
    </w:lvl>
  </w:abstractNum>
  <w:abstractNum w:abstractNumId="146" w15:restartNumberingAfterBreak="0">
    <w:nsid w:val="43670C37"/>
    <w:multiLevelType w:val="multilevel"/>
    <w:tmpl w:val="43670C37"/>
    <w:lvl w:ilvl="0">
      <w:start w:val="1"/>
      <w:numFmt w:val="bullet"/>
      <w:pStyle w:val="affc"/>
      <w:lvlText w:val=""/>
      <w:lvlJc w:val="left"/>
      <w:pPr>
        <w:ind w:left="1270" w:hanging="420"/>
      </w:pPr>
      <w:rPr>
        <w:rFonts w:ascii="Wingdings" w:hAnsi="Wingdings" w:hint="default"/>
      </w:rPr>
    </w:lvl>
    <w:lvl w:ilvl="1">
      <w:start w:val="1"/>
      <w:numFmt w:val="bullet"/>
      <w:lvlText w:val=""/>
      <w:lvlJc w:val="left"/>
      <w:pPr>
        <w:ind w:left="1690" w:hanging="420"/>
      </w:pPr>
      <w:rPr>
        <w:rFonts w:ascii="Wingdings" w:hAnsi="Wingdings" w:hint="default"/>
      </w:rPr>
    </w:lvl>
    <w:lvl w:ilvl="2">
      <w:start w:val="1"/>
      <w:numFmt w:val="bullet"/>
      <w:lvlText w:val=""/>
      <w:lvlJc w:val="left"/>
      <w:pPr>
        <w:ind w:left="2110" w:hanging="420"/>
      </w:pPr>
      <w:rPr>
        <w:rFonts w:ascii="Wingdings" w:hAnsi="Wingdings" w:hint="default"/>
      </w:rPr>
    </w:lvl>
    <w:lvl w:ilvl="3">
      <w:start w:val="1"/>
      <w:numFmt w:val="bullet"/>
      <w:lvlText w:val=""/>
      <w:lvlJc w:val="left"/>
      <w:pPr>
        <w:ind w:left="2530" w:hanging="420"/>
      </w:pPr>
      <w:rPr>
        <w:rFonts w:ascii="Wingdings" w:hAnsi="Wingdings" w:hint="default"/>
      </w:rPr>
    </w:lvl>
    <w:lvl w:ilvl="4">
      <w:start w:val="1"/>
      <w:numFmt w:val="bullet"/>
      <w:lvlText w:val=""/>
      <w:lvlJc w:val="left"/>
      <w:pPr>
        <w:ind w:left="2950" w:hanging="420"/>
      </w:pPr>
      <w:rPr>
        <w:rFonts w:ascii="Wingdings" w:hAnsi="Wingdings" w:hint="default"/>
      </w:rPr>
    </w:lvl>
    <w:lvl w:ilvl="5">
      <w:start w:val="1"/>
      <w:numFmt w:val="bullet"/>
      <w:lvlText w:val=""/>
      <w:lvlJc w:val="left"/>
      <w:pPr>
        <w:ind w:left="3370" w:hanging="420"/>
      </w:pPr>
      <w:rPr>
        <w:rFonts w:ascii="Wingdings" w:hAnsi="Wingdings" w:hint="default"/>
      </w:rPr>
    </w:lvl>
    <w:lvl w:ilvl="6">
      <w:start w:val="1"/>
      <w:numFmt w:val="bullet"/>
      <w:lvlText w:val=""/>
      <w:lvlJc w:val="left"/>
      <w:pPr>
        <w:ind w:left="3790" w:hanging="420"/>
      </w:pPr>
      <w:rPr>
        <w:rFonts w:ascii="Wingdings" w:hAnsi="Wingdings" w:hint="default"/>
      </w:rPr>
    </w:lvl>
    <w:lvl w:ilvl="7">
      <w:start w:val="1"/>
      <w:numFmt w:val="bullet"/>
      <w:lvlText w:val=""/>
      <w:lvlJc w:val="left"/>
      <w:pPr>
        <w:ind w:left="4210" w:hanging="420"/>
      </w:pPr>
      <w:rPr>
        <w:rFonts w:ascii="Wingdings" w:hAnsi="Wingdings" w:hint="default"/>
      </w:rPr>
    </w:lvl>
    <w:lvl w:ilvl="8">
      <w:start w:val="1"/>
      <w:numFmt w:val="bullet"/>
      <w:lvlText w:val=""/>
      <w:lvlJc w:val="left"/>
      <w:pPr>
        <w:ind w:left="4630" w:hanging="420"/>
      </w:pPr>
      <w:rPr>
        <w:rFonts w:ascii="Wingdings" w:hAnsi="Wingdings" w:hint="default"/>
      </w:rPr>
    </w:lvl>
  </w:abstractNum>
  <w:abstractNum w:abstractNumId="147" w15:restartNumberingAfterBreak="0">
    <w:nsid w:val="44C75A97"/>
    <w:multiLevelType w:val="multilevel"/>
    <w:tmpl w:val="44C75A97"/>
    <w:lvl w:ilvl="0">
      <w:start w:val="1"/>
      <w:numFmt w:val="bullet"/>
      <w:pStyle w:val="bianhao3"/>
      <w:lvlText w:val=""/>
      <w:lvlJc w:val="left"/>
      <w:pPr>
        <w:tabs>
          <w:tab w:val="left" w:pos="1259"/>
        </w:tabs>
        <w:ind w:left="1259" w:hanging="420"/>
      </w:pPr>
      <w:rPr>
        <w:rFonts w:ascii="Wingdings" w:hAnsi="Wingdings" w:hint="default"/>
      </w:rPr>
    </w:lvl>
    <w:lvl w:ilvl="1">
      <w:start w:val="1"/>
      <w:numFmt w:val="decimal"/>
      <w:pStyle w:val="bianhao5"/>
      <w:lvlText w:val="%2."/>
      <w:lvlJc w:val="left"/>
      <w:pPr>
        <w:tabs>
          <w:tab w:val="left" w:pos="1679"/>
        </w:tabs>
        <w:ind w:left="1679" w:hanging="420"/>
      </w:pPr>
    </w:lvl>
    <w:lvl w:ilvl="2">
      <w:start w:val="1"/>
      <w:numFmt w:val="bullet"/>
      <w:lvlText w:val=""/>
      <w:lvlJc w:val="left"/>
      <w:pPr>
        <w:tabs>
          <w:tab w:val="left" w:pos="2099"/>
        </w:tabs>
        <w:ind w:left="2099" w:hanging="420"/>
      </w:pPr>
      <w:rPr>
        <w:rFonts w:ascii="Wingdings" w:hAnsi="Wingdings" w:hint="default"/>
      </w:rPr>
    </w:lvl>
    <w:lvl w:ilvl="3">
      <w:start w:val="1"/>
      <w:numFmt w:val="bullet"/>
      <w:lvlText w:val=""/>
      <w:lvlJc w:val="left"/>
      <w:pPr>
        <w:tabs>
          <w:tab w:val="left" w:pos="2519"/>
        </w:tabs>
        <w:ind w:left="2519" w:hanging="420"/>
      </w:pPr>
      <w:rPr>
        <w:rFonts w:ascii="Wingdings" w:hAnsi="Wingdings" w:hint="default"/>
      </w:rPr>
    </w:lvl>
    <w:lvl w:ilvl="4">
      <w:start w:val="1"/>
      <w:numFmt w:val="bullet"/>
      <w:lvlText w:val=""/>
      <w:lvlJc w:val="left"/>
      <w:pPr>
        <w:tabs>
          <w:tab w:val="left" w:pos="2939"/>
        </w:tabs>
        <w:ind w:left="2939" w:hanging="420"/>
      </w:pPr>
      <w:rPr>
        <w:rFonts w:ascii="Wingdings" w:hAnsi="Wingdings" w:hint="default"/>
      </w:rPr>
    </w:lvl>
    <w:lvl w:ilvl="5">
      <w:start w:val="1"/>
      <w:numFmt w:val="bullet"/>
      <w:lvlText w:val=""/>
      <w:lvlJc w:val="left"/>
      <w:pPr>
        <w:tabs>
          <w:tab w:val="left" w:pos="3359"/>
        </w:tabs>
        <w:ind w:left="3359" w:hanging="420"/>
      </w:pPr>
      <w:rPr>
        <w:rFonts w:ascii="Wingdings" w:hAnsi="Wingdings" w:hint="default"/>
      </w:rPr>
    </w:lvl>
    <w:lvl w:ilvl="6">
      <w:start w:val="1"/>
      <w:numFmt w:val="bullet"/>
      <w:lvlText w:val=""/>
      <w:lvlJc w:val="left"/>
      <w:pPr>
        <w:tabs>
          <w:tab w:val="left" w:pos="3779"/>
        </w:tabs>
        <w:ind w:left="3779" w:hanging="420"/>
      </w:pPr>
      <w:rPr>
        <w:rFonts w:ascii="Wingdings" w:hAnsi="Wingdings" w:hint="default"/>
      </w:rPr>
    </w:lvl>
    <w:lvl w:ilvl="7">
      <w:start w:val="1"/>
      <w:numFmt w:val="bullet"/>
      <w:lvlText w:val=""/>
      <w:lvlJc w:val="left"/>
      <w:pPr>
        <w:tabs>
          <w:tab w:val="left" w:pos="4199"/>
        </w:tabs>
        <w:ind w:left="4199" w:hanging="420"/>
      </w:pPr>
      <w:rPr>
        <w:rFonts w:ascii="Wingdings" w:hAnsi="Wingdings" w:hint="default"/>
      </w:rPr>
    </w:lvl>
    <w:lvl w:ilvl="8">
      <w:start w:val="1"/>
      <w:numFmt w:val="bullet"/>
      <w:lvlText w:val=""/>
      <w:lvlJc w:val="left"/>
      <w:pPr>
        <w:tabs>
          <w:tab w:val="left" w:pos="4619"/>
        </w:tabs>
        <w:ind w:left="4619" w:hanging="420"/>
      </w:pPr>
      <w:rPr>
        <w:rFonts w:ascii="Wingdings" w:hAnsi="Wingdings" w:hint="default"/>
      </w:rPr>
    </w:lvl>
  </w:abstractNum>
  <w:abstractNum w:abstractNumId="148" w15:restartNumberingAfterBreak="0">
    <w:nsid w:val="45115941"/>
    <w:multiLevelType w:val="multilevel"/>
    <w:tmpl w:val="45115941"/>
    <w:lvl w:ilvl="0">
      <w:start w:val="1"/>
      <w:numFmt w:val="bullet"/>
      <w:pStyle w:val="affd"/>
      <w:lvlText w:val=""/>
      <w:lvlJc w:val="left"/>
      <w:pPr>
        <w:tabs>
          <w:tab w:val="left" w:pos="198"/>
        </w:tabs>
        <w:ind w:left="403"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9" w15:restartNumberingAfterBreak="0">
    <w:nsid w:val="45F64039"/>
    <w:multiLevelType w:val="multilevel"/>
    <w:tmpl w:val="45F64039"/>
    <w:lvl w:ilvl="0">
      <w:start w:val="1"/>
      <w:numFmt w:val="bullet"/>
      <w:pStyle w:val="affe"/>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0" w15:restartNumberingAfterBreak="0">
    <w:nsid w:val="4614372E"/>
    <w:multiLevelType w:val="multilevel"/>
    <w:tmpl w:val="4614372E"/>
    <w:lvl w:ilvl="0">
      <w:start w:val="1"/>
      <w:numFmt w:val="bullet"/>
      <w:lvlText w:val=""/>
      <w:lvlJc w:val="left"/>
      <w:pPr>
        <w:tabs>
          <w:tab w:val="left" w:pos="900"/>
        </w:tabs>
        <w:ind w:left="900" w:hanging="420"/>
      </w:pPr>
      <w:rPr>
        <w:rFonts w:ascii="Wingdings" w:hAnsi="Wingdings" w:hint="default"/>
      </w:rPr>
    </w:lvl>
    <w:lvl w:ilvl="1">
      <w:start w:val="1"/>
      <w:numFmt w:val="bullet"/>
      <w:pStyle w:val="28"/>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1" w15:restartNumberingAfterBreak="0">
    <w:nsid w:val="463C3DB5"/>
    <w:multiLevelType w:val="multilevel"/>
    <w:tmpl w:val="463C3DB5"/>
    <w:lvl w:ilvl="0">
      <w:start w:val="1"/>
      <w:numFmt w:val="decimal"/>
      <w:pStyle w:val="ItemStepinTable"/>
      <w:lvlText w:val="%1."/>
      <w:lvlJc w:val="left"/>
      <w:pPr>
        <w:tabs>
          <w:tab w:val="left" w:pos="284"/>
        </w:tabs>
        <w:ind w:left="284"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2" w15:restartNumberingAfterBreak="0">
    <w:nsid w:val="46CF3BA1"/>
    <w:multiLevelType w:val="multilevel"/>
    <w:tmpl w:val="46CF3BA1"/>
    <w:lvl w:ilvl="0">
      <w:start w:val="1"/>
      <w:numFmt w:val="decimal"/>
      <w:lvlText w:val="%1"/>
      <w:lvlJc w:val="left"/>
      <w:pPr>
        <w:tabs>
          <w:tab w:val="left" w:pos="1440"/>
        </w:tabs>
        <w:ind w:left="1440" w:hanging="1440"/>
      </w:pPr>
    </w:lvl>
    <w:lvl w:ilvl="1">
      <w:start w:val="1"/>
      <w:numFmt w:val="decimal"/>
      <w:lvlText w:val="%1．%2"/>
      <w:lvlJc w:val="left"/>
      <w:pPr>
        <w:tabs>
          <w:tab w:val="left" w:pos="1440"/>
        </w:tabs>
        <w:ind w:left="1440" w:hanging="1440"/>
      </w:pPr>
    </w:lvl>
    <w:lvl w:ilvl="2">
      <w:start w:val="1"/>
      <w:numFmt w:val="decimal"/>
      <w:pStyle w:val="afff"/>
      <w:lvlText w:val="2．%2．2"/>
      <w:lvlJc w:val="left"/>
      <w:pPr>
        <w:tabs>
          <w:tab w:val="left" w:pos="1440"/>
        </w:tabs>
        <w:ind w:left="1440" w:hanging="1440"/>
      </w:pPr>
    </w:lvl>
    <w:lvl w:ilvl="3">
      <w:start w:val="1"/>
      <w:numFmt w:val="decimal"/>
      <w:lvlText w:val="%1．%2．%3.%4"/>
      <w:lvlJc w:val="left"/>
      <w:pPr>
        <w:tabs>
          <w:tab w:val="left" w:pos="1440"/>
        </w:tabs>
        <w:ind w:left="1440" w:hanging="1440"/>
      </w:pPr>
    </w:lvl>
    <w:lvl w:ilvl="4">
      <w:start w:val="1"/>
      <w:numFmt w:val="decimal"/>
      <w:lvlText w:val="%1．%2．%3.%4.%5"/>
      <w:lvlJc w:val="left"/>
      <w:pPr>
        <w:tabs>
          <w:tab w:val="left" w:pos="1440"/>
        </w:tabs>
        <w:ind w:left="1440" w:hanging="1440"/>
      </w:pPr>
    </w:lvl>
    <w:lvl w:ilvl="5">
      <w:start w:val="1"/>
      <w:numFmt w:val="decimal"/>
      <w:lvlText w:val="%1．%2．%3.%4.%5.%6"/>
      <w:lvlJc w:val="left"/>
      <w:pPr>
        <w:tabs>
          <w:tab w:val="left" w:pos="1440"/>
        </w:tabs>
        <w:ind w:left="1440" w:hanging="144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abstractNum w:abstractNumId="153" w15:restartNumberingAfterBreak="0">
    <w:nsid w:val="47636642"/>
    <w:multiLevelType w:val="multilevel"/>
    <w:tmpl w:val="47636642"/>
    <w:lvl w:ilvl="0">
      <w:start w:val="1"/>
      <w:numFmt w:val="chineseCountingThousand"/>
      <w:pStyle w:val="afff0"/>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4" w15:restartNumberingAfterBreak="0">
    <w:nsid w:val="47F5363C"/>
    <w:multiLevelType w:val="multilevel"/>
    <w:tmpl w:val="47F5363C"/>
    <w:lvl w:ilvl="0">
      <w:start w:val="1"/>
      <w:numFmt w:val="decimal"/>
      <w:pStyle w:val="list-6"/>
      <w:lvlText w:val="%1."/>
      <w:lvlJc w:val="left"/>
      <w:pPr>
        <w:tabs>
          <w:tab w:val="left" w:pos="480"/>
        </w:tabs>
        <w:ind w:left="480" w:hanging="480"/>
      </w:p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155" w15:restartNumberingAfterBreak="0">
    <w:nsid w:val="49103FD6"/>
    <w:multiLevelType w:val="multilevel"/>
    <w:tmpl w:val="49103FD6"/>
    <w:lvl w:ilvl="0">
      <w:start w:val="1"/>
      <w:numFmt w:val="decimal"/>
      <w:pStyle w:val="340"/>
      <w:lvlText w:val="7.3.8.4.4.%1"/>
      <w:lvlJc w:val="left"/>
      <w:pPr>
        <w:ind w:left="620" w:hanging="420"/>
      </w:pPr>
      <w:rPr>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6" w15:restartNumberingAfterBreak="0">
    <w:nsid w:val="49411147"/>
    <w:multiLevelType w:val="multilevel"/>
    <w:tmpl w:val="49411147"/>
    <w:lvl w:ilvl="0">
      <w:start w:val="1"/>
      <w:numFmt w:val="decimal"/>
      <w:pStyle w:val="52"/>
      <w:lvlText w:val="2.3.%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7" w15:restartNumberingAfterBreak="0">
    <w:nsid w:val="4A515313"/>
    <w:multiLevelType w:val="multilevel"/>
    <w:tmpl w:val="4A515313"/>
    <w:lvl w:ilvl="0">
      <w:start w:val="1"/>
      <w:numFmt w:val="bullet"/>
      <w:pStyle w:val="Notestextlist"/>
      <w:lvlText w:val=""/>
      <w:lvlJc w:val="left"/>
      <w:pPr>
        <w:tabs>
          <w:tab w:val="left" w:pos="284"/>
        </w:tabs>
        <w:ind w:left="284" w:hanging="284"/>
      </w:pPr>
      <w:rPr>
        <w:rFonts w:ascii="Wingdings" w:hAnsi="Wingdings" w:hint="default"/>
        <w:sz w:val="16"/>
        <w:szCs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8" w15:restartNumberingAfterBreak="0">
    <w:nsid w:val="4B9D13A2"/>
    <w:multiLevelType w:val="multilevel"/>
    <w:tmpl w:val="4B9D13A2"/>
    <w:lvl w:ilvl="0">
      <w:start w:val="1"/>
      <w:numFmt w:val="bullet"/>
      <w:pStyle w:val="afff1"/>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59" w15:restartNumberingAfterBreak="0">
    <w:nsid w:val="4BD27513"/>
    <w:multiLevelType w:val="multilevel"/>
    <w:tmpl w:val="4BD2751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0" w15:restartNumberingAfterBreak="0">
    <w:nsid w:val="4CA75A52"/>
    <w:multiLevelType w:val="multilevel"/>
    <w:tmpl w:val="4CA75A52"/>
    <w:lvl w:ilvl="0">
      <w:start w:val="1"/>
      <w:numFmt w:val="decimal"/>
      <w:pStyle w:val="afff2"/>
      <w:lvlText w:val="%1)"/>
      <w:lvlJc w:val="left"/>
      <w:pPr>
        <w:ind w:left="426"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1" w15:restartNumberingAfterBreak="0">
    <w:nsid w:val="4CA81A46"/>
    <w:multiLevelType w:val="multilevel"/>
    <w:tmpl w:val="4CA81A46"/>
    <w:lvl w:ilvl="0">
      <w:start w:val="1"/>
      <w:numFmt w:val="decimal"/>
      <w:lvlText w:val="%1."/>
      <w:lvlJc w:val="left"/>
      <w:pPr>
        <w:ind w:left="902" w:hanging="420"/>
      </w:pPr>
      <w:rPr>
        <w:rFont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162" w15:restartNumberingAfterBreak="0">
    <w:nsid w:val="4CAAB93F"/>
    <w:multiLevelType w:val="multilevel"/>
    <w:tmpl w:val="4CAAB93F"/>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63" w15:restartNumberingAfterBreak="0">
    <w:nsid w:val="4CEE128B"/>
    <w:multiLevelType w:val="multilevel"/>
    <w:tmpl w:val="4CEE128B"/>
    <w:lvl w:ilvl="0">
      <w:start w:val="1"/>
      <w:numFmt w:val="bullet"/>
      <w:lvlText w:val=""/>
      <w:lvlJc w:val="left"/>
      <w:pPr>
        <w:tabs>
          <w:tab w:val="left" w:pos="0"/>
        </w:tabs>
        <w:ind w:left="0" w:hanging="420"/>
      </w:pPr>
      <w:rPr>
        <w:rFonts w:ascii="Wingdings" w:hAnsi="Wingdings" w:hint="default"/>
      </w:rPr>
    </w:lvl>
    <w:lvl w:ilvl="1">
      <w:start w:val="1"/>
      <w:numFmt w:val="bullet"/>
      <w:lvlText w:val=""/>
      <w:lvlJc w:val="left"/>
      <w:pPr>
        <w:tabs>
          <w:tab w:val="left" w:pos="196"/>
        </w:tabs>
        <w:ind w:left="196" w:hanging="420"/>
      </w:pPr>
      <w:rPr>
        <w:rFonts w:ascii="Wingdings" w:hAnsi="Wingdings" w:hint="default"/>
      </w:rPr>
    </w:lvl>
    <w:lvl w:ilvl="2">
      <w:start w:val="1"/>
      <w:numFmt w:val="bullet"/>
      <w:pStyle w:val="afff3"/>
      <w:lvlText w:val=""/>
      <w:lvlJc w:val="left"/>
      <w:pPr>
        <w:tabs>
          <w:tab w:val="left" w:pos="616"/>
        </w:tabs>
        <w:ind w:left="616" w:hanging="420"/>
      </w:pPr>
      <w:rPr>
        <w:rFonts w:ascii="Wingdings" w:hAnsi="Wingdings" w:hint="default"/>
      </w:rPr>
    </w:lvl>
    <w:lvl w:ilvl="3">
      <w:start w:val="1"/>
      <w:numFmt w:val="decimal"/>
      <w:lvlText w:val="%4."/>
      <w:lvlJc w:val="left"/>
      <w:pPr>
        <w:tabs>
          <w:tab w:val="left" w:pos="1036"/>
        </w:tabs>
        <w:ind w:left="1036" w:hanging="420"/>
      </w:pPr>
    </w:lvl>
    <w:lvl w:ilvl="4">
      <w:start w:val="1"/>
      <w:numFmt w:val="lowerLetter"/>
      <w:lvlText w:val="%5)"/>
      <w:lvlJc w:val="left"/>
      <w:pPr>
        <w:tabs>
          <w:tab w:val="left" w:pos="1456"/>
        </w:tabs>
        <w:ind w:left="1456" w:hanging="420"/>
      </w:pPr>
    </w:lvl>
    <w:lvl w:ilvl="5">
      <w:start w:val="1"/>
      <w:numFmt w:val="lowerRoman"/>
      <w:lvlText w:val="%6."/>
      <w:lvlJc w:val="right"/>
      <w:pPr>
        <w:tabs>
          <w:tab w:val="left" w:pos="1876"/>
        </w:tabs>
        <w:ind w:left="1876" w:hanging="420"/>
      </w:pPr>
    </w:lvl>
    <w:lvl w:ilvl="6">
      <w:start w:val="1"/>
      <w:numFmt w:val="decimal"/>
      <w:lvlText w:val="%7."/>
      <w:lvlJc w:val="left"/>
      <w:pPr>
        <w:tabs>
          <w:tab w:val="left" w:pos="2296"/>
        </w:tabs>
        <w:ind w:left="2296" w:hanging="420"/>
      </w:pPr>
    </w:lvl>
    <w:lvl w:ilvl="7">
      <w:start w:val="1"/>
      <w:numFmt w:val="lowerLetter"/>
      <w:lvlText w:val="%8)"/>
      <w:lvlJc w:val="left"/>
      <w:pPr>
        <w:tabs>
          <w:tab w:val="left" w:pos="2716"/>
        </w:tabs>
        <w:ind w:left="2716" w:hanging="420"/>
      </w:pPr>
    </w:lvl>
    <w:lvl w:ilvl="8">
      <w:start w:val="1"/>
      <w:numFmt w:val="lowerRoman"/>
      <w:lvlText w:val="%9."/>
      <w:lvlJc w:val="right"/>
      <w:pPr>
        <w:tabs>
          <w:tab w:val="left" w:pos="3136"/>
        </w:tabs>
        <w:ind w:left="3136" w:hanging="420"/>
      </w:pPr>
    </w:lvl>
  </w:abstractNum>
  <w:abstractNum w:abstractNumId="164" w15:restartNumberingAfterBreak="0">
    <w:nsid w:val="4D2557A8"/>
    <w:multiLevelType w:val="multilevel"/>
    <w:tmpl w:val="4D2557A8"/>
    <w:lvl w:ilvl="0">
      <w:start w:val="1"/>
      <w:numFmt w:val="decimal"/>
      <w:lvlText w:val="第%1章"/>
      <w:lvlJc w:val="left"/>
      <w:pPr>
        <w:ind w:left="1125" w:hanging="1125"/>
      </w:pPr>
    </w:lvl>
    <w:lvl w:ilvl="1">
      <w:start w:val="1"/>
      <w:numFmt w:val="decimal"/>
      <w:lvlText w:val="%1.%2"/>
      <w:lvlJc w:val="left"/>
      <w:pPr>
        <w:ind w:left="840" w:hanging="420"/>
      </w:pPr>
    </w:lvl>
    <w:lvl w:ilvl="2">
      <w:start w:val="1"/>
      <w:numFmt w:val="decimal"/>
      <w:lvlText w:val="%1.%2.%3"/>
      <w:lvlJc w:val="left"/>
      <w:pPr>
        <w:ind w:left="0" w:firstLine="0"/>
      </w:pPr>
      <w:rPr>
        <w:color w:val="auto"/>
      </w:rPr>
    </w:lvl>
    <w:lvl w:ilvl="3">
      <w:start w:val="1"/>
      <w:numFmt w:val="decimal"/>
      <w:lvlText w:val="%1.%2.%3.%4"/>
      <w:lvlJc w:val="left"/>
      <w:pPr>
        <w:ind w:left="1680" w:hanging="420"/>
      </w:pPr>
    </w:lvl>
    <w:lvl w:ilvl="4">
      <w:start w:val="1"/>
      <w:numFmt w:val="decimal"/>
      <w:pStyle w:val="53"/>
      <w:lvlText w:val="3.%2.%3.%4.1"/>
      <w:lvlJc w:val="left"/>
      <w:pPr>
        <w:ind w:left="420" w:hanging="420"/>
      </w:pPr>
      <w:rPr>
        <w:sz w:val="24"/>
        <w:szCs w:val="24"/>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5" w15:restartNumberingAfterBreak="0">
    <w:nsid w:val="4D515E65"/>
    <w:multiLevelType w:val="multilevel"/>
    <w:tmpl w:val="4D515E65"/>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pStyle w:val="40088"/>
      <w:lvlText w:val="%1.%2.%3.%4."/>
      <w:lvlJc w:val="left"/>
      <w:pPr>
        <w:tabs>
          <w:tab w:val="left" w:pos="2006"/>
        </w:tabs>
        <w:ind w:left="2006" w:hanging="851"/>
      </w:pPr>
      <w:rPr>
        <w:rFonts w:ascii="宋体" w:eastAsia="宋体" w:hAnsi="宋体"/>
        <w:b w:val="0"/>
        <w:bCs w:val="0"/>
        <w:i w:val="0"/>
        <w:iCs w:val="0"/>
        <w:caps w:val="0"/>
        <w:smallCaps w:val="0"/>
        <w:strike w:val="0"/>
        <w:dstrike w:val="0"/>
        <w:color w:val="auto"/>
        <w:spacing w:val="0"/>
        <w:w w:val="100"/>
        <w:kern w:val="0"/>
        <w:position w:val="0"/>
        <w:sz w:val="28"/>
        <w:u w:val="none"/>
      </w:r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66" w15:restartNumberingAfterBreak="0">
    <w:nsid w:val="4DDA66D1"/>
    <w:multiLevelType w:val="multilevel"/>
    <w:tmpl w:val="4DDA66D1"/>
    <w:lvl w:ilvl="0">
      <w:start w:val="1"/>
      <w:numFmt w:val="upperLetter"/>
      <w:pStyle w:val="Appendixheading1"/>
      <w:suff w:val="nothing"/>
      <w:lvlText w:val="%1 "/>
      <w:lvlJc w:val="left"/>
      <w:pPr>
        <w:ind w:left="0" w:firstLine="0"/>
      </w:pPr>
      <w:rPr>
        <w:rFonts w:ascii="Book Antiqua" w:eastAsia="黑体" w:hAnsi="Book Antiqua" w:cs="Book Antiqua" w:hint="default"/>
        <w:b/>
        <w:bCs/>
        <w:i w:val="0"/>
        <w:iCs w:val="0"/>
        <w:caps w:val="0"/>
        <w:strike w:val="0"/>
        <w:dstrike w:val="0"/>
        <w:vanish w:val="0"/>
        <w:color w:val="000000"/>
        <w:sz w:val="144"/>
        <w:szCs w:val="144"/>
        <w:u w:val="none"/>
        <w:vertAlign w:val="baseline"/>
        <w14:shadow w14:blurRad="0" w14:dist="0" w14:dir="0" w14:sx="0" w14:sy="0" w14:kx="0" w14:ky="0" w14:algn="none">
          <w14:srgbClr w14:val="000000"/>
        </w14:shadow>
      </w:rPr>
    </w:lvl>
    <w:lvl w:ilvl="1">
      <w:start w:val="1"/>
      <w:numFmt w:val="decimal"/>
      <w:pStyle w:val="Appendixheading2"/>
      <w:suff w:val="nothing"/>
      <w:lvlText w:val="%1.%2 "/>
      <w:lvlJc w:val="left"/>
      <w:pPr>
        <w:snapToGrid w:val="0"/>
        <w:ind w:left="0" w:firstLine="0"/>
      </w:pPr>
      <w:rPr>
        <w:rFonts w:ascii="Book Antiqua" w:eastAsia="黑体" w:hAnsi="Book Antiqua" w:cs="Book Antiqua" w:hint="default"/>
        <w:b w:val="0"/>
        <w:bCs/>
        <w:i w:val="0"/>
        <w:iCs w:val="0"/>
        <w:caps w:val="0"/>
        <w:strike w:val="0"/>
        <w:dstrike w:val="0"/>
        <w:vanish w:val="0"/>
        <w:color w:val="000000"/>
        <w:spacing w:val="0"/>
        <w:kern w:val="0"/>
        <w:sz w:val="36"/>
        <w:szCs w:val="36"/>
        <w:u w:val="none"/>
        <w:vertAlign w:val="baseline"/>
        <w14:shadow w14:blurRad="0" w14:dist="0" w14:dir="0" w14:sx="0" w14:sy="0" w14:kx="0" w14:ky="0" w14:algn="none">
          <w14:srgbClr w14:val="000000"/>
        </w14:shadow>
      </w:rPr>
    </w:lvl>
    <w:lvl w:ilvl="2">
      <w:start w:val="1"/>
      <w:numFmt w:val="decimal"/>
      <w:pStyle w:val="Appendixheading3"/>
      <w:suff w:val="nothing"/>
      <w:lvlText w:val="%1.%2.%3 "/>
      <w:lvlJc w:val="left"/>
      <w:pPr>
        <w:snapToGrid w:val="0"/>
        <w:ind w:left="0" w:firstLine="0"/>
      </w:pPr>
      <w:rPr>
        <w:rFonts w:ascii="Book Antiqua" w:eastAsia="黑体" w:hAnsi="Book Antiqua" w:cs="Book Antiqua" w:hint="default"/>
        <w:b w:val="0"/>
        <w:bCs/>
        <w:i w:val="0"/>
        <w:iCs w:val="0"/>
        <w:caps w:val="0"/>
        <w:strike w:val="0"/>
        <w:dstrike w:val="0"/>
        <w:vanish w:val="0"/>
        <w:color w:val="000000"/>
        <w:kern w:val="0"/>
        <w:sz w:val="32"/>
        <w:szCs w:val="32"/>
        <w:u w:val="none"/>
        <w:vertAlign w:val="baseline"/>
        <w14:shadow w14:blurRad="0" w14:dist="0" w14:dir="0" w14:sx="0" w14:sy="0" w14:kx="0" w14:ky="0" w14:algn="none">
          <w14:srgbClr w14:val="000000"/>
        </w14:shadow>
      </w:rPr>
    </w:lvl>
    <w:lvl w:ilvl="3">
      <w:start w:val="1"/>
      <w:numFmt w:val="decimal"/>
      <w:pStyle w:val="Appendixheading4"/>
      <w:suff w:val="nothing"/>
      <w:lvlText w:val="%1.%2.%3.%4 "/>
      <w:lvlJc w:val="left"/>
      <w:pPr>
        <w:snapToGrid w:val="0"/>
        <w:ind w:left="0" w:firstLine="0"/>
      </w:pPr>
      <w:rPr>
        <w:rFonts w:ascii="Book Antiqua" w:eastAsia="黑体" w:hAnsi="Book Antiqua" w:cs="Book Antiqua" w:hint="default"/>
        <w:b w:val="0"/>
        <w:bCs/>
        <w:i w:val="0"/>
        <w:iCs w:val="0"/>
        <w:caps w:val="0"/>
        <w:strike w:val="0"/>
        <w:dstrike w:val="0"/>
        <w:vanish w:val="0"/>
        <w:color w:val="000000"/>
        <w:kern w:val="0"/>
        <w:sz w:val="28"/>
        <w:szCs w:val="28"/>
        <w:u w:val="none"/>
        <w:vertAlign w:val="baseline"/>
        <w14:shadow w14:blurRad="0" w14:dist="0" w14:dir="0" w14:sx="0" w14:sy="0" w14:kx="0" w14:ky="0" w14:algn="none">
          <w14:srgbClr w14:val="000000"/>
        </w14:shadow>
      </w:rPr>
    </w:lvl>
    <w:lvl w:ilvl="4">
      <w:start w:val="1"/>
      <w:numFmt w:val="decimal"/>
      <w:pStyle w:val="Appendixheading5"/>
      <w:suff w:val="nothing"/>
      <w:lvlText w:val="%1.%2.%3.%4.%5 "/>
      <w:lvlJc w:val="left"/>
      <w:pPr>
        <w:snapToGrid w:val="0"/>
        <w:ind w:left="0" w:firstLine="0"/>
      </w:pPr>
      <w:rPr>
        <w:rFonts w:ascii="Book Antiqua" w:eastAsia="黑体" w:hAnsi="Book Antiqua" w:cs="Book Antiqua" w:hint="default"/>
        <w:b w:val="0"/>
        <w:bCs/>
        <w:i w:val="0"/>
        <w:iCs w:val="0"/>
        <w:caps w:val="0"/>
        <w:strike w:val="0"/>
        <w:dstrike w:val="0"/>
        <w:vanish w:val="0"/>
        <w:color w:val="000000"/>
        <w:kern w:val="0"/>
        <w:sz w:val="24"/>
        <w:szCs w:val="24"/>
        <w:u w:val="none"/>
        <w:vertAlign w:val="baseline"/>
        <w14:shadow w14:blurRad="0" w14:dist="0" w14:dir="0" w14:sx="0" w14:sy="0" w14:kx="0" w14:ky="0" w14:algn="none">
          <w14:srgbClr w14:val="000000"/>
        </w14:shadow>
      </w:rPr>
    </w:lvl>
    <w:lvl w:ilvl="5">
      <w:start w:val="1"/>
      <w:numFmt w:val="decimal"/>
      <w:pStyle w:val="StepinAppendix"/>
      <w:lvlText w:val="步骤 %6"/>
      <w:lvlJc w:val="right"/>
      <w:pPr>
        <w:tabs>
          <w:tab w:val="left" w:pos="1701"/>
        </w:tabs>
        <w:ind w:left="1701" w:hanging="159"/>
      </w:pPr>
      <w:rPr>
        <w:rFonts w:ascii="Book Antiqua" w:eastAsia="黑体" w:hAnsi="Book Antiqua" w:cs="Times New Roman" w:hint="default"/>
        <w:b w:val="0"/>
        <w:bCs/>
        <w:i w:val="0"/>
        <w:iCs w:val="0"/>
        <w:strike w:val="0"/>
        <w:dstrike w:val="0"/>
        <w:sz w:val="21"/>
        <w:szCs w:val="21"/>
        <w:u w:val="none"/>
      </w:rPr>
    </w:lvl>
    <w:lvl w:ilvl="6">
      <w:start w:val="1"/>
      <w:numFmt w:val="decimal"/>
      <w:pStyle w:val="ItemStepinAppendix"/>
      <w:lvlText w:val="%7."/>
      <w:lvlJc w:val="left"/>
      <w:pPr>
        <w:tabs>
          <w:tab w:val="left" w:pos="2126"/>
        </w:tabs>
        <w:ind w:left="2126" w:hanging="425"/>
      </w:pPr>
      <w:rPr>
        <w:rFonts w:ascii="Times New Roman" w:hAnsi="Times New Roman" w:cs="Times New Roman" w:hint="default"/>
        <w:b w:val="0"/>
        <w:bCs/>
        <w:i w:val="0"/>
        <w:iCs w:val="0"/>
        <w:color w:val="auto"/>
        <w:sz w:val="21"/>
        <w:szCs w:val="21"/>
      </w:rPr>
    </w:lvl>
    <w:lvl w:ilvl="7">
      <w:start w:val="1"/>
      <w:numFmt w:val="decimal"/>
      <w:lvlRestart w:val="1"/>
      <w:pStyle w:val="FigureDescriptioninAppendix"/>
      <w:suff w:val="space"/>
      <w:lvlText w:val="图%1-%8"/>
      <w:lvlJc w:val="left"/>
      <w:pPr>
        <w:ind w:left="1701" w:firstLine="0"/>
      </w:pPr>
      <w:rPr>
        <w:rFonts w:ascii="Times New Roman" w:eastAsia="黑体" w:hAnsi="Times New Roman" w:cs="Book Antiqua" w:hint="default"/>
        <w:b w:val="0"/>
        <w:bCs/>
        <w:i w:val="0"/>
        <w:iCs w:val="0"/>
        <w:strike w:val="0"/>
        <w:dstrike w:val="0"/>
        <w:sz w:val="21"/>
        <w:szCs w:val="21"/>
        <w:u w:val="none"/>
      </w:rPr>
    </w:lvl>
    <w:lvl w:ilvl="8">
      <w:start w:val="1"/>
      <w:numFmt w:val="decimal"/>
      <w:lvlRestart w:val="1"/>
      <w:pStyle w:val="TableDescriptioninAppendix"/>
      <w:suff w:val="space"/>
      <w:lvlText w:val="表%1-%9"/>
      <w:lvlJc w:val="left"/>
      <w:pPr>
        <w:ind w:left="1701" w:firstLine="0"/>
      </w:pPr>
      <w:rPr>
        <w:rFonts w:ascii="Times New Roman" w:eastAsia="黑体" w:hAnsi="Times New Roman" w:cs="Book Antiqua" w:hint="default"/>
        <w:b w:val="0"/>
        <w:bCs/>
        <w:i w:val="0"/>
        <w:iCs w:val="0"/>
        <w:strike w:val="0"/>
        <w:dstrike w:val="0"/>
        <w:color w:val="auto"/>
        <w:sz w:val="21"/>
        <w:szCs w:val="21"/>
        <w:u w:val="none"/>
        <w:vertAlign w:val="baseline"/>
        <w14:shadow w14:blurRad="0" w14:dist="0" w14:dir="0" w14:sx="0" w14:sy="0" w14:kx="0" w14:ky="0" w14:algn="none">
          <w14:srgbClr w14:val="000000"/>
        </w14:shadow>
      </w:rPr>
    </w:lvl>
  </w:abstractNum>
  <w:abstractNum w:abstractNumId="167" w15:restartNumberingAfterBreak="0">
    <w:nsid w:val="4DE52298"/>
    <w:multiLevelType w:val="multilevel"/>
    <w:tmpl w:val="4DE52298"/>
    <w:lvl w:ilvl="0">
      <w:start w:val="1"/>
      <w:numFmt w:val="decimal"/>
      <w:pStyle w:val="61"/>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8" w15:restartNumberingAfterBreak="0">
    <w:nsid w:val="4E37518A"/>
    <w:multiLevelType w:val="multilevel"/>
    <w:tmpl w:val="4E37518A"/>
    <w:lvl w:ilvl="0">
      <w:start w:val="1"/>
      <w:numFmt w:val="bullet"/>
      <w:pStyle w:val="ItemList0"/>
      <w:lvlText w:val=""/>
      <w:lvlJc w:val="left"/>
      <w:pPr>
        <w:tabs>
          <w:tab w:val="left" w:pos="1134"/>
        </w:tabs>
        <w:ind w:left="1134" w:hanging="510"/>
      </w:pPr>
      <w:rPr>
        <w:rFonts w:ascii="Symbol" w:hAnsi="Symbol" w:hint="default"/>
        <w:b/>
        <w:bCs w:val="0"/>
        <w:i w:val="0"/>
        <w:iCs w:val="0"/>
        <w:color w:val="auto"/>
        <w:sz w:val="20"/>
        <w:szCs w:val="20"/>
      </w:rPr>
    </w:lvl>
    <w:lvl w:ilvl="1">
      <w:start w:val="1"/>
      <w:numFmt w:val="bullet"/>
      <w:lvlText w:val=""/>
      <w:lvlJc w:val="left"/>
      <w:pPr>
        <w:tabs>
          <w:tab w:val="left" w:pos="1418"/>
        </w:tabs>
        <w:ind w:left="1418" w:hanging="284"/>
      </w:pPr>
      <w:rPr>
        <w:rFonts w:ascii="Wingdings" w:hAnsi="Wingdings" w:hint="default"/>
        <w:b w:val="0"/>
        <w:bCs w:val="0"/>
        <w:i w:val="0"/>
        <w:iCs w:val="0"/>
        <w:color w:val="auto"/>
        <w:sz w:val="12"/>
        <w:szCs w:val="20"/>
      </w:rPr>
    </w:lvl>
    <w:lvl w:ilvl="2">
      <w:start w:val="1"/>
      <w:numFmt w:val="bullet"/>
      <w:lvlText w:val=""/>
      <w:lvlJc w:val="left"/>
      <w:pPr>
        <w:tabs>
          <w:tab w:val="left" w:pos="1701"/>
        </w:tabs>
        <w:ind w:left="1701" w:hanging="283"/>
      </w:pPr>
      <w:rPr>
        <w:rFonts w:ascii="Symbol" w:hAnsi="Symbol" w:hint="default"/>
        <w:b w:val="0"/>
        <w:bCs w:val="0"/>
        <w:i w:val="0"/>
        <w:iCs w:val="0"/>
        <w:color w:val="auto"/>
        <w:sz w:val="20"/>
        <w:szCs w:val="20"/>
      </w:rPr>
    </w:lvl>
    <w:lvl w:ilvl="3">
      <w:start w:val="1"/>
      <w:numFmt w:val="bullet"/>
      <w:lvlRestart w:val="0"/>
      <w:lvlText w:val=""/>
      <w:lvlJc w:val="left"/>
      <w:pPr>
        <w:tabs>
          <w:tab w:val="left" w:pos="284"/>
        </w:tabs>
        <w:ind w:left="284" w:hanging="284"/>
      </w:pPr>
      <w:rPr>
        <w:rFonts w:ascii="Symbol" w:hAnsi="Symbol" w:hint="default"/>
        <w:b w:val="0"/>
        <w:bCs w:val="0"/>
        <w:i w:val="0"/>
        <w:iCs w:val="0"/>
        <w:color w:val="auto"/>
        <w:sz w:val="20"/>
        <w:szCs w:val="20"/>
      </w:rPr>
    </w:lvl>
    <w:lvl w:ilvl="4">
      <w:start w:val="1"/>
      <w:numFmt w:val="bullet"/>
      <w:lvlText w:val=""/>
      <w:lvlJc w:val="left"/>
      <w:pPr>
        <w:tabs>
          <w:tab w:val="left" w:pos="510"/>
        </w:tabs>
        <w:ind w:left="510" w:hanging="226"/>
      </w:pPr>
      <w:rPr>
        <w:rFonts w:ascii="Wingdings" w:hAnsi="Wingdings" w:hint="default"/>
        <w:b w:val="0"/>
        <w:bCs w:val="0"/>
        <w:i w:val="0"/>
        <w:iCs w:val="0"/>
        <w:color w:val="auto"/>
        <w:sz w:val="10"/>
        <w:szCs w:val="20"/>
      </w:rPr>
    </w:lvl>
    <w:lvl w:ilvl="5">
      <w:start w:val="1"/>
      <w:numFmt w:val="bullet"/>
      <w:lvlRestart w:val="0"/>
      <w:lvlText w:val=""/>
      <w:lvlJc w:val="left"/>
      <w:pPr>
        <w:tabs>
          <w:tab w:val="left" w:pos="284"/>
        </w:tabs>
        <w:ind w:left="284" w:hanging="284"/>
      </w:pPr>
      <w:rPr>
        <w:rFonts w:ascii="Symbol" w:hAnsi="Symbol" w:hint="default"/>
        <w:color w:val="auto"/>
        <w:sz w:val="20"/>
        <w:szCs w:val="20"/>
      </w:rPr>
    </w:lvl>
    <w:lvl w:ilvl="6">
      <w:start w:val="1"/>
      <w:numFmt w:val="none"/>
      <w:lvlText w:val="%7"/>
      <w:lvlJc w:val="left"/>
      <w:pPr>
        <w:tabs>
          <w:tab w:val="left" w:pos="323"/>
        </w:tabs>
        <w:ind w:left="323" w:firstLine="920"/>
      </w:pPr>
      <w:rPr>
        <w:color w:val="auto"/>
      </w:rPr>
    </w:lvl>
    <w:lvl w:ilvl="7">
      <w:start w:val="1"/>
      <w:numFmt w:val="none"/>
      <w:lvlText w:val="%8"/>
      <w:lvlJc w:val="left"/>
      <w:pPr>
        <w:tabs>
          <w:tab w:val="left" w:pos="323"/>
        </w:tabs>
        <w:ind w:left="323" w:firstLine="920"/>
      </w:pPr>
    </w:lvl>
    <w:lvl w:ilvl="8">
      <w:start w:val="1"/>
      <w:numFmt w:val="none"/>
      <w:lvlText w:val="%9"/>
      <w:lvlJc w:val="left"/>
      <w:pPr>
        <w:tabs>
          <w:tab w:val="left" w:pos="323"/>
        </w:tabs>
        <w:ind w:left="323" w:firstLine="920"/>
      </w:pPr>
    </w:lvl>
  </w:abstractNum>
  <w:abstractNum w:abstractNumId="169" w15:restartNumberingAfterBreak="0">
    <w:nsid w:val="4E3B6366"/>
    <w:multiLevelType w:val="multilevel"/>
    <w:tmpl w:val="4E3B6366"/>
    <w:lvl w:ilvl="0">
      <w:start w:val="1"/>
      <w:numFmt w:val="bullet"/>
      <w:pStyle w:val="110"/>
      <w:lvlText w:val=""/>
      <w:lvlJc w:val="left"/>
      <w:pPr>
        <w:tabs>
          <w:tab w:val="left" w:pos="420"/>
        </w:tabs>
        <w:ind w:left="420" w:firstLine="0"/>
      </w:pPr>
      <w:rPr>
        <w:rFonts w:ascii="Wingdings" w:hAnsi="Wingdings" w:hint="default"/>
      </w:rPr>
    </w:lvl>
    <w:lvl w:ilvl="1">
      <w:start w:val="1"/>
      <w:numFmt w:val="ideographDigital"/>
      <w:lvlText w:val="%2、"/>
      <w:lvlJc w:val="left"/>
      <w:pPr>
        <w:tabs>
          <w:tab w:val="left" w:pos="0"/>
        </w:tabs>
        <w:ind w:left="420" w:firstLine="0"/>
      </w:pPr>
    </w:lvl>
    <w:lvl w:ilvl="2">
      <w:start w:val="1"/>
      <w:numFmt w:val="bullet"/>
      <w:lvlText w:val=""/>
      <w:lvlJc w:val="left"/>
      <w:pPr>
        <w:tabs>
          <w:tab w:val="left" w:pos="1470"/>
        </w:tabs>
        <w:ind w:left="1470" w:hanging="420"/>
      </w:pPr>
      <w:rPr>
        <w:rFonts w:ascii="Wingdings" w:hAnsi="Wingdings" w:hint="default"/>
      </w:rPr>
    </w:lvl>
    <w:lvl w:ilvl="3">
      <w:start w:val="1"/>
      <w:numFmt w:val="bullet"/>
      <w:lvlText w:val=""/>
      <w:lvlJc w:val="left"/>
      <w:pPr>
        <w:tabs>
          <w:tab w:val="left" w:pos="1890"/>
        </w:tabs>
        <w:ind w:left="1890" w:hanging="420"/>
      </w:pPr>
      <w:rPr>
        <w:rFonts w:ascii="Wingdings" w:hAnsi="Wingdings" w:hint="default"/>
      </w:rPr>
    </w:lvl>
    <w:lvl w:ilvl="4">
      <w:start w:val="1"/>
      <w:numFmt w:val="bullet"/>
      <w:lvlText w:val=""/>
      <w:lvlJc w:val="left"/>
      <w:pPr>
        <w:tabs>
          <w:tab w:val="left" w:pos="2310"/>
        </w:tabs>
        <w:ind w:left="2310" w:hanging="420"/>
      </w:pPr>
      <w:rPr>
        <w:rFonts w:ascii="Wingdings" w:hAnsi="Wingdings" w:hint="default"/>
      </w:rPr>
    </w:lvl>
    <w:lvl w:ilvl="5">
      <w:start w:val="1"/>
      <w:numFmt w:val="bullet"/>
      <w:lvlText w:val=""/>
      <w:lvlJc w:val="left"/>
      <w:pPr>
        <w:tabs>
          <w:tab w:val="left" w:pos="2730"/>
        </w:tabs>
        <w:ind w:left="2730" w:hanging="420"/>
      </w:pPr>
      <w:rPr>
        <w:rFonts w:ascii="Wingdings" w:hAnsi="Wingdings" w:hint="default"/>
      </w:rPr>
    </w:lvl>
    <w:lvl w:ilvl="6">
      <w:start w:val="1"/>
      <w:numFmt w:val="bullet"/>
      <w:lvlText w:val=""/>
      <w:lvlJc w:val="left"/>
      <w:pPr>
        <w:tabs>
          <w:tab w:val="left" w:pos="3150"/>
        </w:tabs>
        <w:ind w:left="3150" w:hanging="420"/>
      </w:pPr>
      <w:rPr>
        <w:rFonts w:ascii="Wingdings" w:hAnsi="Wingdings" w:hint="default"/>
      </w:rPr>
    </w:lvl>
    <w:lvl w:ilvl="7">
      <w:start w:val="1"/>
      <w:numFmt w:val="bullet"/>
      <w:lvlText w:val=""/>
      <w:lvlJc w:val="left"/>
      <w:pPr>
        <w:tabs>
          <w:tab w:val="left" w:pos="3570"/>
        </w:tabs>
        <w:ind w:left="3570" w:hanging="420"/>
      </w:pPr>
      <w:rPr>
        <w:rFonts w:ascii="Wingdings" w:hAnsi="Wingdings" w:hint="default"/>
      </w:rPr>
    </w:lvl>
    <w:lvl w:ilvl="8">
      <w:start w:val="1"/>
      <w:numFmt w:val="bullet"/>
      <w:lvlText w:val=""/>
      <w:lvlJc w:val="left"/>
      <w:pPr>
        <w:tabs>
          <w:tab w:val="left" w:pos="3990"/>
        </w:tabs>
        <w:ind w:left="3990" w:hanging="420"/>
      </w:pPr>
      <w:rPr>
        <w:rFonts w:ascii="Wingdings" w:hAnsi="Wingdings" w:hint="default"/>
      </w:rPr>
    </w:lvl>
  </w:abstractNum>
  <w:abstractNum w:abstractNumId="170" w15:restartNumberingAfterBreak="0">
    <w:nsid w:val="4ECD5A2A"/>
    <w:multiLevelType w:val="multilevel"/>
    <w:tmpl w:val="4ECD5A2A"/>
    <w:lvl w:ilvl="0">
      <w:start w:val="1"/>
      <w:numFmt w:val="decimal"/>
      <w:pStyle w:val="2nari"/>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1" w15:restartNumberingAfterBreak="0">
    <w:nsid w:val="4F2919F2"/>
    <w:multiLevelType w:val="multilevel"/>
    <w:tmpl w:val="4F2919F2"/>
    <w:lvl w:ilvl="0">
      <w:start w:val="1"/>
      <w:numFmt w:val="bullet"/>
      <w:pStyle w:val="afff4"/>
      <w:lvlText w:val=""/>
      <w:lvlJc w:val="left"/>
      <w:pPr>
        <w:tabs>
          <w:tab w:val="left" w:pos="840"/>
        </w:tabs>
        <w:ind w:left="840" w:hanging="420"/>
      </w:pPr>
      <w:rPr>
        <w:rFonts w:ascii="Wingdings" w:hAnsi="Wingdings" w:hint="default"/>
        <w:color w:val="00000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2" w15:restartNumberingAfterBreak="0">
    <w:nsid w:val="4F357909"/>
    <w:multiLevelType w:val="multilevel"/>
    <w:tmpl w:val="4F357909"/>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73" w15:restartNumberingAfterBreak="0">
    <w:nsid w:val="50A34D4E"/>
    <w:multiLevelType w:val="multilevel"/>
    <w:tmpl w:val="50A34D4E"/>
    <w:lvl w:ilvl="0">
      <w:start w:val="1"/>
      <w:numFmt w:val="bullet"/>
      <w:pStyle w:val="afff5"/>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174" w15:restartNumberingAfterBreak="0">
    <w:nsid w:val="519D36A2"/>
    <w:multiLevelType w:val="multilevel"/>
    <w:tmpl w:val="519D36A2"/>
    <w:lvl w:ilvl="0">
      <w:start w:val="1"/>
      <w:numFmt w:val="bullet"/>
      <w:pStyle w:val="62"/>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5" w15:restartNumberingAfterBreak="0">
    <w:nsid w:val="522C2986"/>
    <w:multiLevelType w:val="multilevel"/>
    <w:tmpl w:val="522C2986"/>
    <w:lvl w:ilvl="0">
      <w:start w:val="1"/>
      <w:numFmt w:val="bullet"/>
      <w:lvlText w:val=""/>
      <w:lvlJc w:val="left"/>
      <w:pPr>
        <w:tabs>
          <w:tab w:val="left" w:pos="720"/>
        </w:tabs>
        <w:ind w:left="720" w:hanging="567"/>
      </w:pPr>
      <w:rPr>
        <w:rFonts w:ascii="Wingdings" w:hAnsi="Wingdings" w:hint="default"/>
      </w:rPr>
    </w:lvl>
    <w:lvl w:ilvl="1">
      <w:start w:val="1"/>
      <w:numFmt w:val="bullet"/>
      <w:lvlText w:val=""/>
      <w:lvlJc w:val="left"/>
      <w:pPr>
        <w:tabs>
          <w:tab w:val="left" w:pos="720"/>
        </w:tabs>
        <w:ind w:left="720" w:hanging="567"/>
      </w:pPr>
      <w:rPr>
        <w:rFonts w:ascii="Wingdings" w:hAnsi="Wingdings" w:hint="default"/>
      </w:rPr>
    </w:lvl>
    <w:lvl w:ilvl="2">
      <w:start w:val="1"/>
      <w:numFmt w:val="decimal"/>
      <w:lvlText w:val="%1.%2.%3"/>
      <w:lvlJc w:val="left"/>
      <w:pPr>
        <w:tabs>
          <w:tab w:val="left" w:pos="720"/>
        </w:tabs>
        <w:ind w:left="720" w:hanging="567"/>
      </w:pPr>
    </w:lvl>
    <w:lvl w:ilvl="3">
      <w:start w:val="1"/>
      <w:numFmt w:val="decimal"/>
      <w:lvlText w:val="%1.%2.%3.%4"/>
      <w:lvlJc w:val="left"/>
      <w:pPr>
        <w:tabs>
          <w:tab w:val="left" w:pos="720"/>
        </w:tabs>
        <w:ind w:left="720" w:hanging="567"/>
      </w:pPr>
      <w:rPr>
        <w:spacing w:val="-20"/>
      </w:rPr>
    </w:lvl>
    <w:lvl w:ilvl="4">
      <w:start w:val="1"/>
      <w:numFmt w:val="decimal"/>
      <w:lvlText w:val="%1.%2.%3.%4.%5"/>
      <w:lvlJc w:val="left"/>
      <w:pPr>
        <w:tabs>
          <w:tab w:val="left" w:pos="1151"/>
        </w:tabs>
        <w:ind w:left="1151" w:hanging="998"/>
      </w:pPr>
    </w:lvl>
    <w:lvl w:ilvl="5">
      <w:start w:val="1"/>
      <w:numFmt w:val="decimal"/>
      <w:lvlText w:val="%1.%2.%3.%4.%5.%6"/>
      <w:lvlJc w:val="left"/>
      <w:pPr>
        <w:tabs>
          <w:tab w:val="left" w:pos="1151"/>
        </w:tabs>
        <w:ind w:left="1151" w:hanging="998"/>
      </w:pPr>
    </w:lvl>
    <w:lvl w:ilvl="6">
      <w:start w:val="1"/>
      <w:numFmt w:val="bullet"/>
      <w:pStyle w:val="NormalH1"/>
      <w:lvlText w:val=""/>
      <w:lvlJc w:val="left"/>
      <w:pPr>
        <w:tabs>
          <w:tab w:val="left" w:pos="1117"/>
        </w:tabs>
        <w:ind w:left="1117" w:hanging="397"/>
      </w:pPr>
      <w:rPr>
        <w:rFonts w:ascii="Wingdings" w:hAnsi="Wingdings" w:hint="default"/>
      </w:rPr>
    </w:lvl>
    <w:lvl w:ilvl="7">
      <w:start w:val="1"/>
      <w:numFmt w:val="decimal"/>
      <w:pStyle w:val="UseCase1"/>
      <w:isLgl/>
      <w:lvlText w:val=".%8."/>
      <w:lvlJc w:val="left"/>
      <w:pPr>
        <w:tabs>
          <w:tab w:val="left" w:pos="1514"/>
        </w:tabs>
        <w:ind w:left="1514" w:hanging="397"/>
      </w:pPr>
    </w:lvl>
    <w:lvl w:ilvl="8">
      <w:start w:val="1"/>
      <w:numFmt w:val="none"/>
      <w:lvlText w:val="%9"/>
      <w:lvlJc w:val="left"/>
      <w:pPr>
        <w:tabs>
          <w:tab w:val="left" w:pos="1911"/>
        </w:tabs>
        <w:ind w:left="1911" w:hanging="397"/>
      </w:pPr>
    </w:lvl>
  </w:abstractNum>
  <w:abstractNum w:abstractNumId="176" w15:restartNumberingAfterBreak="0">
    <w:nsid w:val="5236179C"/>
    <w:multiLevelType w:val="multilevel"/>
    <w:tmpl w:val="5236179C"/>
    <w:lvl w:ilvl="0">
      <w:start w:val="1"/>
      <w:numFmt w:val="decimal"/>
      <w:pStyle w:val="001"/>
      <w:suff w:val="space"/>
      <w:lvlText w:val="第%1章．"/>
      <w:lvlJc w:val="left"/>
      <w:pPr>
        <w:ind w:left="0" w:firstLine="0"/>
      </w:pPr>
      <w:rPr>
        <w:lang w:val="en-US"/>
      </w:rPr>
    </w:lvl>
    <w:lvl w:ilvl="1">
      <w:start w:val="1"/>
      <w:numFmt w:val="decimal"/>
      <w:lvlText w:val="%2、"/>
      <w:lvlJc w:val="left"/>
      <w:pPr>
        <w:tabs>
          <w:tab w:val="left" w:pos="846"/>
        </w:tabs>
        <w:ind w:left="846" w:hanging="360"/>
      </w:pPr>
    </w:lvl>
    <w:lvl w:ilvl="2">
      <w:start w:val="1"/>
      <w:numFmt w:val="lowerRoman"/>
      <w:lvlText w:val="%3."/>
      <w:lvlJc w:val="right"/>
      <w:pPr>
        <w:ind w:left="1326" w:hanging="420"/>
      </w:pPr>
    </w:lvl>
    <w:lvl w:ilvl="3">
      <w:start w:val="1"/>
      <w:numFmt w:val="decimal"/>
      <w:lvlText w:val="%4."/>
      <w:lvlJc w:val="left"/>
      <w:pPr>
        <w:ind w:left="1746" w:hanging="420"/>
      </w:pPr>
    </w:lvl>
    <w:lvl w:ilvl="4">
      <w:start w:val="1"/>
      <w:numFmt w:val="lowerLetter"/>
      <w:lvlText w:val="%5)"/>
      <w:lvlJc w:val="left"/>
      <w:pPr>
        <w:ind w:left="2166" w:hanging="420"/>
      </w:pPr>
    </w:lvl>
    <w:lvl w:ilvl="5">
      <w:start w:val="1"/>
      <w:numFmt w:val="lowerRoman"/>
      <w:lvlText w:val="%6."/>
      <w:lvlJc w:val="right"/>
      <w:pPr>
        <w:ind w:left="2586" w:hanging="420"/>
      </w:pPr>
    </w:lvl>
    <w:lvl w:ilvl="6">
      <w:start w:val="1"/>
      <w:numFmt w:val="decimal"/>
      <w:lvlText w:val="%7."/>
      <w:lvlJc w:val="left"/>
      <w:pPr>
        <w:ind w:left="3006" w:hanging="420"/>
      </w:pPr>
    </w:lvl>
    <w:lvl w:ilvl="7">
      <w:start w:val="1"/>
      <w:numFmt w:val="lowerLetter"/>
      <w:lvlText w:val="%8)"/>
      <w:lvlJc w:val="left"/>
      <w:pPr>
        <w:ind w:left="3426" w:hanging="420"/>
      </w:pPr>
    </w:lvl>
    <w:lvl w:ilvl="8">
      <w:start w:val="1"/>
      <w:numFmt w:val="lowerRoman"/>
      <w:lvlText w:val="%9."/>
      <w:lvlJc w:val="right"/>
      <w:pPr>
        <w:ind w:left="3846" w:hanging="420"/>
      </w:pPr>
    </w:lvl>
  </w:abstractNum>
  <w:abstractNum w:abstractNumId="177" w15:restartNumberingAfterBreak="0">
    <w:nsid w:val="533D0C57"/>
    <w:multiLevelType w:val="multilevel"/>
    <w:tmpl w:val="533D0C57"/>
    <w:lvl w:ilvl="0">
      <w:start w:val="1"/>
      <w:numFmt w:val="bullet"/>
      <w:pStyle w:val="29"/>
      <w:lvlText w:val=""/>
      <w:lvlJc w:val="left"/>
      <w:pPr>
        <w:tabs>
          <w:tab w:val="left" w:pos="1685"/>
        </w:tabs>
        <w:ind w:left="1685" w:hanging="425"/>
      </w:pPr>
      <w:rPr>
        <w:rFonts w:ascii="Wingdings" w:hAnsi="Wingdings" w:cs="Times New Roman"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78" w15:restartNumberingAfterBreak="0">
    <w:nsid w:val="54A80B61"/>
    <w:multiLevelType w:val="multilevel"/>
    <w:tmpl w:val="54A80B61"/>
    <w:lvl w:ilvl="0">
      <w:start w:val="1"/>
      <w:numFmt w:val="decimal"/>
      <w:pStyle w:val="afff6"/>
      <w:lvlText w:val="第%1章."/>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9" w15:restartNumberingAfterBreak="0">
    <w:nsid w:val="54B02BCE"/>
    <w:multiLevelType w:val="multilevel"/>
    <w:tmpl w:val="54B02BCE"/>
    <w:lvl w:ilvl="0">
      <w:start w:val="1"/>
      <w:numFmt w:val="decimal"/>
      <w:pStyle w:val="3-0001"/>
      <w:lvlText w:val="（%1）"/>
      <w:lvlJc w:val="left"/>
      <w:pPr>
        <w:tabs>
          <w:tab w:val="left" w:pos="856"/>
        </w:tabs>
        <w:ind w:left="856" w:hanging="420"/>
      </w:pPr>
      <w:rPr>
        <w:lang w:val="en-US"/>
      </w:rPr>
    </w:lvl>
    <w:lvl w:ilvl="1">
      <w:start w:val="1"/>
      <w:numFmt w:val="lowerLetter"/>
      <w:lvlText w:val="%2)"/>
      <w:lvlJc w:val="left"/>
      <w:pPr>
        <w:tabs>
          <w:tab w:val="left" w:pos="1276"/>
        </w:tabs>
        <w:ind w:left="1276" w:hanging="420"/>
      </w:pPr>
    </w:lvl>
    <w:lvl w:ilvl="2">
      <w:start w:val="1"/>
      <w:numFmt w:val="lowerRoman"/>
      <w:lvlText w:val="%3."/>
      <w:lvlJc w:val="right"/>
      <w:pPr>
        <w:tabs>
          <w:tab w:val="left" w:pos="1696"/>
        </w:tabs>
        <w:ind w:left="1696" w:hanging="420"/>
      </w:pPr>
    </w:lvl>
    <w:lvl w:ilvl="3">
      <w:start w:val="1"/>
      <w:numFmt w:val="decimal"/>
      <w:lvlText w:val="%4."/>
      <w:lvlJc w:val="left"/>
      <w:pPr>
        <w:tabs>
          <w:tab w:val="left" w:pos="2116"/>
        </w:tabs>
        <w:ind w:left="2116" w:hanging="420"/>
      </w:pPr>
    </w:lvl>
    <w:lvl w:ilvl="4">
      <w:start w:val="1"/>
      <w:numFmt w:val="lowerLetter"/>
      <w:lvlText w:val="%5)"/>
      <w:lvlJc w:val="left"/>
      <w:pPr>
        <w:tabs>
          <w:tab w:val="left" w:pos="2536"/>
        </w:tabs>
        <w:ind w:left="2536" w:hanging="420"/>
      </w:pPr>
    </w:lvl>
    <w:lvl w:ilvl="5">
      <w:start w:val="1"/>
      <w:numFmt w:val="lowerRoman"/>
      <w:lvlText w:val="%6."/>
      <w:lvlJc w:val="right"/>
      <w:pPr>
        <w:tabs>
          <w:tab w:val="left" w:pos="2956"/>
        </w:tabs>
        <w:ind w:left="2956" w:hanging="420"/>
      </w:pPr>
    </w:lvl>
    <w:lvl w:ilvl="6">
      <w:start w:val="1"/>
      <w:numFmt w:val="decimal"/>
      <w:lvlText w:val="%7."/>
      <w:lvlJc w:val="left"/>
      <w:pPr>
        <w:tabs>
          <w:tab w:val="left" w:pos="3376"/>
        </w:tabs>
        <w:ind w:left="3376" w:hanging="420"/>
      </w:pPr>
    </w:lvl>
    <w:lvl w:ilvl="7">
      <w:start w:val="1"/>
      <w:numFmt w:val="lowerLetter"/>
      <w:lvlText w:val="%8)"/>
      <w:lvlJc w:val="left"/>
      <w:pPr>
        <w:tabs>
          <w:tab w:val="left" w:pos="3796"/>
        </w:tabs>
        <w:ind w:left="3796" w:hanging="420"/>
      </w:pPr>
    </w:lvl>
    <w:lvl w:ilvl="8">
      <w:start w:val="1"/>
      <w:numFmt w:val="lowerRoman"/>
      <w:lvlText w:val="%9."/>
      <w:lvlJc w:val="right"/>
      <w:pPr>
        <w:tabs>
          <w:tab w:val="left" w:pos="4216"/>
        </w:tabs>
        <w:ind w:left="4216" w:hanging="420"/>
      </w:pPr>
    </w:lvl>
  </w:abstractNum>
  <w:abstractNum w:abstractNumId="180" w15:restartNumberingAfterBreak="0">
    <w:nsid w:val="55252ABE"/>
    <w:multiLevelType w:val="multilevel"/>
    <w:tmpl w:val="55252ABE"/>
    <w:lvl w:ilvl="0">
      <w:start w:val="1"/>
      <w:numFmt w:val="bullet"/>
      <w:pStyle w:val="afff7"/>
      <w:lvlText w:val=""/>
      <w:lvlJc w:val="left"/>
      <w:pPr>
        <w:ind w:left="113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81" w15:restartNumberingAfterBreak="0">
    <w:nsid w:val="5573551F"/>
    <w:multiLevelType w:val="multilevel"/>
    <w:tmpl w:val="5573551F"/>
    <w:lvl w:ilvl="0">
      <w:start w:val="1"/>
      <w:numFmt w:val="decimal"/>
      <w:lvlText w:val="%1."/>
      <w:lvlJc w:val="left"/>
      <w:pPr>
        <w:tabs>
          <w:tab w:val="left" w:pos="782"/>
        </w:tabs>
        <w:ind w:left="782" w:hanging="419"/>
      </w:pPr>
    </w:lvl>
    <w:lvl w:ilvl="1">
      <w:start w:val="1"/>
      <w:numFmt w:val="lowerLetter"/>
      <w:lvlText w:val="%2)"/>
      <w:lvlJc w:val="left"/>
      <w:pPr>
        <w:tabs>
          <w:tab w:val="left" w:pos="840"/>
        </w:tabs>
        <w:ind w:left="840" w:hanging="420"/>
      </w:pPr>
    </w:lvl>
    <w:lvl w:ilvl="2">
      <w:start w:val="1"/>
      <w:numFmt w:val="decimal"/>
      <w:pStyle w:val="afff8"/>
      <w:lvlText w:val="%3."/>
      <w:lvlJc w:val="left"/>
      <w:pPr>
        <w:tabs>
          <w:tab w:val="left" w:pos="782"/>
        </w:tabs>
        <w:ind w:left="782" w:hanging="419"/>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2" w15:restartNumberingAfterBreak="0">
    <w:nsid w:val="557C2AF5"/>
    <w:multiLevelType w:val="multilevel"/>
    <w:tmpl w:val="557C2AF5"/>
    <w:lvl w:ilvl="0">
      <w:start w:val="1"/>
      <w:numFmt w:val="decimal"/>
      <w:pStyle w:val="afff9"/>
      <w:suff w:val="nothing"/>
      <w:lvlText w:val="图%1　"/>
      <w:lvlJc w:val="left"/>
      <w:pPr>
        <w:ind w:left="0" w:firstLine="0"/>
      </w:pPr>
      <w:rPr>
        <w:b w:val="0"/>
        <w:bCs w:val="0"/>
        <w:i w:val="0"/>
        <w:iCs w:val="0"/>
        <w:caps w:val="0"/>
        <w:smallCaps w:val="0"/>
        <w:strike w:val="0"/>
        <w:dstrike w:val="0"/>
        <w:vanish w:val="0"/>
        <w:color w:val="000000"/>
        <w:spacing w:val="0"/>
        <w:position w:val="0"/>
        <w:u w:val="none"/>
        <w:vertAlign w:val="baseline"/>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suff w:val="nothing"/>
      <w:lvlText w:val="%1%2.%3.%4.%5.%6.%7　"/>
      <w:lvlJc w:val="left"/>
      <w:pPr>
        <w:ind w:left="0" w:firstLine="0"/>
      </w:pPr>
      <w:rPr>
        <w:rFonts w:ascii="Times New Roman" w:eastAsia="黑体" w:hAnsi="Times New Roman" w:cs="Times New Roman" w:hint="default"/>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83" w15:restartNumberingAfterBreak="0">
    <w:nsid w:val="55835927"/>
    <w:multiLevelType w:val="multilevel"/>
    <w:tmpl w:val="55835927"/>
    <w:lvl w:ilvl="0">
      <w:start w:val="1"/>
      <w:numFmt w:val="decimal"/>
      <w:pStyle w:val="1a"/>
      <w:suff w:val="space"/>
      <w:lvlText w:val="4.5.%1"/>
      <w:lvlJc w:val="left"/>
      <w:pPr>
        <w:ind w:left="0" w:firstLine="0"/>
      </w:pPr>
      <w:rPr>
        <w:rFonts w:ascii="Times New Roman" w:hAnsi="Times New Roman" w:cs="Times New Roman" w:hint="default"/>
        <w:i w:val="0"/>
        <w:iCs w:val="0"/>
        <w:caps w:val="0"/>
        <w:smallCaps w:val="0"/>
        <w:strike w:val="0"/>
        <w:dstrike w:val="0"/>
        <w:color w:val="000000"/>
        <w:spacing w:val="0"/>
        <w:position w:val="0"/>
        <w:u w:val="none"/>
        <w14:shadow w14:blurRad="0" w14:dist="0" w14:dir="0" w14:sx="0" w14:sy="0" w14:kx="0" w14:ky="0" w14:algn="none">
          <w14:srgbClr w14:val="000000"/>
        </w14:shadow>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84" w15:restartNumberingAfterBreak="0">
    <w:nsid w:val="55DB7094"/>
    <w:multiLevelType w:val="multilevel"/>
    <w:tmpl w:val="55DB7094"/>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85" w15:restartNumberingAfterBreak="0">
    <w:nsid w:val="55FB3F9F"/>
    <w:multiLevelType w:val="multilevel"/>
    <w:tmpl w:val="55FB3F9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6" w15:restartNumberingAfterBreak="0">
    <w:nsid w:val="56C04D8F"/>
    <w:multiLevelType w:val="multilevel"/>
    <w:tmpl w:val="56C04D8F"/>
    <w:lvl w:ilvl="0">
      <w:start w:val="1"/>
      <w:numFmt w:val="bullet"/>
      <w:pStyle w:val="ItemListinTable"/>
      <w:lvlText w:val=""/>
      <w:lvlJc w:val="left"/>
      <w:pPr>
        <w:ind w:left="420" w:hanging="420"/>
      </w:pPr>
      <w:rPr>
        <w:rFonts w:ascii="Wingdings" w:hAnsi="Wingdings" w:hint="default"/>
        <w:b w:val="0"/>
        <w:i w:val="0"/>
        <w:spacing w:val="0"/>
        <w:w w:val="100"/>
        <w:position w:val="3"/>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7" w15:restartNumberingAfterBreak="0">
    <w:nsid w:val="575B1597"/>
    <w:multiLevelType w:val="multilevel"/>
    <w:tmpl w:val="575B1597"/>
    <w:lvl w:ilvl="0">
      <w:start w:val="1"/>
      <w:numFmt w:val="bullet"/>
      <w:pStyle w:val="09515FranklinGothicDemi"/>
      <w:lvlText w:val=""/>
      <w:lvlJc w:val="left"/>
      <w:pPr>
        <w:tabs>
          <w:tab w:val="left" w:pos="900"/>
        </w:tabs>
        <w:ind w:left="900" w:hanging="420"/>
      </w:pPr>
      <w:rPr>
        <w:rFonts w:ascii="Wingdings" w:hAnsi="Wingdings" w:hint="default"/>
      </w:rPr>
    </w:lvl>
    <w:lvl w:ilvl="1">
      <w:start w:val="1"/>
      <w:numFmt w:val="lowerLetter"/>
      <w:lvlText w:val="%2)"/>
      <w:lvlJc w:val="left"/>
      <w:pPr>
        <w:tabs>
          <w:tab w:val="left" w:pos="60"/>
        </w:tabs>
        <w:ind w:left="60" w:hanging="420"/>
      </w:pPr>
    </w:lvl>
    <w:lvl w:ilvl="2">
      <w:start w:val="1"/>
      <w:numFmt w:val="lowerRoman"/>
      <w:lvlText w:val="%3."/>
      <w:lvlJc w:val="right"/>
      <w:pPr>
        <w:tabs>
          <w:tab w:val="left" w:pos="480"/>
        </w:tabs>
        <w:ind w:left="480" w:hanging="420"/>
      </w:pPr>
    </w:lvl>
    <w:lvl w:ilvl="3">
      <w:start w:val="1"/>
      <w:numFmt w:val="decimal"/>
      <w:lvlText w:val="%4."/>
      <w:lvlJc w:val="left"/>
      <w:pPr>
        <w:tabs>
          <w:tab w:val="left" w:pos="900"/>
        </w:tabs>
        <w:ind w:left="900" w:hanging="420"/>
      </w:pPr>
    </w:lvl>
    <w:lvl w:ilvl="4">
      <w:start w:val="1"/>
      <w:numFmt w:val="lowerLetter"/>
      <w:lvlText w:val="%5)"/>
      <w:lvlJc w:val="left"/>
      <w:pPr>
        <w:tabs>
          <w:tab w:val="left" w:pos="1320"/>
        </w:tabs>
        <w:ind w:left="1320" w:hanging="420"/>
      </w:pPr>
    </w:lvl>
    <w:lvl w:ilvl="5">
      <w:start w:val="1"/>
      <w:numFmt w:val="lowerRoman"/>
      <w:lvlText w:val="%6."/>
      <w:lvlJc w:val="right"/>
      <w:pPr>
        <w:tabs>
          <w:tab w:val="left" w:pos="1740"/>
        </w:tabs>
        <w:ind w:left="1740" w:hanging="420"/>
      </w:pPr>
    </w:lvl>
    <w:lvl w:ilvl="6">
      <w:start w:val="1"/>
      <w:numFmt w:val="decimal"/>
      <w:lvlText w:val="%7."/>
      <w:lvlJc w:val="left"/>
      <w:pPr>
        <w:tabs>
          <w:tab w:val="left" w:pos="2160"/>
        </w:tabs>
        <w:ind w:left="2160" w:hanging="420"/>
      </w:pPr>
    </w:lvl>
    <w:lvl w:ilvl="7">
      <w:start w:val="1"/>
      <w:numFmt w:val="lowerLetter"/>
      <w:lvlText w:val="%8)"/>
      <w:lvlJc w:val="left"/>
      <w:pPr>
        <w:tabs>
          <w:tab w:val="left" w:pos="2580"/>
        </w:tabs>
        <w:ind w:left="2580" w:hanging="420"/>
      </w:pPr>
    </w:lvl>
    <w:lvl w:ilvl="8">
      <w:start w:val="1"/>
      <w:numFmt w:val="lowerRoman"/>
      <w:lvlText w:val="%9."/>
      <w:lvlJc w:val="right"/>
      <w:pPr>
        <w:tabs>
          <w:tab w:val="left" w:pos="3000"/>
        </w:tabs>
        <w:ind w:left="3000" w:hanging="420"/>
      </w:pPr>
    </w:lvl>
  </w:abstractNum>
  <w:abstractNum w:abstractNumId="188" w15:restartNumberingAfterBreak="0">
    <w:nsid w:val="58127520"/>
    <w:multiLevelType w:val="multilevel"/>
    <w:tmpl w:val="58127520"/>
    <w:lvl w:ilvl="0">
      <w:start w:val="1"/>
      <w:numFmt w:val="bullet"/>
      <w:pStyle w:val="ALT2"/>
      <w:lvlText w:val=""/>
      <w:lvlJc w:val="left"/>
      <w:pPr>
        <w:tabs>
          <w:tab w:val="left" w:pos="840"/>
        </w:tabs>
        <w:ind w:left="840" w:hanging="420"/>
      </w:pPr>
      <w:rPr>
        <w:rFonts w:ascii="Wingdings" w:hAnsi="Wingdings" w:hint="default"/>
        <w:sz w:val="21"/>
      </w:rPr>
    </w:lvl>
    <w:lvl w:ilvl="1">
      <w:start w:val="1"/>
      <w:numFmt w:val="decimal"/>
      <w:lvlText w:val="%2."/>
      <w:lvlJc w:val="left"/>
      <w:pPr>
        <w:tabs>
          <w:tab w:val="left" w:pos="840"/>
        </w:tabs>
        <w:ind w:left="840" w:hanging="420"/>
      </w:pPr>
      <w:rPr>
        <w:sz w:val="21"/>
      </w:rPr>
    </w:lvl>
    <w:lvl w:ilvl="2">
      <w:start w:val="1"/>
      <w:numFmt w:val="decimal"/>
      <w:lvlText w:val="%3."/>
      <w:lvlJc w:val="left"/>
      <w:pPr>
        <w:tabs>
          <w:tab w:val="left" w:pos="1260"/>
        </w:tabs>
        <w:ind w:left="1260" w:hanging="420"/>
      </w:pPr>
      <w:rPr>
        <w:sz w:val="21"/>
      </w:rPr>
    </w:lvl>
    <w:lvl w:ilvl="3">
      <w:start w:val="1"/>
      <w:numFmt w:val="decimal"/>
      <w:lvlText w:val="%4．"/>
      <w:lvlJc w:val="left"/>
      <w:pPr>
        <w:tabs>
          <w:tab w:val="left" w:pos="1620"/>
        </w:tabs>
        <w:ind w:left="1620" w:hanging="360"/>
      </w:p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89" w15:restartNumberingAfterBreak="0">
    <w:nsid w:val="583375B1"/>
    <w:multiLevelType w:val="singleLevel"/>
    <w:tmpl w:val="583375B1"/>
    <w:lvl w:ilvl="0">
      <w:start w:val="1"/>
      <w:numFmt w:val="bullet"/>
      <w:pStyle w:val="1b"/>
      <w:lvlText w:val=""/>
      <w:lvlJc w:val="left"/>
      <w:pPr>
        <w:tabs>
          <w:tab w:val="left" w:pos="425"/>
        </w:tabs>
        <w:ind w:left="425" w:hanging="425"/>
      </w:pPr>
      <w:rPr>
        <w:rFonts w:ascii="Symbol" w:hAnsi="Symbol" w:hint="default"/>
      </w:rPr>
    </w:lvl>
  </w:abstractNum>
  <w:abstractNum w:abstractNumId="190" w15:restartNumberingAfterBreak="0">
    <w:nsid w:val="58504462"/>
    <w:multiLevelType w:val="multilevel"/>
    <w:tmpl w:val="58504462"/>
    <w:lvl w:ilvl="0">
      <w:start w:val="1"/>
      <w:numFmt w:val="bullet"/>
      <w:pStyle w:val="afffa"/>
      <w:lvlText w:val=""/>
      <w:lvlJc w:val="left"/>
      <w:pPr>
        <w:tabs>
          <w:tab w:val="left" w:pos="1474"/>
        </w:tabs>
        <w:ind w:left="1474" w:hanging="227"/>
      </w:pPr>
      <w:rPr>
        <w:rFonts w:ascii="Wingdings" w:hAnsi="Wingdings" w:hint="default"/>
        <w:color w:val="auto"/>
      </w:rPr>
    </w:lvl>
    <w:lvl w:ilvl="1">
      <w:start w:val="1"/>
      <w:numFmt w:val="bullet"/>
      <w:lvlText w:val=""/>
      <w:lvlJc w:val="left"/>
      <w:pPr>
        <w:tabs>
          <w:tab w:val="left" w:pos="1474"/>
        </w:tabs>
        <w:ind w:left="1474" w:hanging="227"/>
      </w:pPr>
      <w:rPr>
        <w:rFonts w:ascii="Wingdings" w:hAnsi="Wingdings" w:hint="default"/>
      </w:rPr>
    </w:lvl>
    <w:lvl w:ilvl="2">
      <w:start w:val="1"/>
      <w:numFmt w:val="bullet"/>
      <w:lvlText w:val=""/>
      <w:lvlJc w:val="left"/>
      <w:pPr>
        <w:tabs>
          <w:tab w:val="left" w:pos="1928"/>
        </w:tabs>
        <w:ind w:left="1928" w:hanging="248"/>
      </w:pPr>
      <w:rPr>
        <w:rFonts w:ascii="Wingdings" w:hAnsi="Wingdings" w:hint="default"/>
      </w:rPr>
    </w:lvl>
    <w:lvl w:ilvl="3">
      <w:start w:val="1"/>
      <w:numFmt w:val="bullet"/>
      <w:lvlText w:val=""/>
      <w:lvlJc w:val="left"/>
      <w:pPr>
        <w:tabs>
          <w:tab w:val="left" w:pos="2520"/>
        </w:tabs>
        <w:ind w:left="2520" w:hanging="420"/>
      </w:pPr>
      <w:rPr>
        <w:rFonts w:ascii="Wingdings" w:hAnsi="Wingdings" w:hint="default"/>
      </w:rPr>
    </w:lvl>
    <w:lvl w:ilvl="4">
      <w:start w:val="1"/>
      <w:numFmt w:val="bullet"/>
      <w:lvlText w:val=""/>
      <w:lvlJc w:val="left"/>
      <w:pPr>
        <w:tabs>
          <w:tab w:val="left" w:pos="2940"/>
        </w:tabs>
        <w:ind w:left="2940" w:hanging="420"/>
      </w:pPr>
      <w:rPr>
        <w:rFonts w:ascii="Wingdings" w:hAnsi="Wingdings" w:hint="default"/>
      </w:rPr>
    </w:lvl>
    <w:lvl w:ilvl="5">
      <w:start w:val="1"/>
      <w:numFmt w:val="bullet"/>
      <w:lvlText w:val=""/>
      <w:lvlJc w:val="left"/>
      <w:pPr>
        <w:tabs>
          <w:tab w:val="left" w:pos="3360"/>
        </w:tabs>
        <w:ind w:left="3360" w:hanging="420"/>
      </w:pPr>
      <w:rPr>
        <w:rFonts w:ascii="Wingdings" w:hAnsi="Wingdings" w:hint="default"/>
      </w:rPr>
    </w:lvl>
    <w:lvl w:ilvl="6">
      <w:start w:val="1"/>
      <w:numFmt w:val="bullet"/>
      <w:lvlText w:val=""/>
      <w:lvlJc w:val="left"/>
      <w:pPr>
        <w:tabs>
          <w:tab w:val="left" w:pos="3780"/>
        </w:tabs>
        <w:ind w:left="3780" w:hanging="420"/>
      </w:pPr>
      <w:rPr>
        <w:rFonts w:ascii="Wingdings" w:hAnsi="Wingdings" w:hint="default"/>
      </w:rPr>
    </w:lvl>
    <w:lvl w:ilvl="7">
      <w:start w:val="1"/>
      <w:numFmt w:val="bullet"/>
      <w:lvlText w:val=""/>
      <w:lvlJc w:val="left"/>
      <w:pPr>
        <w:tabs>
          <w:tab w:val="left" w:pos="4200"/>
        </w:tabs>
        <w:ind w:left="4200" w:hanging="420"/>
      </w:pPr>
      <w:rPr>
        <w:rFonts w:ascii="Wingdings" w:hAnsi="Wingdings" w:hint="default"/>
      </w:rPr>
    </w:lvl>
    <w:lvl w:ilvl="8">
      <w:start w:val="1"/>
      <w:numFmt w:val="bullet"/>
      <w:lvlText w:val=""/>
      <w:lvlJc w:val="left"/>
      <w:pPr>
        <w:tabs>
          <w:tab w:val="left" w:pos="4620"/>
        </w:tabs>
        <w:ind w:left="4620" w:hanging="420"/>
      </w:pPr>
      <w:rPr>
        <w:rFonts w:ascii="Wingdings" w:hAnsi="Wingdings" w:hint="default"/>
      </w:rPr>
    </w:lvl>
  </w:abstractNum>
  <w:abstractNum w:abstractNumId="191" w15:restartNumberingAfterBreak="0">
    <w:nsid w:val="58E8074C"/>
    <w:multiLevelType w:val="multilevel"/>
    <w:tmpl w:val="58E8074C"/>
    <w:lvl w:ilvl="0">
      <w:start w:val="1"/>
      <w:numFmt w:val="decimal"/>
      <w:pStyle w:val="-1"/>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2" w15:restartNumberingAfterBreak="0">
    <w:nsid w:val="591AE5D0"/>
    <w:multiLevelType w:val="multilevel"/>
    <w:tmpl w:val="591AE5D0"/>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93" w15:restartNumberingAfterBreak="0">
    <w:nsid w:val="59B24527"/>
    <w:multiLevelType w:val="multilevel"/>
    <w:tmpl w:val="59B24527"/>
    <w:lvl w:ilvl="0">
      <w:start w:val="1"/>
      <w:numFmt w:val="bullet"/>
      <w:lvlText w:val=""/>
      <w:lvlJc w:val="left"/>
      <w:pPr>
        <w:ind w:left="912" w:hanging="420"/>
      </w:pPr>
      <w:rPr>
        <w:rFonts w:ascii="Wingdings" w:hAnsi="Wingdings" w:hint="default"/>
      </w:rPr>
    </w:lvl>
    <w:lvl w:ilvl="1">
      <w:start w:val="1"/>
      <w:numFmt w:val="bullet"/>
      <w:lvlText w:val=""/>
      <w:lvlJc w:val="left"/>
      <w:pPr>
        <w:ind w:left="1332" w:hanging="420"/>
      </w:pPr>
      <w:rPr>
        <w:rFonts w:ascii="Wingdings" w:hAnsi="Wingdings" w:hint="default"/>
      </w:rPr>
    </w:lvl>
    <w:lvl w:ilvl="2">
      <w:start w:val="1"/>
      <w:numFmt w:val="bullet"/>
      <w:lvlText w:val=""/>
      <w:lvlJc w:val="left"/>
      <w:pPr>
        <w:ind w:left="1752" w:hanging="420"/>
      </w:pPr>
      <w:rPr>
        <w:rFonts w:ascii="Wingdings" w:hAnsi="Wingdings" w:hint="default"/>
      </w:rPr>
    </w:lvl>
    <w:lvl w:ilvl="3">
      <w:start w:val="1"/>
      <w:numFmt w:val="bullet"/>
      <w:lvlText w:val=""/>
      <w:lvlJc w:val="left"/>
      <w:pPr>
        <w:ind w:left="2172" w:hanging="420"/>
      </w:pPr>
      <w:rPr>
        <w:rFonts w:ascii="Wingdings" w:hAnsi="Wingdings" w:hint="default"/>
      </w:rPr>
    </w:lvl>
    <w:lvl w:ilvl="4">
      <w:start w:val="1"/>
      <w:numFmt w:val="bullet"/>
      <w:lvlText w:val=""/>
      <w:lvlJc w:val="left"/>
      <w:pPr>
        <w:ind w:left="2592" w:hanging="420"/>
      </w:pPr>
      <w:rPr>
        <w:rFonts w:ascii="Wingdings" w:hAnsi="Wingdings" w:hint="default"/>
      </w:rPr>
    </w:lvl>
    <w:lvl w:ilvl="5">
      <w:start w:val="1"/>
      <w:numFmt w:val="bullet"/>
      <w:pStyle w:val="YJ6"/>
      <w:lvlText w:val=""/>
      <w:lvlJc w:val="left"/>
      <w:pPr>
        <w:ind w:left="3012" w:hanging="420"/>
      </w:pPr>
      <w:rPr>
        <w:rFonts w:ascii="Wingdings" w:hAnsi="Wingdings" w:hint="default"/>
      </w:rPr>
    </w:lvl>
    <w:lvl w:ilvl="6">
      <w:start w:val="1"/>
      <w:numFmt w:val="bullet"/>
      <w:lvlText w:val=""/>
      <w:lvlJc w:val="left"/>
      <w:pPr>
        <w:ind w:left="3432" w:hanging="420"/>
      </w:pPr>
      <w:rPr>
        <w:rFonts w:ascii="Wingdings" w:hAnsi="Wingdings" w:hint="default"/>
      </w:rPr>
    </w:lvl>
    <w:lvl w:ilvl="7">
      <w:start w:val="1"/>
      <w:numFmt w:val="bullet"/>
      <w:lvlText w:val=""/>
      <w:lvlJc w:val="left"/>
      <w:pPr>
        <w:ind w:left="3852" w:hanging="420"/>
      </w:pPr>
      <w:rPr>
        <w:rFonts w:ascii="Wingdings" w:hAnsi="Wingdings" w:hint="default"/>
      </w:rPr>
    </w:lvl>
    <w:lvl w:ilvl="8">
      <w:start w:val="1"/>
      <w:numFmt w:val="bullet"/>
      <w:lvlText w:val=""/>
      <w:lvlJc w:val="left"/>
      <w:pPr>
        <w:ind w:left="4272" w:hanging="420"/>
      </w:pPr>
      <w:rPr>
        <w:rFonts w:ascii="Wingdings" w:hAnsi="Wingdings" w:hint="default"/>
      </w:rPr>
    </w:lvl>
  </w:abstractNum>
  <w:abstractNum w:abstractNumId="194" w15:restartNumberingAfterBreak="0">
    <w:nsid w:val="5A1D6678"/>
    <w:multiLevelType w:val="multilevel"/>
    <w:tmpl w:val="5A1D6678"/>
    <w:lvl w:ilvl="0">
      <w:start w:val="1"/>
      <w:numFmt w:val="chineseCountingThousand"/>
      <w:pStyle w:val="afffb"/>
      <w:lvlText w:val="第%1章"/>
      <w:lvlJc w:val="left"/>
      <w:pPr>
        <w:tabs>
          <w:tab w:val="left" w:pos="720"/>
        </w:tabs>
        <w:ind w:left="0" w:firstLine="0"/>
      </w:pPr>
    </w:lvl>
    <w:lvl w:ilvl="1">
      <w:start w:val="1"/>
      <w:numFmt w:val="decimal"/>
      <w:lvlText w:val="%2"/>
      <w:lvlJc w:val="left"/>
      <w:pPr>
        <w:tabs>
          <w:tab w:val="left" w:pos="360"/>
        </w:tabs>
        <w:ind w:left="0" w:firstLine="0"/>
      </w:pPr>
    </w:lvl>
    <w:lvl w:ilvl="2">
      <w:numFmt w:val="none"/>
      <w:lvlText w:val=""/>
      <w:lvlJc w:val="left"/>
      <w:pPr>
        <w:tabs>
          <w:tab w:val="left" w:pos="360"/>
        </w:tabs>
        <w:ind w:left="0" w:firstLine="0"/>
      </w:pPr>
    </w:lvl>
    <w:lvl w:ilvl="3">
      <w:start w:val="1"/>
      <w:numFmt w:val="decimal"/>
      <w:lvlText w:val="%2.%3.%4"/>
      <w:lvlJc w:val="left"/>
      <w:pPr>
        <w:tabs>
          <w:tab w:val="left" w:pos="2073"/>
        </w:tabs>
        <w:ind w:left="993" w:firstLine="0"/>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95" w15:restartNumberingAfterBreak="0">
    <w:nsid w:val="5A4F5517"/>
    <w:multiLevelType w:val="multilevel"/>
    <w:tmpl w:val="5A4F5517"/>
    <w:lvl w:ilvl="0">
      <w:start w:val="1"/>
      <w:numFmt w:val="bullet"/>
      <w:pStyle w:val="afffc"/>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96" w15:restartNumberingAfterBreak="0">
    <w:nsid w:val="5B0F0607"/>
    <w:multiLevelType w:val="singleLevel"/>
    <w:tmpl w:val="5B0F0607"/>
    <w:lvl w:ilvl="0">
      <w:start w:val="1"/>
      <w:numFmt w:val="bullet"/>
      <w:pStyle w:val="AANumbering"/>
      <w:lvlText w:val=""/>
      <w:lvlJc w:val="left"/>
      <w:pPr>
        <w:tabs>
          <w:tab w:val="left" w:pos="425"/>
        </w:tabs>
        <w:ind w:left="425" w:hanging="425"/>
      </w:pPr>
      <w:rPr>
        <w:rFonts w:ascii="Wingdings" w:hAnsi="Wingdings" w:hint="default"/>
      </w:rPr>
    </w:lvl>
  </w:abstractNum>
  <w:abstractNum w:abstractNumId="197" w15:restartNumberingAfterBreak="0">
    <w:nsid w:val="5D7C27DF"/>
    <w:multiLevelType w:val="multilevel"/>
    <w:tmpl w:val="5D7C27DF"/>
    <w:lvl w:ilvl="0">
      <w:start w:val="1"/>
      <w:numFmt w:val="decimal"/>
      <w:pStyle w:val="FUNO1"/>
      <w:lvlText w:val="第%1章"/>
      <w:lvlJc w:val="left"/>
      <w:pPr>
        <w:ind w:left="425" w:hanging="425"/>
      </w:pPr>
    </w:lvl>
    <w:lvl w:ilvl="1">
      <w:start w:val="1"/>
      <w:numFmt w:val="decimal"/>
      <w:pStyle w:val="FUNO2"/>
      <w:lvlText w:val="%1.%2"/>
      <w:lvlJc w:val="left"/>
      <w:pPr>
        <w:ind w:left="709" w:hanging="425"/>
      </w:pPr>
    </w:lvl>
    <w:lvl w:ilvl="2">
      <w:start w:val="1"/>
      <w:numFmt w:val="decimal"/>
      <w:pStyle w:val="FUNO3"/>
      <w:lvlText w:val="%1.%2.%3"/>
      <w:lvlJc w:val="left"/>
      <w:pPr>
        <w:ind w:left="425" w:hanging="425"/>
      </w:pPr>
    </w:lvl>
    <w:lvl w:ilvl="3">
      <w:start w:val="1"/>
      <w:numFmt w:val="decimal"/>
      <w:pStyle w:val="FUNO4"/>
      <w:lvlText w:val="%1.%2.%3.%4"/>
      <w:lvlJc w:val="left"/>
      <w:pPr>
        <w:ind w:left="425" w:hanging="425"/>
      </w:pPr>
    </w:lvl>
    <w:lvl w:ilvl="4">
      <w:start w:val="1"/>
      <w:numFmt w:val="decimal"/>
      <w:lvlText w:val="%1.%2.%3.%4.%5"/>
      <w:lvlJc w:val="left"/>
      <w:pPr>
        <w:ind w:left="425" w:hanging="425"/>
      </w:pPr>
    </w:lvl>
    <w:lvl w:ilvl="5">
      <w:start w:val="1"/>
      <w:numFmt w:val="decimal"/>
      <w:lvlText w:val="%1.%2.%3.%4.%5.%6"/>
      <w:lvlJc w:val="left"/>
      <w:pPr>
        <w:ind w:left="425" w:hanging="425"/>
      </w:pPr>
    </w:lvl>
    <w:lvl w:ilvl="6">
      <w:start w:val="1"/>
      <w:numFmt w:val="decimal"/>
      <w:lvlText w:val="%1.%2.%3.%4.%5.%6.%7"/>
      <w:lvlJc w:val="left"/>
      <w:pPr>
        <w:ind w:left="425" w:hanging="425"/>
      </w:pPr>
    </w:lvl>
    <w:lvl w:ilvl="7">
      <w:start w:val="1"/>
      <w:numFmt w:val="decimal"/>
      <w:lvlText w:val="%1.%2.%3.%4.%5.%6.%7.%8"/>
      <w:lvlJc w:val="left"/>
      <w:pPr>
        <w:ind w:left="425" w:hanging="425"/>
      </w:pPr>
    </w:lvl>
    <w:lvl w:ilvl="8">
      <w:start w:val="1"/>
      <w:numFmt w:val="decimal"/>
      <w:lvlText w:val="%1.%2.%3.%4.%5.%6.%7.%8.%9"/>
      <w:lvlJc w:val="left"/>
      <w:pPr>
        <w:ind w:left="425" w:hanging="425"/>
      </w:pPr>
    </w:lvl>
  </w:abstractNum>
  <w:abstractNum w:abstractNumId="198" w15:restartNumberingAfterBreak="0">
    <w:nsid w:val="5DE5537B"/>
    <w:multiLevelType w:val="multilevel"/>
    <w:tmpl w:val="5DE5537B"/>
    <w:lvl w:ilvl="0">
      <w:start w:val="1"/>
      <w:numFmt w:val="bullet"/>
      <w:pStyle w:val="item1"/>
      <w:lvlText w:val=""/>
      <w:lvlJc w:val="left"/>
      <w:pPr>
        <w:tabs>
          <w:tab w:val="left" w:pos="480"/>
        </w:tabs>
        <w:ind w:left="480" w:hanging="480"/>
      </w:pPr>
      <w:rPr>
        <w:rFonts w:ascii="Wingdings" w:hAnsi="Wingdings" w:hint="default"/>
        <w:sz w:val="24"/>
      </w:rPr>
    </w:lvl>
    <w:lvl w:ilvl="1">
      <w:start w:val="1"/>
      <w:numFmt w:val="bullet"/>
      <w:lvlText w:val=""/>
      <w:lvlJc w:val="left"/>
      <w:pPr>
        <w:tabs>
          <w:tab w:val="left" w:pos="960"/>
        </w:tabs>
        <w:ind w:left="960" w:hanging="480"/>
      </w:pPr>
      <w:rPr>
        <w:rFonts w:ascii="Wingdings" w:hAnsi="Wingdings" w:hint="default"/>
        <w:sz w:val="24"/>
      </w:rPr>
    </w:lvl>
    <w:lvl w:ilvl="2">
      <w:start w:val="1"/>
      <w:numFmt w:val="bullet"/>
      <w:lvlText w:val=""/>
      <w:lvlJc w:val="left"/>
      <w:pPr>
        <w:tabs>
          <w:tab w:val="left" w:pos="1440"/>
        </w:tabs>
        <w:ind w:left="1440" w:hanging="480"/>
      </w:pPr>
      <w:rPr>
        <w:rFonts w:ascii="Wingdings" w:hAnsi="Wingdings" w:hint="default"/>
      </w:rPr>
    </w:lvl>
    <w:lvl w:ilvl="3">
      <w:start w:val="1"/>
      <w:numFmt w:val="bullet"/>
      <w:lvlText w:val=""/>
      <w:lvlJc w:val="left"/>
      <w:pPr>
        <w:tabs>
          <w:tab w:val="left" w:pos="1920"/>
        </w:tabs>
        <w:ind w:left="1920" w:hanging="480"/>
      </w:pPr>
      <w:rPr>
        <w:rFonts w:ascii="Wingdings" w:hAnsi="Wingdings" w:hint="default"/>
      </w:rPr>
    </w:lvl>
    <w:lvl w:ilvl="4">
      <w:start w:val="1"/>
      <w:numFmt w:val="bullet"/>
      <w:lvlText w:val=""/>
      <w:lvlJc w:val="left"/>
      <w:pPr>
        <w:tabs>
          <w:tab w:val="left" w:pos="2400"/>
        </w:tabs>
        <w:ind w:left="2400" w:hanging="480"/>
      </w:pPr>
      <w:rPr>
        <w:rFonts w:ascii="Wingdings" w:hAnsi="Wingdings" w:hint="default"/>
      </w:rPr>
    </w:lvl>
    <w:lvl w:ilvl="5">
      <w:start w:val="1"/>
      <w:numFmt w:val="bullet"/>
      <w:lvlText w:val=""/>
      <w:lvlJc w:val="left"/>
      <w:pPr>
        <w:tabs>
          <w:tab w:val="left" w:pos="2880"/>
        </w:tabs>
        <w:ind w:left="2880" w:hanging="480"/>
      </w:pPr>
      <w:rPr>
        <w:rFonts w:ascii="Wingdings" w:hAnsi="Wingdings" w:hint="default"/>
      </w:rPr>
    </w:lvl>
    <w:lvl w:ilvl="6">
      <w:start w:val="1"/>
      <w:numFmt w:val="bullet"/>
      <w:lvlText w:val=""/>
      <w:lvlJc w:val="left"/>
      <w:pPr>
        <w:tabs>
          <w:tab w:val="left" w:pos="3360"/>
        </w:tabs>
        <w:ind w:left="3360" w:hanging="480"/>
      </w:pPr>
      <w:rPr>
        <w:rFonts w:ascii="Wingdings" w:hAnsi="Wingdings" w:hint="default"/>
      </w:rPr>
    </w:lvl>
    <w:lvl w:ilvl="7">
      <w:start w:val="1"/>
      <w:numFmt w:val="bullet"/>
      <w:lvlText w:val=""/>
      <w:lvlJc w:val="left"/>
      <w:pPr>
        <w:tabs>
          <w:tab w:val="left" w:pos="3840"/>
        </w:tabs>
        <w:ind w:left="3840" w:hanging="480"/>
      </w:pPr>
      <w:rPr>
        <w:rFonts w:ascii="Wingdings" w:hAnsi="Wingdings" w:hint="default"/>
      </w:rPr>
    </w:lvl>
    <w:lvl w:ilvl="8">
      <w:start w:val="1"/>
      <w:numFmt w:val="bullet"/>
      <w:lvlText w:val=""/>
      <w:lvlJc w:val="left"/>
      <w:pPr>
        <w:tabs>
          <w:tab w:val="left" w:pos="4320"/>
        </w:tabs>
        <w:ind w:left="4320" w:hanging="480"/>
      </w:pPr>
      <w:rPr>
        <w:rFonts w:ascii="Wingdings" w:hAnsi="Wingdings" w:hint="default"/>
      </w:rPr>
    </w:lvl>
  </w:abstractNum>
  <w:abstractNum w:abstractNumId="199" w15:restartNumberingAfterBreak="0">
    <w:nsid w:val="5DE90996"/>
    <w:multiLevelType w:val="multilevel"/>
    <w:tmpl w:val="5DE90996"/>
    <w:lvl w:ilvl="0">
      <w:start w:val="1"/>
      <w:numFmt w:val="bullet"/>
      <w:pStyle w:val="afffd"/>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00" w15:restartNumberingAfterBreak="0">
    <w:nsid w:val="5E5A60CE"/>
    <w:multiLevelType w:val="multilevel"/>
    <w:tmpl w:val="5E5A60CE"/>
    <w:lvl w:ilvl="0">
      <w:start w:val="1"/>
      <w:numFmt w:val="decimal"/>
      <w:pStyle w:val="1121215"/>
      <w:suff w:val="nothing"/>
      <w:lvlText w:val="第%1章"/>
      <w:lvlJc w:val="left"/>
      <w:pPr>
        <w:ind w:left="567" w:firstLine="0"/>
      </w:pPr>
      <w:rPr>
        <w:rFonts w:cs="Times New Roman"/>
      </w:rPr>
    </w:lvl>
    <w:lvl w:ilvl="1">
      <w:start w:val="1"/>
      <w:numFmt w:val="decimal"/>
      <w:suff w:val="nothing"/>
      <w:lvlText w:val="%1.%2"/>
      <w:lvlJc w:val="left"/>
      <w:pPr>
        <w:ind w:left="0" w:firstLine="0"/>
      </w:pPr>
      <w:rPr>
        <w:rFonts w:cs="Times New Roman"/>
      </w:rPr>
    </w:lvl>
    <w:lvl w:ilvl="2">
      <w:start w:val="1"/>
      <w:numFmt w:val="decimal"/>
      <w:suff w:val="nothing"/>
      <w:lvlText w:val="%1.%2.%3"/>
      <w:lvlJc w:val="left"/>
      <w:pPr>
        <w:ind w:left="0" w:firstLine="0"/>
      </w:pPr>
      <w:rPr>
        <w:rFonts w:cs="Times New Roman"/>
      </w:rPr>
    </w:lvl>
    <w:lvl w:ilvl="3">
      <w:start w:val="1"/>
      <w:numFmt w:val="decimal"/>
      <w:suff w:val="nothing"/>
      <w:lvlText w:val="%1.%2.%3.%4"/>
      <w:lvlJc w:val="left"/>
      <w:pPr>
        <w:ind w:left="0" w:firstLine="0"/>
      </w:pPr>
      <w:rPr>
        <w:rFonts w:cs="Times New Roman"/>
      </w:rPr>
    </w:lvl>
    <w:lvl w:ilvl="4">
      <w:start w:val="1"/>
      <w:numFmt w:val="decimal"/>
      <w:suff w:val="nothing"/>
      <w:lvlText w:val="%1.%2.%3.%4.%5"/>
      <w:lvlJc w:val="left"/>
      <w:pPr>
        <w:ind w:left="0" w:firstLine="0"/>
      </w:pPr>
      <w:rPr>
        <w:rFonts w:cs="Times New Roman"/>
      </w:rPr>
    </w:lvl>
    <w:lvl w:ilvl="5">
      <w:start w:val="1"/>
      <w:numFmt w:val="decimal"/>
      <w:suff w:val="nothing"/>
      <w:lvlText w:val="%1.%2.%3.%4.%5.%6"/>
      <w:lvlJc w:val="left"/>
      <w:pPr>
        <w:ind w:left="0" w:firstLine="0"/>
      </w:pPr>
      <w:rPr>
        <w:rFonts w:cs="Times New Roman"/>
      </w:rPr>
    </w:lvl>
    <w:lvl w:ilvl="6">
      <w:start w:val="1"/>
      <w:numFmt w:val="decimal"/>
      <w:suff w:val="nothing"/>
      <w:lvlText w:val="%1.%2.%3.%4.%5.%6.%7"/>
      <w:lvlJc w:val="left"/>
      <w:pPr>
        <w:ind w:left="0" w:firstLine="0"/>
      </w:pPr>
      <w:rPr>
        <w:rFonts w:cs="Times New Roman"/>
      </w:rPr>
    </w:lvl>
    <w:lvl w:ilvl="7">
      <w:start w:val="1"/>
      <w:numFmt w:val="decimal"/>
      <w:suff w:val="nothing"/>
      <w:lvlText w:val="%1.%2.%3.%4.%5.%6.%7.%8"/>
      <w:lvlJc w:val="left"/>
      <w:pPr>
        <w:ind w:left="0" w:firstLine="0"/>
      </w:pPr>
      <w:rPr>
        <w:rFonts w:cs="Times New Roman"/>
      </w:rPr>
    </w:lvl>
    <w:lvl w:ilvl="8">
      <w:start w:val="1"/>
      <w:numFmt w:val="decimal"/>
      <w:suff w:val="nothing"/>
      <w:lvlText w:val="%1.%2.%3.%4.%5.%6.%7.%8.%9"/>
      <w:lvlJc w:val="left"/>
      <w:pPr>
        <w:ind w:left="0" w:firstLine="0"/>
      </w:pPr>
      <w:rPr>
        <w:rFonts w:cs="Times New Roman"/>
      </w:rPr>
    </w:lvl>
  </w:abstractNum>
  <w:abstractNum w:abstractNumId="201" w15:restartNumberingAfterBreak="0">
    <w:nsid w:val="5F062842"/>
    <w:multiLevelType w:val="multilevel"/>
    <w:tmpl w:val="5F062842"/>
    <w:lvl w:ilvl="0">
      <w:start w:val="1"/>
      <w:numFmt w:val="bullet"/>
      <w:pStyle w:val="afffe"/>
      <w:lvlText w:val=""/>
      <w:lvlJc w:val="left"/>
      <w:pPr>
        <w:tabs>
          <w:tab w:val="left" w:pos="1200"/>
        </w:tabs>
        <w:ind w:left="1200" w:hanging="420"/>
      </w:pPr>
      <w:rPr>
        <w:rFonts w:ascii="Wingdings" w:hAnsi="Wingdings" w:hint="default"/>
      </w:rPr>
    </w:lvl>
    <w:lvl w:ilvl="1">
      <w:start w:val="1"/>
      <w:numFmt w:val="bullet"/>
      <w:lvlText w:val=""/>
      <w:lvlJc w:val="left"/>
      <w:pPr>
        <w:tabs>
          <w:tab w:val="left" w:pos="1620"/>
        </w:tabs>
        <w:ind w:left="1620" w:hanging="420"/>
      </w:pPr>
      <w:rPr>
        <w:rFonts w:ascii="Wingdings" w:hAnsi="Wingdings" w:hint="default"/>
      </w:rPr>
    </w:lvl>
    <w:lvl w:ilvl="2">
      <w:start w:val="1"/>
      <w:numFmt w:val="bullet"/>
      <w:lvlText w:val=""/>
      <w:lvlJc w:val="left"/>
      <w:pPr>
        <w:tabs>
          <w:tab w:val="left" w:pos="2040"/>
        </w:tabs>
        <w:ind w:left="2040" w:hanging="420"/>
      </w:pPr>
      <w:rPr>
        <w:rFonts w:ascii="Wingdings" w:hAnsi="Wingdings" w:hint="default"/>
      </w:rPr>
    </w:lvl>
    <w:lvl w:ilvl="3">
      <w:start w:val="1"/>
      <w:numFmt w:val="bullet"/>
      <w:lvlText w:val=""/>
      <w:lvlJc w:val="left"/>
      <w:pPr>
        <w:tabs>
          <w:tab w:val="left" w:pos="2460"/>
        </w:tabs>
        <w:ind w:left="2460" w:hanging="420"/>
      </w:pPr>
      <w:rPr>
        <w:rFonts w:ascii="Wingdings" w:hAnsi="Wingdings" w:hint="default"/>
      </w:rPr>
    </w:lvl>
    <w:lvl w:ilvl="4">
      <w:start w:val="1"/>
      <w:numFmt w:val="bullet"/>
      <w:lvlText w:val=""/>
      <w:lvlJc w:val="left"/>
      <w:pPr>
        <w:tabs>
          <w:tab w:val="left" w:pos="2880"/>
        </w:tabs>
        <w:ind w:left="2880" w:hanging="420"/>
      </w:pPr>
      <w:rPr>
        <w:rFonts w:ascii="Wingdings" w:hAnsi="Wingdings" w:hint="default"/>
      </w:rPr>
    </w:lvl>
    <w:lvl w:ilvl="5">
      <w:start w:val="1"/>
      <w:numFmt w:val="bullet"/>
      <w:lvlText w:val=""/>
      <w:lvlJc w:val="left"/>
      <w:pPr>
        <w:tabs>
          <w:tab w:val="left" w:pos="3300"/>
        </w:tabs>
        <w:ind w:left="3300" w:hanging="420"/>
      </w:pPr>
      <w:rPr>
        <w:rFonts w:ascii="Wingdings" w:hAnsi="Wingdings" w:hint="default"/>
      </w:rPr>
    </w:lvl>
    <w:lvl w:ilvl="6">
      <w:start w:val="1"/>
      <w:numFmt w:val="bullet"/>
      <w:lvlText w:val=""/>
      <w:lvlJc w:val="left"/>
      <w:pPr>
        <w:tabs>
          <w:tab w:val="left" w:pos="3720"/>
        </w:tabs>
        <w:ind w:left="3720" w:hanging="420"/>
      </w:pPr>
      <w:rPr>
        <w:rFonts w:ascii="Wingdings" w:hAnsi="Wingdings" w:hint="default"/>
      </w:rPr>
    </w:lvl>
    <w:lvl w:ilvl="7">
      <w:start w:val="1"/>
      <w:numFmt w:val="bullet"/>
      <w:lvlText w:val=""/>
      <w:lvlJc w:val="left"/>
      <w:pPr>
        <w:tabs>
          <w:tab w:val="left" w:pos="4140"/>
        </w:tabs>
        <w:ind w:left="4140" w:hanging="420"/>
      </w:pPr>
      <w:rPr>
        <w:rFonts w:ascii="Wingdings" w:hAnsi="Wingdings" w:hint="default"/>
      </w:rPr>
    </w:lvl>
    <w:lvl w:ilvl="8">
      <w:start w:val="1"/>
      <w:numFmt w:val="bullet"/>
      <w:lvlText w:val=""/>
      <w:lvlJc w:val="left"/>
      <w:pPr>
        <w:tabs>
          <w:tab w:val="left" w:pos="4560"/>
        </w:tabs>
        <w:ind w:left="4560" w:hanging="420"/>
      </w:pPr>
      <w:rPr>
        <w:rFonts w:ascii="Wingdings" w:hAnsi="Wingdings" w:hint="default"/>
      </w:rPr>
    </w:lvl>
  </w:abstractNum>
  <w:abstractNum w:abstractNumId="202" w15:restartNumberingAfterBreak="0">
    <w:nsid w:val="5F434771"/>
    <w:multiLevelType w:val="multilevel"/>
    <w:tmpl w:val="5F434771"/>
    <w:lvl w:ilvl="0">
      <w:start w:val="1"/>
      <w:numFmt w:val="bullet"/>
      <w:pStyle w:val="bianhao2"/>
      <w:lvlText w:val=""/>
      <w:lvlJc w:val="left"/>
      <w:pPr>
        <w:tabs>
          <w:tab w:val="left" w:pos="1259"/>
        </w:tabs>
        <w:ind w:left="1259" w:hanging="420"/>
      </w:pPr>
      <w:rPr>
        <w:rFonts w:ascii="Wingdings" w:hAnsi="Wingdings" w:hint="default"/>
      </w:rPr>
    </w:lvl>
    <w:lvl w:ilvl="1">
      <w:start w:val="1"/>
      <w:numFmt w:val="bullet"/>
      <w:lvlText w:val=""/>
      <w:lvlJc w:val="left"/>
      <w:pPr>
        <w:tabs>
          <w:tab w:val="left" w:pos="1679"/>
        </w:tabs>
        <w:ind w:left="1679" w:hanging="420"/>
      </w:pPr>
      <w:rPr>
        <w:rFonts w:ascii="Wingdings" w:hAnsi="Wingdings" w:hint="default"/>
      </w:rPr>
    </w:lvl>
    <w:lvl w:ilvl="2">
      <w:start w:val="1"/>
      <w:numFmt w:val="bullet"/>
      <w:lvlText w:val=""/>
      <w:lvlJc w:val="left"/>
      <w:pPr>
        <w:tabs>
          <w:tab w:val="left" w:pos="2099"/>
        </w:tabs>
        <w:ind w:left="2099" w:hanging="420"/>
      </w:pPr>
      <w:rPr>
        <w:rFonts w:ascii="Wingdings" w:hAnsi="Wingdings" w:hint="default"/>
      </w:rPr>
    </w:lvl>
    <w:lvl w:ilvl="3">
      <w:start w:val="1"/>
      <w:numFmt w:val="bullet"/>
      <w:lvlText w:val=""/>
      <w:lvlJc w:val="left"/>
      <w:pPr>
        <w:tabs>
          <w:tab w:val="left" w:pos="2519"/>
        </w:tabs>
        <w:ind w:left="2519" w:hanging="420"/>
      </w:pPr>
      <w:rPr>
        <w:rFonts w:ascii="Wingdings" w:hAnsi="Wingdings" w:hint="default"/>
      </w:rPr>
    </w:lvl>
    <w:lvl w:ilvl="4">
      <w:start w:val="1"/>
      <w:numFmt w:val="bullet"/>
      <w:lvlText w:val=""/>
      <w:lvlJc w:val="left"/>
      <w:pPr>
        <w:tabs>
          <w:tab w:val="left" w:pos="2939"/>
        </w:tabs>
        <w:ind w:left="2939" w:hanging="420"/>
      </w:pPr>
      <w:rPr>
        <w:rFonts w:ascii="Wingdings" w:hAnsi="Wingdings" w:hint="default"/>
      </w:rPr>
    </w:lvl>
    <w:lvl w:ilvl="5">
      <w:start w:val="1"/>
      <w:numFmt w:val="bullet"/>
      <w:lvlText w:val=""/>
      <w:lvlJc w:val="left"/>
      <w:pPr>
        <w:tabs>
          <w:tab w:val="left" w:pos="3359"/>
        </w:tabs>
        <w:ind w:left="3359" w:hanging="420"/>
      </w:pPr>
      <w:rPr>
        <w:rFonts w:ascii="Wingdings" w:hAnsi="Wingdings" w:hint="default"/>
      </w:rPr>
    </w:lvl>
    <w:lvl w:ilvl="6">
      <w:start w:val="1"/>
      <w:numFmt w:val="bullet"/>
      <w:lvlText w:val=""/>
      <w:lvlJc w:val="left"/>
      <w:pPr>
        <w:tabs>
          <w:tab w:val="left" w:pos="3779"/>
        </w:tabs>
        <w:ind w:left="3779" w:hanging="420"/>
      </w:pPr>
      <w:rPr>
        <w:rFonts w:ascii="Wingdings" w:hAnsi="Wingdings" w:hint="default"/>
      </w:rPr>
    </w:lvl>
    <w:lvl w:ilvl="7">
      <w:start w:val="1"/>
      <w:numFmt w:val="bullet"/>
      <w:lvlText w:val=""/>
      <w:lvlJc w:val="left"/>
      <w:pPr>
        <w:tabs>
          <w:tab w:val="left" w:pos="4199"/>
        </w:tabs>
        <w:ind w:left="4199" w:hanging="420"/>
      </w:pPr>
      <w:rPr>
        <w:rFonts w:ascii="Wingdings" w:hAnsi="Wingdings" w:hint="default"/>
      </w:rPr>
    </w:lvl>
    <w:lvl w:ilvl="8">
      <w:start w:val="1"/>
      <w:numFmt w:val="bullet"/>
      <w:lvlText w:val=""/>
      <w:lvlJc w:val="left"/>
      <w:pPr>
        <w:tabs>
          <w:tab w:val="left" w:pos="4619"/>
        </w:tabs>
        <w:ind w:left="4619" w:hanging="420"/>
      </w:pPr>
      <w:rPr>
        <w:rFonts w:ascii="Wingdings" w:hAnsi="Wingdings" w:hint="default"/>
      </w:rPr>
    </w:lvl>
  </w:abstractNum>
  <w:abstractNum w:abstractNumId="203" w15:restartNumberingAfterBreak="0">
    <w:nsid w:val="5F4C3B32"/>
    <w:multiLevelType w:val="multilevel"/>
    <w:tmpl w:val="5F4C3B32"/>
    <w:lvl w:ilvl="0">
      <w:start w:val="1"/>
      <w:numFmt w:val="decimal"/>
      <w:pStyle w:val="affff"/>
      <w:lvlText w:val="（%1）"/>
      <w:lvlJc w:val="left"/>
      <w:pPr>
        <w:tabs>
          <w:tab w:val="left" w:pos="1140"/>
        </w:tabs>
        <w:ind w:left="1140" w:hanging="720"/>
      </w:pPr>
      <w:rPr>
        <w:rFonts w:ascii="Times New Roman" w:eastAsia="宋体" w:hAnsi="Times New Roman" w:cs="Arial"/>
      </w:rPr>
    </w:lvl>
    <w:lvl w:ilvl="1">
      <w:start w:val="1"/>
      <w:numFmt w:val="decimal"/>
      <w:lvlText w:val="（%2）"/>
      <w:lvlJc w:val="left"/>
      <w:pPr>
        <w:tabs>
          <w:tab w:val="left" w:pos="1560"/>
        </w:tabs>
        <w:ind w:left="1560" w:hanging="720"/>
      </w:pPr>
      <w:rPr>
        <w:rFonts w:hAnsi="Arial"/>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04" w15:restartNumberingAfterBreak="0">
    <w:nsid w:val="5F587E7A"/>
    <w:multiLevelType w:val="multilevel"/>
    <w:tmpl w:val="5F587E7A"/>
    <w:lvl w:ilvl="0">
      <w:start w:val="1"/>
      <w:numFmt w:val="decimal"/>
      <w:pStyle w:val="1c"/>
      <w:lvlText w:val="%1"/>
      <w:lvlJc w:val="left"/>
      <w:pPr>
        <w:tabs>
          <w:tab w:val="left" w:pos="432"/>
        </w:tabs>
        <w:ind w:left="432" w:hanging="432"/>
      </w:pPr>
      <w:rPr>
        <w:b/>
        <w:i w:val="0"/>
        <w:sz w:val="24"/>
        <w:szCs w:val="24"/>
      </w:rPr>
    </w:lvl>
    <w:lvl w:ilvl="1">
      <w:start w:val="1"/>
      <w:numFmt w:val="decimal"/>
      <w:pStyle w:val="2a"/>
      <w:lvlText w:val="%1.%2"/>
      <w:lvlJc w:val="left"/>
      <w:pPr>
        <w:tabs>
          <w:tab w:val="left" w:pos="576"/>
        </w:tabs>
        <w:ind w:left="576" w:hanging="576"/>
      </w:pPr>
      <w:rPr>
        <w:b w:val="0"/>
        <w:i w:val="0"/>
        <w:sz w:val="21"/>
        <w:szCs w:val="21"/>
      </w:rPr>
    </w:lvl>
    <w:lvl w:ilvl="2">
      <w:start w:val="1"/>
      <w:numFmt w:val="decimal"/>
      <w:lvlText w:val="%1.%2.%3"/>
      <w:lvlJc w:val="left"/>
      <w:pPr>
        <w:tabs>
          <w:tab w:val="left" w:pos="720"/>
        </w:tabs>
        <w:ind w:left="720" w:hanging="720"/>
      </w:pPr>
      <w:rPr>
        <w:sz w:val="21"/>
        <w:szCs w:val="21"/>
      </w:rPr>
    </w:lvl>
    <w:lvl w:ilvl="3">
      <w:start w:val="1"/>
      <w:numFmt w:val="decimal"/>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05" w15:restartNumberingAfterBreak="0">
    <w:nsid w:val="5F964DCF"/>
    <w:multiLevelType w:val="multilevel"/>
    <w:tmpl w:val="5F964DCF"/>
    <w:lvl w:ilvl="0">
      <w:start w:val="1"/>
      <w:numFmt w:val="bullet"/>
      <w:lvlText w:val=""/>
      <w:lvlJc w:val="left"/>
      <w:pPr>
        <w:ind w:left="1071" w:hanging="420"/>
      </w:pPr>
      <w:rPr>
        <w:rFonts w:ascii="Wingdings" w:hAnsi="Wingdings" w:hint="default"/>
      </w:rPr>
    </w:lvl>
    <w:lvl w:ilvl="1">
      <w:start w:val="1"/>
      <w:numFmt w:val="bullet"/>
      <w:lvlText w:val=""/>
      <w:lvlJc w:val="left"/>
      <w:pPr>
        <w:ind w:left="1491" w:hanging="420"/>
      </w:pPr>
      <w:rPr>
        <w:rFonts w:ascii="Wingdings" w:hAnsi="Wingdings" w:hint="default"/>
      </w:rPr>
    </w:lvl>
    <w:lvl w:ilvl="2">
      <w:start w:val="1"/>
      <w:numFmt w:val="bullet"/>
      <w:lvlText w:val=""/>
      <w:lvlJc w:val="left"/>
      <w:pPr>
        <w:ind w:left="1911" w:hanging="420"/>
      </w:pPr>
      <w:rPr>
        <w:rFonts w:ascii="Wingdings" w:hAnsi="Wingdings" w:hint="default"/>
      </w:rPr>
    </w:lvl>
    <w:lvl w:ilvl="3">
      <w:start w:val="1"/>
      <w:numFmt w:val="bullet"/>
      <w:lvlText w:val=""/>
      <w:lvlJc w:val="left"/>
      <w:pPr>
        <w:ind w:left="2331" w:hanging="420"/>
      </w:pPr>
      <w:rPr>
        <w:rFonts w:ascii="Wingdings" w:hAnsi="Wingdings" w:hint="default"/>
      </w:rPr>
    </w:lvl>
    <w:lvl w:ilvl="4">
      <w:start w:val="1"/>
      <w:numFmt w:val="bullet"/>
      <w:lvlText w:val=""/>
      <w:lvlJc w:val="left"/>
      <w:pPr>
        <w:ind w:left="2751" w:hanging="420"/>
      </w:pPr>
      <w:rPr>
        <w:rFonts w:ascii="Wingdings" w:hAnsi="Wingdings" w:hint="default"/>
      </w:rPr>
    </w:lvl>
    <w:lvl w:ilvl="5">
      <w:start w:val="1"/>
      <w:numFmt w:val="bullet"/>
      <w:lvlText w:val=""/>
      <w:lvlJc w:val="left"/>
      <w:pPr>
        <w:ind w:left="3171" w:hanging="420"/>
      </w:pPr>
      <w:rPr>
        <w:rFonts w:ascii="Wingdings" w:hAnsi="Wingdings" w:hint="default"/>
      </w:rPr>
    </w:lvl>
    <w:lvl w:ilvl="6">
      <w:start w:val="1"/>
      <w:numFmt w:val="bullet"/>
      <w:pStyle w:val="ItemStep0"/>
      <w:lvlText w:val=""/>
      <w:lvlJc w:val="left"/>
      <w:pPr>
        <w:ind w:left="3591" w:hanging="420"/>
      </w:pPr>
      <w:rPr>
        <w:rFonts w:ascii="Wingdings" w:hAnsi="Wingdings" w:hint="default"/>
      </w:rPr>
    </w:lvl>
    <w:lvl w:ilvl="7">
      <w:start w:val="1"/>
      <w:numFmt w:val="bullet"/>
      <w:lvlText w:val=""/>
      <w:lvlJc w:val="left"/>
      <w:pPr>
        <w:ind w:left="4011" w:hanging="420"/>
      </w:pPr>
      <w:rPr>
        <w:rFonts w:ascii="Wingdings" w:hAnsi="Wingdings" w:hint="default"/>
      </w:rPr>
    </w:lvl>
    <w:lvl w:ilvl="8">
      <w:start w:val="1"/>
      <w:numFmt w:val="bullet"/>
      <w:lvlText w:val=""/>
      <w:lvlJc w:val="left"/>
      <w:pPr>
        <w:ind w:left="4431" w:hanging="420"/>
      </w:pPr>
      <w:rPr>
        <w:rFonts w:ascii="Wingdings" w:hAnsi="Wingdings" w:hint="default"/>
      </w:rPr>
    </w:lvl>
  </w:abstractNum>
  <w:abstractNum w:abstractNumId="206" w15:restartNumberingAfterBreak="0">
    <w:nsid w:val="60306192"/>
    <w:multiLevelType w:val="multilevel"/>
    <w:tmpl w:val="60306192"/>
    <w:lvl w:ilvl="0">
      <w:start w:val="1"/>
      <w:numFmt w:val="decimal"/>
      <w:pStyle w:val="ll"/>
      <w:lvlText w:val="%1．"/>
      <w:lvlJc w:val="left"/>
      <w:pPr>
        <w:tabs>
          <w:tab w:val="left" w:pos="780"/>
        </w:tabs>
        <w:ind w:left="780" w:hanging="36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07" w15:restartNumberingAfterBreak="0">
    <w:nsid w:val="60A01D9E"/>
    <w:multiLevelType w:val="hybridMultilevel"/>
    <w:tmpl w:val="D8DCFF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8" w15:restartNumberingAfterBreak="0">
    <w:nsid w:val="60C47C39"/>
    <w:multiLevelType w:val="multilevel"/>
    <w:tmpl w:val="60C47C39"/>
    <w:lvl w:ilvl="0">
      <w:start w:val="1"/>
      <w:numFmt w:val="decimal"/>
      <w:pStyle w:val="--10"/>
      <w:lvlText w:val="%1."/>
      <w:lvlJc w:val="left"/>
      <w:pPr>
        <w:ind w:left="900"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09" w15:restartNumberingAfterBreak="0">
    <w:nsid w:val="60EB5C35"/>
    <w:multiLevelType w:val="multilevel"/>
    <w:tmpl w:val="60EB5C35"/>
    <w:lvl w:ilvl="0">
      <w:start w:val="1"/>
      <w:numFmt w:val="decimal"/>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10" w15:restartNumberingAfterBreak="0">
    <w:nsid w:val="62035385"/>
    <w:multiLevelType w:val="hybridMultilevel"/>
    <w:tmpl w:val="C59EEAA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11" w15:restartNumberingAfterBreak="0">
    <w:nsid w:val="621D3DF3"/>
    <w:multiLevelType w:val="multilevel"/>
    <w:tmpl w:val="621D3DF3"/>
    <w:lvl w:ilvl="0">
      <w:start w:val="1"/>
      <w:numFmt w:val="bullet"/>
      <w:pStyle w:val="2b"/>
      <w:lvlText w:val=""/>
      <w:lvlJc w:val="left"/>
      <w:pPr>
        <w:tabs>
          <w:tab w:val="left" w:pos="720"/>
        </w:tabs>
        <w:ind w:left="720" w:hanging="420"/>
      </w:pPr>
      <w:rPr>
        <w:rFonts w:ascii="Wingdings" w:hAnsi="Wingding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2" w15:restartNumberingAfterBreak="0">
    <w:nsid w:val="62D67862"/>
    <w:multiLevelType w:val="multilevel"/>
    <w:tmpl w:val="62D67862"/>
    <w:lvl w:ilvl="0">
      <w:start w:val="1"/>
      <w:numFmt w:val="chineseCountingThousand"/>
      <w:suff w:val="nothing"/>
      <w:lvlText w:val="第%1章  "/>
      <w:lvlJc w:val="left"/>
      <w:pPr>
        <w:ind w:left="194" w:firstLine="0"/>
      </w:pPr>
      <w:rPr>
        <w:b/>
        <w:sz w:val="30"/>
      </w:rPr>
    </w:lvl>
    <w:lvl w:ilvl="1">
      <w:start w:val="1"/>
      <w:numFmt w:val="chineseCountingThousand"/>
      <w:suff w:val="nothing"/>
      <w:lvlText w:val="   第%2节 "/>
      <w:lvlJc w:val="center"/>
      <w:pPr>
        <w:ind w:left="174" w:firstLine="0"/>
      </w:pPr>
    </w:lvl>
    <w:lvl w:ilvl="2">
      <w:start w:val="1"/>
      <w:numFmt w:val="chineseCountingThousand"/>
      <w:pStyle w:val="320"/>
      <w:suff w:val="nothing"/>
      <w:lvlText w:val="第%3节  "/>
      <w:lvlJc w:val="center"/>
      <w:pPr>
        <w:ind w:left="194" w:firstLine="288"/>
      </w:pPr>
    </w:lvl>
    <w:lvl w:ilvl="3">
      <w:start w:val="1"/>
      <w:numFmt w:val="none"/>
      <w:suff w:val="nothing"/>
      <w:lvlText w:val=""/>
      <w:lvlJc w:val="left"/>
      <w:pPr>
        <w:ind w:left="194" w:firstLine="0"/>
      </w:pPr>
    </w:lvl>
    <w:lvl w:ilvl="4">
      <w:start w:val="1"/>
      <w:numFmt w:val="none"/>
      <w:suff w:val="nothing"/>
      <w:lvlText w:val=""/>
      <w:lvlJc w:val="left"/>
      <w:pPr>
        <w:ind w:left="194" w:firstLine="0"/>
      </w:pPr>
    </w:lvl>
    <w:lvl w:ilvl="5">
      <w:start w:val="1"/>
      <w:numFmt w:val="none"/>
      <w:suff w:val="nothing"/>
      <w:lvlText w:val=""/>
      <w:lvlJc w:val="left"/>
      <w:pPr>
        <w:ind w:left="194" w:firstLine="0"/>
      </w:pPr>
    </w:lvl>
    <w:lvl w:ilvl="6">
      <w:start w:val="1"/>
      <w:numFmt w:val="none"/>
      <w:suff w:val="nothing"/>
      <w:lvlText w:val=""/>
      <w:lvlJc w:val="left"/>
      <w:pPr>
        <w:ind w:left="194" w:firstLine="0"/>
      </w:pPr>
    </w:lvl>
    <w:lvl w:ilvl="7">
      <w:start w:val="1"/>
      <w:numFmt w:val="none"/>
      <w:suff w:val="nothing"/>
      <w:lvlText w:val=""/>
      <w:lvlJc w:val="left"/>
      <w:pPr>
        <w:ind w:left="194" w:firstLine="0"/>
      </w:pPr>
    </w:lvl>
    <w:lvl w:ilvl="8">
      <w:start w:val="1"/>
      <w:numFmt w:val="none"/>
      <w:suff w:val="nothing"/>
      <w:lvlText w:val=""/>
      <w:lvlJc w:val="left"/>
      <w:pPr>
        <w:ind w:left="194" w:firstLine="0"/>
      </w:pPr>
    </w:lvl>
  </w:abstractNum>
  <w:abstractNum w:abstractNumId="213" w15:restartNumberingAfterBreak="0">
    <w:nsid w:val="64FF5528"/>
    <w:multiLevelType w:val="multilevel"/>
    <w:tmpl w:val="64FF5528"/>
    <w:lvl w:ilvl="0">
      <w:start w:val="1"/>
      <w:numFmt w:val="decimal"/>
      <w:lvlText w:val="%1."/>
      <w:lvlJc w:val="left"/>
      <w:pPr>
        <w:ind w:left="846" w:hanging="420"/>
      </w:pPr>
      <w:rPr>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4" w15:restartNumberingAfterBreak="0">
    <w:nsid w:val="657D3FBC"/>
    <w:multiLevelType w:val="multilevel"/>
    <w:tmpl w:val="657D3FBC"/>
    <w:lvl w:ilvl="0">
      <w:start w:val="1"/>
      <w:numFmt w:val="upperLetter"/>
      <w:pStyle w:val="affff0"/>
      <w:suff w:val="nothing"/>
      <w:lvlText w:val="附　录　%1"/>
      <w:lvlJc w:val="left"/>
      <w:rPr>
        <w:rFonts w:ascii="黑体" w:eastAsia="黑体" w:hAnsi="Times New Roman" w:hint="eastAsia"/>
        <w:b w:val="0"/>
        <w:bCs w:val="0"/>
        <w:i w:val="0"/>
        <w:iCs w:val="0"/>
        <w:sz w:val="21"/>
        <w:szCs w:val="21"/>
      </w:rPr>
    </w:lvl>
    <w:lvl w:ilvl="1">
      <w:start w:val="1"/>
      <w:numFmt w:val="decimal"/>
      <w:pStyle w:val="affff1"/>
      <w:suff w:val="nothing"/>
      <w:lvlText w:val="%1.%2　"/>
      <w:lvlJc w:val="left"/>
      <w:rPr>
        <w:rFonts w:ascii="黑体" w:eastAsia="黑体" w:hAnsi="Times New Roman" w:hint="eastAsia"/>
        <w:b w:val="0"/>
        <w:bCs w:val="0"/>
        <w:i w:val="0"/>
        <w:iCs w:val="0"/>
        <w:spacing w:val="0"/>
        <w:w w:val="100"/>
        <w:kern w:val="21"/>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rPr>
        <w:rFonts w:ascii="黑体" w:eastAsia="黑体" w:hAnsi="Times New Roman" w:hint="eastAsia"/>
        <w:b w:val="0"/>
        <w:bCs w:val="0"/>
        <w:i w:val="0"/>
        <w:iCs w:val="0"/>
        <w:sz w:val="21"/>
        <w:szCs w:val="21"/>
      </w:rPr>
    </w:lvl>
    <w:lvl w:ilvl="4">
      <w:start w:val="1"/>
      <w:numFmt w:val="decimal"/>
      <w:pStyle w:val="affff2"/>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5" w15:restartNumberingAfterBreak="0">
    <w:nsid w:val="66337A79"/>
    <w:multiLevelType w:val="multilevel"/>
    <w:tmpl w:val="66337A79"/>
    <w:lvl w:ilvl="0">
      <w:start w:val="1"/>
      <w:numFmt w:val="decimal"/>
      <w:pStyle w:val="46"/>
      <w:lvlText w:val="2.2.%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6" w15:restartNumberingAfterBreak="0">
    <w:nsid w:val="667437AC"/>
    <w:multiLevelType w:val="multilevel"/>
    <w:tmpl w:val="667437AC"/>
    <w:lvl w:ilvl="0">
      <w:start w:val="1"/>
      <w:numFmt w:val="bullet"/>
      <w:pStyle w:val="NotesTextList0"/>
      <w:lvlText w:val=""/>
      <w:lvlJc w:val="left"/>
      <w:pPr>
        <w:tabs>
          <w:tab w:val="left" w:pos="2359"/>
        </w:tabs>
        <w:ind w:left="2359" w:hanging="284"/>
      </w:pPr>
      <w:rPr>
        <w:rFonts w:ascii="Wingdings" w:hAnsi="Wingdings" w:cs="Wingdings" w:hint="default"/>
        <w:position w:val="1"/>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7" w15:restartNumberingAfterBreak="0">
    <w:nsid w:val="676C724F"/>
    <w:multiLevelType w:val="multilevel"/>
    <w:tmpl w:val="676C724F"/>
    <w:lvl w:ilvl="0">
      <w:start w:val="1"/>
      <w:numFmt w:val="bullet"/>
      <w:pStyle w:val="W2"/>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8" w15:restartNumberingAfterBreak="0">
    <w:nsid w:val="67DE6F90"/>
    <w:multiLevelType w:val="singleLevel"/>
    <w:tmpl w:val="67DE6F90"/>
    <w:lvl w:ilvl="0">
      <w:start w:val="1"/>
      <w:numFmt w:val="bullet"/>
      <w:pStyle w:val="Bulletwithtext3"/>
      <w:lvlText w:val=""/>
      <w:lvlJc w:val="left"/>
      <w:pPr>
        <w:tabs>
          <w:tab w:val="left" w:pos="1080"/>
        </w:tabs>
        <w:ind w:left="1080" w:hanging="360"/>
      </w:pPr>
      <w:rPr>
        <w:rFonts w:ascii="Symbol" w:hAnsi="Symbol" w:hint="default"/>
        <w:b w:val="0"/>
        <w:i w:val="0"/>
        <w:sz w:val="24"/>
      </w:rPr>
    </w:lvl>
  </w:abstractNum>
  <w:abstractNum w:abstractNumId="219" w15:restartNumberingAfterBreak="0">
    <w:nsid w:val="67F32147"/>
    <w:multiLevelType w:val="multilevel"/>
    <w:tmpl w:val="67F32147"/>
    <w:lvl w:ilvl="0">
      <w:start w:val="1"/>
      <w:numFmt w:val="bullet"/>
      <w:pStyle w:val="affff3"/>
      <w:lvlText w:val=""/>
      <w:lvlJc w:val="left"/>
      <w:pPr>
        <w:tabs>
          <w:tab w:val="left" w:pos="360"/>
        </w:tabs>
        <w:ind w:left="252" w:hanging="252"/>
      </w:pPr>
      <w:rPr>
        <w:rFonts w:ascii="Wingdings" w:hAnsi="Wingdings" w:hint="default"/>
        <w:sz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20" w15:restartNumberingAfterBreak="0">
    <w:nsid w:val="6819B0D8"/>
    <w:multiLevelType w:val="multilevel"/>
    <w:tmpl w:val="6819B0D8"/>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21" w15:restartNumberingAfterBreak="0">
    <w:nsid w:val="68A67C66"/>
    <w:multiLevelType w:val="hybridMultilevel"/>
    <w:tmpl w:val="46963414"/>
    <w:lvl w:ilvl="0" w:tplc="7534C01C">
      <w:start w:val="1"/>
      <w:numFmt w:val="decimal"/>
      <w:lvlText w:val="%1."/>
      <w:lvlJc w:val="left"/>
      <w:pPr>
        <w:ind w:left="900" w:hanging="420"/>
      </w:pPr>
      <w:rPr>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2" w15:restartNumberingAfterBreak="0">
    <w:nsid w:val="68AF5F8C"/>
    <w:multiLevelType w:val="multilevel"/>
    <w:tmpl w:val="68AF5F8C"/>
    <w:lvl w:ilvl="0">
      <w:start w:val="1"/>
      <w:numFmt w:val="bullet"/>
      <w:pStyle w:val="C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223" w15:restartNumberingAfterBreak="0">
    <w:nsid w:val="69604895"/>
    <w:multiLevelType w:val="multilevel"/>
    <w:tmpl w:val="69604895"/>
    <w:lvl w:ilvl="0">
      <w:start w:val="1"/>
      <w:numFmt w:val="decimal"/>
      <w:lvlText w:val="第%1章 "/>
      <w:lvlJc w:val="left"/>
      <w:pPr>
        <w:ind w:left="1142" w:hanging="1142"/>
      </w:pPr>
      <w:rPr>
        <w:rFonts w:hint="eastAsia"/>
        <w:b w:val="0"/>
        <w:i w:val="0"/>
        <w:sz w:val="44"/>
        <w:szCs w:val="44"/>
      </w:rPr>
    </w:lvl>
    <w:lvl w:ilvl="1">
      <w:start w:val="1"/>
      <w:numFmt w:val="decimal"/>
      <w:isLgl/>
      <w:suff w:val="space"/>
      <w:lvlText w:val="%1.%2"/>
      <w:lvlJc w:val="left"/>
      <w:pPr>
        <w:ind w:left="1286" w:hanging="1286"/>
      </w:pPr>
      <w:rPr>
        <w:rFonts w:ascii="黑体" w:eastAsia="黑体" w:hAnsi="黑体" w:hint="eastAsia"/>
        <w:b w:val="0"/>
        <w:bCs w:val="0"/>
        <w:i w:val="0"/>
        <w:sz w:val="36"/>
        <w:szCs w:val="36"/>
        <w:lang w:val="en-US"/>
      </w:rPr>
    </w:lvl>
    <w:lvl w:ilvl="2">
      <w:start w:val="1"/>
      <w:numFmt w:val="decimal"/>
      <w:isLgl/>
      <w:suff w:val="space"/>
      <w:lvlText w:val="%1.%2.%3"/>
      <w:lvlJc w:val="left"/>
      <w:pPr>
        <w:ind w:left="1430" w:hanging="1430"/>
      </w:pPr>
      <w:rPr>
        <w:rFonts w:ascii="黑体" w:eastAsia="黑体" w:hAnsi="黑体"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start w:val="1"/>
      <w:numFmt w:val="decimal"/>
      <w:isLgl/>
      <w:suff w:val="space"/>
      <w:lvlText w:val="%1.%2.%3.%4"/>
      <w:lvlJc w:val="left"/>
      <w:pPr>
        <w:ind w:left="8945" w:hanging="1574"/>
      </w:pPr>
      <w:rPr>
        <w:rFonts w:ascii="黑体" w:eastAsia="黑体" w:hAnsi="黑体" w:hint="eastAsia"/>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isLgl/>
      <w:suff w:val="space"/>
      <w:lvlText w:val="%1.%2.%3.%4.%5"/>
      <w:lvlJc w:val="left"/>
      <w:pPr>
        <w:ind w:left="0" w:firstLine="0"/>
      </w:pPr>
      <w:rPr>
        <w:rFonts w:ascii="黑体" w:eastAsia="黑体" w:hAnsi="黑体" w:hint="eastAsia"/>
        <w:b w:val="0"/>
        <w:i w:val="0"/>
        <w:sz w:val="28"/>
        <w:szCs w:val="28"/>
      </w:rPr>
    </w:lvl>
    <w:lvl w:ilvl="5">
      <w:start w:val="1"/>
      <w:numFmt w:val="decimal"/>
      <w:isLgl/>
      <w:suff w:val="space"/>
      <w:lvlText w:val="%1.%2.%3.%4.%5.%6"/>
      <w:lvlJc w:val="left"/>
      <w:pPr>
        <w:ind w:left="0" w:firstLine="0"/>
      </w:pPr>
      <w:rPr>
        <w:rFonts w:ascii="黑体" w:eastAsia="黑体" w:hAnsi="黑体" w:hint="eastAsia"/>
        <w:sz w:val="24"/>
      </w:rPr>
    </w:lvl>
    <w:lvl w:ilvl="6">
      <w:start w:val="1"/>
      <w:numFmt w:val="decimal"/>
      <w:isLgl/>
      <w:suff w:val="space"/>
      <w:lvlText w:val="%1.%2.%3.%4.%5.%6.%7"/>
      <w:lvlJc w:val="left"/>
      <w:pPr>
        <w:ind w:left="0" w:firstLine="0"/>
      </w:pPr>
      <w:rPr>
        <w:rFonts w:ascii="黑体" w:eastAsia="黑体" w:hAnsi="黑体" w:hint="eastAsia"/>
      </w:rPr>
    </w:lvl>
    <w:lvl w:ilvl="7">
      <w:start w:val="1"/>
      <w:numFmt w:val="decimal"/>
      <w:isLgl/>
      <w:lvlText w:val="%1.%2.%3.%4.%5.%6.%7.%8"/>
      <w:lvlJc w:val="left"/>
      <w:pPr>
        <w:tabs>
          <w:tab w:val="left" w:pos="2150"/>
        </w:tabs>
        <w:ind w:left="2150" w:hanging="1440"/>
      </w:pPr>
      <w:rPr>
        <w:rFonts w:hint="eastAsia"/>
      </w:rPr>
    </w:lvl>
    <w:lvl w:ilvl="8">
      <w:start w:val="1"/>
      <w:numFmt w:val="decimal"/>
      <w:pStyle w:val="90"/>
      <w:isLgl/>
      <w:lvlText w:val="%1.%2.%3.%4.%5.%6.%7.%8.%9"/>
      <w:lvlJc w:val="left"/>
      <w:pPr>
        <w:tabs>
          <w:tab w:val="left" w:pos="2294"/>
        </w:tabs>
        <w:ind w:left="2294" w:hanging="1584"/>
      </w:pPr>
      <w:rPr>
        <w:rFonts w:hint="eastAsia"/>
      </w:rPr>
    </w:lvl>
  </w:abstractNum>
  <w:abstractNum w:abstractNumId="224" w15:restartNumberingAfterBreak="0">
    <w:nsid w:val="697A3745"/>
    <w:multiLevelType w:val="multilevel"/>
    <w:tmpl w:val="697A3745"/>
    <w:lvl w:ilvl="0">
      <w:start w:val="1"/>
      <w:numFmt w:val="decimal"/>
      <w:suff w:val="space"/>
      <w:lvlText w:val="第%1章"/>
      <w:lvlJc w:val="left"/>
      <w:pPr>
        <w:ind w:left="0" w:firstLine="0"/>
      </w:pPr>
    </w:lvl>
    <w:lvl w:ilvl="1">
      <w:start w:val="3"/>
      <w:numFmt w:val="decimal"/>
      <w:suff w:val="space"/>
      <w:lvlText w:val="4.%2."/>
      <w:lvlJc w:val="left"/>
      <w:pPr>
        <w:ind w:left="0" w:firstLine="0"/>
      </w:pPr>
    </w:lvl>
    <w:lvl w:ilvl="2">
      <w:start w:val="1"/>
      <w:numFmt w:val="decimal"/>
      <w:suff w:val="space"/>
      <w:lvlText w:val="%1.%2.%3. "/>
      <w:lvlJc w:val="left"/>
      <w:pPr>
        <w:ind w:left="0" w:firstLine="0"/>
      </w:pPr>
      <w:rPr>
        <w:color w:val="auto"/>
      </w:rPr>
    </w:lvl>
    <w:lvl w:ilvl="3">
      <w:start w:val="1"/>
      <w:numFmt w:val="decimal"/>
      <w:suff w:val="space"/>
      <w:lvlText w:val="%1.%2.%3.%4."/>
      <w:lvlJc w:val="left"/>
      <w:pPr>
        <w:ind w:left="851" w:hanging="851"/>
      </w:pPr>
    </w:lvl>
    <w:lvl w:ilvl="4">
      <w:start w:val="3"/>
      <w:numFmt w:val="decimal"/>
      <w:lvlText w:val="%1.%2.%3.%4.%5."/>
      <w:lvlJc w:val="left"/>
      <w:pPr>
        <w:tabs>
          <w:tab w:val="left" w:pos="992"/>
        </w:tabs>
        <w:ind w:left="0" w:firstLine="0"/>
      </w:pPr>
      <w:rPr>
        <w:rFonts w:ascii="Arial" w:hAnsi="Arial" w:cs="Arial" w:hint="default"/>
      </w:rPr>
    </w:lvl>
    <w:lvl w:ilvl="5">
      <w:start w:val="1"/>
      <w:numFmt w:val="decimal"/>
      <w:lvlText w:val="%1.%2.%3.%4.%5.%6."/>
      <w:lvlJc w:val="left"/>
      <w:pPr>
        <w:tabs>
          <w:tab w:val="left" w:pos="1134"/>
        </w:tabs>
        <w:ind w:left="1134" w:hanging="1134"/>
      </w:pPr>
      <w:rPr>
        <w:rFonts w:ascii="Arial" w:hAnsi="Arial" w:cs="Arial" w:hint="default"/>
      </w:rPr>
    </w:lvl>
    <w:lvl w:ilvl="6">
      <w:start w:val="6"/>
      <w:numFmt w:val="decimal"/>
      <w:pStyle w:val="8LegalLevel11L7H7PIM7sdfletterlistL71H71"/>
      <w:isLgl/>
      <w:lvlText w:val="%1.%2.%3.%4.%5.%6.%7."/>
      <w:lvlJc w:val="left"/>
      <w:pPr>
        <w:tabs>
          <w:tab w:val="left" w:pos="0"/>
        </w:tabs>
        <w:ind w:left="0" w:firstLine="0"/>
      </w:pPr>
      <w:rPr>
        <w:rFonts w:ascii="Arial" w:hAnsi="Arial" w:cs="Arial" w:hint="default"/>
      </w:rPr>
    </w:lvl>
    <w:lvl w:ilvl="7">
      <w:start w:val="1"/>
      <w:numFmt w:val="decimal"/>
      <w:lvlRestart w:val="6"/>
      <w:isLgl/>
      <w:lvlText w:val="%1.%2.%3.%4.%5.%6.1.%8."/>
      <w:lvlJc w:val="left"/>
      <w:pPr>
        <w:tabs>
          <w:tab w:val="left" w:pos="0"/>
        </w:tabs>
        <w:ind w:left="0" w:firstLine="0"/>
      </w:pPr>
      <w:rPr>
        <w:rFonts w:ascii="Arial" w:hAnsi="Arial" w:cs="Arial" w:hint="default"/>
        <w:b/>
      </w:rPr>
    </w:lvl>
    <w:lvl w:ilvl="8">
      <w:start w:val="1"/>
      <w:numFmt w:val="decimal"/>
      <w:lvlText w:val="%1.%2.%3.%4.%5.%6.%7.%8."/>
      <w:lvlJc w:val="left"/>
      <w:pPr>
        <w:tabs>
          <w:tab w:val="left" w:pos="1559"/>
        </w:tabs>
        <w:ind w:left="0" w:firstLine="0"/>
      </w:pPr>
      <w:rPr>
        <w:rFonts w:ascii="Arial" w:hAnsi="Arial" w:cs="Arial" w:hint="default"/>
      </w:rPr>
    </w:lvl>
  </w:abstractNum>
  <w:abstractNum w:abstractNumId="225" w15:restartNumberingAfterBreak="0">
    <w:nsid w:val="6A336377"/>
    <w:multiLevelType w:val="multilevel"/>
    <w:tmpl w:val="6A336377"/>
    <w:lvl w:ilvl="0">
      <w:start w:val="1"/>
      <w:numFmt w:val="decimal"/>
      <w:pStyle w:val="affff4"/>
      <w:isLgl/>
      <w:suff w:val="space"/>
      <w:lvlText w:val="%1"/>
      <w:lvlJc w:val="left"/>
      <w:pPr>
        <w:ind w:left="567" w:hanging="567"/>
      </w:pPr>
    </w:lvl>
    <w:lvl w:ilvl="1">
      <w:start w:val="1"/>
      <w:numFmt w:val="decimal"/>
      <w:lvlRestart w:val="0"/>
      <w:pStyle w:val="affff5"/>
      <w:suff w:val="nothing"/>
      <w:lvlText w:val="3.%2"/>
      <w:lvlJc w:val="left"/>
      <w:pPr>
        <w:ind w:left="1134" w:hanging="567"/>
      </w:pPr>
    </w:lvl>
    <w:lvl w:ilvl="2">
      <w:start w:val="1"/>
      <w:numFmt w:val="decimal"/>
      <w:lvlRestart w:val="0"/>
      <w:isLgl/>
      <w:suff w:val="space"/>
      <w:lvlText w:val="3.%2.%3"/>
      <w:lvlJc w:val="left"/>
      <w:pPr>
        <w:ind w:left="2345" w:hanging="567"/>
      </w:pPr>
    </w:lvl>
    <w:lvl w:ilvl="3">
      <w:start w:val="1"/>
      <w:numFmt w:val="decimal"/>
      <w:lvlText w:val="%1.%2.%3.%4"/>
      <w:lvlJc w:val="left"/>
      <w:pPr>
        <w:tabs>
          <w:tab w:val="left" w:pos="2911"/>
        </w:tabs>
        <w:ind w:left="2911" w:hanging="708"/>
      </w:pPr>
    </w:lvl>
    <w:lvl w:ilvl="4">
      <w:start w:val="1"/>
      <w:numFmt w:val="decimal"/>
      <w:lvlText w:val="%1.%2.%3.%4.%5"/>
      <w:lvlJc w:val="left"/>
      <w:pPr>
        <w:tabs>
          <w:tab w:val="left" w:pos="3478"/>
        </w:tabs>
        <w:ind w:left="3478" w:hanging="850"/>
      </w:pPr>
    </w:lvl>
    <w:lvl w:ilvl="5">
      <w:start w:val="1"/>
      <w:numFmt w:val="decimal"/>
      <w:lvlText w:val="%1.%2.%3.%4.%5.%6"/>
      <w:lvlJc w:val="left"/>
      <w:pPr>
        <w:tabs>
          <w:tab w:val="left" w:pos="4187"/>
        </w:tabs>
        <w:ind w:left="4187" w:hanging="1134"/>
      </w:pPr>
    </w:lvl>
    <w:lvl w:ilvl="6">
      <w:start w:val="1"/>
      <w:numFmt w:val="decimal"/>
      <w:lvlText w:val="%1.%2.%3.%4.%5.%6.%7"/>
      <w:lvlJc w:val="left"/>
      <w:pPr>
        <w:tabs>
          <w:tab w:val="left" w:pos="4754"/>
        </w:tabs>
        <w:ind w:left="4754" w:hanging="1276"/>
      </w:pPr>
    </w:lvl>
    <w:lvl w:ilvl="7">
      <w:start w:val="1"/>
      <w:numFmt w:val="decimal"/>
      <w:lvlText w:val="%1.%2.%3.%4.%5.%6.%7.%8"/>
      <w:lvlJc w:val="left"/>
      <w:pPr>
        <w:tabs>
          <w:tab w:val="left" w:pos="5321"/>
        </w:tabs>
        <w:ind w:left="5321" w:hanging="1418"/>
      </w:pPr>
    </w:lvl>
    <w:lvl w:ilvl="8">
      <w:start w:val="1"/>
      <w:numFmt w:val="decimal"/>
      <w:lvlText w:val="%1.%2.%3.%4.%5.%6.%7.%8.%9"/>
      <w:lvlJc w:val="left"/>
      <w:pPr>
        <w:tabs>
          <w:tab w:val="left" w:pos="6029"/>
        </w:tabs>
        <w:ind w:left="6029" w:hanging="1700"/>
      </w:pPr>
    </w:lvl>
  </w:abstractNum>
  <w:abstractNum w:abstractNumId="226" w15:restartNumberingAfterBreak="0">
    <w:nsid w:val="6A3B3807"/>
    <w:multiLevelType w:val="multilevel"/>
    <w:tmpl w:val="6A3B3807"/>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7" w15:restartNumberingAfterBreak="0">
    <w:nsid w:val="6B65520F"/>
    <w:multiLevelType w:val="multilevel"/>
    <w:tmpl w:val="6B65520F"/>
    <w:lvl w:ilvl="0">
      <w:start w:val="4"/>
      <w:numFmt w:val="decimal"/>
      <w:pStyle w:val="jkm1"/>
      <w:lvlText w:val="第%1章."/>
      <w:lvlJc w:val="left"/>
      <w:pPr>
        <w:tabs>
          <w:tab w:val="left" w:pos="425"/>
        </w:tabs>
        <w:ind w:left="425" w:hanging="425"/>
      </w:pPr>
    </w:lvl>
    <w:lvl w:ilvl="1">
      <w:start w:val="1"/>
      <w:numFmt w:val="decimal"/>
      <w:pStyle w:val="jkm2"/>
      <w:lvlText w:val="%1.%2."/>
      <w:lvlJc w:val="left"/>
      <w:pPr>
        <w:tabs>
          <w:tab w:val="left" w:pos="567"/>
        </w:tabs>
        <w:ind w:left="567" w:hanging="567"/>
      </w:pPr>
    </w:lvl>
    <w:lvl w:ilvl="2">
      <w:start w:val="1"/>
      <w:numFmt w:val="decimal"/>
      <w:pStyle w:val="jkm3"/>
      <w:lvlText w:val="%1.%2.%3."/>
      <w:lvlJc w:val="left"/>
      <w:pPr>
        <w:tabs>
          <w:tab w:val="left" w:pos="709"/>
        </w:tabs>
        <w:ind w:left="709" w:hanging="709"/>
      </w:pPr>
    </w:lvl>
    <w:lvl w:ilvl="3">
      <w:start w:val="1"/>
      <w:numFmt w:val="decimal"/>
      <w:pStyle w:val="jkm4"/>
      <w:lvlText w:val="%1.%2.%3.%4."/>
      <w:lvlJc w:val="left"/>
      <w:pPr>
        <w:tabs>
          <w:tab w:val="left" w:pos="851"/>
        </w:tabs>
        <w:ind w:left="851" w:hanging="851"/>
      </w:pPr>
    </w:lvl>
    <w:lvl w:ilvl="4">
      <w:start w:val="2"/>
      <w:numFmt w:val="decimal"/>
      <w:pStyle w:val="jkm5"/>
      <w:lvlText w:val="%1.%2.%3.%4.%5."/>
      <w:lvlJc w:val="left"/>
      <w:pPr>
        <w:tabs>
          <w:tab w:val="left" w:pos="992"/>
        </w:tabs>
        <w:ind w:left="992" w:hanging="992"/>
      </w:pPr>
    </w:lvl>
    <w:lvl w:ilvl="5">
      <w:start w:val="4"/>
      <w:numFmt w:val="decimal"/>
      <w:pStyle w:val="jkm6"/>
      <w:lvlText w:val="%1.%2.%3.%4.%5.%6."/>
      <w:lvlJc w:val="left"/>
      <w:pPr>
        <w:tabs>
          <w:tab w:val="left" w:pos="1134"/>
        </w:tabs>
        <w:ind w:left="1134" w:hanging="1134"/>
      </w:pPr>
    </w:lvl>
    <w:lvl w:ilvl="6">
      <w:start w:val="1"/>
      <w:numFmt w:val="decimal"/>
      <w:pStyle w:val="jkm7"/>
      <w:lvlText w:val="%1.%2.%3.%4.%5.%6.%7."/>
      <w:lvlJc w:val="left"/>
      <w:pPr>
        <w:tabs>
          <w:tab w:val="left" w:pos="1276"/>
        </w:tabs>
        <w:ind w:left="1276" w:hanging="1276"/>
      </w:pPr>
    </w:lvl>
    <w:lvl w:ilvl="7">
      <w:start w:val="1"/>
      <w:numFmt w:val="decimal"/>
      <w:pStyle w:val="jkm8"/>
      <w:lvlText w:val="%1.%2.%3.%4.%5.%6.%7.%8."/>
      <w:lvlJc w:val="left"/>
      <w:pPr>
        <w:tabs>
          <w:tab w:val="left" w:pos="1418"/>
        </w:tabs>
        <w:ind w:left="1418" w:hanging="1418"/>
      </w:pPr>
    </w:lvl>
    <w:lvl w:ilvl="8">
      <w:start w:val="1"/>
      <w:numFmt w:val="decimal"/>
      <w:pStyle w:val="jkm9"/>
      <w:lvlText w:val="%1.%2.%3.%4.%5.%6.%7.%8.%9."/>
      <w:lvlJc w:val="left"/>
      <w:pPr>
        <w:tabs>
          <w:tab w:val="left" w:pos="1559"/>
        </w:tabs>
        <w:ind w:left="1559" w:hanging="1559"/>
      </w:pPr>
    </w:lvl>
  </w:abstractNum>
  <w:abstractNum w:abstractNumId="228" w15:restartNumberingAfterBreak="0">
    <w:nsid w:val="6BEC0DD1"/>
    <w:multiLevelType w:val="multilevel"/>
    <w:tmpl w:val="6BEC0DD1"/>
    <w:lvl w:ilvl="0">
      <w:start w:val="1"/>
      <w:numFmt w:val="decimal"/>
      <w:pStyle w:val="231"/>
      <w:lvlText w:val="%1."/>
      <w:lvlJc w:val="left"/>
      <w:pPr>
        <w:tabs>
          <w:tab w:val="left" w:pos="688"/>
        </w:tabs>
        <w:ind w:left="0" w:firstLine="0"/>
      </w:pPr>
      <w:rPr>
        <w:rFonts w:cs="Times New Roman"/>
      </w:rPr>
    </w:lvl>
    <w:lvl w:ilvl="1">
      <w:start w:val="1"/>
      <w:numFmt w:val="decimal"/>
      <w:lvlText w:val="%2."/>
      <w:lvlJc w:val="left"/>
      <w:pPr>
        <w:tabs>
          <w:tab w:val="left" w:pos="780"/>
        </w:tabs>
        <w:ind w:left="780" w:hanging="36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9" w15:restartNumberingAfterBreak="0">
    <w:nsid w:val="6CEA2025"/>
    <w:multiLevelType w:val="multilevel"/>
    <w:tmpl w:val="6CEA2025"/>
    <w:lvl w:ilvl="0">
      <w:start w:val="1"/>
      <w:numFmt w:val="none"/>
      <w:pStyle w:val="affff6"/>
      <w:suff w:val="nothing"/>
      <w:lvlText w:val="%1"/>
      <w:lvlJc w:val="left"/>
      <w:rPr>
        <w:rFonts w:ascii="Times New Roman" w:hAnsi="Times New Roman" w:hint="default"/>
        <w:b/>
        <w:bCs/>
        <w:i w:val="0"/>
        <w:iCs w:val="0"/>
        <w:sz w:val="21"/>
        <w:szCs w:val="21"/>
      </w:rPr>
    </w:lvl>
    <w:lvl w:ilvl="1">
      <w:start w:val="1"/>
      <w:numFmt w:val="decimal"/>
      <w:pStyle w:val="affff7"/>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rPr>
        <w:rFonts w:ascii="黑体" w:eastAsia="黑体" w:hAnsi="Times New Roman" w:hint="eastAsia"/>
        <w:b w:val="0"/>
        <w:bCs w:val="0"/>
        <w:i w:val="0"/>
        <w:iCs w:val="0"/>
        <w:sz w:val="21"/>
        <w:szCs w:val="21"/>
      </w:rPr>
    </w:lvl>
    <w:lvl w:ilvl="3">
      <w:start w:val="1"/>
      <w:numFmt w:val="decimal"/>
      <w:suff w:val="nothing"/>
      <w:lvlText w:val="%1%2.%3.%4　"/>
      <w:lvlJc w:val="left"/>
      <w:pPr>
        <w:ind w:left="900"/>
      </w:pPr>
      <w:rPr>
        <w:rFonts w:ascii="黑体" w:eastAsia="黑体" w:hAnsi="Times New Roman" w:hint="eastAsia"/>
        <w:b w:val="0"/>
        <w:bCs w:val="0"/>
        <w:i w:val="0"/>
        <w:iCs w:val="0"/>
        <w:sz w:val="21"/>
        <w:szCs w:val="21"/>
      </w:rPr>
    </w:lvl>
    <w:lvl w:ilvl="4">
      <w:start w:val="1"/>
      <w:numFmt w:val="decimal"/>
      <w:pStyle w:val="affff8"/>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30" w15:restartNumberingAfterBreak="0">
    <w:nsid w:val="6D6C07CD"/>
    <w:multiLevelType w:val="multilevel"/>
    <w:tmpl w:val="6D6C07CD"/>
    <w:lvl w:ilvl="0">
      <w:start w:val="1"/>
      <w:numFmt w:val="lowerLetter"/>
      <w:pStyle w:val="affff9"/>
      <w:lvlText w:val="%1)"/>
      <w:lvlJc w:val="left"/>
      <w:pPr>
        <w:tabs>
          <w:tab w:val="left" w:pos="839"/>
        </w:tabs>
        <w:ind w:left="839" w:hanging="419"/>
      </w:pPr>
      <w:rPr>
        <w:rFonts w:ascii="宋体" w:eastAsia="宋体" w:hAnsi="Times New Roman" w:hint="eastAsia"/>
        <w:b w:val="0"/>
        <w:i w:val="0"/>
        <w:sz w:val="21"/>
      </w:rPr>
    </w:lvl>
    <w:lvl w:ilvl="1">
      <w:start w:val="1"/>
      <w:numFmt w:val="decimal"/>
      <w:pStyle w:val="affffa"/>
      <w:lvlText w:val="%2)"/>
      <w:lvlJc w:val="left"/>
      <w:pPr>
        <w:tabs>
          <w:tab w:val="left" w:pos="840"/>
        </w:tabs>
        <w:ind w:left="839" w:hanging="419"/>
      </w:pPr>
      <w:rPr>
        <w:rFonts w:ascii="宋体" w:eastAsia="宋体" w:hAnsi="Times New Roman" w:hint="eastAsia"/>
        <w:b w:val="0"/>
        <w:i w:val="0"/>
        <w:sz w:val="21"/>
      </w:rPr>
    </w:lvl>
    <w:lvl w:ilvl="2">
      <w:start w:val="1"/>
      <w:numFmt w:val="lowerRoman"/>
      <w:lvlText w:val="%3."/>
      <w:lvlJc w:val="right"/>
      <w:pPr>
        <w:tabs>
          <w:tab w:val="left" w:pos="1260"/>
        </w:tabs>
        <w:ind w:left="1259" w:hanging="419"/>
      </w:pPr>
    </w:lvl>
    <w:lvl w:ilvl="3">
      <w:start w:val="1"/>
      <w:numFmt w:val="decimal"/>
      <w:lvlText w:val="%4."/>
      <w:lvlJc w:val="left"/>
      <w:pPr>
        <w:tabs>
          <w:tab w:val="left" w:pos="1680"/>
        </w:tabs>
        <w:ind w:left="1679" w:hanging="419"/>
      </w:pPr>
    </w:lvl>
    <w:lvl w:ilvl="4">
      <w:start w:val="1"/>
      <w:numFmt w:val="lowerLetter"/>
      <w:lvlText w:val="%5)"/>
      <w:lvlJc w:val="left"/>
      <w:pPr>
        <w:tabs>
          <w:tab w:val="left" w:pos="2100"/>
        </w:tabs>
        <w:ind w:left="2099" w:hanging="419"/>
      </w:pPr>
    </w:lvl>
    <w:lvl w:ilvl="5">
      <w:start w:val="1"/>
      <w:numFmt w:val="lowerRoman"/>
      <w:lvlText w:val="%6."/>
      <w:lvlJc w:val="right"/>
      <w:pPr>
        <w:tabs>
          <w:tab w:val="left" w:pos="2520"/>
        </w:tabs>
        <w:ind w:left="2519" w:hanging="419"/>
      </w:pPr>
    </w:lvl>
    <w:lvl w:ilvl="6">
      <w:start w:val="1"/>
      <w:numFmt w:val="decimal"/>
      <w:lvlText w:val="%7."/>
      <w:lvlJc w:val="left"/>
      <w:pPr>
        <w:tabs>
          <w:tab w:val="left" w:pos="2940"/>
        </w:tabs>
        <w:ind w:left="2939" w:hanging="419"/>
      </w:pPr>
    </w:lvl>
    <w:lvl w:ilvl="7">
      <w:start w:val="1"/>
      <w:numFmt w:val="lowerLetter"/>
      <w:lvlText w:val="%8)"/>
      <w:lvlJc w:val="left"/>
      <w:pPr>
        <w:tabs>
          <w:tab w:val="left" w:pos="3360"/>
        </w:tabs>
        <w:ind w:left="3359" w:hanging="419"/>
      </w:pPr>
    </w:lvl>
    <w:lvl w:ilvl="8">
      <w:start w:val="1"/>
      <w:numFmt w:val="lowerRoman"/>
      <w:lvlText w:val="%9."/>
      <w:lvlJc w:val="right"/>
      <w:pPr>
        <w:tabs>
          <w:tab w:val="left" w:pos="3780"/>
        </w:tabs>
        <w:ind w:left="3779" w:hanging="419"/>
      </w:pPr>
    </w:lvl>
  </w:abstractNum>
  <w:abstractNum w:abstractNumId="231" w15:restartNumberingAfterBreak="0">
    <w:nsid w:val="6DD96184"/>
    <w:multiLevelType w:val="multilevel"/>
    <w:tmpl w:val="6DD96184"/>
    <w:lvl w:ilvl="0">
      <w:start w:val="1"/>
      <w:numFmt w:val="decimal"/>
      <w:pStyle w:val="1nari"/>
      <w:lvlText w:val="%1."/>
      <w:lvlJc w:val="left"/>
      <w:pPr>
        <w:ind w:left="-355" w:hanging="425"/>
      </w:pPr>
    </w:lvl>
    <w:lvl w:ilvl="1">
      <w:start w:val="1"/>
      <w:numFmt w:val="decimal"/>
      <w:pStyle w:val="2nari0"/>
      <w:lvlText w:val="%1.%2"/>
      <w:lvlJc w:val="left"/>
      <w:pPr>
        <w:ind w:left="454" w:hanging="454"/>
      </w:pPr>
    </w:lvl>
    <w:lvl w:ilvl="2">
      <w:start w:val="1"/>
      <w:numFmt w:val="decimal"/>
      <w:pStyle w:val="3nari"/>
      <w:lvlText w:val="%1.%2.%3"/>
      <w:lvlJc w:val="left"/>
      <w:pPr>
        <w:ind w:left="-29" w:firstLine="29"/>
      </w:pPr>
      <w:rPr>
        <w:b w:val="0"/>
        <w:bCs w:val="0"/>
        <w:i w:val="0"/>
        <w:iCs w:val="0"/>
        <w:caps w:val="0"/>
        <w:smallCaps w:val="0"/>
        <w:strike w:val="0"/>
        <w:dstrike w:val="0"/>
        <w:vanish w:val="0"/>
        <w:color w:val="000000"/>
        <w:spacing w:val="0"/>
        <w:position w:val="0"/>
        <w:u w:val="none"/>
        <w:vertAlign w:val="baseline"/>
      </w:rPr>
    </w:lvl>
    <w:lvl w:ilvl="3">
      <w:start w:val="1"/>
      <w:numFmt w:val="decimal"/>
      <w:pStyle w:val="4nari"/>
      <w:lvlText w:val="%1.%2.%3.%4"/>
      <w:lvlJc w:val="left"/>
      <w:pPr>
        <w:tabs>
          <w:tab w:val="left" w:pos="-71"/>
        </w:tabs>
        <w:ind w:left="71" w:hanging="142"/>
      </w:pPr>
    </w:lvl>
    <w:lvl w:ilvl="4">
      <w:start w:val="1"/>
      <w:numFmt w:val="decimal"/>
      <w:pStyle w:val="5nari"/>
      <w:lvlText w:val="%1.%2.%3.%4.%5"/>
      <w:lvlJc w:val="left"/>
      <w:pPr>
        <w:ind w:left="1345" w:hanging="425"/>
      </w:pPr>
    </w:lvl>
    <w:lvl w:ilvl="5">
      <w:start w:val="1"/>
      <w:numFmt w:val="decimal"/>
      <w:lvlText w:val="%1.%2.%3.%4.%5.%6"/>
      <w:lvlJc w:val="left"/>
      <w:pPr>
        <w:ind w:left="1770" w:hanging="425"/>
      </w:pPr>
    </w:lvl>
    <w:lvl w:ilvl="6">
      <w:start w:val="1"/>
      <w:numFmt w:val="decimal"/>
      <w:lvlText w:val="%1.%2.%3.%4.%5.%6.%7"/>
      <w:lvlJc w:val="left"/>
      <w:pPr>
        <w:ind w:left="2195" w:hanging="425"/>
      </w:pPr>
    </w:lvl>
    <w:lvl w:ilvl="7">
      <w:start w:val="1"/>
      <w:numFmt w:val="decimal"/>
      <w:lvlText w:val="%1.%2.%3.%4.%5.%6.%7.%8"/>
      <w:lvlJc w:val="left"/>
      <w:pPr>
        <w:ind w:left="2620" w:hanging="425"/>
      </w:pPr>
    </w:lvl>
    <w:lvl w:ilvl="8">
      <w:start w:val="1"/>
      <w:numFmt w:val="decimal"/>
      <w:lvlText w:val="%1.%2.%3.%4.%5.%6.%7.%8.%9"/>
      <w:lvlJc w:val="left"/>
      <w:pPr>
        <w:ind w:left="3045" w:hanging="425"/>
      </w:pPr>
    </w:lvl>
  </w:abstractNum>
  <w:abstractNum w:abstractNumId="232" w15:restartNumberingAfterBreak="0">
    <w:nsid w:val="6E335B57"/>
    <w:multiLevelType w:val="multilevel"/>
    <w:tmpl w:val="6E335B5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pStyle w:val="FUNO40"/>
      <w:lvlText w:val="%4."/>
      <w:lvlJc w:val="left"/>
      <w:pPr>
        <w:ind w:left="2160" w:hanging="420"/>
      </w:pPr>
    </w:lvl>
    <w:lvl w:ilvl="4">
      <w:start w:val="1"/>
      <w:numFmt w:val="lowerLetter"/>
      <w:pStyle w:val="FUCN5"/>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3" w15:restartNumberingAfterBreak="0">
    <w:nsid w:val="6E836095"/>
    <w:multiLevelType w:val="singleLevel"/>
    <w:tmpl w:val="6E836095"/>
    <w:lvl w:ilvl="0">
      <w:start w:val="1"/>
      <w:numFmt w:val="decimal"/>
      <w:pStyle w:val="ReferenceList"/>
      <w:lvlText w:val="(%1)"/>
      <w:lvlJc w:val="left"/>
      <w:pPr>
        <w:tabs>
          <w:tab w:val="left" w:pos="420"/>
        </w:tabs>
        <w:ind w:left="420" w:hanging="420"/>
      </w:pPr>
    </w:lvl>
  </w:abstractNum>
  <w:abstractNum w:abstractNumId="234" w15:restartNumberingAfterBreak="0">
    <w:nsid w:val="6EFE4B04"/>
    <w:multiLevelType w:val="multilevel"/>
    <w:tmpl w:val="6EFE4B04"/>
    <w:lvl w:ilvl="0">
      <w:start w:val="3"/>
      <w:numFmt w:val="decimal"/>
      <w:pStyle w:val="headingtype1"/>
      <w:lvlText w:val="%1"/>
      <w:lvlJc w:val="left"/>
      <w:pPr>
        <w:ind w:left="525" w:hanging="525"/>
      </w:pPr>
      <w:rPr>
        <w:rFonts w:cs="Arial"/>
      </w:rPr>
    </w:lvl>
    <w:lvl w:ilvl="1">
      <w:start w:val="2"/>
      <w:numFmt w:val="decimal"/>
      <w:pStyle w:val="headingtype2"/>
      <w:lvlText w:val="%1.%2"/>
      <w:lvlJc w:val="left"/>
      <w:pPr>
        <w:ind w:left="950" w:hanging="525"/>
      </w:pPr>
      <w:rPr>
        <w:rFonts w:cs="Arial"/>
      </w:rPr>
    </w:lvl>
    <w:lvl w:ilvl="2">
      <w:start w:val="1"/>
      <w:numFmt w:val="decimal"/>
      <w:pStyle w:val="headingtype3"/>
      <w:lvlText w:val="%1.%2.%3"/>
      <w:lvlJc w:val="left"/>
      <w:pPr>
        <w:ind w:left="1430" w:hanging="720"/>
      </w:pPr>
      <w:rPr>
        <w:rFonts w:cs="Arial"/>
      </w:rPr>
    </w:lvl>
    <w:lvl w:ilvl="3">
      <w:start w:val="1"/>
      <w:numFmt w:val="decimal"/>
      <w:lvlText w:val="%1.%2.%3.%4"/>
      <w:lvlJc w:val="left"/>
      <w:pPr>
        <w:ind w:left="2355" w:hanging="1080"/>
      </w:pPr>
      <w:rPr>
        <w:rFonts w:cs="Arial"/>
      </w:rPr>
    </w:lvl>
    <w:lvl w:ilvl="4">
      <w:start w:val="1"/>
      <w:numFmt w:val="decimal"/>
      <w:lvlText w:val="%1.%2.%3.%4.%5"/>
      <w:lvlJc w:val="left"/>
      <w:pPr>
        <w:ind w:left="2780" w:hanging="1080"/>
      </w:pPr>
      <w:rPr>
        <w:rFonts w:cs="Arial"/>
      </w:rPr>
    </w:lvl>
    <w:lvl w:ilvl="5">
      <w:start w:val="1"/>
      <w:numFmt w:val="decimal"/>
      <w:lvlText w:val="%1.%2.%3.%4.%5.%6"/>
      <w:lvlJc w:val="left"/>
      <w:pPr>
        <w:ind w:left="3565" w:hanging="1440"/>
      </w:pPr>
      <w:rPr>
        <w:rFonts w:cs="Arial"/>
      </w:rPr>
    </w:lvl>
    <w:lvl w:ilvl="6">
      <w:start w:val="1"/>
      <w:numFmt w:val="decimal"/>
      <w:lvlText w:val="%1.%2.%3.%4.%5.%6.%7"/>
      <w:lvlJc w:val="left"/>
      <w:pPr>
        <w:ind w:left="3990" w:hanging="1440"/>
      </w:pPr>
      <w:rPr>
        <w:rFonts w:cs="Arial"/>
      </w:rPr>
    </w:lvl>
    <w:lvl w:ilvl="7">
      <w:start w:val="1"/>
      <w:numFmt w:val="decimal"/>
      <w:lvlText w:val="%1.%2.%3.%4.%5.%6.%7.%8"/>
      <w:lvlJc w:val="left"/>
      <w:pPr>
        <w:ind w:left="4775" w:hanging="1800"/>
      </w:pPr>
      <w:rPr>
        <w:rFonts w:cs="Arial"/>
      </w:rPr>
    </w:lvl>
    <w:lvl w:ilvl="8">
      <w:start w:val="1"/>
      <w:numFmt w:val="decimal"/>
      <w:lvlText w:val="%1.%2.%3.%4.%5.%6.%7.%8.%9"/>
      <w:lvlJc w:val="left"/>
      <w:pPr>
        <w:ind w:left="5200" w:hanging="1800"/>
      </w:pPr>
      <w:rPr>
        <w:rFonts w:cs="Arial"/>
      </w:rPr>
    </w:lvl>
  </w:abstractNum>
  <w:abstractNum w:abstractNumId="235" w15:restartNumberingAfterBreak="0">
    <w:nsid w:val="6F666796"/>
    <w:multiLevelType w:val="multilevel"/>
    <w:tmpl w:val="6F666796"/>
    <w:lvl w:ilvl="0">
      <w:start w:val="1"/>
      <w:numFmt w:val="decimal"/>
      <w:pStyle w:val="1d"/>
      <w:suff w:val="space"/>
      <w:lvlText w:val="%1."/>
      <w:lvlJc w:val="left"/>
      <w:pPr>
        <w:ind w:left="0" w:firstLine="0"/>
      </w:pPr>
      <w:rPr>
        <w:rFonts w:ascii="Times New Roman" w:hAnsi="Times New Roman" w:cs="Times New Roman" w:hint="default"/>
      </w:rPr>
    </w:lvl>
    <w:lvl w:ilvl="1">
      <w:start w:val="1"/>
      <w:numFmt w:val="lowerLetter"/>
      <w:pStyle w:val="affffb"/>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36" w15:restartNumberingAfterBreak="0">
    <w:nsid w:val="6F875EB0"/>
    <w:multiLevelType w:val="singleLevel"/>
    <w:tmpl w:val="6F875EB0"/>
    <w:lvl w:ilvl="0">
      <w:start w:val="1"/>
      <w:numFmt w:val="bullet"/>
      <w:pStyle w:val="dashbullet"/>
      <w:lvlText w:val="–"/>
      <w:lvlJc w:val="left"/>
      <w:pPr>
        <w:tabs>
          <w:tab w:val="left" w:pos="360"/>
        </w:tabs>
        <w:ind w:left="360" w:hanging="360"/>
      </w:pPr>
      <w:rPr>
        <w:rFonts w:ascii="font275" w:hAnsi="font275" w:cs="Times New Roman" w:hint="default"/>
      </w:rPr>
    </w:lvl>
  </w:abstractNum>
  <w:abstractNum w:abstractNumId="237" w15:restartNumberingAfterBreak="0">
    <w:nsid w:val="732D557C"/>
    <w:multiLevelType w:val="multilevel"/>
    <w:tmpl w:val="732D557C"/>
    <w:lvl w:ilvl="0">
      <w:start w:val="1"/>
      <w:numFmt w:val="decimal"/>
      <w:pStyle w:val="list1"/>
      <w:lvlText w:val="%1."/>
      <w:lvlJc w:val="left"/>
      <w:pPr>
        <w:tabs>
          <w:tab w:val="left" w:pos="480"/>
        </w:tabs>
        <w:ind w:left="480" w:hanging="480"/>
      </w:pPr>
    </w:lvl>
    <w:lvl w:ilvl="1">
      <w:start w:val="1"/>
      <w:numFmt w:val="ideographTraditional"/>
      <w:lvlText w:val="%2、"/>
      <w:lvlJc w:val="left"/>
      <w:pPr>
        <w:tabs>
          <w:tab w:val="left" w:pos="960"/>
        </w:tabs>
        <w:ind w:left="960" w:hanging="480"/>
      </w:pPr>
    </w:lvl>
    <w:lvl w:ilvl="2">
      <w:start w:val="1"/>
      <w:numFmt w:val="lowerRoman"/>
      <w:lvlText w:val="%3."/>
      <w:lvlJc w:val="right"/>
      <w:pPr>
        <w:tabs>
          <w:tab w:val="left" w:pos="1440"/>
        </w:tabs>
        <w:ind w:left="1440" w:hanging="480"/>
      </w:pPr>
    </w:lvl>
    <w:lvl w:ilvl="3">
      <w:start w:val="1"/>
      <w:numFmt w:val="decimal"/>
      <w:lvlText w:val="%4."/>
      <w:lvlJc w:val="left"/>
      <w:pPr>
        <w:tabs>
          <w:tab w:val="left" w:pos="1920"/>
        </w:tabs>
        <w:ind w:left="1920" w:hanging="480"/>
      </w:pPr>
    </w:lvl>
    <w:lvl w:ilvl="4">
      <w:start w:val="1"/>
      <w:numFmt w:val="ideographTraditional"/>
      <w:lvlText w:val="%5、"/>
      <w:lvlJc w:val="left"/>
      <w:pPr>
        <w:tabs>
          <w:tab w:val="left" w:pos="2400"/>
        </w:tabs>
        <w:ind w:left="2400" w:hanging="480"/>
      </w:pPr>
    </w:lvl>
    <w:lvl w:ilvl="5">
      <w:start w:val="1"/>
      <w:numFmt w:val="lowerRoman"/>
      <w:lvlText w:val="%6."/>
      <w:lvlJc w:val="right"/>
      <w:pPr>
        <w:tabs>
          <w:tab w:val="left" w:pos="2880"/>
        </w:tabs>
        <w:ind w:left="2880" w:hanging="480"/>
      </w:pPr>
    </w:lvl>
    <w:lvl w:ilvl="6">
      <w:start w:val="1"/>
      <w:numFmt w:val="decimal"/>
      <w:lvlText w:val="%7."/>
      <w:lvlJc w:val="left"/>
      <w:pPr>
        <w:tabs>
          <w:tab w:val="left" w:pos="3360"/>
        </w:tabs>
        <w:ind w:left="3360" w:hanging="480"/>
      </w:pPr>
    </w:lvl>
    <w:lvl w:ilvl="7">
      <w:start w:val="1"/>
      <w:numFmt w:val="ideographTraditional"/>
      <w:lvlText w:val="%8、"/>
      <w:lvlJc w:val="left"/>
      <w:pPr>
        <w:tabs>
          <w:tab w:val="left" w:pos="3840"/>
        </w:tabs>
        <w:ind w:left="3840" w:hanging="480"/>
      </w:pPr>
    </w:lvl>
    <w:lvl w:ilvl="8">
      <w:start w:val="1"/>
      <w:numFmt w:val="lowerRoman"/>
      <w:lvlText w:val="%9."/>
      <w:lvlJc w:val="right"/>
      <w:pPr>
        <w:tabs>
          <w:tab w:val="left" w:pos="4320"/>
        </w:tabs>
        <w:ind w:left="4320" w:hanging="480"/>
      </w:pPr>
    </w:lvl>
  </w:abstractNum>
  <w:abstractNum w:abstractNumId="238" w15:restartNumberingAfterBreak="0">
    <w:nsid w:val="732E77DF"/>
    <w:multiLevelType w:val="multilevel"/>
    <w:tmpl w:val="732E77DF"/>
    <w:lvl w:ilvl="0">
      <w:start w:val="4"/>
      <w:numFmt w:val="decimal"/>
      <w:pStyle w:val="77"/>
      <w:suff w:val="space"/>
      <w:lvlText w:val="第%1章"/>
      <w:lvlJc w:val="left"/>
      <w:pPr>
        <w:ind w:left="0" w:firstLine="0"/>
      </w:pPr>
    </w:lvl>
    <w:lvl w:ilvl="1">
      <w:start w:val="1"/>
      <w:numFmt w:val="decimal"/>
      <w:suff w:val="space"/>
      <w:lvlText w:val="%1.%2."/>
      <w:lvlJc w:val="left"/>
      <w:pPr>
        <w:ind w:left="0" w:firstLine="0"/>
      </w:pPr>
      <w:rPr>
        <w:rFonts w:ascii="Arial" w:hAnsi="Arial" w:cs="Arial" w:hint="default"/>
      </w:rPr>
    </w:lvl>
    <w:lvl w:ilvl="2">
      <w:start w:val="1"/>
      <w:numFmt w:val="decimal"/>
      <w:suff w:val="space"/>
      <w:lvlText w:val="%1.%2.%3. "/>
      <w:lvlJc w:val="left"/>
      <w:pPr>
        <w:ind w:left="0" w:firstLine="0"/>
      </w:pPr>
      <w:rPr>
        <w:color w:val="auto"/>
      </w:rPr>
    </w:lvl>
    <w:lvl w:ilvl="3">
      <w:start w:val="1"/>
      <w:numFmt w:val="decimal"/>
      <w:suff w:val="space"/>
      <w:lvlText w:val="%1.%2.%3.%4."/>
      <w:lvlJc w:val="left"/>
      <w:pPr>
        <w:ind w:left="851" w:hanging="851"/>
      </w:pPr>
      <w:rPr>
        <w:rFonts w:ascii="Arial" w:hAnsi="Arial" w:cs="Arial" w:hint="default"/>
      </w:rPr>
    </w:lvl>
    <w:lvl w:ilvl="4">
      <w:start w:val="1"/>
      <w:numFmt w:val="decimal"/>
      <w:lvlText w:val="%1.%2.%3.%4.%5."/>
      <w:lvlJc w:val="left"/>
      <w:pPr>
        <w:tabs>
          <w:tab w:val="left" w:pos="992"/>
        </w:tabs>
        <w:ind w:left="0" w:firstLine="0"/>
      </w:pPr>
      <w:rPr>
        <w:rFonts w:ascii="Arial" w:hAnsi="Arial" w:cs="Arial" w:hint="default"/>
      </w:rPr>
    </w:lvl>
    <w:lvl w:ilvl="5">
      <w:start w:val="1"/>
      <w:numFmt w:val="decimal"/>
      <w:lvlText w:val="%1.%2.%3.%4.%5.%6."/>
      <w:lvlJc w:val="left"/>
      <w:pPr>
        <w:tabs>
          <w:tab w:val="left" w:pos="1134"/>
        </w:tabs>
        <w:ind w:left="1134" w:hanging="1134"/>
      </w:pPr>
      <w:rPr>
        <w:rFonts w:ascii="Arial" w:hAnsi="Arial" w:cs="Arial" w:hint="default"/>
      </w:rPr>
    </w:lvl>
    <w:lvl w:ilvl="6">
      <w:start w:val="1"/>
      <w:numFmt w:val="decimal"/>
      <w:lvlRestart w:val="0"/>
      <w:lvlText w:val="%1.%2.%3.%4.%5.%6.%7."/>
      <w:lvlJc w:val="left"/>
      <w:pPr>
        <w:tabs>
          <w:tab w:val="left" w:pos="0"/>
        </w:tabs>
        <w:ind w:left="0" w:firstLine="0"/>
      </w:pPr>
      <w:rPr>
        <w:rFonts w:ascii="Arial" w:hAnsi="Arial" w:cs="Arial" w:hint="default"/>
      </w:rPr>
    </w:lvl>
    <w:lvl w:ilvl="7">
      <w:start w:val="1"/>
      <w:numFmt w:val="none"/>
      <w:lvlText w:val=""/>
      <w:lvlJc w:val="left"/>
      <w:pPr>
        <w:tabs>
          <w:tab w:val="left" w:pos="0"/>
        </w:tabs>
        <w:ind w:left="0" w:firstLine="0"/>
      </w:pPr>
      <w:rPr>
        <w:rFonts w:ascii="Arial" w:hAnsi="Arial" w:cs="Arial" w:hint="default"/>
        <w:b/>
      </w:rPr>
    </w:lvl>
    <w:lvl w:ilvl="8">
      <w:start w:val="1"/>
      <w:numFmt w:val="decimal"/>
      <w:lvlText w:val="%1.%2.%3.%4.%5.%6.%7.%8%9."/>
      <w:lvlJc w:val="left"/>
      <w:pPr>
        <w:tabs>
          <w:tab w:val="left" w:pos="1559"/>
        </w:tabs>
        <w:ind w:left="0" w:firstLine="0"/>
      </w:pPr>
      <w:rPr>
        <w:rFonts w:ascii="Arial" w:hAnsi="Arial" w:cs="Arial" w:hint="default"/>
        <w:b/>
      </w:rPr>
    </w:lvl>
  </w:abstractNum>
  <w:abstractNum w:abstractNumId="239" w15:restartNumberingAfterBreak="0">
    <w:nsid w:val="738634DF"/>
    <w:multiLevelType w:val="multilevel"/>
    <w:tmpl w:val="320E8DA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0" w15:restartNumberingAfterBreak="0">
    <w:nsid w:val="739D2600"/>
    <w:multiLevelType w:val="hybridMultilevel"/>
    <w:tmpl w:val="31BC7F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1" w15:restartNumberingAfterBreak="0">
    <w:nsid w:val="74C2B1DF"/>
    <w:multiLevelType w:val="multilevel"/>
    <w:tmpl w:val="74C2B1DF"/>
    <w:lvl w:ilvl="0">
      <w:start w:val="1"/>
      <w:numFmt w:val="chineseCountingThousand"/>
      <w:lvlText w:val="(%1)"/>
      <w:lvlJc w:val="left"/>
      <w:pPr>
        <w:ind w:left="902"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42" w15:restartNumberingAfterBreak="0">
    <w:nsid w:val="751A43D3"/>
    <w:multiLevelType w:val="singleLevel"/>
    <w:tmpl w:val="751A43D3"/>
    <w:lvl w:ilvl="0">
      <w:start w:val="1"/>
      <w:numFmt w:val="none"/>
      <w:pStyle w:val="Note"/>
      <w:lvlText w:val="Note."/>
      <w:lvlJc w:val="left"/>
      <w:pPr>
        <w:tabs>
          <w:tab w:val="left" w:pos="2880"/>
        </w:tabs>
        <w:ind w:left="2880" w:hanging="720"/>
      </w:pPr>
      <w:rPr>
        <w:rFonts w:ascii="Arial Bold" w:hAnsi="Arial Bold" w:hint="default"/>
        <w:b/>
        <w:i w:val="0"/>
        <w:sz w:val="22"/>
      </w:rPr>
    </w:lvl>
  </w:abstractNum>
  <w:abstractNum w:abstractNumId="243" w15:restartNumberingAfterBreak="0">
    <w:nsid w:val="754B17F6"/>
    <w:multiLevelType w:val="multilevel"/>
    <w:tmpl w:val="754B17F6"/>
    <w:lvl w:ilvl="0">
      <w:start w:val="1"/>
      <w:numFmt w:val="chineseCountingThousand"/>
      <w:pStyle w:val="Style5"/>
      <w:lvlText w:val="%1、"/>
      <w:lvlJc w:val="left"/>
      <w:pPr>
        <w:tabs>
          <w:tab w:val="left" w:pos="680"/>
        </w:tabs>
        <w:ind w:left="680" w:hanging="68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4" w15:restartNumberingAfterBreak="0">
    <w:nsid w:val="75DD6DA6"/>
    <w:multiLevelType w:val="singleLevel"/>
    <w:tmpl w:val="75DD6DA6"/>
    <w:lvl w:ilvl="0">
      <w:start w:val="1"/>
      <w:numFmt w:val="japaneseCounting"/>
      <w:pStyle w:val="affffc"/>
      <w:lvlText w:val="第%1章"/>
      <w:lvlJc w:val="left"/>
      <w:pPr>
        <w:tabs>
          <w:tab w:val="left" w:pos="720"/>
        </w:tabs>
        <w:ind w:left="720" w:hanging="720"/>
      </w:pPr>
    </w:lvl>
  </w:abstractNum>
  <w:abstractNum w:abstractNumId="245" w15:restartNumberingAfterBreak="0">
    <w:nsid w:val="767E0B27"/>
    <w:multiLevelType w:val="multilevel"/>
    <w:tmpl w:val="767E0B27"/>
    <w:lvl w:ilvl="0">
      <w:start w:val="1"/>
      <w:numFmt w:val="decimal"/>
      <w:lvlText w:val="%1."/>
      <w:lvlJc w:val="left"/>
      <w:pPr>
        <w:ind w:left="900" w:hanging="420"/>
      </w:pPr>
      <w:rPr>
        <w:rFonts w:ascii="宋体" w:eastAsia="宋体" w:hAnsi="宋体"/>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6" w15:restartNumberingAfterBreak="0">
    <w:nsid w:val="76933334"/>
    <w:multiLevelType w:val="multilevel"/>
    <w:tmpl w:val="76933334"/>
    <w:lvl w:ilvl="0">
      <w:start w:val="1"/>
      <w:numFmt w:val="none"/>
      <w:pStyle w:val="affffd"/>
      <w:lvlText w:val="%1——"/>
      <w:lvlJc w:val="left"/>
      <w:pPr>
        <w:tabs>
          <w:tab w:val="left" w:pos="1140"/>
        </w:tabs>
        <w:ind w:left="0" w:firstLine="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7" w15:restartNumberingAfterBreak="0">
    <w:nsid w:val="772B749F"/>
    <w:multiLevelType w:val="multilevel"/>
    <w:tmpl w:val="772B749F"/>
    <w:lvl w:ilvl="0">
      <w:start w:val="1"/>
      <w:numFmt w:val="bullet"/>
      <w:pStyle w:val="--"/>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8" w15:restartNumberingAfterBreak="0">
    <w:nsid w:val="776937E6"/>
    <w:multiLevelType w:val="multilevel"/>
    <w:tmpl w:val="776937E6"/>
    <w:lvl w:ilvl="0">
      <w:start w:val="1"/>
      <w:numFmt w:val="decimal"/>
      <w:pStyle w:val="affffe"/>
      <w:suff w:val="space"/>
      <w:lvlText w:val="2.%1"/>
      <w:lvlJc w:val="left"/>
      <w:pPr>
        <w:ind w:left="0" w:firstLine="0"/>
      </w:pPr>
      <w:rPr>
        <w:rFonts w:ascii="Times New Roman" w:hAnsi="Times New Roman" w:cs="Times New Roman"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49" w15:restartNumberingAfterBreak="0">
    <w:nsid w:val="77734908"/>
    <w:multiLevelType w:val="multilevel"/>
    <w:tmpl w:val="77734908"/>
    <w:lvl w:ilvl="0">
      <w:start w:val="1"/>
      <w:numFmt w:val="decimal"/>
      <w:pStyle w:val="my1"/>
      <w:lvlText w:val="（%1）"/>
      <w:lvlJc w:val="left"/>
      <w:pPr>
        <w:tabs>
          <w:tab w:val="left" w:pos="1335"/>
        </w:tabs>
        <w:ind w:left="1335" w:hanging="855"/>
      </w:pPr>
      <w:rPr>
        <w:rFonts w:ascii="宋体" w:eastAsia="宋体" w:hAnsi="宋体" w:hint="eastAsia"/>
        <w:lang w:val="en-US"/>
      </w:rPr>
    </w:lvl>
    <w:lvl w:ilvl="1">
      <w:start w:val="1"/>
      <w:numFmt w:val="decimal"/>
      <w:lvlText w:val="（%2）"/>
      <w:lvlJc w:val="left"/>
      <w:pPr>
        <w:tabs>
          <w:tab w:val="left" w:pos="1620"/>
        </w:tabs>
        <w:ind w:left="1620" w:hanging="720"/>
      </w:pPr>
      <w:rPr>
        <w:rFonts w:ascii="宋体" w:eastAsia="宋体" w:hAnsi="宋体" w:cs="Times New Roman"/>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50" w15:restartNumberingAfterBreak="0">
    <w:nsid w:val="77B64E34"/>
    <w:multiLevelType w:val="multilevel"/>
    <w:tmpl w:val="77B64E34"/>
    <w:lvl w:ilvl="0">
      <w:start w:val="1"/>
      <w:numFmt w:val="bullet"/>
      <w:pStyle w:val="afffff"/>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51" w15:restartNumberingAfterBreak="0">
    <w:nsid w:val="77BE74AF"/>
    <w:multiLevelType w:val="multilevel"/>
    <w:tmpl w:val="77BE74AF"/>
    <w:lvl w:ilvl="0">
      <w:start w:val="1"/>
      <w:numFmt w:val="bullet"/>
      <w:pStyle w:val="2c"/>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52" w15:restartNumberingAfterBreak="0">
    <w:nsid w:val="77EB321A"/>
    <w:multiLevelType w:val="singleLevel"/>
    <w:tmpl w:val="77EB321A"/>
    <w:lvl w:ilvl="0">
      <w:start w:val="1"/>
      <w:numFmt w:val="decimal"/>
      <w:pStyle w:val="figuredescription"/>
      <w:lvlText w:val="Figure %1 "/>
      <w:lvlJc w:val="left"/>
      <w:pPr>
        <w:tabs>
          <w:tab w:val="left" w:pos="1080"/>
        </w:tabs>
        <w:ind w:left="0" w:firstLine="0"/>
      </w:pPr>
      <w:rPr>
        <w:rFonts w:ascii="Times New Roman" w:hAnsi="Times New Roman" w:cs="Times New Roman" w:hint="default"/>
      </w:rPr>
    </w:lvl>
  </w:abstractNum>
  <w:abstractNum w:abstractNumId="253" w15:restartNumberingAfterBreak="0">
    <w:nsid w:val="77F533B5"/>
    <w:multiLevelType w:val="multilevel"/>
    <w:tmpl w:val="77F533B5"/>
    <w:lvl w:ilvl="0">
      <w:start w:val="1"/>
      <w:numFmt w:val="decimal"/>
      <w:lvlText w:val="第%1章."/>
      <w:lvlJc w:val="left"/>
      <w:pPr>
        <w:ind w:left="284" w:hanging="284"/>
      </w:pPr>
      <w:rPr>
        <w:b/>
        <w:i w:val="0"/>
        <w:color w:val="000000"/>
      </w:rPr>
    </w:lvl>
    <w:lvl w:ilvl="1">
      <w:start w:val="1"/>
      <w:numFmt w:val="decimal"/>
      <w:pStyle w:val="2d"/>
      <w:suff w:val="space"/>
      <w:lvlText w:val="%1.%2."/>
      <w:lvlJc w:val="left"/>
      <w:pPr>
        <w:ind w:left="1135" w:hanging="284"/>
      </w:pPr>
      <w:rPr>
        <w:rFonts w:ascii="Times New Roman" w:eastAsia="黑体" w:hAnsi="Times New Roman" w:cs="Times New Roman" w:hint="default"/>
        <w:b/>
        <w:i w:val="0"/>
        <w:color w:val="000000"/>
      </w:rPr>
    </w:lvl>
    <w:lvl w:ilvl="2">
      <w:start w:val="1"/>
      <w:numFmt w:val="decimal"/>
      <w:pStyle w:val="36"/>
      <w:suff w:val="space"/>
      <w:lvlText w:val="%1.%2.%3."/>
      <w:lvlJc w:val="left"/>
      <w:pPr>
        <w:ind w:left="284" w:hanging="284"/>
      </w:pPr>
      <w:rPr>
        <w:rFonts w:ascii="Times New Roman" w:eastAsia="黑体" w:hAnsi="Times New Roman" w:cs="Times New Roman" w:hint="default"/>
        <w:b/>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start w:val="1"/>
      <w:numFmt w:val="decimal"/>
      <w:pStyle w:val="47"/>
      <w:suff w:val="space"/>
      <w:lvlText w:val="%1.%2.%3.%4."/>
      <w:lvlJc w:val="left"/>
      <w:pPr>
        <w:ind w:left="284" w:hanging="284"/>
      </w:pPr>
      <w:rPr>
        <w:rFonts w:ascii="Times New Roman" w:eastAsia="黑体" w:hAnsi="Times New Roman" w:cs="Times New Roman" w:hint="default"/>
        <w:b/>
        <w:i w:val="0"/>
        <w:color w:val="000000"/>
      </w:rPr>
    </w:lvl>
    <w:lvl w:ilvl="4">
      <w:start w:val="1"/>
      <w:numFmt w:val="decimal"/>
      <w:pStyle w:val="54"/>
      <w:suff w:val="space"/>
      <w:lvlText w:val="%1.%2.%3.%4.%5."/>
      <w:lvlJc w:val="left"/>
      <w:pPr>
        <w:ind w:left="284" w:hanging="284"/>
      </w:pPr>
      <w:rPr>
        <w:rFonts w:ascii="Times New Roman" w:eastAsia="黑体" w:hAnsi="Times New Roman" w:cs="Times New Roman" w:hint="default"/>
        <w:b/>
        <w:i w:val="0"/>
        <w:color w:val="auto"/>
      </w:rPr>
    </w:lvl>
    <w:lvl w:ilvl="5">
      <w:start w:val="1"/>
      <w:numFmt w:val="decimal"/>
      <w:pStyle w:val="63"/>
      <w:suff w:val="space"/>
      <w:lvlText w:val="%1.%2.%3.%4.%5.%6."/>
      <w:lvlJc w:val="left"/>
      <w:pPr>
        <w:ind w:left="284" w:hanging="284"/>
      </w:pPr>
      <w:rPr>
        <w:rFonts w:ascii="Times New Roman" w:eastAsia="黑体" w:hAnsi="Times New Roman" w:cs="Times New Roman" w:hint="default"/>
        <w:b/>
        <w:i w:val="0"/>
        <w:color w:val="auto"/>
      </w:r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4" w15:restartNumberingAfterBreak="0">
    <w:nsid w:val="780228DC"/>
    <w:multiLevelType w:val="multilevel"/>
    <w:tmpl w:val="780228DC"/>
    <w:lvl w:ilvl="0">
      <w:start w:val="1"/>
      <w:numFmt w:val="decimal"/>
      <w:lvlText w:val="%1."/>
      <w:lvlJc w:val="left"/>
      <w:pPr>
        <w:ind w:left="900" w:hanging="420"/>
      </w:pPr>
      <w:rPr>
        <w:rFont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55" w15:restartNumberingAfterBreak="0">
    <w:nsid w:val="79503848"/>
    <w:multiLevelType w:val="multilevel"/>
    <w:tmpl w:val="79503848"/>
    <w:lvl w:ilvl="0">
      <w:start w:val="1"/>
      <w:numFmt w:val="ideographDigital"/>
      <w:lvlText w:val="第%1卷  "/>
      <w:lvlJc w:val="left"/>
      <w:pPr>
        <w:tabs>
          <w:tab w:val="left" w:pos="425"/>
        </w:tabs>
        <w:ind w:left="425" w:hanging="425"/>
      </w:pPr>
    </w:lvl>
    <w:lvl w:ilvl="1">
      <w:start w:val="1"/>
      <w:numFmt w:val="ideographDigital"/>
      <w:pStyle w:val="ZB"/>
      <w:lvlText w:val="第%2章  "/>
      <w:lvlJc w:val="left"/>
      <w:pPr>
        <w:tabs>
          <w:tab w:val="left" w:pos="0"/>
        </w:tabs>
        <w:ind w:left="0" w:firstLine="0"/>
      </w:pPr>
      <w:rPr>
        <w:lang w:val="en-US"/>
      </w:rPr>
    </w:lvl>
    <w:lvl w:ilvl="2">
      <w:start w:val="1"/>
      <w:numFmt w:val="decimal"/>
      <w:lvlText w:val="%3.0"/>
      <w:lvlJc w:val="left"/>
      <w:pPr>
        <w:tabs>
          <w:tab w:val="left" w:pos="0"/>
        </w:tabs>
        <w:ind w:left="0" w:firstLine="0"/>
      </w:pPr>
    </w:lvl>
    <w:lvl w:ilvl="3">
      <w:start w:val="1"/>
      <w:numFmt w:val="decimal"/>
      <w:lvlText w:val="%3.%4"/>
      <w:lvlJc w:val="left"/>
      <w:pPr>
        <w:tabs>
          <w:tab w:val="left" w:pos="0"/>
        </w:tabs>
        <w:ind w:left="0" w:firstLine="0"/>
      </w:pPr>
    </w:lvl>
    <w:lvl w:ilvl="4">
      <w:start w:val="1"/>
      <w:numFmt w:val="decimal"/>
      <w:lvlText w:val="%3.%4.%5"/>
      <w:lvlJc w:val="left"/>
      <w:pPr>
        <w:tabs>
          <w:tab w:val="left" w:pos="0"/>
        </w:tabs>
        <w:ind w:left="0" w:firstLine="0"/>
      </w:pPr>
    </w:lvl>
    <w:lvl w:ilvl="5">
      <w:start w:val="1"/>
      <w:numFmt w:val="decimal"/>
      <w:lvlText w:val="%3.%4.%5.%6"/>
      <w:lvlJc w:val="left"/>
      <w:pPr>
        <w:tabs>
          <w:tab w:val="left" w:pos="0"/>
        </w:tabs>
        <w:ind w:left="0" w:firstLine="0"/>
      </w:pPr>
    </w:lvl>
    <w:lvl w:ilvl="6">
      <w:start w:val="1"/>
      <w:numFmt w:val="decimal"/>
      <w:lvlText w:val="%1.%2.%3.%4.%5.%6.%7"/>
      <w:lvlJc w:val="left"/>
      <w:pPr>
        <w:tabs>
          <w:tab w:val="left" w:pos="5791"/>
        </w:tabs>
        <w:ind w:left="3827" w:hanging="1276"/>
      </w:pPr>
    </w:lvl>
    <w:lvl w:ilvl="7">
      <w:start w:val="1"/>
      <w:numFmt w:val="decimal"/>
      <w:lvlText w:val="%1.%2.%3.%4.%5.%6.%7.%8"/>
      <w:lvlJc w:val="left"/>
      <w:pPr>
        <w:tabs>
          <w:tab w:val="left" w:pos="6936"/>
        </w:tabs>
        <w:ind w:left="4394" w:hanging="1418"/>
      </w:pPr>
    </w:lvl>
    <w:lvl w:ilvl="8">
      <w:start w:val="1"/>
      <w:numFmt w:val="decimal"/>
      <w:lvlText w:val="%1.%2.%3.%4.%5.%6.%7.%8.%9"/>
      <w:lvlJc w:val="left"/>
      <w:pPr>
        <w:tabs>
          <w:tab w:val="left" w:pos="7722"/>
        </w:tabs>
        <w:ind w:left="5102" w:hanging="1700"/>
      </w:pPr>
    </w:lvl>
  </w:abstractNum>
  <w:abstractNum w:abstractNumId="256" w15:restartNumberingAfterBreak="0">
    <w:nsid w:val="7A527DFF"/>
    <w:multiLevelType w:val="multilevel"/>
    <w:tmpl w:val="7A527DFF"/>
    <w:lvl w:ilvl="0">
      <w:start w:val="1"/>
      <w:numFmt w:val="bullet"/>
      <w:pStyle w:val="QB0"/>
      <w:lvlText w:val=""/>
      <w:lvlJc w:val="left"/>
      <w:pPr>
        <w:ind w:left="1680" w:hanging="420"/>
      </w:pPr>
      <w:rPr>
        <w:rFonts w:ascii="Wingdings" w:hAnsi="Wingdings" w:hint="default"/>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257" w15:restartNumberingAfterBreak="0">
    <w:nsid w:val="7A7B147F"/>
    <w:multiLevelType w:val="multilevel"/>
    <w:tmpl w:val="7A7B147F"/>
    <w:lvl w:ilvl="0">
      <w:start w:val="1"/>
      <w:numFmt w:val="ideographDigital"/>
      <w:pStyle w:val="ZB0"/>
      <w:lvlText w:val="第%1卷  "/>
      <w:lvlJc w:val="left"/>
      <w:pPr>
        <w:tabs>
          <w:tab w:val="left" w:pos="425"/>
        </w:tabs>
        <w:ind w:left="425" w:hanging="425"/>
      </w:pPr>
    </w:lvl>
    <w:lvl w:ilvl="1">
      <w:start w:val="1"/>
      <w:numFmt w:val="ideographDigital"/>
      <w:lvlText w:val="第%2章  "/>
      <w:lvlJc w:val="left"/>
      <w:pPr>
        <w:tabs>
          <w:tab w:val="left" w:pos="0"/>
        </w:tabs>
        <w:ind w:left="0" w:firstLine="0"/>
      </w:pPr>
    </w:lvl>
    <w:lvl w:ilvl="2">
      <w:start w:val="1"/>
      <w:numFmt w:val="decimal"/>
      <w:lvlText w:val="%3.0"/>
      <w:lvlJc w:val="left"/>
      <w:pPr>
        <w:tabs>
          <w:tab w:val="left" w:pos="0"/>
        </w:tabs>
        <w:ind w:left="0" w:firstLine="0"/>
      </w:pPr>
    </w:lvl>
    <w:lvl w:ilvl="3">
      <w:start w:val="1"/>
      <w:numFmt w:val="decimal"/>
      <w:lvlText w:val="%3.%4"/>
      <w:lvlJc w:val="left"/>
      <w:pPr>
        <w:tabs>
          <w:tab w:val="left" w:pos="0"/>
        </w:tabs>
        <w:ind w:left="0" w:firstLine="0"/>
      </w:pPr>
    </w:lvl>
    <w:lvl w:ilvl="4">
      <w:start w:val="1"/>
      <w:numFmt w:val="decimal"/>
      <w:lvlText w:val="%3.%4.%5"/>
      <w:lvlJc w:val="left"/>
      <w:pPr>
        <w:tabs>
          <w:tab w:val="left" w:pos="0"/>
        </w:tabs>
        <w:ind w:left="0" w:firstLine="0"/>
      </w:pPr>
    </w:lvl>
    <w:lvl w:ilvl="5">
      <w:start w:val="1"/>
      <w:numFmt w:val="decimal"/>
      <w:lvlText w:val="%3.%4.%5.%6"/>
      <w:lvlJc w:val="left"/>
      <w:pPr>
        <w:tabs>
          <w:tab w:val="left" w:pos="0"/>
        </w:tabs>
        <w:ind w:left="0" w:firstLine="0"/>
      </w:pPr>
    </w:lvl>
    <w:lvl w:ilvl="6">
      <w:start w:val="1"/>
      <w:numFmt w:val="decimal"/>
      <w:lvlText w:val="%1.%2.%3.%4.%5.%6.%7"/>
      <w:lvlJc w:val="left"/>
      <w:pPr>
        <w:tabs>
          <w:tab w:val="left" w:pos="5791"/>
        </w:tabs>
        <w:ind w:left="3827" w:hanging="1276"/>
      </w:pPr>
    </w:lvl>
    <w:lvl w:ilvl="7">
      <w:start w:val="1"/>
      <w:numFmt w:val="decimal"/>
      <w:lvlText w:val="%1.%2.%3.%4.%5.%6.%7.%8"/>
      <w:lvlJc w:val="left"/>
      <w:pPr>
        <w:tabs>
          <w:tab w:val="left" w:pos="6936"/>
        </w:tabs>
        <w:ind w:left="4394" w:hanging="1418"/>
      </w:pPr>
    </w:lvl>
    <w:lvl w:ilvl="8">
      <w:start w:val="1"/>
      <w:numFmt w:val="decimal"/>
      <w:lvlText w:val="%1.%2.%3.%4.%5.%6.%7.%8.%9"/>
      <w:lvlJc w:val="left"/>
      <w:pPr>
        <w:tabs>
          <w:tab w:val="left" w:pos="7722"/>
        </w:tabs>
        <w:ind w:left="5102" w:hanging="1700"/>
      </w:pPr>
    </w:lvl>
  </w:abstractNum>
  <w:abstractNum w:abstractNumId="258" w15:restartNumberingAfterBreak="0">
    <w:nsid w:val="7AF5627A"/>
    <w:multiLevelType w:val="multilevel"/>
    <w:tmpl w:val="7AF5627A"/>
    <w:lvl w:ilvl="0">
      <w:start w:val="1"/>
      <w:numFmt w:val="decimal"/>
      <w:pStyle w:val="3BoldHeadbhh3H3level3PIM3Level3Head3rdlevel"/>
      <w:lvlText w:val="4.6.%1"/>
      <w:lvlJc w:val="left"/>
      <w:pPr>
        <w:ind w:left="1063" w:hanging="420"/>
      </w:pPr>
      <w:rPr>
        <w:rFonts w:hint="eastAsia"/>
      </w:rPr>
    </w:lvl>
    <w:lvl w:ilvl="1">
      <w:start w:val="1"/>
      <w:numFmt w:val="decimal"/>
      <w:suff w:val="space"/>
      <w:lvlText w:val="4.6.%2"/>
      <w:lvlJc w:val="left"/>
      <w:pPr>
        <w:ind w:left="0" w:firstLine="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9" w15:restartNumberingAfterBreak="0">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color w:val="1F497D"/>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60" w15:restartNumberingAfterBreak="0">
    <w:nsid w:val="7BBE78F0"/>
    <w:multiLevelType w:val="multilevel"/>
    <w:tmpl w:val="7BBE78F0"/>
    <w:lvl w:ilvl="0">
      <w:start w:val="1"/>
      <w:numFmt w:val="upperLetter"/>
      <w:pStyle w:val="1e"/>
      <w:lvlText w:val="附录%1"/>
      <w:lvlJc w:val="left"/>
      <w:pPr>
        <w:tabs>
          <w:tab w:val="left" w:pos="1304"/>
        </w:tabs>
        <w:ind w:left="425" w:hanging="425"/>
      </w:pPr>
    </w:lvl>
    <w:lvl w:ilvl="1">
      <w:start w:val="1"/>
      <w:numFmt w:val="decimal"/>
      <w:pStyle w:val="2e"/>
      <w:lvlText w:val="%1.%2"/>
      <w:lvlJc w:val="left"/>
      <w:pPr>
        <w:tabs>
          <w:tab w:val="left" w:pos="624"/>
        </w:tabs>
        <w:ind w:left="425" w:hanging="425"/>
      </w:pPr>
    </w:lvl>
    <w:lvl w:ilvl="2">
      <w:start w:val="1"/>
      <w:numFmt w:val="decimal"/>
      <w:pStyle w:val="37"/>
      <w:lvlText w:val="%1.%2.%3"/>
      <w:lvlJc w:val="left"/>
      <w:pPr>
        <w:tabs>
          <w:tab w:val="left" w:pos="851"/>
        </w:tabs>
        <w:ind w:left="425" w:hanging="425"/>
      </w:pPr>
    </w:lvl>
    <w:lvl w:ilvl="3">
      <w:start w:val="1"/>
      <w:numFmt w:val="decimal"/>
      <w:pStyle w:val="48"/>
      <w:lvlText w:val="%1.%2.%3.%4"/>
      <w:lvlJc w:val="left"/>
      <w:pPr>
        <w:tabs>
          <w:tab w:val="left" w:pos="1134"/>
        </w:tabs>
        <w:ind w:left="1361" w:hanging="1361"/>
      </w:pPr>
    </w:lvl>
    <w:lvl w:ilvl="4">
      <w:start w:val="1"/>
      <w:numFmt w:val="decimal"/>
      <w:lvlText w:val="%1.%2.%3.%4.%5"/>
      <w:lvlJc w:val="left"/>
      <w:pPr>
        <w:tabs>
          <w:tab w:val="left" w:pos="2781"/>
        </w:tabs>
        <w:ind w:left="2551" w:hanging="850"/>
      </w:pPr>
    </w:lvl>
    <w:lvl w:ilvl="5">
      <w:start w:val="1"/>
      <w:numFmt w:val="decimal"/>
      <w:lvlText w:val="%1.%2.%3.%4.%5.%6"/>
      <w:lvlJc w:val="left"/>
      <w:pPr>
        <w:tabs>
          <w:tab w:val="left" w:pos="3566"/>
        </w:tabs>
        <w:ind w:left="3260" w:hanging="1134"/>
      </w:pPr>
    </w:lvl>
    <w:lvl w:ilvl="6">
      <w:start w:val="1"/>
      <w:numFmt w:val="decimal"/>
      <w:lvlText w:val="%1.%2.%3.%4.%5.%6.%7"/>
      <w:lvlJc w:val="left"/>
      <w:pPr>
        <w:tabs>
          <w:tab w:val="left" w:pos="3991"/>
        </w:tabs>
        <w:ind w:left="3827" w:hanging="1276"/>
      </w:pPr>
    </w:lvl>
    <w:lvl w:ilvl="7">
      <w:start w:val="1"/>
      <w:numFmt w:val="decimal"/>
      <w:lvlText w:val="%1.%2.%3.%4.%5.%6.%7.%8"/>
      <w:lvlJc w:val="left"/>
      <w:pPr>
        <w:tabs>
          <w:tab w:val="left" w:pos="4776"/>
        </w:tabs>
        <w:ind w:left="4394" w:hanging="1418"/>
      </w:pPr>
    </w:lvl>
    <w:lvl w:ilvl="8">
      <w:start w:val="1"/>
      <w:numFmt w:val="decimal"/>
      <w:lvlText w:val="%1.%2.%3.%4.%5.%6.%7.%8.%9"/>
      <w:lvlJc w:val="left"/>
      <w:pPr>
        <w:tabs>
          <w:tab w:val="left" w:pos="5562"/>
        </w:tabs>
        <w:ind w:left="5102" w:hanging="1700"/>
      </w:pPr>
    </w:lvl>
  </w:abstractNum>
  <w:abstractNum w:abstractNumId="261" w15:restartNumberingAfterBreak="0">
    <w:nsid w:val="7BCD4A29"/>
    <w:multiLevelType w:val="multilevel"/>
    <w:tmpl w:val="7BCD4A29"/>
    <w:lvl w:ilvl="0">
      <w:start w:val="1"/>
      <w:numFmt w:val="chineseCountingThousand"/>
      <w:pStyle w:val="afffff0"/>
      <w:lvlText w:val="%1、"/>
      <w:lvlJc w:val="left"/>
      <w:pPr>
        <w:ind w:left="902" w:hanging="420"/>
      </w:pPr>
      <w:rPr>
        <w:lang w:val="en-US"/>
      </w:rPr>
    </w:lvl>
    <w:lvl w:ilvl="1">
      <w:start w:val="1"/>
      <w:numFmt w:val="decimalEnclosedCircle"/>
      <w:lvlText w:val="%2"/>
      <w:lvlJc w:val="left"/>
      <w:pPr>
        <w:ind w:left="1262" w:hanging="36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62" w15:restartNumberingAfterBreak="0">
    <w:nsid w:val="7C163CED"/>
    <w:multiLevelType w:val="multilevel"/>
    <w:tmpl w:val="7C163CED"/>
    <w:lvl w:ilvl="0">
      <w:start w:val="1"/>
      <w:numFmt w:val="bullet"/>
      <w:pStyle w:val="38"/>
      <w:lvlText w:val=""/>
      <w:lvlJc w:val="left"/>
      <w:pPr>
        <w:tabs>
          <w:tab w:val="left" w:pos="820"/>
        </w:tabs>
        <w:ind w:left="820" w:hanging="420"/>
      </w:pPr>
      <w:rPr>
        <w:rFonts w:ascii="Wingdings" w:hAnsi="Wingdings" w:hint="default"/>
      </w:rPr>
    </w:lvl>
    <w:lvl w:ilvl="1">
      <w:start w:val="1"/>
      <w:numFmt w:val="bullet"/>
      <w:lvlText w:val=""/>
      <w:lvlJc w:val="left"/>
      <w:pPr>
        <w:tabs>
          <w:tab w:val="left" w:pos="1240"/>
        </w:tabs>
        <w:ind w:left="1240" w:hanging="420"/>
      </w:pPr>
      <w:rPr>
        <w:rFonts w:ascii="Wingdings" w:hAnsi="Wingdings" w:hint="default"/>
      </w:rPr>
    </w:lvl>
    <w:lvl w:ilvl="2">
      <w:start w:val="1"/>
      <w:numFmt w:val="bullet"/>
      <w:lvlText w:val=""/>
      <w:lvlJc w:val="left"/>
      <w:pPr>
        <w:tabs>
          <w:tab w:val="left" w:pos="1660"/>
        </w:tabs>
        <w:ind w:left="1660" w:hanging="420"/>
      </w:pPr>
      <w:rPr>
        <w:rFonts w:ascii="Wingdings" w:hAnsi="Wingdings" w:hint="default"/>
      </w:rPr>
    </w:lvl>
    <w:lvl w:ilvl="3">
      <w:start w:val="1"/>
      <w:numFmt w:val="bullet"/>
      <w:lvlText w:val=""/>
      <w:lvlJc w:val="left"/>
      <w:pPr>
        <w:tabs>
          <w:tab w:val="left" w:pos="2080"/>
        </w:tabs>
        <w:ind w:left="2080" w:hanging="420"/>
      </w:pPr>
      <w:rPr>
        <w:rFonts w:ascii="Wingdings" w:hAnsi="Wingdings" w:hint="default"/>
      </w:rPr>
    </w:lvl>
    <w:lvl w:ilvl="4">
      <w:start w:val="1"/>
      <w:numFmt w:val="bullet"/>
      <w:lvlText w:val=""/>
      <w:lvlJc w:val="left"/>
      <w:pPr>
        <w:tabs>
          <w:tab w:val="left" w:pos="2500"/>
        </w:tabs>
        <w:ind w:left="2500" w:hanging="420"/>
      </w:pPr>
      <w:rPr>
        <w:rFonts w:ascii="Wingdings" w:hAnsi="Wingdings" w:hint="default"/>
      </w:rPr>
    </w:lvl>
    <w:lvl w:ilvl="5">
      <w:start w:val="1"/>
      <w:numFmt w:val="bullet"/>
      <w:lvlText w:val=""/>
      <w:lvlJc w:val="left"/>
      <w:pPr>
        <w:tabs>
          <w:tab w:val="left" w:pos="2920"/>
        </w:tabs>
        <w:ind w:left="2920" w:hanging="420"/>
      </w:pPr>
      <w:rPr>
        <w:rFonts w:ascii="Wingdings" w:hAnsi="Wingdings" w:hint="default"/>
      </w:rPr>
    </w:lvl>
    <w:lvl w:ilvl="6">
      <w:start w:val="1"/>
      <w:numFmt w:val="bullet"/>
      <w:lvlText w:val=""/>
      <w:lvlJc w:val="left"/>
      <w:pPr>
        <w:tabs>
          <w:tab w:val="left" w:pos="3340"/>
        </w:tabs>
        <w:ind w:left="3340" w:hanging="420"/>
      </w:pPr>
      <w:rPr>
        <w:rFonts w:ascii="Wingdings" w:hAnsi="Wingdings" w:hint="default"/>
      </w:rPr>
    </w:lvl>
    <w:lvl w:ilvl="7">
      <w:start w:val="1"/>
      <w:numFmt w:val="bullet"/>
      <w:lvlText w:val=""/>
      <w:lvlJc w:val="left"/>
      <w:pPr>
        <w:tabs>
          <w:tab w:val="left" w:pos="3760"/>
        </w:tabs>
        <w:ind w:left="3760" w:hanging="420"/>
      </w:pPr>
      <w:rPr>
        <w:rFonts w:ascii="Wingdings" w:hAnsi="Wingdings" w:hint="default"/>
      </w:rPr>
    </w:lvl>
    <w:lvl w:ilvl="8">
      <w:start w:val="1"/>
      <w:numFmt w:val="bullet"/>
      <w:lvlText w:val=""/>
      <w:lvlJc w:val="left"/>
      <w:pPr>
        <w:tabs>
          <w:tab w:val="left" w:pos="4180"/>
        </w:tabs>
        <w:ind w:left="4180" w:hanging="420"/>
      </w:pPr>
      <w:rPr>
        <w:rFonts w:ascii="Wingdings" w:hAnsi="Wingdings" w:hint="default"/>
      </w:rPr>
    </w:lvl>
  </w:abstractNum>
  <w:abstractNum w:abstractNumId="263" w15:restartNumberingAfterBreak="0">
    <w:nsid w:val="7C715368"/>
    <w:multiLevelType w:val="multilevel"/>
    <w:tmpl w:val="7C715368"/>
    <w:lvl w:ilvl="0">
      <w:start w:val="1"/>
      <w:numFmt w:val="bullet"/>
      <w:pStyle w:val="afffff1"/>
      <w:lvlText w:val=""/>
      <w:lvlJc w:val="left"/>
      <w:pPr>
        <w:tabs>
          <w:tab w:val="left" w:pos="1265"/>
        </w:tabs>
        <w:ind w:left="1265" w:hanging="420"/>
      </w:pPr>
      <w:rPr>
        <w:rFonts w:ascii="Wingdings" w:hAnsi="Wingdings" w:hint="default"/>
        <w:sz w:val="18"/>
        <w:szCs w:val="18"/>
      </w:rPr>
    </w:lvl>
    <w:lvl w:ilvl="1">
      <w:start w:val="1"/>
      <w:numFmt w:val="bullet"/>
      <w:lvlText w:val=""/>
      <w:lvlJc w:val="left"/>
      <w:pPr>
        <w:tabs>
          <w:tab w:val="left" w:pos="1623"/>
        </w:tabs>
        <w:ind w:left="1623" w:hanging="420"/>
      </w:pPr>
      <w:rPr>
        <w:rFonts w:ascii="Wingdings" w:hAnsi="Wingdings" w:hint="default"/>
      </w:rPr>
    </w:lvl>
    <w:lvl w:ilvl="2">
      <w:start w:val="1"/>
      <w:numFmt w:val="bullet"/>
      <w:lvlText w:val=""/>
      <w:lvlJc w:val="left"/>
      <w:pPr>
        <w:tabs>
          <w:tab w:val="left" w:pos="2043"/>
        </w:tabs>
        <w:ind w:left="2043" w:hanging="420"/>
      </w:pPr>
      <w:rPr>
        <w:rFonts w:ascii="Wingdings" w:hAnsi="Wingdings" w:hint="default"/>
      </w:rPr>
    </w:lvl>
    <w:lvl w:ilvl="3">
      <w:start w:val="1"/>
      <w:numFmt w:val="bullet"/>
      <w:lvlText w:val=""/>
      <w:lvlJc w:val="left"/>
      <w:pPr>
        <w:tabs>
          <w:tab w:val="left" w:pos="2463"/>
        </w:tabs>
        <w:ind w:left="2463" w:hanging="420"/>
      </w:pPr>
      <w:rPr>
        <w:rFonts w:ascii="Wingdings" w:hAnsi="Wingdings" w:hint="default"/>
      </w:rPr>
    </w:lvl>
    <w:lvl w:ilvl="4">
      <w:start w:val="1"/>
      <w:numFmt w:val="bullet"/>
      <w:lvlText w:val=""/>
      <w:lvlJc w:val="left"/>
      <w:pPr>
        <w:tabs>
          <w:tab w:val="left" w:pos="2883"/>
        </w:tabs>
        <w:ind w:left="2883" w:hanging="420"/>
      </w:pPr>
      <w:rPr>
        <w:rFonts w:ascii="Wingdings" w:hAnsi="Wingdings" w:hint="default"/>
      </w:rPr>
    </w:lvl>
    <w:lvl w:ilvl="5">
      <w:start w:val="1"/>
      <w:numFmt w:val="bullet"/>
      <w:lvlText w:val=""/>
      <w:lvlJc w:val="left"/>
      <w:pPr>
        <w:tabs>
          <w:tab w:val="left" w:pos="3303"/>
        </w:tabs>
        <w:ind w:left="3303" w:hanging="420"/>
      </w:pPr>
      <w:rPr>
        <w:rFonts w:ascii="Wingdings" w:hAnsi="Wingdings" w:hint="default"/>
      </w:rPr>
    </w:lvl>
    <w:lvl w:ilvl="6">
      <w:start w:val="1"/>
      <w:numFmt w:val="bullet"/>
      <w:lvlText w:val=""/>
      <w:lvlJc w:val="left"/>
      <w:pPr>
        <w:tabs>
          <w:tab w:val="left" w:pos="3723"/>
        </w:tabs>
        <w:ind w:left="3723" w:hanging="420"/>
      </w:pPr>
      <w:rPr>
        <w:rFonts w:ascii="Wingdings" w:hAnsi="Wingdings" w:hint="default"/>
      </w:rPr>
    </w:lvl>
    <w:lvl w:ilvl="7">
      <w:start w:val="1"/>
      <w:numFmt w:val="bullet"/>
      <w:lvlText w:val=""/>
      <w:lvlJc w:val="left"/>
      <w:pPr>
        <w:tabs>
          <w:tab w:val="left" w:pos="4143"/>
        </w:tabs>
        <w:ind w:left="4143" w:hanging="420"/>
      </w:pPr>
      <w:rPr>
        <w:rFonts w:ascii="Wingdings" w:hAnsi="Wingdings" w:hint="default"/>
      </w:rPr>
    </w:lvl>
    <w:lvl w:ilvl="8">
      <w:start w:val="1"/>
      <w:numFmt w:val="bullet"/>
      <w:lvlText w:val=""/>
      <w:lvlJc w:val="left"/>
      <w:pPr>
        <w:tabs>
          <w:tab w:val="left" w:pos="4563"/>
        </w:tabs>
        <w:ind w:left="4563" w:hanging="420"/>
      </w:pPr>
      <w:rPr>
        <w:rFonts w:ascii="Wingdings" w:hAnsi="Wingdings" w:hint="default"/>
      </w:rPr>
    </w:lvl>
  </w:abstractNum>
  <w:abstractNum w:abstractNumId="264" w15:restartNumberingAfterBreak="0">
    <w:nsid w:val="7CB7501E"/>
    <w:multiLevelType w:val="multilevel"/>
    <w:tmpl w:val="7CB7501E"/>
    <w:lvl w:ilvl="0">
      <w:start w:val="1"/>
      <w:numFmt w:val="decimal"/>
      <w:pStyle w:val="1f"/>
      <w:lvlText w:val="第%1章"/>
      <w:lvlJc w:val="left"/>
      <w:pPr>
        <w:ind w:left="420" w:hanging="420"/>
      </w:pPr>
      <w:rPr>
        <w:rFonts w:hint="eastAsia"/>
      </w:rPr>
    </w:lvl>
    <w:lvl w:ilvl="1">
      <w:start w:val="1"/>
      <w:numFmt w:val="decimal"/>
      <w:pStyle w:val="2f"/>
      <w:suff w:val="space"/>
      <w:lvlText w:val="%1.%2"/>
      <w:lvlJc w:val="left"/>
      <w:pPr>
        <w:ind w:left="0" w:firstLine="0"/>
      </w:pPr>
    </w:lvl>
    <w:lvl w:ilvl="2">
      <w:start w:val="1"/>
      <w:numFmt w:val="decimal"/>
      <w:pStyle w:val="39"/>
      <w:suff w:val="space"/>
      <w:lvlText w:val="%1.%2.%3"/>
      <w:lvlJc w:val="left"/>
      <w:pPr>
        <w:ind w:left="0" w:firstLine="0"/>
      </w:pPr>
    </w:lvl>
    <w:lvl w:ilvl="3">
      <w:start w:val="1"/>
      <w:numFmt w:val="decimal"/>
      <w:pStyle w:val="49"/>
      <w:suff w:val="space"/>
      <w:lvlText w:val="%1.%2.%3.%4"/>
      <w:lvlJc w:val="left"/>
      <w:pPr>
        <w:ind w:left="0" w:firstLine="0"/>
      </w:pPr>
    </w:lvl>
    <w:lvl w:ilvl="4">
      <w:start w:val="1"/>
      <w:numFmt w:val="decimal"/>
      <w:pStyle w:val="55"/>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5" w15:restartNumberingAfterBreak="0">
    <w:nsid w:val="7D9D52AC"/>
    <w:multiLevelType w:val="multilevel"/>
    <w:tmpl w:val="7D9D52AC"/>
    <w:lvl w:ilvl="0">
      <w:start w:val="1"/>
      <w:numFmt w:val="lowerLetter"/>
      <w:lvlText w:val="%1)"/>
      <w:lvlJc w:val="left"/>
      <w:pPr>
        <w:tabs>
          <w:tab w:val="left" w:pos="780"/>
        </w:tabs>
        <w:ind w:left="780" w:hanging="360"/>
      </w:pPr>
      <w:rPr>
        <w:sz w:val="24"/>
        <w:szCs w:val="24"/>
      </w:rPr>
    </w:lvl>
    <w:lvl w:ilvl="1">
      <w:start w:val="1"/>
      <w:numFmt w:val="bullet"/>
      <w:lvlText w:val=""/>
      <w:lvlJc w:val="left"/>
      <w:pPr>
        <w:tabs>
          <w:tab w:val="left" w:pos="1441"/>
        </w:tabs>
        <w:ind w:left="1441" w:hanging="420"/>
      </w:pPr>
      <w:rPr>
        <w:rFonts w:ascii="Wingdings" w:hAnsi="Wingdings" w:hint="default"/>
        <w:sz w:val="13"/>
      </w:rPr>
    </w:lvl>
    <w:lvl w:ilvl="2">
      <w:start w:val="1"/>
      <w:numFmt w:val="lowerLetter"/>
      <w:pStyle w:val="afffff2"/>
      <w:lvlText w:val="%3)"/>
      <w:lvlJc w:val="left"/>
      <w:pPr>
        <w:tabs>
          <w:tab w:val="left" w:pos="1801"/>
        </w:tabs>
        <w:ind w:left="1801" w:hanging="360"/>
      </w:pPr>
      <w:rPr>
        <w:sz w:val="24"/>
        <w:szCs w:val="24"/>
      </w:rPr>
    </w:lvl>
    <w:lvl w:ilvl="3">
      <w:start w:val="1"/>
      <w:numFmt w:val="bullet"/>
      <w:lvlText w:val=""/>
      <w:lvlJc w:val="left"/>
      <w:pPr>
        <w:tabs>
          <w:tab w:val="left" w:pos="2281"/>
        </w:tabs>
        <w:ind w:left="2281" w:hanging="420"/>
      </w:pPr>
      <w:rPr>
        <w:rFonts w:ascii="Wingdings" w:hAnsi="Wingdings" w:hint="default"/>
      </w:rPr>
    </w:lvl>
    <w:lvl w:ilvl="4">
      <w:start w:val="1"/>
      <w:numFmt w:val="bullet"/>
      <w:lvlText w:val=""/>
      <w:lvlJc w:val="left"/>
      <w:pPr>
        <w:tabs>
          <w:tab w:val="left" w:pos="2701"/>
        </w:tabs>
        <w:ind w:left="2701" w:hanging="420"/>
      </w:pPr>
      <w:rPr>
        <w:rFonts w:ascii="Wingdings" w:hAnsi="Wingdings" w:hint="default"/>
      </w:rPr>
    </w:lvl>
    <w:lvl w:ilvl="5">
      <w:start w:val="1"/>
      <w:numFmt w:val="bullet"/>
      <w:lvlText w:val=""/>
      <w:lvlJc w:val="left"/>
      <w:pPr>
        <w:tabs>
          <w:tab w:val="left" w:pos="3121"/>
        </w:tabs>
        <w:ind w:left="3121" w:hanging="420"/>
      </w:pPr>
      <w:rPr>
        <w:rFonts w:ascii="Wingdings" w:hAnsi="Wingdings" w:hint="default"/>
      </w:rPr>
    </w:lvl>
    <w:lvl w:ilvl="6">
      <w:start w:val="1"/>
      <w:numFmt w:val="bullet"/>
      <w:lvlText w:val=""/>
      <w:lvlJc w:val="left"/>
      <w:pPr>
        <w:tabs>
          <w:tab w:val="left" w:pos="3541"/>
        </w:tabs>
        <w:ind w:left="3541" w:hanging="420"/>
      </w:pPr>
      <w:rPr>
        <w:rFonts w:ascii="Wingdings" w:hAnsi="Wingdings" w:hint="default"/>
      </w:rPr>
    </w:lvl>
    <w:lvl w:ilvl="7">
      <w:start w:val="1"/>
      <w:numFmt w:val="bullet"/>
      <w:lvlText w:val=""/>
      <w:lvlJc w:val="left"/>
      <w:pPr>
        <w:tabs>
          <w:tab w:val="left" w:pos="3961"/>
        </w:tabs>
        <w:ind w:left="3961" w:hanging="420"/>
      </w:pPr>
      <w:rPr>
        <w:rFonts w:ascii="Wingdings" w:hAnsi="Wingdings" w:hint="default"/>
      </w:rPr>
    </w:lvl>
    <w:lvl w:ilvl="8">
      <w:start w:val="1"/>
      <w:numFmt w:val="bullet"/>
      <w:lvlText w:val=""/>
      <w:lvlJc w:val="left"/>
      <w:pPr>
        <w:tabs>
          <w:tab w:val="left" w:pos="4381"/>
        </w:tabs>
        <w:ind w:left="4381" w:hanging="420"/>
      </w:pPr>
      <w:rPr>
        <w:rFonts w:ascii="Wingdings" w:hAnsi="Wingdings" w:hint="default"/>
      </w:rPr>
    </w:lvl>
  </w:abstractNum>
  <w:abstractNum w:abstractNumId="266" w15:restartNumberingAfterBreak="0">
    <w:nsid w:val="7EDA3309"/>
    <w:multiLevelType w:val="multilevel"/>
    <w:tmpl w:val="7EDA3309"/>
    <w:lvl w:ilvl="0">
      <w:start w:val="1"/>
      <w:numFmt w:val="decimalEnclosedCircle"/>
      <w:pStyle w:val="AA1stlevelbullet"/>
      <w:lvlText w:val="%1"/>
      <w:lvlJc w:val="left"/>
      <w:pPr>
        <w:ind w:left="785" w:hanging="36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67" w15:restartNumberingAfterBreak="0">
    <w:nsid w:val="7F773C35"/>
    <w:multiLevelType w:val="multilevel"/>
    <w:tmpl w:val="7F773C35"/>
    <w:lvl w:ilvl="0">
      <w:start w:val="1"/>
      <w:numFmt w:val="decimal"/>
      <w:lvlText w:val="%1."/>
      <w:lvlJc w:val="left"/>
      <w:pPr>
        <w:tabs>
          <w:tab w:val="left" w:pos="992"/>
        </w:tabs>
        <w:ind w:left="992" w:hanging="425"/>
      </w:pPr>
      <w:rPr>
        <w:rFonts w:ascii="Times New Roman" w:hAnsi="Times New Roman" w:cs="Book Antiqua" w:hint="default"/>
        <w:b w:val="0"/>
        <w:bCs/>
        <w:i w:val="0"/>
        <w:iCs w:val="0"/>
        <w:strike w:val="0"/>
        <w:dstrike w:val="0"/>
        <w:sz w:val="21"/>
        <w:szCs w:val="21"/>
        <w:u w:val="none"/>
      </w:rPr>
    </w:lvl>
    <w:lvl w:ilvl="1">
      <w:start w:val="1"/>
      <w:numFmt w:val="lowerLetter"/>
      <w:pStyle w:val="ItemStep1"/>
      <w:lvlText w:val="%2."/>
      <w:lvlJc w:val="left"/>
      <w:pPr>
        <w:tabs>
          <w:tab w:val="left" w:pos="708"/>
        </w:tabs>
        <w:ind w:left="708" w:hanging="425"/>
      </w:pPr>
      <w:rPr>
        <w:rFonts w:ascii="Times New Roman" w:hAnsi="Times New Roman" w:cs="Book Antiqua" w:hint="default"/>
        <w:b w:val="0"/>
        <w:bCs/>
        <w:i w:val="0"/>
        <w:iCs w:val="0"/>
        <w:strike w:val="0"/>
        <w:dstrike w:val="0"/>
        <w:sz w:val="21"/>
        <w:szCs w:val="21"/>
        <w:u w:val="none"/>
      </w:rPr>
    </w:lvl>
    <w:lvl w:ilvl="2">
      <w:start w:val="1"/>
      <w:numFmt w:val="lowerRoman"/>
      <w:lvlText w:val="%3."/>
      <w:lvlJc w:val="left"/>
      <w:pPr>
        <w:tabs>
          <w:tab w:val="left" w:pos="1133"/>
        </w:tabs>
        <w:ind w:left="1133" w:hanging="425"/>
      </w:pPr>
      <w:rPr>
        <w:rFonts w:ascii="Times New Roman" w:hAnsi="Times New Roman" w:cs="Book Antiqua" w:hint="default"/>
        <w:b w:val="0"/>
        <w:bCs/>
        <w:i w:val="0"/>
        <w:iCs w:val="0"/>
        <w:strike w:val="0"/>
        <w:dstrike w:val="0"/>
        <w:sz w:val="21"/>
        <w:szCs w:val="21"/>
        <w:u w:val="none"/>
      </w:rPr>
    </w:lvl>
    <w:lvl w:ilvl="3">
      <w:start w:val="1"/>
      <w:numFmt w:val="decimal"/>
      <w:lvlText w:val="%4)"/>
      <w:lvlJc w:val="left"/>
      <w:pPr>
        <w:tabs>
          <w:tab w:val="left" w:pos="1558"/>
        </w:tabs>
        <w:ind w:left="1558" w:hanging="425"/>
      </w:pPr>
      <w:rPr>
        <w:rFonts w:ascii="Times New Roman" w:hAnsi="Times New Roman" w:cs="Book Antiqua" w:hint="default"/>
        <w:b w:val="0"/>
        <w:bCs/>
        <w:i w:val="0"/>
        <w:iCs w:val="0"/>
        <w:strike w:val="0"/>
        <w:dstrike w:val="0"/>
        <w:sz w:val="21"/>
        <w:szCs w:val="21"/>
        <w:u w:val="none"/>
      </w:rPr>
    </w:lvl>
    <w:lvl w:ilvl="4">
      <w:start w:val="1"/>
      <w:numFmt w:val="bullet"/>
      <w:lvlText w:val=""/>
      <w:lvlJc w:val="left"/>
      <w:pPr>
        <w:tabs>
          <w:tab w:val="left" w:pos="-583"/>
        </w:tabs>
        <w:ind w:left="-583" w:hanging="420"/>
      </w:pPr>
      <w:rPr>
        <w:rFonts w:ascii="Wingdings" w:hAnsi="Wingdings" w:hint="default"/>
      </w:rPr>
    </w:lvl>
    <w:lvl w:ilvl="5">
      <w:start w:val="1"/>
      <w:numFmt w:val="bullet"/>
      <w:lvlText w:val=""/>
      <w:lvlJc w:val="left"/>
      <w:pPr>
        <w:tabs>
          <w:tab w:val="left" w:pos="-163"/>
        </w:tabs>
        <w:ind w:left="-163" w:hanging="420"/>
      </w:pPr>
      <w:rPr>
        <w:rFonts w:ascii="Wingdings" w:hAnsi="Wingdings" w:hint="default"/>
      </w:rPr>
    </w:lvl>
    <w:lvl w:ilvl="6">
      <w:start w:val="1"/>
      <w:numFmt w:val="bullet"/>
      <w:lvlText w:val=""/>
      <w:lvlJc w:val="left"/>
      <w:pPr>
        <w:tabs>
          <w:tab w:val="left" w:pos="257"/>
        </w:tabs>
        <w:ind w:left="257" w:hanging="420"/>
      </w:pPr>
      <w:rPr>
        <w:rFonts w:ascii="Wingdings" w:hAnsi="Wingdings" w:hint="default"/>
      </w:rPr>
    </w:lvl>
    <w:lvl w:ilvl="7">
      <w:start w:val="1"/>
      <w:numFmt w:val="bullet"/>
      <w:lvlText w:val=""/>
      <w:lvlJc w:val="left"/>
      <w:pPr>
        <w:tabs>
          <w:tab w:val="left" w:pos="677"/>
        </w:tabs>
        <w:ind w:left="677" w:hanging="420"/>
      </w:pPr>
      <w:rPr>
        <w:rFonts w:ascii="Wingdings" w:hAnsi="Wingdings" w:hint="default"/>
      </w:rPr>
    </w:lvl>
    <w:lvl w:ilvl="8">
      <w:start w:val="1"/>
      <w:numFmt w:val="decimal"/>
      <w:lvlRestart w:val="0"/>
      <w:lvlText w:val="%9."/>
      <w:lvlJc w:val="left"/>
      <w:pPr>
        <w:tabs>
          <w:tab w:val="left" w:pos="-1559"/>
        </w:tabs>
        <w:ind w:left="-1559" w:hanging="284"/>
      </w:pPr>
    </w:lvl>
  </w:abstractNum>
  <w:abstractNum w:abstractNumId="268" w15:restartNumberingAfterBreak="0">
    <w:nsid w:val="7F813FE4"/>
    <w:multiLevelType w:val="multilevel"/>
    <w:tmpl w:val="7F813FE4"/>
    <w:lvl w:ilvl="0">
      <w:start w:val="1"/>
      <w:numFmt w:val="decimal"/>
      <w:pStyle w:val="YJ"/>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59"/>
  </w:num>
  <w:num w:numId="2">
    <w:abstractNumId w:val="223"/>
  </w:num>
  <w:num w:numId="3">
    <w:abstractNumId w:val="93"/>
  </w:num>
  <w:num w:numId="4">
    <w:abstractNumId w:val="235"/>
  </w:num>
  <w:num w:numId="5">
    <w:abstractNumId w:val="78"/>
  </w:num>
  <w:num w:numId="6">
    <w:abstractNumId w:val="248"/>
  </w:num>
  <w:num w:numId="7">
    <w:abstractNumId w:val="110"/>
  </w:num>
  <w:num w:numId="8">
    <w:abstractNumId w:val="83"/>
  </w:num>
  <w:num w:numId="9">
    <w:abstractNumId w:val="183"/>
  </w:num>
  <w:num w:numId="10">
    <w:abstractNumId w:val="17"/>
  </w:num>
  <w:num w:numId="11">
    <w:abstractNumId w:val="258"/>
  </w:num>
  <w:num w:numId="12">
    <w:abstractNumId w:val="102"/>
  </w:num>
  <w:num w:numId="13">
    <w:abstractNumId w:val="27"/>
  </w:num>
  <w:num w:numId="14">
    <w:abstractNumId w:val="229"/>
  </w:num>
  <w:num w:numId="15">
    <w:abstractNumId w:val="214"/>
  </w:num>
  <w:num w:numId="16">
    <w:abstractNumId w:val="134"/>
  </w:num>
  <w:num w:numId="17">
    <w:abstractNumId w:val="109"/>
  </w:num>
  <w:num w:numId="18">
    <w:abstractNumId w:val="153"/>
  </w:num>
  <w:num w:numId="19">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6"/>
  </w:num>
  <w:num w:numId="21">
    <w:abstractNumId w:val="259"/>
  </w:num>
  <w:num w:numId="22">
    <w:abstractNumId w:val="186"/>
  </w:num>
  <w:num w:numId="23">
    <w:abstractNumId w:val="264"/>
  </w:num>
  <w:num w:numId="24">
    <w:abstractNumId w:val="246"/>
  </w:num>
  <w:num w:numId="25">
    <w:abstractNumId w:val="215"/>
  </w:num>
  <w:num w:numId="26">
    <w:abstractNumId w:val="156"/>
  </w:num>
  <w:num w:numId="27">
    <w:abstractNumId w:val="56"/>
  </w:num>
  <w:num w:numId="28">
    <w:abstractNumId w:val="115"/>
  </w:num>
  <w:num w:numId="29">
    <w:abstractNumId w:val="168"/>
  </w:num>
  <w:num w:numId="30">
    <w:abstractNumId w:val="267"/>
    <w:lvlOverride w:ilvl="0">
      <w:startOverride w:val="1"/>
    </w:lvlOverride>
    <w:lvlOverride w:ilvl="1">
      <w:startOverride w:val="1"/>
    </w:lvlOverride>
    <w:lvlOverride w:ilvl="2">
      <w:startOverride w:val="1"/>
    </w:lvlOverride>
    <w:lvlOverride w:ilvl="3">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2"/>
  </w:num>
  <w:num w:numId="3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96"/>
  </w:num>
  <w:num w:numId="3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6"/>
  </w:num>
  <w:num w:numId="4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4"/>
  </w:num>
  <w:num w:numId="42">
    <w:abstractNumId w:val="169"/>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1"/>
  </w:num>
  <w:num w:numId="47">
    <w:abstractNumId w:val="95"/>
  </w:num>
  <w:num w:numId="4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num>
  <w:num w:numId="50">
    <w:abstractNumId w:val="190"/>
  </w:num>
  <w:num w:numId="5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3"/>
  </w:num>
  <w:num w:numId="53">
    <w:abstractNumId w:val="33"/>
  </w:num>
  <w:num w:numId="54">
    <w:abstractNumId w:val="217"/>
  </w:num>
  <w:num w:numId="55">
    <w:abstractNumId w:val="128"/>
  </w:num>
  <w:num w:numId="56">
    <w:abstractNumId w:val="2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4"/>
  </w:num>
  <w:num w:numId="58">
    <w:abstractNumId w:val="236"/>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3"/>
  </w:num>
  <w:num w:numId="6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9"/>
  </w:num>
  <w:num w:numId="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47"/>
  </w:num>
  <w:num w:numId="7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1"/>
    <w:lvlOverride w:ilvl="0">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3"/>
    <w:lvlOverride w:ilvl="0">
      <w:startOverride w:val="1"/>
    </w:lvlOverride>
  </w:num>
  <w:num w:numId="77">
    <w:abstractNumId w:val="131"/>
  </w:num>
  <w:num w:numId="78">
    <w:abstractNumId w:val="252"/>
    <w:lvlOverride w:ilvl="0">
      <w:startOverride w:val="1"/>
    </w:lvlOverride>
  </w:num>
  <w:num w:numId="79">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6"/>
    <w:lvlOverride w:ilvl="0">
      <w:startOverride w:val="1"/>
    </w:lvlOverride>
    <w:lvlOverride w:ilvl="1">
      <w:startOverride w:val="1"/>
    </w:lvlOverride>
    <w:lvlOverride w:ilvl="2">
      <w:startOverride w:val="1"/>
    </w:lvlOverride>
  </w:num>
  <w:num w:numId="81">
    <w:abstractNumId w:val="107"/>
  </w:num>
  <w:num w:numId="8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0"/>
  </w:num>
  <w:num w:numId="85">
    <w:abstractNumId w:val="32"/>
  </w:num>
  <w:num w:numId="86">
    <w:abstractNumId w:val="67"/>
  </w:num>
  <w:num w:numId="87">
    <w:abstractNumId w:val="117"/>
  </w:num>
  <w:num w:numId="8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5"/>
  </w:num>
  <w:num w:numId="9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5"/>
  </w:num>
  <w:num w:numId="95">
    <w:abstractNumId w:val="90"/>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4"/>
    <w:lvlOverride w:ilvl="0">
      <w:startOverride w:val="1"/>
    </w:lvlOverride>
  </w:num>
  <w:num w:numId="9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7"/>
  </w:num>
  <w:num w:numId="10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1"/>
    <w:lvlOverride w:ilvl="0">
      <w:startOverride w:val="1"/>
    </w:lvlOverride>
  </w:num>
  <w:num w:numId="103">
    <w:abstractNumId w:val="147"/>
  </w:num>
  <w:num w:numId="104">
    <w:abstractNumId w:val="202"/>
  </w:num>
  <w:num w:numId="105">
    <w:abstractNumId w:val="195"/>
  </w:num>
  <w:num w:numId="10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08">
    <w:abstractNumId w:val="146"/>
  </w:num>
  <w:num w:numId="109">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8"/>
  </w:num>
  <w:num w:numId="111">
    <w:abstractNumId w:val="196"/>
  </w:num>
  <w:num w:numId="11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6"/>
  </w:num>
  <w:num w:numId="123">
    <w:abstractNumId w:val="189"/>
  </w:num>
  <w:num w:numId="124">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7"/>
  </w:num>
  <w:num w:numId="134">
    <w:abstractNumId w:val="244"/>
    <w:lvlOverride w:ilvl="0">
      <w:startOverride w:val="1"/>
    </w:lvlOverride>
  </w:num>
  <w:num w:numId="13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56"/>
  </w:num>
  <w:num w:numId="138">
    <w:abstractNumId w:val="219"/>
  </w:num>
  <w:num w:numId="139">
    <w:abstractNumId w:val="149"/>
  </w:num>
  <w:num w:numId="140">
    <w:abstractNumId w:val="74"/>
  </w:num>
  <w:num w:numId="141">
    <w:abstractNumId w:val="211"/>
  </w:num>
  <w:num w:numId="142">
    <w:abstractNumId w:val="188"/>
  </w:num>
  <w:num w:numId="143">
    <w:abstractNumId w:val="205"/>
  </w:num>
  <w:num w:numId="144">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0"/>
    <w:lvlOverride w:ilvl="0">
      <w:startOverride w:val="1"/>
    </w:lvlOverride>
  </w:num>
  <w:num w:numId="146">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58"/>
  </w:num>
  <w:num w:numId="151">
    <w:abstractNumId w:val="199"/>
  </w:num>
  <w:num w:numId="152">
    <w:abstractNumId w:val="36"/>
  </w:num>
  <w:num w:numId="153">
    <w:abstractNumId w:val="136"/>
  </w:num>
  <w:num w:numId="154">
    <w:abstractNumId w:val="201"/>
  </w:num>
  <w:num w:numId="155">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5"/>
  </w:num>
  <w:num w:numId="157">
    <w:abstractNumId w:val="88"/>
  </w:num>
  <w:num w:numId="15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98"/>
  </w:num>
  <w:num w:numId="161">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9"/>
  </w:num>
  <w:num w:numId="163">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4"/>
  </w:num>
  <w:num w:numId="166">
    <w:abstractNumId w:val="262"/>
  </w:num>
  <w:num w:numId="16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4"/>
  </w:num>
  <w:num w:numId="170">
    <w:abstractNumId w:val="91"/>
  </w:num>
  <w:num w:numId="171">
    <w:abstractNumId w:val="94"/>
    <w:lvlOverride w:ilvl="0">
      <w:startOverride w:val="1"/>
    </w:lvlOverride>
  </w:num>
  <w:num w:numId="17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18"/>
  </w:num>
  <w:num w:numId="174">
    <w:abstractNumId w:val="222"/>
  </w:num>
  <w:num w:numId="175">
    <w:abstractNumId w:val="45"/>
  </w:num>
  <w:num w:numId="17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23"/>
  </w:num>
  <w:num w:numId="178">
    <w:abstractNumId w:val="187"/>
  </w:num>
  <w:num w:numId="179">
    <w:abstractNumId w:val="224"/>
    <w:lvlOverride w:ilvl="0">
      <w:startOverride w:val="1"/>
    </w:lvlOverride>
    <w:lvlOverride w:ilvl="1">
      <w:startOverride w:val="3"/>
    </w:lvlOverride>
    <w:lvlOverride w:ilvl="2">
      <w:startOverride w:val="1"/>
    </w:lvlOverride>
    <w:lvlOverride w:ilvl="3">
      <w:startOverride w:val="1"/>
    </w:lvlOverride>
    <w:lvlOverride w:ilvl="4">
      <w:startOverride w:val="3"/>
    </w:lvlOverride>
    <w:lvlOverride w:ilvl="5">
      <w:startOverride w:val="1"/>
    </w:lvlOverride>
    <w:lvlOverride w:ilvl="6">
      <w:startOverride w:val="6"/>
    </w:lvlOverride>
    <w:lvlOverride w:ilvl="7">
      <w:startOverride w:val="1"/>
    </w:lvlOverride>
    <w:lvlOverride w:ilvl="8">
      <w:startOverride w:val="1"/>
    </w:lvlOverride>
  </w:num>
  <w:num w:numId="180">
    <w:abstractNumId w:val="2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27"/>
    <w:lvlOverride w:ilvl="0">
      <w:startOverride w:val="4"/>
    </w:lvlOverride>
    <w:lvlOverride w:ilvl="1">
      <w:startOverride w:val="1"/>
    </w:lvlOverride>
    <w:lvlOverride w:ilvl="2">
      <w:startOverride w:val="1"/>
    </w:lvlOverride>
    <w:lvlOverride w:ilvl="3">
      <w:startOverride w:val="1"/>
    </w:lvlOverride>
    <w:lvlOverride w:ilvl="4">
      <w:startOverride w:val="2"/>
    </w:lvlOverride>
    <w:lvlOverride w:ilvl="5">
      <w:startOverride w:val="4"/>
    </w:lvlOverride>
    <w:lvlOverride w:ilvl="6">
      <w:startOverride w:val="1"/>
    </w:lvlOverride>
    <w:lvlOverride w:ilvl="7">
      <w:startOverride w:val="1"/>
    </w:lvlOverride>
    <w:lvlOverride w:ilvl="8">
      <w:startOverride w:val="1"/>
    </w:lvlOverride>
  </w:num>
  <w:num w:numId="182">
    <w:abstractNumId w:val="58"/>
    <w:lvlOverride w:ilvl="0">
      <w:startOverride w:val="4"/>
    </w:lvlOverride>
    <w:lvlOverride w:ilvl="1">
      <w:startOverride w:val="1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51"/>
  </w:num>
  <w:num w:numId="184">
    <w:abstractNumId w:val="100"/>
  </w:num>
  <w:num w:numId="1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71"/>
  </w:num>
  <w:num w:numId="187">
    <w:abstractNumId w:val="163"/>
  </w:num>
  <w:num w:numId="18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71"/>
  </w:num>
  <w:num w:numId="195">
    <w:abstractNumId w:val="69"/>
  </w:num>
  <w:num w:numId="196">
    <w:abstractNumId w:val="265"/>
    <w:lvlOverride w:ilvl="0">
      <w:startOverride w:val="1"/>
    </w:lvlOverride>
  </w:num>
  <w:num w:numId="197">
    <w:abstractNumId w:val="250"/>
  </w:num>
  <w:num w:numId="198">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42"/>
    <w:lvlOverride w:ilvl="0">
      <w:startOverride w:val="1"/>
    </w:lvlOverride>
  </w:num>
  <w:num w:numId="200">
    <w:abstractNumId w:val="148"/>
  </w:num>
  <w:num w:numId="201">
    <w:abstractNumId w:val="129"/>
  </w:num>
  <w:num w:numId="202">
    <w:abstractNumId w:val="98"/>
  </w:num>
  <w:num w:numId="20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2"/>
  </w:num>
  <w:num w:numId="205">
    <w:abstractNumId w:val="174"/>
  </w:num>
  <w:num w:numId="206">
    <w:abstractNumId w:val="173"/>
  </w:num>
  <w:num w:numId="207">
    <w:abstractNumId w:val="81"/>
  </w:num>
  <w:num w:numId="208">
    <w:abstractNumId w:val="87"/>
  </w:num>
  <w:num w:numId="209">
    <w:abstractNumId w:val="180"/>
  </w:num>
  <w:num w:numId="210">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93"/>
  </w:num>
  <w:num w:numId="212">
    <w:abstractNumId w:val="177"/>
  </w:num>
  <w:num w:numId="21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1"/>
  </w:num>
  <w:num w:numId="215">
    <w:abstractNumId w:val="226"/>
  </w:num>
  <w:num w:numId="216">
    <w:abstractNumId w:val="239"/>
  </w:num>
  <w:num w:numId="217">
    <w:abstractNumId w:val="209"/>
  </w:num>
  <w:num w:numId="218">
    <w:abstractNumId w:val="220"/>
  </w:num>
  <w:num w:numId="219">
    <w:abstractNumId w:val="11"/>
  </w:num>
  <w:num w:numId="220">
    <w:abstractNumId w:val="48"/>
  </w:num>
  <w:num w:numId="221">
    <w:abstractNumId w:val="8"/>
  </w:num>
  <w:num w:numId="222">
    <w:abstractNumId w:val="135"/>
  </w:num>
  <w:num w:numId="223">
    <w:abstractNumId w:val="105"/>
  </w:num>
  <w:num w:numId="224">
    <w:abstractNumId w:val="172"/>
  </w:num>
  <w:num w:numId="225">
    <w:abstractNumId w:val="76"/>
  </w:num>
  <w:num w:numId="226">
    <w:abstractNumId w:val="77"/>
  </w:num>
  <w:num w:numId="227">
    <w:abstractNumId w:val="254"/>
  </w:num>
  <w:num w:numId="228">
    <w:abstractNumId w:val="184"/>
  </w:num>
  <w:num w:numId="229">
    <w:abstractNumId w:val="130"/>
  </w:num>
  <w:num w:numId="230">
    <w:abstractNumId w:val="161"/>
  </w:num>
  <w:num w:numId="231">
    <w:abstractNumId w:val="46"/>
  </w:num>
  <w:num w:numId="232">
    <w:abstractNumId w:val="185"/>
  </w:num>
  <w:num w:numId="233">
    <w:abstractNumId w:val="159"/>
  </w:num>
  <w:num w:numId="234">
    <w:abstractNumId w:val="70"/>
  </w:num>
  <w:num w:numId="235">
    <w:abstractNumId w:val="162"/>
  </w:num>
  <w:num w:numId="236">
    <w:abstractNumId w:val="241"/>
  </w:num>
  <w:num w:numId="237">
    <w:abstractNumId w:val="192"/>
  </w:num>
  <w:num w:numId="238">
    <w:abstractNumId w:val="3"/>
  </w:num>
  <w:num w:numId="239">
    <w:abstractNumId w:val="49"/>
  </w:num>
  <w:num w:numId="240">
    <w:abstractNumId w:val="84"/>
  </w:num>
  <w:num w:numId="241">
    <w:abstractNumId w:val="4"/>
  </w:num>
  <w:num w:numId="242">
    <w:abstractNumId w:val="72"/>
  </w:num>
  <w:num w:numId="243">
    <w:abstractNumId w:val="16"/>
  </w:num>
  <w:num w:numId="244">
    <w:abstractNumId w:val="12"/>
  </w:num>
  <w:num w:numId="245">
    <w:abstractNumId w:val="2"/>
  </w:num>
  <w:num w:numId="246">
    <w:abstractNumId w:val="61"/>
  </w:num>
  <w:num w:numId="247">
    <w:abstractNumId w:val="10"/>
  </w:num>
  <w:num w:numId="248">
    <w:abstractNumId w:val="7"/>
  </w:num>
  <w:num w:numId="249">
    <w:abstractNumId w:val="99"/>
  </w:num>
  <w:num w:numId="250">
    <w:abstractNumId w:val="0"/>
  </w:num>
  <w:num w:numId="251">
    <w:abstractNumId w:val="89"/>
  </w:num>
  <w:num w:numId="252">
    <w:abstractNumId w:val="13"/>
  </w:num>
  <w:num w:numId="253">
    <w:abstractNumId w:val="6"/>
  </w:num>
  <w:num w:numId="254">
    <w:abstractNumId w:val="1"/>
  </w:num>
  <w:num w:numId="255">
    <w:abstractNumId w:val="9"/>
  </w:num>
  <w:num w:numId="256">
    <w:abstractNumId w:val="14"/>
  </w:num>
  <w:num w:numId="257">
    <w:abstractNumId w:val="65"/>
  </w:num>
  <w:num w:numId="258">
    <w:abstractNumId w:val="213"/>
  </w:num>
  <w:num w:numId="259">
    <w:abstractNumId w:val="15"/>
  </w:num>
  <w:num w:numId="260">
    <w:abstractNumId w:val="5"/>
  </w:num>
  <w:num w:numId="261">
    <w:abstractNumId w:val="245"/>
  </w:num>
  <w:num w:numId="262">
    <w:abstractNumId w:val="62"/>
  </w:num>
  <w:num w:numId="263">
    <w:abstractNumId w:val="38"/>
  </w:num>
  <w:num w:numId="264">
    <w:abstractNumId w:val="221"/>
  </w:num>
  <w:num w:numId="265">
    <w:abstractNumId w:val="240"/>
  </w:num>
  <w:num w:numId="266">
    <w:abstractNumId w:val="207"/>
  </w:num>
  <w:num w:numId="267">
    <w:abstractNumId w:val="142"/>
  </w:num>
  <w:num w:numId="268">
    <w:abstractNumId w:val="210"/>
  </w:num>
  <w:num w:numId="269">
    <w:abstractNumId w:val="28"/>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bordersDoNotSurroundHeader/>
  <w:bordersDoNotSurroundFooter/>
  <w:hideSpellingErrors/>
  <w:hideGrammaticalErrors/>
  <w:defaultTabStop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DA1"/>
    <w:rsid w:val="00000122"/>
    <w:rsid w:val="00000B05"/>
    <w:rsid w:val="0000322E"/>
    <w:rsid w:val="000034D1"/>
    <w:rsid w:val="0000367B"/>
    <w:rsid w:val="000038EB"/>
    <w:rsid w:val="00003F82"/>
    <w:rsid w:val="00004A23"/>
    <w:rsid w:val="000052A8"/>
    <w:rsid w:val="000053FC"/>
    <w:rsid w:val="00005FE3"/>
    <w:rsid w:val="00006180"/>
    <w:rsid w:val="00006261"/>
    <w:rsid w:val="000100A0"/>
    <w:rsid w:val="0001134C"/>
    <w:rsid w:val="00011A22"/>
    <w:rsid w:val="000120DD"/>
    <w:rsid w:val="00012C90"/>
    <w:rsid w:val="000131F5"/>
    <w:rsid w:val="000157AE"/>
    <w:rsid w:val="00015B25"/>
    <w:rsid w:val="00015C0F"/>
    <w:rsid w:val="00015D07"/>
    <w:rsid w:val="00020AF2"/>
    <w:rsid w:val="000212A5"/>
    <w:rsid w:val="00022EB6"/>
    <w:rsid w:val="000233B5"/>
    <w:rsid w:val="00023B34"/>
    <w:rsid w:val="00023B35"/>
    <w:rsid w:val="00023F4F"/>
    <w:rsid w:val="000247B6"/>
    <w:rsid w:val="00024A3A"/>
    <w:rsid w:val="0002508A"/>
    <w:rsid w:val="00025519"/>
    <w:rsid w:val="000266D1"/>
    <w:rsid w:val="000269DC"/>
    <w:rsid w:val="00026AC4"/>
    <w:rsid w:val="00030307"/>
    <w:rsid w:val="00031BAA"/>
    <w:rsid w:val="00031DD5"/>
    <w:rsid w:val="00034626"/>
    <w:rsid w:val="0003655E"/>
    <w:rsid w:val="0004085F"/>
    <w:rsid w:val="0004206C"/>
    <w:rsid w:val="000422C9"/>
    <w:rsid w:val="00043135"/>
    <w:rsid w:val="00043769"/>
    <w:rsid w:val="00043825"/>
    <w:rsid w:val="00044244"/>
    <w:rsid w:val="00044B8C"/>
    <w:rsid w:val="00044EE1"/>
    <w:rsid w:val="00044F18"/>
    <w:rsid w:val="00045688"/>
    <w:rsid w:val="000457EF"/>
    <w:rsid w:val="0004731E"/>
    <w:rsid w:val="0004736E"/>
    <w:rsid w:val="00047461"/>
    <w:rsid w:val="00047D48"/>
    <w:rsid w:val="00050993"/>
    <w:rsid w:val="00050D4C"/>
    <w:rsid w:val="000518A8"/>
    <w:rsid w:val="00052285"/>
    <w:rsid w:val="00052AB5"/>
    <w:rsid w:val="00053305"/>
    <w:rsid w:val="00053A55"/>
    <w:rsid w:val="000540AC"/>
    <w:rsid w:val="00054D42"/>
    <w:rsid w:val="000560E4"/>
    <w:rsid w:val="00056934"/>
    <w:rsid w:val="00056FD5"/>
    <w:rsid w:val="0005712C"/>
    <w:rsid w:val="000577AE"/>
    <w:rsid w:val="00060F44"/>
    <w:rsid w:val="000611D7"/>
    <w:rsid w:val="00061B08"/>
    <w:rsid w:val="00061C4E"/>
    <w:rsid w:val="00061D81"/>
    <w:rsid w:val="00062F25"/>
    <w:rsid w:val="00063F03"/>
    <w:rsid w:val="0006497E"/>
    <w:rsid w:val="00064B01"/>
    <w:rsid w:val="000652F5"/>
    <w:rsid w:val="00066B67"/>
    <w:rsid w:val="00070627"/>
    <w:rsid w:val="00072FA2"/>
    <w:rsid w:val="00073786"/>
    <w:rsid w:val="00073AA2"/>
    <w:rsid w:val="00073D7A"/>
    <w:rsid w:val="00073D85"/>
    <w:rsid w:val="00075246"/>
    <w:rsid w:val="000757F9"/>
    <w:rsid w:val="000810DA"/>
    <w:rsid w:val="0008218A"/>
    <w:rsid w:val="00082310"/>
    <w:rsid w:val="000823FC"/>
    <w:rsid w:val="00082462"/>
    <w:rsid w:val="0008270B"/>
    <w:rsid w:val="00082E51"/>
    <w:rsid w:val="00083191"/>
    <w:rsid w:val="00083B0A"/>
    <w:rsid w:val="000848B5"/>
    <w:rsid w:val="000855DA"/>
    <w:rsid w:val="00085B76"/>
    <w:rsid w:val="000862E9"/>
    <w:rsid w:val="00086328"/>
    <w:rsid w:val="000871ED"/>
    <w:rsid w:val="00087524"/>
    <w:rsid w:val="0008770E"/>
    <w:rsid w:val="000903D8"/>
    <w:rsid w:val="00090DE8"/>
    <w:rsid w:val="000910FA"/>
    <w:rsid w:val="00091DF2"/>
    <w:rsid w:val="00092755"/>
    <w:rsid w:val="00093D4E"/>
    <w:rsid w:val="00093D9D"/>
    <w:rsid w:val="00094BF7"/>
    <w:rsid w:val="000958AF"/>
    <w:rsid w:val="00095E55"/>
    <w:rsid w:val="00096E1B"/>
    <w:rsid w:val="000970D3"/>
    <w:rsid w:val="00097A4F"/>
    <w:rsid w:val="000A2D3B"/>
    <w:rsid w:val="000A2F35"/>
    <w:rsid w:val="000A48B7"/>
    <w:rsid w:val="000A5230"/>
    <w:rsid w:val="000A5735"/>
    <w:rsid w:val="000A5CC3"/>
    <w:rsid w:val="000A5FB6"/>
    <w:rsid w:val="000A627A"/>
    <w:rsid w:val="000A6C74"/>
    <w:rsid w:val="000A7835"/>
    <w:rsid w:val="000B0FF0"/>
    <w:rsid w:val="000B10B9"/>
    <w:rsid w:val="000B1777"/>
    <w:rsid w:val="000B2223"/>
    <w:rsid w:val="000B2E93"/>
    <w:rsid w:val="000B346A"/>
    <w:rsid w:val="000B3E80"/>
    <w:rsid w:val="000B4625"/>
    <w:rsid w:val="000B4A44"/>
    <w:rsid w:val="000B65C7"/>
    <w:rsid w:val="000B6ABD"/>
    <w:rsid w:val="000B7F25"/>
    <w:rsid w:val="000C0650"/>
    <w:rsid w:val="000C0D47"/>
    <w:rsid w:val="000C0E13"/>
    <w:rsid w:val="000C0F43"/>
    <w:rsid w:val="000C0FEE"/>
    <w:rsid w:val="000C1B7A"/>
    <w:rsid w:val="000C1FF5"/>
    <w:rsid w:val="000C212F"/>
    <w:rsid w:val="000C2D44"/>
    <w:rsid w:val="000C30CE"/>
    <w:rsid w:val="000C42B8"/>
    <w:rsid w:val="000C55C9"/>
    <w:rsid w:val="000C602A"/>
    <w:rsid w:val="000C6E31"/>
    <w:rsid w:val="000C755B"/>
    <w:rsid w:val="000C76BC"/>
    <w:rsid w:val="000C7832"/>
    <w:rsid w:val="000C789A"/>
    <w:rsid w:val="000D0301"/>
    <w:rsid w:val="000D07BE"/>
    <w:rsid w:val="000D2EE9"/>
    <w:rsid w:val="000D3EE3"/>
    <w:rsid w:val="000D4C71"/>
    <w:rsid w:val="000D57DE"/>
    <w:rsid w:val="000D5F1C"/>
    <w:rsid w:val="000D6BA5"/>
    <w:rsid w:val="000D70D3"/>
    <w:rsid w:val="000D71D1"/>
    <w:rsid w:val="000D7296"/>
    <w:rsid w:val="000D72EC"/>
    <w:rsid w:val="000E15E4"/>
    <w:rsid w:val="000E1AF0"/>
    <w:rsid w:val="000E428C"/>
    <w:rsid w:val="000E4A36"/>
    <w:rsid w:val="000E60AF"/>
    <w:rsid w:val="000E68A4"/>
    <w:rsid w:val="000E693B"/>
    <w:rsid w:val="000E74B7"/>
    <w:rsid w:val="000E7B9A"/>
    <w:rsid w:val="000F0CEC"/>
    <w:rsid w:val="000F1102"/>
    <w:rsid w:val="000F207E"/>
    <w:rsid w:val="000F23E6"/>
    <w:rsid w:val="000F2659"/>
    <w:rsid w:val="000F26FB"/>
    <w:rsid w:val="000F27B2"/>
    <w:rsid w:val="000F2B7C"/>
    <w:rsid w:val="000F32D9"/>
    <w:rsid w:val="000F3AFD"/>
    <w:rsid w:val="000F4F2D"/>
    <w:rsid w:val="000F5AB3"/>
    <w:rsid w:val="000F5F25"/>
    <w:rsid w:val="000F5FDD"/>
    <w:rsid w:val="000F6A56"/>
    <w:rsid w:val="000F6EC8"/>
    <w:rsid w:val="000F7924"/>
    <w:rsid w:val="000F7E27"/>
    <w:rsid w:val="00100875"/>
    <w:rsid w:val="00101FD5"/>
    <w:rsid w:val="00102072"/>
    <w:rsid w:val="001037A7"/>
    <w:rsid w:val="0010395C"/>
    <w:rsid w:val="00103D46"/>
    <w:rsid w:val="0010574D"/>
    <w:rsid w:val="001072C5"/>
    <w:rsid w:val="0011136C"/>
    <w:rsid w:val="00112BFF"/>
    <w:rsid w:val="001134FB"/>
    <w:rsid w:val="0011381E"/>
    <w:rsid w:val="001143B2"/>
    <w:rsid w:val="00114A8F"/>
    <w:rsid w:val="00115F3C"/>
    <w:rsid w:val="00116EBC"/>
    <w:rsid w:val="00117C16"/>
    <w:rsid w:val="00117E52"/>
    <w:rsid w:val="001210F1"/>
    <w:rsid w:val="001214BC"/>
    <w:rsid w:val="00121583"/>
    <w:rsid w:val="00122F87"/>
    <w:rsid w:val="0012388C"/>
    <w:rsid w:val="001241FB"/>
    <w:rsid w:val="00126535"/>
    <w:rsid w:val="00126AA1"/>
    <w:rsid w:val="00127017"/>
    <w:rsid w:val="00127C36"/>
    <w:rsid w:val="00130C75"/>
    <w:rsid w:val="00131557"/>
    <w:rsid w:val="00131608"/>
    <w:rsid w:val="00131912"/>
    <w:rsid w:val="00131ACB"/>
    <w:rsid w:val="00131B19"/>
    <w:rsid w:val="00132F08"/>
    <w:rsid w:val="001345F3"/>
    <w:rsid w:val="001365C0"/>
    <w:rsid w:val="00137908"/>
    <w:rsid w:val="00140105"/>
    <w:rsid w:val="0014179B"/>
    <w:rsid w:val="00141C52"/>
    <w:rsid w:val="001427F0"/>
    <w:rsid w:val="00142A0F"/>
    <w:rsid w:val="001441B9"/>
    <w:rsid w:val="00144333"/>
    <w:rsid w:val="001448F5"/>
    <w:rsid w:val="00146158"/>
    <w:rsid w:val="00146387"/>
    <w:rsid w:val="001501A4"/>
    <w:rsid w:val="00150A21"/>
    <w:rsid w:val="00150B9A"/>
    <w:rsid w:val="00151528"/>
    <w:rsid w:val="00151D69"/>
    <w:rsid w:val="00153495"/>
    <w:rsid w:val="00154381"/>
    <w:rsid w:val="0015725A"/>
    <w:rsid w:val="00161B15"/>
    <w:rsid w:val="001633FE"/>
    <w:rsid w:val="001634EF"/>
    <w:rsid w:val="001640E6"/>
    <w:rsid w:val="00164265"/>
    <w:rsid w:val="00164EC9"/>
    <w:rsid w:val="00165D24"/>
    <w:rsid w:val="00166779"/>
    <w:rsid w:val="00166B5C"/>
    <w:rsid w:val="001674E9"/>
    <w:rsid w:val="0016797F"/>
    <w:rsid w:val="001723E9"/>
    <w:rsid w:val="001727C2"/>
    <w:rsid w:val="00172A09"/>
    <w:rsid w:val="00173DF6"/>
    <w:rsid w:val="0017449E"/>
    <w:rsid w:val="00174A0B"/>
    <w:rsid w:val="00174AAB"/>
    <w:rsid w:val="00174BAA"/>
    <w:rsid w:val="00174D40"/>
    <w:rsid w:val="001750BB"/>
    <w:rsid w:val="001753E5"/>
    <w:rsid w:val="00175EF1"/>
    <w:rsid w:val="00176276"/>
    <w:rsid w:val="00176AA4"/>
    <w:rsid w:val="00176C22"/>
    <w:rsid w:val="00177114"/>
    <w:rsid w:val="001775C5"/>
    <w:rsid w:val="001779DD"/>
    <w:rsid w:val="00177C16"/>
    <w:rsid w:val="00180AC8"/>
    <w:rsid w:val="00180E59"/>
    <w:rsid w:val="00181646"/>
    <w:rsid w:val="00181DFA"/>
    <w:rsid w:val="00181E83"/>
    <w:rsid w:val="00181FD9"/>
    <w:rsid w:val="0018422D"/>
    <w:rsid w:val="001847D5"/>
    <w:rsid w:val="00184F92"/>
    <w:rsid w:val="00186C05"/>
    <w:rsid w:val="00187A5C"/>
    <w:rsid w:val="001905A1"/>
    <w:rsid w:val="00190DDB"/>
    <w:rsid w:val="00191C62"/>
    <w:rsid w:val="00191F80"/>
    <w:rsid w:val="00192311"/>
    <w:rsid w:val="0019264E"/>
    <w:rsid w:val="001945A2"/>
    <w:rsid w:val="001948A7"/>
    <w:rsid w:val="00195A93"/>
    <w:rsid w:val="00195DC0"/>
    <w:rsid w:val="001964E4"/>
    <w:rsid w:val="00196864"/>
    <w:rsid w:val="00196C0A"/>
    <w:rsid w:val="00197764"/>
    <w:rsid w:val="001A0307"/>
    <w:rsid w:val="001A0DF4"/>
    <w:rsid w:val="001A1187"/>
    <w:rsid w:val="001A230A"/>
    <w:rsid w:val="001A38DA"/>
    <w:rsid w:val="001A3BD8"/>
    <w:rsid w:val="001A44EB"/>
    <w:rsid w:val="001A4C31"/>
    <w:rsid w:val="001A5124"/>
    <w:rsid w:val="001A5368"/>
    <w:rsid w:val="001A5AF2"/>
    <w:rsid w:val="001A63BC"/>
    <w:rsid w:val="001A75FD"/>
    <w:rsid w:val="001A7DBA"/>
    <w:rsid w:val="001A7DD0"/>
    <w:rsid w:val="001B2B32"/>
    <w:rsid w:val="001B4BFA"/>
    <w:rsid w:val="001B4F6D"/>
    <w:rsid w:val="001B6E98"/>
    <w:rsid w:val="001B7016"/>
    <w:rsid w:val="001B761D"/>
    <w:rsid w:val="001B78FE"/>
    <w:rsid w:val="001B7BF8"/>
    <w:rsid w:val="001B7FCF"/>
    <w:rsid w:val="001C0545"/>
    <w:rsid w:val="001C0A0E"/>
    <w:rsid w:val="001C0AD8"/>
    <w:rsid w:val="001C0B92"/>
    <w:rsid w:val="001C1E4C"/>
    <w:rsid w:val="001C3412"/>
    <w:rsid w:val="001C4DEA"/>
    <w:rsid w:val="001C5A69"/>
    <w:rsid w:val="001C6A40"/>
    <w:rsid w:val="001C6D40"/>
    <w:rsid w:val="001C7355"/>
    <w:rsid w:val="001D01D0"/>
    <w:rsid w:val="001D0419"/>
    <w:rsid w:val="001D04E7"/>
    <w:rsid w:val="001D085A"/>
    <w:rsid w:val="001D0AB1"/>
    <w:rsid w:val="001D15B3"/>
    <w:rsid w:val="001D3192"/>
    <w:rsid w:val="001D335E"/>
    <w:rsid w:val="001D4934"/>
    <w:rsid w:val="001D4DA6"/>
    <w:rsid w:val="001D5C02"/>
    <w:rsid w:val="001D6361"/>
    <w:rsid w:val="001D6D5B"/>
    <w:rsid w:val="001D7D74"/>
    <w:rsid w:val="001E04AA"/>
    <w:rsid w:val="001E136C"/>
    <w:rsid w:val="001E1389"/>
    <w:rsid w:val="001E1541"/>
    <w:rsid w:val="001E1A0F"/>
    <w:rsid w:val="001E1D09"/>
    <w:rsid w:val="001E232A"/>
    <w:rsid w:val="001E2D4D"/>
    <w:rsid w:val="001E3A3D"/>
    <w:rsid w:val="001E3A8B"/>
    <w:rsid w:val="001E61CC"/>
    <w:rsid w:val="001E6BDE"/>
    <w:rsid w:val="001E6CB1"/>
    <w:rsid w:val="001E790B"/>
    <w:rsid w:val="001E7CB8"/>
    <w:rsid w:val="001F0A1C"/>
    <w:rsid w:val="001F0FA5"/>
    <w:rsid w:val="001F21B9"/>
    <w:rsid w:val="001F2957"/>
    <w:rsid w:val="001F33AB"/>
    <w:rsid w:val="001F421C"/>
    <w:rsid w:val="001F46E2"/>
    <w:rsid w:val="001F4944"/>
    <w:rsid w:val="001F5F78"/>
    <w:rsid w:val="001F6CD0"/>
    <w:rsid w:val="001F7A2D"/>
    <w:rsid w:val="001F7DC4"/>
    <w:rsid w:val="002016C3"/>
    <w:rsid w:val="0020180A"/>
    <w:rsid w:val="00201E15"/>
    <w:rsid w:val="00202CA3"/>
    <w:rsid w:val="00203CC8"/>
    <w:rsid w:val="0020407C"/>
    <w:rsid w:val="002043BD"/>
    <w:rsid w:val="002045A5"/>
    <w:rsid w:val="00204D33"/>
    <w:rsid w:val="00205A70"/>
    <w:rsid w:val="00210EFB"/>
    <w:rsid w:val="002112BB"/>
    <w:rsid w:val="00211CA0"/>
    <w:rsid w:val="002124B1"/>
    <w:rsid w:val="0021281B"/>
    <w:rsid w:val="002140D0"/>
    <w:rsid w:val="00214284"/>
    <w:rsid w:val="0021457B"/>
    <w:rsid w:val="00215B73"/>
    <w:rsid w:val="002167CB"/>
    <w:rsid w:val="002168A3"/>
    <w:rsid w:val="00216A29"/>
    <w:rsid w:val="00216AD2"/>
    <w:rsid w:val="00217430"/>
    <w:rsid w:val="002178B5"/>
    <w:rsid w:val="002178F1"/>
    <w:rsid w:val="00220212"/>
    <w:rsid w:val="002208BD"/>
    <w:rsid w:val="00220CC8"/>
    <w:rsid w:val="00221433"/>
    <w:rsid w:val="0022166B"/>
    <w:rsid w:val="00223379"/>
    <w:rsid w:val="0022367E"/>
    <w:rsid w:val="00223F0A"/>
    <w:rsid w:val="0022477E"/>
    <w:rsid w:val="00224B84"/>
    <w:rsid w:val="00224F06"/>
    <w:rsid w:val="00225789"/>
    <w:rsid w:val="00226121"/>
    <w:rsid w:val="00227B60"/>
    <w:rsid w:val="00227CCF"/>
    <w:rsid w:val="00231C6B"/>
    <w:rsid w:val="00232B2F"/>
    <w:rsid w:val="00235C39"/>
    <w:rsid w:val="00235EB4"/>
    <w:rsid w:val="002367A4"/>
    <w:rsid w:val="00236F91"/>
    <w:rsid w:val="0023706B"/>
    <w:rsid w:val="002372C1"/>
    <w:rsid w:val="00237538"/>
    <w:rsid w:val="00237FBB"/>
    <w:rsid w:val="002401FE"/>
    <w:rsid w:val="0024053A"/>
    <w:rsid w:val="00240AB3"/>
    <w:rsid w:val="00241CC0"/>
    <w:rsid w:val="00242159"/>
    <w:rsid w:val="002425E4"/>
    <w:rsid w:val="00243BE9"/>
    <w:rsid w:val="002441D2"/>
    <w:rsid w:val="00244730"/>
    <w:rsid w:val="002459C7"/>
    <w:rsid w:val="00245C8E"/>
    <w:rsid w:val="00246D1D"/>
    <w:rsid w:val="00247C61"/>
    <w:rsid w:val="002500E8"/>
    <w:rsid w:val="00251746"/>
    <w:rsid w:val="002549FD"/>
    <w:rsid w:val="00254F97"/>
    <w:rsid w:val="002552D7"/>
    <w:rsid w:val="0025553E"/>
    <w:rsid w:val="0025645F"/>
    <w:rsid w:val="0025688E"/>
    <w:rsid w:val="00260056"/>
    <w:rsid w:val="002602B0"/>
    <w:rsid w:val="0026322C"/>
    <w:rsid w:val="0026692C"/>
    <w:rsid w:val="00266BD3"/>
    <w:rsid w:val="002671EF"/>
    <w:rsid w:val="002703D3"/>
    <w:rsid w:val="00270413"/>
    <w:rsid w:val="00270B86"/>
    <w:rsid w:val="002713AD"/>
    <w:rsid w:val="0027259F"/>
    <w:rsid w:val="0027289F"/>
    <w:rsid w:val="002730C9"/>
    <w:rsid w:val="0027551B"/>
    <w:rsid w:val="00275C20"/>
    <w:rsid w:val="00275E95"/>
    <w:rsid w:val="002771EC"/>
    <w:rsid w:val="00277777"/>
    <w:rsid w:val="00280196"/>
    <w:rsid w:val="0028109A"/>
    <w:rsid w:val="00281761"/>
    <w:rsid w:val="00281B69"/>
    <w:rsid w:val="0028217C"/>
    <w:rsid w:val="00282298"/>
    <w:rsid w:val="002823F0"/>
    <w:rsid w:val="0028343C"/>
    <w:rsid w:val="002849AE"/>
    <w:rsid w:val="002855DA"/>
    <w:rsid w:val="00286141"/>
    <w:rsid w:val="002866E0"/>
    <w:rsid w:val="00286D7E"/>
    <w:rsid w:val="00287667"/>
    <w:rsid w:val="002879EE"/>
    <w:rsid w:val="00287F74"/>
    <w:rsid w:val="002915E8"/>
    <w:rsid w:val="002919BA"/>
    <w:rsid w:val="002940E1"/>
    <w:rsid w:val="002947EC"/>
    <w:rsid w:val="00294A02"/>
    <w:rsid w:val="0029602B"/>
    <w:rsid w:val="00296624"/>
    <w:rsid w:val="00296687"/>
    <w:rsid w:val="00297111"/>
    <w:rsid w:val="002977E9"/>
    <w:rsid w:val="002A003B"/>
    <w:rsid w:val="002A03F3"/>
    <w:rsid w:val="002A0596"/>
    <w:rsid w:val="002A05DE"/>
    <w:rsid w:val="002A1AB5"/>
    <w:rsid w:val="002A1D88"/>
    <w:rsid w:val="002A290B"/>
    <w:rsid w:val="002A3262"/>
    <w:rsid w:val="002A3DAD"/>
    <w:rsid w:val="002A4AE4"/>
    <w:rsid w:val="002A51D1"/>
    <w:rsid w:val="002A538A"/>
    <w:rsid w:val="002A6E1B"/>
    <w:rsid w:val="002B022A"/>
    <w:rsid w:val="002B0B8E"/>
    <w:rsid w:val="002B1344"/>
    <w:rsid w:val="002B2104"/>
    <w:rsid w:val="002B242F"/>
    <w:rsid w:val="002B53E8"/>
    <w:rsid w:val="002B6227"/>
    <w:rsid w:val="002C0D1D"/>
    <w:rsid w:val="002C125E"/>
    <w:rsid w:val="002C1B9D"/>
    <w:rsid w:val="002C26A3"/>
    <w:rsid w:val="002C3809"/>
    <w:rsid w:val="002C383C"/>
    <w:rsid w:val="002C3AB7"/>
    <w:rsid w:val="002C3FBB"/>
    <w:rsid w:val="002C45A0"/>
    <w:rsid w:val="002C4648"/>
    <w:rsid w:val="002C48BC"/>
    <w:rsid w:val="002C50C4"/>
    <w:rsid w:val="002C6078"/>
    <w:rsid w:val="002C6211"/>
    <w:rsid w:val="002C64CE"/>
    <w:rsid w:val="002C7723"/>
    <w:rsid w:val="002C7B01"/>
    <w:rsid w:val="002D164A"/>
    <w:rsid w:val="002D25C2"/>
    <w:rsid w:val="002D2CD8"/>
    <w:rsid w:val="002D2F80"/>
    <w:rsid w:val="002D3140"/>
    <w:rsid w:val="002D335B"/>
    <w:rsid w:val="002D4FCE"/>
    <w:rsid w:val="002D50A1"/>
    <w:rsid w:val="002D55A7"/>
    <w:rsid w:val="002D6224"/>
    <w:rsid w:val="002D6F9F"/>
    <w:rsid w:val="002E0A94"/>
    <w:rsid w:val="002E1233"/>
    <w:rsid w:val="002E244C"/>
    <w:rsid w:val="002E32FD"/>
    <w:rsid w:val="002E4753"/>
    <w:rsid w:val="002E481F"/>
    <w:rsid w:val="002E4FA9"/>
    <w:rsid w:val="002E581C"/>
    <w:rsid w:val="002E7365"/>
    <w:rsid w:val="002E76C0"/>
    <w:rsid w:val="002E784C"/>
    <w:rsid w:val="002F0469"/>
    <w:rsid w:val="002F16DB"/>
    <w:rsid w:val="002F1C34"/>
    <w:rsid w:val="002F2D31"/>
    <w:rsid w:val="002F3223"/>
    <w:rsid w:val="002F4373"/>
    <w:rsid w:val="002F48F1"/>
    <w:rsid w:val="002F6541"/>
    <w:rsid w:val="002F70D6"/>
    <w:rsid w:val="002F7C31"/>
    <w:rsid w:val="00300050"/>
    <w:rsid w:val="003017D4"/>
    <w:rsid w:val="00301FDE"/>
    <w:rsid w:val="0030226D"/>
    <w:rsid w:val="003023C2"/>
    <w:rsid w:val="00302864"/>
    <w:rsid w:val="00302BED"/>
    <w:rsid w:val="00303421"/>
    <w:rsid w:val="0030373A"/>
    <w:rsid w:val="003039B2"/>
    <w:rsid w:val="00303BDA"/>
    <w:rsid w:val="00303C0E"/>
    <w:rsid w:val="00303C3F"/>
    <w:rsid w:val="003063AE"/>
    <w:rsid w:val="0030657F"/>
    <w:rsid w:val="0030698C"/>
    <w:rsid w:val="00307E7C"/>
    <w:rsid w:val="003101C7"/>
    <w:rsid w:val="00310353"/>
    <w:rsid w:val="00310861"/>
    <w:rsid w:val="0031147C"/>
    <w:rsid w:val="00312269"/>
    <w:rsid w:val="00314128"/>
    <w:rsid w:val="003143A4"/>
    <w:rsid w:val="0031512E"/>
    <w:rsid w:val="00315422"/>
    <w:rsid w:val="0031542F"/>
    <w:rsid w:val="0031593E"/>
    <w:rsid w:val="003159F7"/>
    <w:rsid w:val="0031604A"/>
    <w:rsid w:val="0031682A"/>
    <w:rsid w:val="00316AD8"/>
    <w:rsid w:val="003171C3"/>
    <w:rsid w:val="00320655"/>
    <w:rsid w:val="003211E9"/>
    <w:rsid w:val="00323D23"/>
    <w:rsid w:val="00323E7E"/>
    <w:rsid w:val="0032475E"/>
    <w:rsid w:val="00324E67"/>
    <w:rsid w:val="00325122"/>
    <w:rsid w:val="00325391"/>
    <w:rsid w:val="003254CA"/>
    <w:rsid w:val="0032684B"/>
    <w:rsid w:val="003269C9"/>
    <w:rsid w:val="003300A0"/>
    <w:rsid w:val="00330E96"/>
    <w:rsid w:val="00332328"/>
    <w:rsid w:val="0033241C"/>
    <w:rsid w:val="00333303"/>
    <w:rsid w:val="00335707"/>
    <w:rsid w:val="00337C2C"/>
    <w:rsid w:val="00340973"/>
    <w:rsid w:val="00340DC6"/>
    <w:rsid w:val="00340F31"/>
    <w:rsid w:val="00341275"/>
    <w:rsid w:val="00341544"/>
    <w:rsid w:val="003415FD"/>
    <w:rsid w:val="00341A34"/>
    <w:rsid w:val="003421ED"/>
    <w:rsid w:val="00342D80"/>
    <w:rsid w:val="00342FD7"/>
    <w:rsid w:val="003433C4"/>
    <w:rsid w:val="0034380E"/>
    <w:rsid w:val="00343B4B"/>
    <w:rsid w:val="0034424B"/>
    <w:rsid w:val="003450D1"/>
    <w:rsid w:val="003451AC"/>
    <w:rsid w:val="00345CDC"/>
    <w:rsid w:val="00346ACE"/>
    <w:rsid w:val="003505C8"/>
    <w:rsid w:val="00350667"/>
    <w:rsid w:val="00350C36"/>
    <w:rsid w:val="00351849"/>
    <w:rsid w:val="00351B0D"/>
    <w:rsid w:val="00351E2D"/>
    <w:rsid w:val="00352834"/>
    <w:rsid w:val="00352952"/>
    <w:rsid w:val="00354032"/>
    <w:rsid w:val="0035479B"/>
    <w:rsid w:val="00354A46"/>
    <w:rsid w:val="00354F70"/>
    <w:rsid w:val="0035590F"/>
    <w:rsid w:val="00355BA5"/>
    <w:rsid w:val="00355D1C"/>
    <w:rsid w:val="0035612B"/>
    <w:rsid w:val="0035671B"/>
    <w:rsid w:val="003575F0"/>
    <w:rsid w:val="0035780B"/>
    <w:rsid w:val="00360F2A"/>
    <w:rsid w:val="00361BDA"/>
    <w:rsid w:val="003621DF"/>
    <w:rsid w:val="00362B4F"/>
    <w:rsid w:val="00362D7D"/>
    <w:rsid w:val="003631C6"/>
    <w:rsid w:val="003647EE"/>
    <w:rsid w:val="003650F7"/>
    <w:rsid w:val="003671E4"/>
    <w:rsid w:val="00367879"/>
    <w:rsid w:val="00371649"/>
    <w:rsid w:val="00371664"/>
    <w:rsid w:val="00371693"/>
    <w:rsid w:val="00372112"/>
    <w:rsid w:val="003722B5"/>
    <w:rsid w:val="003727BA"/>
    <w:rsid w:val="00373D2D"/>
    <w:rsid w:val="00373E02"/>
    <w:rsid w:val="00375C53"/>
    <w:rsid w:val="00375F48"/>
    <w:rsid w:val="00376D17"/>
    <w:rsid w:val="00376EF8"/>
    <w:rsid w:val="003776D6"/>
    <w:rsid w:val="003778C7"/>
    <w:rsid w:val="00380827"/>
    <w:rsid w:val="00380E07"/>
    <w:rsid w:val="00381BAD"/>
    <w:rsid w:val="003824B3"/>
    <w:rsid w:val="003829F0"/>
    <w:rsid w:val="003831C5"/>
    <w:rsid w:val="00383D80"/>
    <w:rsid w:val="00383DE0"/>
    <w:rsid w:val="003843EA"/>
    <w:rsid w:val="0038547B"/>
    <w:rsid w:val="003861C1"/>
    <w:rsid w:val="0038638E"/>
    <w:rsid w:val="00390D10"/>
    <w:rsid w:val="00391054"/>
    <w:rsid w:val="0039202F"/>
    <w:rsid w:val="00392CD3"/>
    <w:rsid w:val="00393715"/>
    <w:rsid w:val="0039449C"/>
    <w:rsid w:val="003944BE"/>
    <w:rsid w:val="00394FB6"/>
    <w:rsid w:val="00396062"/>
    <w:rsid w:val="00396E6C"/>
    <w:rsid w:val="00396EDA"/>
    <w:rsid w:val="0039745A"/>
    <w:rsid w:val="0039763E"/>
    <w:rsid w:val="003977A0"/>
    <w:rsid w:val="00397F9C"/>
    <w:rsid w:val="003A192E"/>
    <w:rsid w:val="003A20EC"/>
    <w:rsid w:val="003A3004"/>
    <w:rsid w:val="003A35E6"/>
    <w:rsid w:val="003A44C1"/>
    <w:rsid w:val="003A5BF2"/>
    <w:rsid w:val="003A5DE5"/>
    <w:rsid w:val="003A6292"/>
    <w:rsid w:val="003A636E"/>
    <w:rsid w:val="003A74CF"/>
    <w:rsid w:val="003B038D"/>
    <w:rsid w:val="003B0C71"/>
    <w:rsid w:val="003B149A"/>
    <w:rsid w:val="003B1726"/>
    <w:rsid w:val="003B380C"/>
    <w:rsid w:val="003B411C"/>
    <w:rsid w:val="003B4F36"/>
    <w:rsid w:val="003B62A1"/>
    <w:rsid w:val="003B78A1"/>
    <w:rsid w:val="003B7EC5"/>
    <w:rsid w:val="003C1BD2"/>
    <w:rsid w:val="003C201E"/>
    <w:rsid w:val="003C4424"/>
    <w:rsid w:val="003C4825"/>
    <w:rsid w:val="003C5819"/>
    <w:rsid w:val="003C6B01"/>
    <w:rsid w:val="003D0F8A"/>
    <w:rsid w:val="003D163A"/>
    <w:rsid w:val="003D240A"/>
    <w:rsid w:val="003D26EE"/>
    <w:rsid w:val="003D2CC8"/>
    <w:rsid w:val="003D3AF5"/>
    <w:rsid w:val="003D4150"/>
    <w:rsid w:val="003D4B4E"/>
    <w:rsid w:val="003D5592"/>
    <w:rsid w:val="003D55CA"/>
    <w:rsid w:val="003D5D26"/>
    <w:rsid w:val="003D5F3B"/>
    <w:rsid w:val="003D6080"/>
    <w:rsid w:val="003D7973"/>
    <w:rsid w:val="003D79A7"/>
    <w:rsid w:val="003D7E82"/>
    <w:rsid w:val="003E097A"/>
    <w:rsid w:val="003E0AF0"/>
    <w:rsid w:val="003E3708"/>
    <w:rsid w:val="003E4A0A"/>
    <w:rsid w:val="003E5001"/>
    <w:rsid w:val="003E54F5"/>
    <w:rsid w:val="003E6DB4"/>
    <w:rsid w:val="003F0525"/>
    <w:rsid w:val="003F12DA"/>
    <w:rsid w:val="003F147D"/>
    <w:rsid w:val="003F3378"/>
    <w:rsid w:val="003F35E4"/>
    <w:rsid w:val="003F3A5D"/>
    <w:rsid w:val="003F3E9B"/>
    <w:rsid w:val="003F441C"/>
    <w:rsid w:val="003F4C43"/>
    <w:rsid w:val="003F790A"/>
    <w:rsid w:val="003F7D71"/>
    <w:rsid w:val="004000C6"/>
    <w:rsid w:val="00401BED"/>
    <w:rsid w:val="00401E67"/>
    <w:rsid w:val="0040227F"/>
    <w:rsid w:val="00402AB6"/>
    <w:rsid w:val="0040384D"/>
    <w:rsid w:val="00403DA1"/>
    <w:rsid w:val="004044DB"/>
    <w:rsid w:val="004048B9"/>
    <w:rsid w:val="00405212"/>
    <w:rsid w:val="00405417"/>
    <w:rsid w:val="0040578A"/>
    <w:rsid w:val="00406106"/>
    <w:rsid w:val="004071C4"/>
    <w:rsid w:val="00411C76"/>
    <w:rsid w:val="00412AB2"/>
    <w:rsid w:val="00412DEB"/>
    <w:rsid w:val="00414897"/>
    <w:rsid w:val="00414DFE"/>
    <w:rsid w:val="0041540C"/>
    <w:rsid w:val="00416318"/>
    <w:rsid w:val="004167DD"/>
    <w:rsid w:val="00420BD0"/>
    <w:rsid w:val="0042104B"/>
    <w:rsid w:val="00421267"/>
    <w:rsid w:val="00422F42"/>
    <w:rsid w:val="004231BA"/>
    <w:rsid w:val="00423D4D"/>
    <w:rsid w:val="00424E65"/>
    <w:rsid w:val="004254FD"/>
    <w:rsid w:val="00425825"/>
    <w:rsid w:val="004275D6"/>
    <w:rsid w:val="00431066"/>
    <w:rsid w:val="004319B9"/>
    <w:rsid w:val="00431DAE"/>
    <w:rsid w:val="00432380"/>
    <w:rsid w:val="00432631"/>
    <w:rsid w:val="0043308F"/>
    <w:rsid w:val="00433EA8"/>
    <w:rsid w:val="00435D6E"/>
    <w:rsid w:val="0043679B"/>
    <w:rsid w:val="004403E1"/>
    <w:rsid w:val="00440608"/>
    <w:rsid w:val="00441332"/>
    <w:rsid w:val="00442651"/>
    <w:rsid w:val="00442CF5"/>
    <w:rsid w:val="004434DD"/>
    <w:rsid w:val="00443A64"/>
    <w:rsid w:val="00443CC2"/>
    <w:rsid w:val="00443D09"/>
    <w:rsid w:val="00443EEB"/>
    <w:rsid w:val="00444157"/>
    <w:rsid w:val="00446042"/>
    <w:rsid w:val="0044644A"/>
    <w:rsid w:val="00446A39"/>
    <w:rsid w:val="00446C15"/>
    <w:rsid w:val="00446F42"/>
    <w:rsid w:val="0045174F"/>
    <w:rsid w:val="00451769"/>
    <w:rsid w:val="004529F1"/>
    <w:rsid w:val="00452A41"/>
    <w:rsid w:val="00452B7A"/>
    <w:rsid w:val="00452D74"/>
    <w:rsid w:val="00452E2C"/>
    <w:rsid w:val="004536E6"/>
    <w:rsid w:val="00453FCE"/>
    <w:rsid w:val="004559BC"/>
    <w:rsid w:val="00460B7C"/>
    <w:rsid w:val="00461461"/>
    <w:rsid w:val="00463A52"/>
    <w:rsid w:val="00463A9E"/>
    <w:rsid w:val="00463B88"/>
    <w:rsid w:val="00466AC2"/>
    <w:rsid w:val="00466F0F"/>
    <w:rsid w:val="00467191"/>
    <w:rsid w:val="004671AF"/>
    <w:rsid w:val="00467E79"/>
    <w:rsid w:val="0047039C"/>
    <w:rsid w:val="00472536"/>
    <w:rsid w:val="004725FC"/>
    <w:rsid w:val="00472A93"/>
    <w:rsid w:val="00472C92"/>
    <w:rsid w:val="00474035"/>
    <w:rsid w:val="00474369"/>
    <w:rsid w:val="004748C5"/>
    <w:rsid w:val="00474932"/>
    <w:rsid w:val="00475024"/>
    <w:rsid w:val="0048103F"/>
    <w:rsid w:val="00481507"/>
    <w:rsid w:val="00481857"/>
    <w:rsid w:val="0048237E"/>
    <w:rsid w:val="00482CA7"/>
    <w:rsid w:val="00482E34"/>
    <w:rsid w:val="00483A48"/>
    <w:rsid w:val="00483D49"/>
    <w:rsid w:val="004840C0"/>
    <w:rsid w:val="00484325"/>
    <w:rsid w:val="004843C5"/>
    <w:rsid w:val="00485F41"/>
    <w:rsid w:val="004865AE"/>
    <w:rsid w:val="00486C62"/>
    <w:rsid w:val="0049007B"/>
    <w:rsid w:val="00490156"/>
    <w:rsid w:val="00490684"/>
    <w:rsid w:val="00490CAF"/>
    <w:rsid w:val="00490E62"/>
    <w:rsid w:val="00491345"/>
    <w:rsid w:val="004924C0"/>
    <w:rsid w:val="004924F2"/>
    <w:rsid w:val="004929AD"/>
    <w:rsid w:val="00492BC2"/>
    <w:rsid w:val="00493BC5"/>
    <w:rsid w:val="00493D91"/>
    <w:rsid w:val="004943F9"/>
    <w:rsid w:val="00494CFC"/>
    <w:rsid w:val="00496AD5"/>
    <w:rsid w:val="00496C3B"/>
    <w:rsid w:val="00496E9F"/>
    <w:rsid w:val="00497065"/>
    <w:rsid w:val="00497457"/>
    <w:rsid w:val="00497663"/>
    <w:rsid w:val="0049787F"/>
    <w:rsid w:val="004A0C68"/>
    <w:rsid w:val="004A1426"/>
    <w:rsid w:val="004A2499"/>
    <w:rsid w:val="004A28DB"/>
    <w:rsid w:val="004A390B"/>
    <w:rsid w:val="004A4D6D"/>
    <w:rsid w:val="004A4ED7"/>
    <w:rsid w:val="004A6D52"/>
    <w:rsid w:val="004B015B"/>
    <w:rsid w:val="004B1324"/>
    <w:rsid w:val="004B3232"/>
    <w:rsid w:val="004B3689"/>
    <w:rsid w:val="004B3A59"/>
    <w:rsid w:val="004B3A7B"/>
    <w:rsid w:val="004B440C"/>
    <w:rsid w:val="004B45B0"/>
    <w:rsid w:val="004B5A0C"/>
    <w:rsid w:val="004B6E2F"/>
    <w:rsid w:val="004B729C"/>
    <w:rsid w:val="004C0156"/>
    <w:rsid w:val="004C2006"/>
    <w:rsid w:val="004C2400"/>
    <w:rsid w:val="004C32EE"/>
    <w:rsid w:val="004C3A42"/>
    <w:rsid w:val="004C4B10"/>
    <w:rsid w:val="004C4CE2"/>
    <w:rsid w:val="004C5E59"/>
    <w:rsid w:val="004C5FBD"/>
    <w:rsid w:val="004C69E5"/>
    <w:rsid w:val="004C6A83"/>
    <w:rsid w:val="004C79E8"/>
    <w:rsid w:val="004C7CD3"/>
    <w:rsid w:val="004D30B5"/>
    <w:rsid w:val="004D4323"/>
    <w:rsid w:val="004D4346"/>
    <w:rsid w:val="004D459D"/>
    <w:rsid w:val="004D4900"/>
    <w:rsid w:val="004D7182"/>
    <w:rsid w:val="004D75A0"/>
    <w:rsid w:val="004D7975"/>
    <w:rsid w:val="004E101E"/>
    <w:rsid w:val="004E151D"/>
    <w:rsid w:val="004E2089"/>
    <w:rsid w:val="004E2D0A"/>
    <w:rsid w:val="004E302F"/>
    <w:rsid w:val="004E4094"/>
    <w:rsid w:val="004E47BE"/>
    <w:rsid w:val="004E4CC0"/>
    <w:rsid w:val="004E50C9"/>
    <w:rsid w:val="004E668F"/>
    <w:rsid w:val="004E6B57"/>
    <w:rsid w:val="004E7164"/>
    <w:rsid w:val="004E7ACC"/>
    <w:rsid w:val="004F0EFF"/>
    <w:rsid w:val="004F1D8E"/>
    <w:rsid w:val="004F1E49"/>
    <w:rsid w:val="004F35BA"/>
    <w:rsid w:val="004F381F"/>
    <w:rsid w:val="004F3AFF"/>
    <w:rsid w:val="004F454D"/>
    <w:rsid w:val="004F6617"/>
    <w:rsid w:val="004F6B0A"/>
    <w:rsid w:val="004F6F70"/>
    <w:rsid w:val="004F7BFD"/>
    <w:rsid w:val="00500454"/>
    <w:rsid w:val="00501269"/>
    <w:rsid w:val="00501766"/>
    <w:rsid w:val="0050187E"/>
    <w:rsid w:val="0050283D"/>
    <w:rsid w:val="0050397B"/>
    <w:rsid w:val="00503E76"/>
    <w:rsid w:val="00504F55"/>
    <w:rsid w:val="00505DFA"/>
    <w:rsid w:val="00506316"/>
    <w:rsid w:val="00506DDF"/>
    <w:rsid w:val="00507CD2"/>
    <w:rsid w:val="00507FB6"/>
    <w:rsid w:val="005106B3"/>
    <w:rsid w:val="00511B22"/>
    <w:rsid w:val="00514193"/>
    <w:rsid w:val="0051426A"/>
    <w:rsid w:val="00514464"/>
    <w:rsid w:val="0051463A"/>
    <w:rsid w:val="00514C58"/>
    <w:rsid w:val="00515269"/>
    <w:rsid w:val="00516101"/>
    <w:rsid w:val="00516997"/>
    <w:rsid w:val="00521690"/>
    <w:rsid w:val="0052326E"/>
    <w:rsid w:val="005234F5"/>
    <w:rsid w:val="0052414E"/>
    <w:rsid w:val="005248E0"/>
    <w:rsid w:val="00525079"/>
    <w:rsid w:val="00525BCA"/>
    <w:rsid w:val="00525EB5"/>
    <w:rsid w:val="005262E6"/>
    <w:rsid w:val="005270FA"/>
    <w:rsid w:val="00530237"/>
    <w:rsid w:val="0053059B"/>
    <w:rsid w:val="00530AEA"/>
    <w:rsid w:val="00531AC6"/>
    <w:rsid w:val="00533386"/>
    <w:rsid w:val="0053654E"/>
    <w:rsid w:val="00536B81"/>
    <w:rsid w:val="00537055"/>
    <w:rsid w:val="00537B75"/>
    <w:rsid w:val="00537DCC"/>
    <w:rsid w:val="00537E3B"/>
    <w:rsid w:val="0054166B"/>
    <w:rsid w:val="005416FB"/>
    <w:rsid w:val="00541DEC"/>
    <w:rsid w:val="00542475"/>
    <w:rsid w:val="005425F2"/>
    <w:rsid w:val="00542797"/>
    <w:rsid w:val="005440A3"/>
    <w:rsid w:val="005446E7"/>
    <w:rsid w:val="00544817"/>
    <w:rsid w:val="00544A36"/>
    <w:rsid w:val="005466A5"/>
    <w:rsid w:val="005468F5"/>
    <w:rsid w:val="005478D8"/>
    <w:rsid w:val="005503B7"/>
    <w:rsid w:val="005504A7"/>
    <w:rsid w:val="00550B74"/>
    <w:rsid w:val="005510D1"/>
    <w:rsid w:val="00551DE1"/>
    <w:rsid w:val="005530B7"/>
    <w:rsid w:val="00553768"/>
    <w:rsid w:val="00553D5F"/>
    <w:rsid w:val="005547F0"/>
    <w:rsid w:val="005558FB"/>
    <w:rsid w:val="00556527"/>
    <w:rsid w:val="0055683C"/>
    <w:rsid w:val="00556940"/>
    <w:rsid w:val="00557D9F"/>
    <w:rsid w:val="0056034B"/>
    <w:rsid w:val="005607A1"/>
    <w:rsid w:val="00560B1F"/>
    <w:rsid w:val="005619AB"/>
    <w:rsid w:val="0056278E"/>
    <w:rsid w:val="00563431"/>
    <w:rsid w:val="0056352B"/>
    <w:rsid w:val="005674B0"/>
    <w:rsid w:val="00567FDA"/>
    <w:rsid w:val="00570662"/>
    <w:rsid w:val="00570A20"/>
    <w:rsid w:val="00570A79"/>
    <w:rsid w:val="005715A3"/>
    <w:rsid w:val="005716F7"/>
    <w:rsid w:val="00572AE3"/>
    <w:rsid w:val="00572C52"/>
    <w:rsid w:val="00573243"/>
    <w:rsid w:val="005734C1"/>
    <w:rsid w:val="005741CF"/>
    <w:rsid w:val="00575734"/>
    <w:rsid w:val="0057592B"/>
    <w:rsid w:val="0057601D"/>
    <w:rsid w:val="0057614D"/>
    <w:rsid w:val="00577ED8"/>
    <w:rsid w:val="0058019C"/>
    <w:rsid w:val="00580AAD"/>
    <w:rsid w:val="00580D45"/>
    <w:rsid w:val="00582AEA"/>
    <w:rsid w:val="00585508"/>
    <w:rsid w:val="00585827"/>
    <w:rsid w:val="00586595"/>
    <w:rsid w:val="005869D7"/>
    <w:rsid w:val="00586AC0"/>
    <w:rsid w:val="00586C65"/>
    <w:rsid w:val="00586C9A"/>
    <w:rsid w:val="005873F5"/>
    <w:rsid w:val="005874B0"/>
    <w:rsid w:val="00587CB5"/>
    <w:rsid w:val="00590FDE"/>
    <w:rsid w:val="005931DE"/>
    <w:rsid w:val="00593AB9"/>
    <w:rsid w:val="00597B17"/>
    <w:rsid w:val="005A1244"/>
    <w:rsid w:val="005A253B"/>
    <w:rsid w:val="005A2B35"/>
    <w:rsid w:val="005A4815"/>
    <w:rsid w:val="005A51EE"/>
    <w:rsid w:val="005A6328"/>
    <w:rsid w:val="005A6A46"/>
    <w:rsid w:val="005A6B63"/>
    <w:rsid w:val="005A7336"/>
    <w:rsid w:val="005A7426"/>
    <w:rsid w:val="005A7755"/>
    <w:rsid w:val="005B1140"/>
    <w:rsid w:val="005B3804"/>
    <w:rsid w:val="005B3C0A"/>
    <w:rsid w:val="005B3D2A"/>
    <w:rsid w:val="005B4AC3"/>
    <w:rsid w:val="005B550A"/>
    <w:rsid w:val="005B65FD"/>
    <w:rsid w:val="005B6A5B"/>
    <w:rsid w:val="005B6B5B"/>
    <w:rsid w:val="005B7860"/>
    <w:rsid w:val="005B79A7"/>
    <w:rsid w:val="005B7A92"/>
    <w:rsid w:val="005C356F"/>
    <w:rsid w:val="005C5396"/>
    <w:rsid w:val="005D061F"/>
    <w:rsid w:val="005D09FD"/>
    <w:rsid w:val="005D1561"/>
    <w:rsid w:val="005D1A66"/>
    <w:rsid w:val="005D1C73"/>
    <w:rsid w:val="005D34D5"/>
    <w:rsid w:val="005D56A4"/>
    <w:rsid w:val="005D62B6"/>
    <w:rsid w:val="005D6E87"/>
    <w:rsid w:val="005D727A"/>
    <w:rsid w:val="005D794D"/>
    <w:rsid w:val="005E0BD0"/>
    <w:rsid w:val="005E1264"/>
    <w:rsid w:val="005E1913"/>
    <w:rsid w:val="005E1FA8"/>
    <w:rsid w:val="005E2891"/>
    <w:rsid w:val="005E2B4F"/>
    <w:rsid w:val="005E2D7D"/>
    <w:rsid w:val="005E34C1"/>
    <w:rsid w:val="005E3892"/>
    <w:rsid w:val="005E398F"/>
    <w:rsid w:val="005E3A16"/>
    <w:rsid w:val="005E4238"/>
    <w:rsid w:val="005E43B6"/>
    <w:rsid w:val="005E7721"/>
    <w:rsid w:val="005F0FDE"/>
    <w:rsid w:val="005F1D3A"/>
    <w:rsid w:val="005F1F5E"/>
    <w:rsid w:val="005F2376"/>
    <w:rsid w:val="005F3552"/>
    <w:rsid w:val="005F436B"/>
    <w:rsid w:val="005F4599"/>
    <w:rsid w:val="006002BD"/>
    <w:rsid w:val="00600D9B"/>
    <w:rsid w:val="00600FDB"/>
    <w:rsid w:val="00601839"/>
    <w:rsid w:val="0060231A"/>
    <w:rsid w:val="0060241D"/>
    <w:rsid w:val="00602688"/>
    <w:rsid w:val="0060383D"/>
    <w:rsid w:val="00603BDE"/>
    <w:rsid w:val="00603F26"/>
    <w:rsid w:val="006041E3"/>
    <w:rsid w:val="00604CA5"/>
    <w:rsid w:val="00605360"/>
    <w:rsid w:val="006055A3"/>
    <w:rsid w:val="00605948"/>
    <w:rsid w:val="00606497"/>
    <w:rsid w:val="00606C63"/>
    <w:rsid w:val="00607283"/>
    <w:rsid w:val="00610AFA"/>
    <w:rsid w:val="00610CA0"/>
    <w:rsid w:val="00611314"/>
    <w:rsid w:val="00613368"/>
    <w:rsid w:val="00613A9B"/>
    <w:rsid w:val="00613D54"/>
    <w:rsid w:val="006146D1"/>
    <w:rsid w:val="0061476C"/>
    <w:rsid w:val="00614D95"/>
    <w:rsid w:val="00616AED"/>
    <w:rsid w:val="00616B5E"/>
    <w:rsid w:val="0061710D"/>
    <w:rsid w:val="00617EE6"/>
    <w:rsid w:val="006201C8"/>
    <w:rsid w:val="006226D5"/>
    <w:rsid w:val="00622861"/>
    <w:rsid w:val="0062297D"/>
    <w:rsid w:val="00622C22"/>
    <w:rsid w:val="0062308F"/>
    <w:rsid w:val="006231B9"/>
    <w:rsid w:val="00624443"/>
    <w:rsid w:val="006249CF"/>
    <w:rsid w:val="00626AC0"/>
    <w:rsid w:val="0062706C"/>
    <w:rsid w:val="006273A7"/>
    <w:rsid w:val="00627F54"/>
    <w:rsid w:val="00630FD1"/>
    <w:rsid w:val="00631C00"/>
    <w:rsid w:val="00632897"/>
    <w:rsid w:val="00636B15"/>
    <w:rsid w:val="00637489"/>
    <w:rsid w:val="00637BEC"/>
    <w:rsid w:val="006407A7"/>
    <w:rsid w:val="0064162F"/>
    <w:rsid w:val="006420C8"/>
    <w:rsid w:val="0064230F"/>
    <w:rsid w:val="00642C9C"/>
    <w:rsid w:val="0064365D"/>
    <w:rsid w:val="006439F1"/>
    <w:rsid w:val="00643AE2"/>
    <w:rsid w:val="006456D2"/>
    <w:rsid w:val="00645AEF"/>
    <w:rsid w:val="00646425"/>
    <w:rsid w:val="0064797D"/>
    <w:rsid w:val="00651582"/>
    <w:rsid w:val="00651A40"/>
    <w:rsid w:val="00653EA1"/>
    <w:rsid w:val="00654CE4"/>
    <w:rsid w:val="00654E0B"/>
    <w:rsid w:val="00655313"/>
    <w:rsid w:val="00655BFD"/>
    <w:rsid w:val="00656538"/>
    <w:rsid w:val="006574DD"/>
    <w:rsid w:val="00657A73"/>
    <w:rsid w:val="00657A91"/>
    <w:rsid w:val="006600D2"/>
    <w:rsid w:val="00662156"/>
    <w:rsid w:val="006628B0"/>
    <w:rsid w:val="0066367B"/>
    <w:rsid w:val="006653EE"/>
    <w:rsid w:val="006658E3"/>
    <w:rsid w:val="00670C12"/>
    <w:rsid w:val="00670C1D"/>
    <w:rsid w:val="00672333"/>
    <w:rsid w:val="006726C0"/>
    <w:rsid w:val="00673283"/>
    <w:rsid w:val="0067465A"/>
    <w:rsid w:val="00674F8A"/>
    <w:rsid w:val="00675555"/>
    <w:rsid w:val="00676154"/>
    <w:rsid w:val="00676EB1"/>
    <w:rsid w:val="00676FAE"/>
    <w:rsid w:val="00677416"/>
    <w:rsid w:val="006774A4"/>
    <w:rsid w:val="00677EDD"/>
    <w:rsid w:val="00677FD3"/>
    <w:rsid w:val="00680EE5"/>
    <w:rsid w:val="00681B5C"/>
    <w:rsid w:val="006820BF"/>
    <w:rsid w:val="006824DE"/>
    <w:rsid w:val="006828E8"/>
    <w:rsid w:val="00682CA3"/>
    <w:rsid w:val="00684F73"/>
    <w:rsid w:val="006850A3"/>
    <w:rsid w:val="006862E9"/>
    <w:rsid w:val="00686C87"/>
    <w:rsid w:val="0068723A"/>
    <w:rsid w:val="00690208"/>
    <w:rsid w:val="0069030E"/>
    <w:rsid w:val="0069121C"/>
    <w:rsid w:val="00692B7E"/>
    <w:rsid w:val="00693905"/>
    <w:rsid w:val="00694F6E"/>
    <w:rsid w:val="0069571B"/>
    <w:rsid w:val="006958FB"/>
    <w:rsid w:val="00696B6B"/>
    <w:rsid w:val="00696C66"/>
    <w:rsid w:val="00697285"/>
    <w:rsid w:val="006A003E"/>
    <w:rsid w:val="006A1C80"/>
    <w:rsid w:val="006A360D"/>
    <w:rsid w:val="006A38C3"/>
    <w:rsid w:val="006A40E3"/>
    <w:rsid w:val="006A518F"/>
    <w:rsid w:val="006A5FBA"/>
    <w:rsid w:val="006A60D6"/>
    <w:rsid w:val="006A712F"/>
    <w:rsid w:val="006A7572"/>
    <w:rsid w:val="006A7852"/>
    <w:rsid w:val="006A79E3"/>
    <w:rsid w:val="006B00A9"/>
    <w:rsid w:val="006B11C9"/>
    <w:rsid w:val="006B178D"/>
    <w:rsid w:val="006B1D13"/>
    <w:rsid w:val="006B1FCE"/>
    <w:rsid w:val="006B383D"/>
    <w:rsid w:val="006B3E6A"/>
    <w:rsid w:val="006B4F48"/>
    <w:rsid w:val="006B5425"/>
    <w:rsid w:val="006B5D85"/>
    <w:rsid w:val="006B7327"/>
    <w:rsid w:val="006B74C6"/>
    <w:rsid w:val="006C01F9"/>
    <w:rsid w:val="006C02A2"/>
    <w:rsid w:val="006C1532"/>
    <w:rsid w:val="006C15ED"/>
    <w:rsid w:val="006C294B"/>
    <w:rsid w:val="006C3A39"/>
    <w:rsid w:val="006C42E5"/>
    <w:rsid w:val="006C4708"/>
    <w:rsid w:val="006C4A06"/>
    <w:rsid w:val="006C6250"/>
    <w:rsid w:val="006C696A"/>
    <w:rsid w:val="006D0736"/>
    <w:rsid w:val="006D0A7A"/>
    <w:rsid w:val="006D0BCA"/>
    <w:rsid w:val="006D16D2"/>
    <w:rsid w:val="006D1ACD"/>
    <w:rsid w:val="006D2527"/>
    <w:rsid w:val="006D2A2D"/>
    <w:rsid w:val="006D2B93"/>
    <w:rsid w:val="006D34D5"/>
    <w:rsid w:val="006D368F"/>
    <w:rsid w:val="006D38DF"/>
    <w:rsid w:val="006D3B78"/>
    <w:rsid w:val="006D44B7"/>
    <w:rsid w:val="006D4D8F"/>
    <w:rsid w:val="006D4E67"/>
    <w:rsid w:val="006D552E"/>
    <w:rsid w:val="006D6528"/>
    <w:rsid w:val="006D7C9D"/>
    <w:rsid w:val="006E0071"/>
    <w:rsid w:val="006E0695"/>
    <w:rsid w:val="006E11B1"/>
    <w:rsid w:val="006E135B"/>
    <w:rsid w:val="006E14E4"/>
    <w:rsid w:val="006E3F5E"/>
    <w:rsid w:val="006E4C82"/>
    <w:rsid w:val="006E6749"/>
    <w:rsid w:val="006E67F2"/>
    <w:rsid w:val="006F06D7"/>
    <w:rsid w:val="006F1107"/>
    <w:rsid w:val="006F1652"/>
    <w:rsid w:val="006F1A8D"/>
    <w:rsid w:val="006F1FB0"/>
    <w:rsid w:val="006F241F"/>
    <w:rsid w:val="006F3410"/>
    <w:rsid w:val="006F4830"/>
    <w:rsid w:val="006F563F"/>
    <w:rsid w:val="006F5E0D"/>
    <w:rsid w:val="006F65D6"/>
    <w:rsid w:val="006F6A0B"/>
    <w:rsid w:val="006F6DE6"/>
    <w:rsid w:val="006F74F8"/>
    <w:rsid w:val="006F7865"/>
    <w:rsid w:val="006F7B34"/>
    <w:rsid w:val="0070036E"/>
    <w:rsid w:val="007008D9"/>
    <w:rsid w:val="00701BA0"/>
    <w:rsid w:val="0070206A"/>
    <w:rsid w:val="0070239D"/>
    <w:rsid w:val="007034CC"/>
    <w:rsid w:val="00703A78"/>
    <w:rsid w:val="00704A2C"/>
    <w:rsid w:val="00704FF2"/>
    <w:rsid w:val="00705046"/>
    <w:rsid w:val="007062FF"/>
    <w:rsid w:val="007068C1"/>
    <w:rsid w:val="00706C2D"/>
    <w:rsid w:val="007108FB"/>
    <w:rsid w:val="007118C9"/>
    <w:rsid w:val="00714402"/>
    <w:rsid w:val="007149CD"/>
    <w:rsid w:val="00714FA0"/>
    <w:rsid w:val="00716FF9"/>
    <w:rsid w:val="0072022C"/>
    <w:rsid w:val="00720653"/>
    <w:rsid w:val="00720AC7"/>
    <w:rsid w:val="007212C8"/>
    <w:rsid w:val="00721337"/>
    <w:rsid w:val="00721C04"/>
    <w:rsid w:val="00721C30"/>
    <w:rsid w:val="00722C05"/>
    <w:rsid w:val="00723931"/>
    <w:rsid w:val="00724540"/>
    <w:rsid w:val="00724C37"/>
    <w:rsid w:val="00726C6D"/>
    <w:rsid w:val="0073089C"/>
    <w:rsid w:val="00732314"/>
    <w:rsid w:val="00732C53"/>
    <w:rsid w:val="007330AB"/>
    <w:rsid w:val="0073367E"/>
    <w:rsid w:val="00733C23"/>
    <w:rsid w:val="00735BB3"/>
    <w:rsid w:val="00736E15"/>
    <w:rsid w:val="0073775C"/>
    <w:rsid w:val="00737910"/>
    <w:rsid w:val="00737EAE"/>
    <w:rsid w:val="00740003"/>
    <w:rsid w:val="007403A6"/>
    <w:rsid w:val="00741474"/>
    <w:rsid w:val="00741898"/>
    <w:rsid w:val="00741D41"/>
    <w:rsid w:val="007435B5"/>
    <w:rsid w:val="0074377C"/>
    <w:rsid w:val="00744231"/>
    <w:rsid w:val="00744464"/>
    <w:rsid w:val="007444DD"/>
    <w:rsid w:val="00744A71"/>
    <w:rsid w:val="00744C1A"/>
    <w:rsid w:val="00745596"/>
    <w:rsid w:val="00745C0A"/>
    <w:rsid w:val="00745D01"/>
    <w:rsid w:val="007465A3"/>
    <w:rsid w:val="0074704D"/>
    <w:rsid w:val="00747098"/>
    <w:rsid w:val="0074735C"/>
    <w:rsid w:val="0074774D"/>
    <w:rsid w:val="00747B6A"/>
    <w:rsid w:val="00747D8F"/>
    <w:rsid w:val="00750044"/>
    <w:rsid w:val="0075157C"/>
    <w:rsid w:val="00752416"/>
    <w:rsid w:val="00752C59"/>
    <w:rsid w:val="00752CDC"/>
    <w:rsid w:val="0075483D"/>
    <w:rsid w:val="00754A03"/>
    <w:rsid w:val="00754C0C"/>
    <w:rsid w:val="00754EB1"/>
    <w:rsid w:val="007556E2"/>
    <w:rsid w:val="00755EF5"/>
    <w:rsid w:val="0075662B"/>
    <w:rsid w:val="00756EFE"/>
    <w:rsid w:val="00757F6E"/>
    <w:rsid w:val="0076074C"/>
    <w:rsid w:val="007624B8"/>
    <w:rsid w:val="00763567"/>
    <w:rsid w:val="00763823"/>
    <w:rsid w:val="00763C04"/>
    <w:rsid w:val="00763C5D"/>
    <w:rsid w:val="00764449"/>
    <w:rsid w:val="0076552C"/>
    <w:rsid w:val="00765F58"/>
    <w:rsid w:val="007665FD"/>
    <w:rsid w:val="00766885"/>
    <w:rsid w:val="00766F6A"/>
    <w:rsid w:val="007678CC"/>
    <w:rsid w:val="00767BAA"/>
    <w:rsid w:val="00770FC7"/>
    <w:rsid w:val="00771CAA"/>
    <w:rsid w:val="00771D67"/>
    <w:rsid w:val="007731D6"/>
    <w:rsid w:val="0077510C"/>
    <w:rsid w:val="0077578D"/>
    <w:rsid w:val="00775A0C"/>
    <w:rsid w:val="0077775E"/>
    <w:rsid w:val="00780497"/>
    <w:rsid w:val="00780ECD"/>
    <w:rsid w:val="007811B6"/>
    <w:rsid w:val="00781775"/>
    <w:rsid w:val="007826DD"/>
    <w:rsid w:val="0078288C"/>
    <w:rsid w:val="007829F5"/>
    <w:rsid w:val="00782C68"/>
    <w:rsid w:val="00784E78"/>
    <w:rsid w:val="00784EE4"/>
    <w:rsid w:val="00785149"/>
    <w:rsid w:val="007864D4"/>
    <w:rsid w:val="00790281"/>
    <w:rsid w:val="00791278"/>
    <w:rsid w:val="007922A9"/>
    <w:rsid w:val="00792B45"/>
    <w:rsid w:val="00792D7F"/>
    <w:rsid w:val="00793754"/>
    <w:rsid w:val="007945AA"/>
    <w:rsid w:val="00794BB3"/>
    <w:rsid w:val="00794F89"/>
    <w:rsid w:val="00795685"/>
    <w:rsid w:val="00795C94"/>
    <w:rsid w:val="00795F5D"/>
    <w:rsid w:val="00796874"/>
    <w:rsid w:val="00796943"/>
    <w:rsid w:val="007971AF"/>
    <w:rsid w:val="00797B82"/>
    <w:rsid w:val="00797CEE"/>
    <w:rsid w:val="007A0F82"/>
    <w:rsid w:val="007A1BCE"/>
    <w:rsid w:val="007A29AF"/>
    <w:rsid w:val="007A2CD7"/>
    <w:rsid w:val="007A3089"/>
    <w:rsid w:val="007A3126"/>
    <w:rsid w:val="007A4180"/>
    <w:rsid w:val="007A4FC7"/>
    <w:rsid w:val="007A52CB"/>
    <w:rsid w:val="007A67E5"/>
    <w:rsid w:val="007A682A"/>
    <w:rsid w:val="007A774F"/>
    <w:rsid w:val="007B02EF"/>
    <w:rsid w:val="007B1E0A"/>
    <w:rsid w:val="007B217C"/>
    <w:rsid w:val="007B2927"/>
    <w:rsid w:val="007B2A97"/>
    <w:rsid w:val="007B373E"/>
    <w:rsid w:val="007B4F02"/>
    <w:rsid w:val="007B5137"/>
    <w:rsid w:val="007B53E6"/>
    <w:rsid w:val="007B585C"/>
    <w:rsid w:val="007B5AA5"/>
    <w:rsid w:val="007B6399"/>
    <w:rsid w:val="007B6B2F"/>
    <w:rsid w:val="007B73F6"/>
    <w:rsid w:val="007B757D"/>
    <w:rsid w:val="007B7A39"/>
    <w:rsid w:val="007C0457"/>
    <w:rsid w:val="007C0AA1"/>
    <w:rsid w:val="007C0DB9"/>
    <w:rsid w:val="007C1882"/>
    <w:rsid w:val="007C1CBF"/>
    <w:rsid w:val="007C1FA6"/>
    <w:rsid w:val="007C2BE6"/>
    <w:rsid w:val="007C41B4"/>
    <w:rsid w:val="007C4597"/>
    <w:rsid w:val="007C482E"/>
    <w:rsid w:val="007C612D"/>
    <w:rsid w:val="007C6A49"/>
    <w:rsid w:val="007D002C"/>
    <w:rsid w:val="007D039B"/>
    <w:rsid w:val="007D2775"/>
    <w:rsid w:val="007D3CFC"/>
    <w:rsid w:val="007D40B8"/>
    <w:rsid w:val="007D5C44"/>
    <w:rsid w:val="007D644E"/>
    <w:rsid w:val="007D6F00"/>
    <w:rsid w:val="007D78DE"/>
    <w:rsid w:val="007D799A"/>
    <w:rsid w:val="007D7FDE"/>
    <w:rsid w:val="007E17BC"/>
    <w:rsid w:val="007E349F"/>
    <w:rsid w:val="007E3EC4"/>
    <w:rsid w:val="007E4F36"/>
    <w:rsid w:val="007E53CA"/>
    <w:rsid w:val="007E591B"/>
    <w:rsid w:val="007E616B"/>
    <w:rsid w:val="007E6648"/>
    <w:rsid w:val="007E7525"/>
    <w:rsid w:val="007E7C69"/>
    <w:rsid w:val="007F03C9"/>
    <w:rsid w:val="007F0497"/>
    <w:rsid w:val="007F0638"/>
    <w:rsid w:val="007F151A"/>
    <w:rsid w:val="007F16B7"/>
    <w:rsid w:val="007F2BA8"/>
    <w:rsid w:val="007F2DD8"/>
    <w:rsid w:val="007F3629"/>
    <w:rsid w:val="007F3727"/>
    <w:rsid w:val="007F5257"/>
    <w:rsid w:val="007F583E"/>
    <w:rsid w:val="007F6923"/>
    <w:rsid w:val="008002D0"/>
    <w:rsid w:val="008005AC"/>
    <w:rsid w:val="00802A90"/>
    <w:rsid w:val="008035CB"/>
    <w:rsid w:val="008040AA"/>
    <w:rsid w:val="0080494C"/>
    <w:rsid w:val="0080530F"/>
    <w:rsid w:val="0080643C"/>
    <w:rsid w:val="008064A3"/>
    <w:rsid w:val="008069BE"/>
    <w:rsid w:val="008118FA"/>
    <w:rsid w:val="0081297F"/>
    <w:rsid w:val="008129A9"/>
    <w:rsid w:val="00812A8C"/>
    <w:rsid w:val="00813FE3"/>
    <w:rsid w:val="00814EB1"/>
    <w:rsid w:val="00815213"/>
    <w:rsid w:val="008158DD"/>
    <w:rsid w:val="00815F90"/>
    <w:rsid w:val="008162A7"/>
    <w:rsid w:val="00817CEF"/>
    <w:rsid w:val="00817DAD"/>
    <w:rsid w:val="00817F71"/>
    <w:rsid w:val="0082058F"/>
    <w:rsid w:val="008208F0"/>
    <w:rsid w:val="008218E0"/>
    <w:rsid w:val="00822468"/>
    <w:rsid w:val="008227C1"/>
    <w:rsid w:val="00823C7C"/>
    <w:rsid w:val="00825A2B"/>
    <w:rsid w:val="00825CCA"/>
    <w:rsid w:val="00830198"/>
    <w:rsid w:val="00830337"/>
    <w:rsid w:val="0083047D"/>
    <w:rsid w:val="0083133F"/>
    <w:rsid w:val="00831874"/>
    <w:rsid w:val="0083317A"/>
    <w:rsid w:val="00834108"/>
    <w:rsid w:val="0083487C"/>
    <w:rsid w:val="00834BDA"/>
    <w:rsid w:val="00834D02"/>
    <w:rsid w:val="00835647"/>
    <w:rsid w:val="00836AD8"/>
    <w:rsid w:val="00836E97"/>
    <w:rsid w:val="00836EB8"/>
    <w:rsid w:val="00836EFF"/>
    <w:rsid w:val="008373C0"/>
    <w:rsid w:val="0083753F"/>
    <w:rsid w:val="0083783D"/>
    <w:rsid w:val="008401B8"/>
    <w:rsid w:val="0084020B"/>
    <w:rsid w:val="0084034E"/>
    <w:rsid w:val="008405B7"/>
    <w:rsid w:val="00841561"/>
    <w:rsid w:val="00842902"/>
    <w:rsid w:val="0084292D"/>
    <w:rsid w:val="00842C7B"/>
    <w:rsid w:val="0084343B"/>
    <w:rsid w:val="00843817"/>
    <w:rsid w:val="008457B5"/>
    <w:rsid w:val="00845BA2"/>
    <w:rsid w:val="00845CA3"/>
    <w:rsid w:val="00846764"/>
    <w:rsid w:val="00846E20"/>
    <w:rsid w:val="00847370"/>
    <w:rsid w:val="00851503"/>
    <w:rsid w:val="008519DB"/>
    <w:rsid w:val="00851B24"/>
    <w:rsid w:val="00851EE2"/>
    <w:rsid w:val="00852FCA"/>
    <w:rsid w:val="008531F6"/>
    <w:rsid w:val="00853C0F"/>
    <w:rsid w:val="00855221"/>
    <w:rsid w:val="008553D9"/>
    <w:rsid w:val="008558FB"/>
    <w:rsid w:val="00855BD5"/>
    <w:rsid w:val="00855CAD"/>
    <w:rsid w:val="00855D9B"/>
    <w:rsid w:val="00856851"/>
    <w:rsid w:val="00860442"/>
    <w:rsid w:val="00860FC1"/>
    <w:rsid w:val="00861893"/>
    <w:rsid w:val="0086190B"/>
    <w:rsid w:val="00862FCD"/>
    <w:rsid w:val="00863120"/>
    <w:rsid w:val="0086333D"/>
    <w:rsid w:val="00863A01"/>
    <w:rsid w:val="008648D2"/>
    <w:rsid w:val="00866447"/>
    <w:rsid w:val="00866BCF"/>
    <w:rsid w:val="00866EE7"/>
    <w:rsid w:val="008670C0"/>
    <w:rsid w:val="00867359"/>
    <w:rsid w:val="008675A2"/>
    <w:rsid w:val="00867D3B"/>
    <w:rsid w:val="00870950"/>
    <w:rsid w:val="00871764"/>
    <w:rsid w:val="00872B32"/>
    <w:rsid w:val="0087336C"/>
    <w:rsid w:val="008743FD"/>
    <w:rsid w:val="00874616"/>
    <w:rsid w:val="00874EAB"/>
    <w:rsid w:val="00875079"/>
    <w:rsid w:val="00875660"/>
    <w:rsid w:val="00875D34"/>
    <w:rsid w:val="00881750"/>
    <w:rsid w:val="00882D54"/>
    <w:rsid w:val="00882F3A"/>
    <w:rsid w:val="00883D1E"/>
    <w:rsid w:val="00885C8D"/>
    <w:rsid w:val="008864D9"/>
    <w:rsid w:val="00886B2E"/>
    <w:rsid w:val="00886B9B"/>
    <w:rsid w:val="008876E3"/>
    <w:rsid w:val="00887E21"/>
    <w:rsid w:val="00887ED6"/>
    <w:rsid w:val="00890A0C"/>
    <w:rsid w:val="00890BF8"/>
    <w:rsid w:val="00890F19"/>
    <w:rsid w:val="00894357"/>
    <w:rsid w:val="008948A5"/>
    <w:rsid w:val="00894B2D"/>
    <w:rsid w:val="00895A3E"/>
    <w:rsid w:val="008968B9"/>
    <w:rsid w:val="00896E33"/>
    <w:rsid w:val="00896EF9"/>
    <w:rsid w:val="00897A4A"/>
    <w:rsid w:val="008A01CA"/>
    <w:rsid w:val="008A0244"/>
    <w:rsid w:val="008A0C7B"/>
    <w:rsid w:val="008A1072"/>
    <w:rsid w:val="008A120A"/>
    <w:rsid w:val="008A24FC"/>
    <w:rsid w:val="008A26EC"/>
    <w:rsid w:val="008A4423"/>
    <w:rsid w:val="008A4794"/>
    <w:rsid w:val="008A58D9"/>
    <w:rsid w:val="008A5A7B"/>
    <w:rsid w:val="008A6171"/>
    <w:rsid w:val="008A6519"/>
    <w:rsid w:val="008B00E6"/>
    <w:rsid w:val="008B02FE"/>
    <w:rsid w:val="008B09A9"/>
    <w:rsid w:val="008B508E"/>
    <w:rsid w:val="008B5501"/>
    <w:rsid w:val="008B5714"/>
    <w:rsid w:val="008B59B2"/>
    <w:rsid w:val="008C10D3"/>
    <w:rsid w:val="008C1C86"/>
    <w:rsid w:val="008C21F2"/>
    <w:rsid w:val="008C286B"/>
    <w:rsid w:val="008C3DA0"/>
    <w:rsid w:val="008C3E01"/>
    <w:rsid w:val="008C48AD"/>
    <w:rsid w:val="008C4B2D"/>
    <w:rsid w:val="008C6E27"/>
    <w:rsid w:val="008C740E"/>
    <w:rsid w:val="008D0FAA"/>
    <w:rsid w:val="008D115A"/>
    <w:rsid w:val="008D1A63"/>
    <w:rsid w:val="008D21B9"/>
    <w:rsid w:val="008D3077"/>
    <w:rsid w:val="008D31AA"/>
    <w:rsid w:val="008D35A1"/>
    <w:rsid w:val="008D37DE"/>
    <w:rsid w:val="008D3916"/>
    <w:rsid w:val="008D3FC8"/>
    <w:rsid w:val="008D5750"/>
    <w:rsid w:val="008D6F6B"/>
    <w:rsid w:val="008E0DC2"/>
    <w:rsid w:val="008E115F"/>
    <w:rsid w:val="008E1349"/>
    <w:rsid w:val="008E21FA"/>
    <w:rsid w:val="008E2AD1"/>
    <w:rsid w:val="008E2E3D"/>
    <w:rsid w:val="008E390A"/>
    <w:rsid w:val="008E713B"/>
    <w:rsid w:val="008E7715"/>
    <w:rsid w:val="008F0088"/>
    <w:rsid w:val="008F084C"/>
    <w:rsid w:val="008F25C9"/>
    <w:rsid w:val="008F29E3"/>
    <w:rsid w:val="008F2F41"/>
    <w:rsid w:val="008F4364"/>
    <w:rsid w:val="008F4409"/>
    <w:rsid w:val="008F4C3C"/>
    <w:rsid w:val="008F4EBF"/>
    <w:rsid w:val="008F567D"/>
    <w:rsid w:val="008F609D"/>
    <w:rsid w:val="008F6DEE"/>
    <w:rsid w:val="009016E2"/>
    <w:rsid w:val="0090378A"/>
    <w:rsid w:val="00903877"/>
    <w:rsid w:val="009045C4"/>
    <w:rsid w:val="009052C7"/>
    <w:rsid w:val="0090582B"/>
    <w:rsid w:val="009071BC"/>
    <w:rsid w:val="00907CBF"/>
    <w:rsid w:val="00907CF7"/>
    <w:rsid w:val="00911761"/>
    <w:rsid w:val="00911C84"/>
    <w:rsid w:val="0091299A"/>
    <w:rsid w:val="009131B3"/>
    <w:rsid w:val="009133D9"/>
    <w:rsid w:val="0091583B"/>
    <w:rsid w:val="009159A3"/>
    <w:rsid w:val="009161E2"/>
    <w:rsid w:val="00916B43"/>
    <w:rsid w:val="00916F67"/>
    <w:rsid w:val="00917295"/>
    <w:rsid w:val="009173E3"/>
    <w:rsid w:val="00917EC4"/>
    <w:rsid w:val="009210D3"/>
    <w:rsid w:val="009212BF"/>
    <w:rsid w:val="00921C29"/>
    <w:rsid w:val="00922157"/>
    <w:rsid w:val="00922A10"/>
    <w:rsid w:val="00922A94"/>
    <w:rsid w:val="00923232"/>
    <w:rsid w:val="0092364A"/>
    <w:rsid w:val="009245E6"/>
    <w:rsid w:val="009245EE"/>
    <w:rsid w:val="009259DD"/>
    <w:rsid w:val="00925F82"/>
    <w:rsid w:val="00927D38"/>
    <w:rsid w:val="009304F5"/>
    <w:rsid w:val="00930A4F"/>
    <w:rsid w:val="009313B8"/>
    <w:rsid w:val="009313EB"/>
    <w:rsid w:val="00931DBA"/>
    <w:rsid w:val="00931E5F"/>
    <w:rsid w:val="00932BAA"/>
    <w:rsid w:val="009332C2"/>
    <w:rsid w:val="009336F8"/>
    <w:rsid w:val="00933F0F"/>
    <w:rsid w:val="00934222"/>
    <w:rsid w:val="00934289"/>
    <w:rsid w:val="009356CA"/>
    <w:rsid w:val="0093600A"/>
    <w:rsid w:val="009360D3"/>
    <w:rsid w:val="009379F6"/>
    <w:rsid w:val="00937C49"/>
    <w:rsid w:val="00937DC3"/>
    <w:rsid w:val="0094040D"/>
    <w:rsid w:val="00940498"/>
    <w:rsid w:val="00941690"/>
    <w:rsid w:val="00941D15"/>
    <w:rsid w:val="00942715"/>
    <w:rsid w:val="0094284D"/>
    <w:rsid w:val="00943AD5"/>
    <w:rsid w:val="009441A6"/>
    <w:rsid w:val="00944512"/>
    <w:rsid w:val="009451D4"/>
    <w:rsid w:val="00945CA6"/>
    <w:rsid w:val="00946AF5"/>
    <w:rsid w:val="00947006"/>
    <w:rsid w:val="009476DE"/>
    <w:rsid w:val="0094786A"/>
    <w:rsid w:val="00947C4E"/>
    <w:rsid w:val="00947EC0"/>
    <w:rsid w:val="009506D9"/>
    <w:rsid w:val="00950D41"/>
    <w:rsid w:val="0095152C"/>
    <w:rsid w:val="00952639"/>
    <w:rsid w:val="00953568"/>
    <w:rsid w:val="00953649"/>
    <w:rsid w:val="009553A2"/>
    <w:rsid w:val="00955FD5"/>
    <w:rsid w:val="00957360"/>
    <w:rsid w:val="0095736A"/>
    <w:rsid w:val="009575A3"/>
    <w:rsid w:val="0096026C"/>
    <w:rsid w:val="00960D71"/>
    <w:rsid w:val="00961A37"/>
    <w:rsid w:val="009623F6"/>
    <w:rsid w:val="00964D08"/>
    <w:rsid w:val="00965198"/>
    <w:rsid w:val="00966A09"/>
    <w:rsid w:val="0096757E"/>
    <w:rsid w:val="009701BF"/>
    <w:rsid w:val="009715C3"/>
    <w:rsid w:val="009720AE"/>
    <w:rsid w:val="00972C43"/>
    <w:rsid w:val="00973347"/>
    <w:rsid w:val="00974269"/>
    <w:rsid w:val="00974651"/>
    <w:rsid w:val="0097569E"/>
    <w:rsid w:val="00976042"/>
    <w:rsid w:val="0097604F"/>
    <w:rsid w:val="00976681"/>
    <w:rsid w:val="00976F8A"/>
    <w:rsid w:val="009775D9"/>
    <w:rsid w:val="00980A86"/>
    <w:rsid w:val="00980CC0"/>
    <w:rsid w:val="00981151"/>
    <w:rsid w:val="009818AB"/>
    <w:rsid w:val="00982C7B"/>
    <w:rsid w:val="0098417D"/>
    <w:rsid w:val="00984C80"/>
    <w:rsid w:val="00984EA6"/>
    <w:rsid w:val="00985693"/>
    <w:rsid w:val="00986512"/>
    <w:rsid w:val="00987288"/>
    <w:rsid w:val="00987580"/>
    <w:rsid w:val="0098797D"/>
    <w:rsid w:val="00987B2F"/>
    <w:rsid w:val="00990D00"/>
    <w:rsid w:val="00990DB4"/>
    <w:rsid w:val="009942C5"/>
    <w:rsid w:val="0099768B"/>
    <w:rsid w:val="00997A26"/>
    <w:rsid w:val="00997E40"/>
    <w:rsid w:val="009A0764"/>
    <w:rsid w:val="009A08F4"/>
    <w:rsid w:val="009A0CD2"/>
    <w:rsid w:val="009A1395"/>
    <w:rsid w:val="009A17EE"/>
    <w:rsid w:val="009A1EE5"/>
    <w:rsid w:val="009A2AB4"/>
    <w:rsid w:val="009A2C73"/>
    <w:rsid w:val="009A394E"/>
    <w:rsid w:val="009A4C1A"/>
    <w:rsid w:val="009A638C"/>
    <w:rsid w:val="009A6915"/>
    <w:rsid w:val="009A6E98"/>
    <w:rsid w:val="009A7409"/>
    <w:rsid w:val="009B1409"/>
    <w:rsid w:val="009B205C"/>
    <w:rsid w:val="009B2C67"/>
    <w:rsid w:val="009B4C4A"/>
    <w:rsid w:val="009B4F48"/>
    <w:rsid w:val="009B61A6"/>
    <w:rsid w:val="009B66F9"/>
    <w:rsid w:val="009B6DF2"/>
    <w:rsid w:val="009C0A30"/>
    <w:rsid w:val="009C1423"/>
    <w:rsid w:val="009C1B37"/>
    <w:rsid w:val="009C2504"/>
    <w:rsid w:val="009C37F8"/>
    <w:rsid w:val="009C3A7D"/>
    <w:rsid w:val="009C3DE5"/>
    <w:rsid w:val="009C50A8"/>
    <w:rsid w:val="009C6F87"/>
    <w:rsid w:val="009C7DEA"/>
    <w:rsid w:val="009D0309"/>
    <w:rsid w:val="009D09D4"/>
    <w:rsid w:val="009D1092"/>
    <w:rsid w:val="009D117C"/>
    <w:rsid w:val="009D1C99"/>
    <w:rsid w:val="009D2D5F"/>
    <w:rsid w:val="009D330E"/>
    <w:rsid w:val="009D3503"/>
    <w:rsid w:val="009D3C8B"/>
    <w:rsid w:val="009D4274"/>
    <w:rsid w:val="009D4D60"/>
    <w:rsid w:val="009D5203"/>
    <w:rsid w:val="009D5461"/>
    <w:rsid w:val="009E103E"/>
    <w:rsid w:val="009E2907"/>
    <w:rsid w:val="009E2E2E"/>
    <w:rsid w:val="009E3E66"/>
    <w:rsid w:val="009E631D"/>
    <w:rsid w:val="009E6F3D"/>
    <w:rsid w:val="009E7429"/>
    <w:rsid w:val="009F00D1"/>
    <w:rsid w:val="009F013F"/>
    <w:rsid w:val="009F0D2A"/>
    <w:rsid w:val="009F1341"/>
    <w:rsid w:val="009F2B60"/>
    <w:rsid w:val="009F2F88"/>
    <w:rsid w:val="009F37AF"/>
    <w:rsid w:val="009F3858"/>
    <w:rsid w:val="009F3F8F"/>
    <w:rsid w:val="009F4130"/>
    <w:rsid w:val="009F4A4E"/>
    <w:rsid w:val="009F4BFC"/>
    <w:rsid w:val="009F604F"/>
    <w:rsid w:val="009F6A20"/>
    <w:rsid w:val="009F7A96"/>
    <w:rsid w:val="00A015C2"/>
    <w:rsid w:val="00A01B74"/>
    <w:rsid w:val="00A0220A"/>
    <w:rsid w:val="00A04BA8"/>
    <w:rsid w:val="00A055A0"/>
    <w:rsid w:val="00A055D5"/>
    <w:rsid w:val="00A05D11"/>
    <w:rsid w:val="00A05F52"/>
    <w:rsid w:val="00A06130"/>
    <w:rsid w:val="00A06FC9"/>
    <w:rsid w:val="00A07608"/>
    <w:rsid w:val="00A07EA7"/>
    <w:rsid w:val="00A104F7"/>
    <w:rsid w:val="00A11246"/>
    <w:rsid w:val="00A11253"/>
    <w:rsid w:val="00A11D7F"/>
    <w:rsid w:val="00A11DD9"/>
    <w:rsid w:val="00A11F0E"/>
    <w:rsid w:val="00A12B8D"/>
    <w:rsid w:val="00A12F29"/>
    <w:rsid w:val="00A13CD4"/>
    <w:rsid w:val="00A13E05"/>
    <w:rsid w:val="00A13E3A"/>
    <w:rsid w:val="00A14ECC"/>
    <w:rsid w:val="00A156DF"/>
    <w:rsid w:val="00A15844"/>
    <w:rsid w:val="00A16FBD"/>
    <w:rsid w:val="00A17387"/>
    <w:rsid w:val="00A17548"/>
    <w:rsid w:val="00A17F82"/>
    <w:rsid w:val="00A203F3"/>
    <w:rsid w:val="00A2050A"/>
    <w:rsid w:val="00A20EB1"/>
    <w:rsid w:val="00A21284"/>
    <w:rsid w:val="00A2130C"/>
    <w:rsid w:val="00A233BD"/>
    <w:rsid w:val="00A23580"/>
    <w:rsid w:val="00A242E5"/>
    <w:rsid w:val="00A24DE1"/>
    <w:rsid w:val="00A25F39"/>
    <w:rsid w:val="00A25FCA"/>
    <w:rsid w:val="00A27585"/>
    <w:rsid w:val="00A300ED"/>
    <w:rsid w:val="00A3021F"/>
    <w:rsid w:val="00A30856"/>
    <w:rsid w:val="00A316C0"/>
    <w:rsid w:val="00A3175F"/>
    <w:rsid w:val="00A31D9B"/>
    <w:rsid w:val="00A31DB2"/>
    <w:rsid w:val="00A326D8"/>
    <w:rsid w:val="00A332B6"/>
    <w:rsid w:val="00A33416"/>
    <w:rsid w:val="00A33A10"/>
    <w:rsid w:val="00A34386"/>
    <w:rsid w:val="00A35577"/>
    <w:rsid w:val="00A356E0"/>
    <w:rsid w:val="00A35B6F"/>
    <w:rsid w:val="00A368ED"/>
    <w:rsid w:val="00A37BE1"/>
    <w:rsid w:val="00A40279"/>
    <w:rsid w:val="00A40368"/>
    <w:rsid w:val="00A42E87"/>
    <w:rsid w:val="00A43800"/>
    <w:rsid w:val="00A442A6"/>
    <w:rsid w:val="00A44409"/>
    <w:rsid w:val="00A44BEF"/>
    <w:rsid w:val="00A4523B"/>
    <w:rsid w:val="00A466C0"/>
    <w:rsid w:val="00A47B4A"/>
    <w:rsid w:val="00A47C2C"/>
    <w:rsid w:val="00A505D0"/>
    <w:rsid w:val="00A50A82"/>
    <w:rsid w:val="00A5120B"/>
    <w:rsid w:val="00A516DF"/>
    <w:rsid w:val="00A528B6"/>
    <w:rsid w:val="00A5299D"/>
    <w:rsid w:val="00A52E83"/>
    <w:rsid w:val="00A52EE3"/>
    <w:rsid w:val="00A53179"/>
    <w:rsid w:val="00A5352C"/>
    <w:rsid w:val="00A5396E"/>
    <w:rsid w:val="00A53C53"/>
    <w:rsid w:val="00A53CCE"/>
    <w:rsid w:val="00A53DA4"/>
    <w:rsid w:val="00A540B4"/>
    <w:rsid w:val="00A541A6"/>
    <w:rsid w:val="00A54D8F"/>
    <w:rsid w:val="00A56439"/>
    <w:rsid w:val="00A56606"/>
    <w:rsid w:val="00A569AD"/>
    <w:rsid w:val="00A5730F"/>
    <w:rsid w:val="00A5772B"/>
    <w:rsid w:val="00A60BF0"/>
    <w:rsid w:val="00A620D1"/>
    <w:rsid w:val="00A62953"/>
    <w:rsid w:val="00A63803"/>
    <w:rsid w:val="00A64B24"/>
    <w:rsid w:val="00A651FF"/>
    <w:rsid w:val="00A66047"/>
    <w:rsid w:val="00A66148"/>
    <w:rsid w:val="00A66714"/>
    <w:rsid w:val="00A66D42"/>
    <w:rsid w:val="00A67F98"/>
    <w:rsid w:val="00A70F9A"/>
    <w:rsid w:val="00A71321"/>
    <w:rsid w:val="00A71CA7"/>
    <w:rsid w:val="00A72651"/>
    <w:rsid w:val="00A737D6"/>
    <w:rsid w:val="00A73F56"/>
    <w:rsid w:val="00A74062"/>
    <w:rsid w:val="00A74312"/>
    <w:rsid w:val="00A74F02"/>
    <w:rsid w:val="00A77673"/>
    <w:rsid w:val="00A8039A"/>
    <w:rsid w:val="00A81727"/>
    <w:rsid w:val="00A82C77"/>
    <w:rsid w:val="00A82CA4"/>
    <w:rsid w:val="00A8355E"/>
    <w:rsid w:val="00A835DC"/>
    <w:rsid w:val="00A83B7F"/>
    <w:rsid w:val="00A84EB4"/>
    <w:rsid w:val="00A85A44"/>
    <w:rsid w:val="00A85F91"/>
    <w:rsid w:val="00A865D5"/>
    <w:rsid w:val="00A879F1"/>
    <w:rsid w:val="00A87D1F"/>
    <w:rsid w:val="00A91494"/>
    <w:rsid w:val="00A9184B"/>
    <w:rsid w:val="00A926BA"/>
    <w:rsid w:val="00A92C6A"/>
    <w:rsid w:val="00A92E73"/>
    <w:rsid w:val="00A933D5"/>
    <w:rsid w:val="00A937F2"/>
    <w:rsid w:val="00A94EDE"/>
    <w:rsid w:val="00A94EE5"/>
    <w:rsid w:val="00A95092"/>
    <w:rsid w:val="00A95300"/>
    <w:rsid w:val="00A95C4D"/>
    <w:rsid w:val="00A96A45"/>
    <w:rsid w:val="00A970C5"/>
    <w:rsid w:val="00A97719"/>
    <w:rsid w:val="00AA1F08"/>
    <w:rsid w:val="00AA20DC"/>
    <w:rsid w:val="00AA2186"/>
    <w:rsid w:val="00AA2941"/>
    <w:rsid w:val="00AA2C0D"/>
    <w:rsid w:val="00AA2ECE"/>
    <w:rsid w:val="00AA348D"/>
    <w:rsid w:val="00AA461F"/>
    <w:rsid w:val="00AA4940"/>
    <w:rsid w:val="00AA53D8"/>
    <w:rsid w:val="00AA560C"/>
    <w:rsid w:val="00AA5ABF"/>
    <w:rsid w:val="00AA642D"/>
    <w:rsid w:val="00AA6631"/>
    <w:rsid w:val="00AA70B2"/>
    <w:rsid w:val="00AA74D4"/>
    <w:rsid w:val="00AA7B2F"/>
    <w:rsid w:val="00AB0D75"/>
    <w:rsid w:val="00AB23C1"/>
    <w:rsid w:val="00AB3323"/>
    <w:rsid w:val="00AB365A"/>
    <w:rsid w:val="00AB3BA7"/>
    <w:rsid w:val="00AB50B1"/>
    <w:rsid w:val="00AB5676"/>
    <w:rsid w:val="00AB5AE5"/>
    <w:rsid w:val="00AB6A75"/>
    <w:rsid w:val="00AB7D23"/>
    <w:rsid w:val="00AC0B66"/>
    <w:rsid w:val="00AC1490"/>
    <w:rsid w:val="00AC1B89"/>
    <w:rsid w:val="00AC24B3"/>
    <w:rsid w:val="00AC2516"/>
    <w:rsid w:val="00AC26DE"/>
    <w:rsid w:val="00AC2CCD"/>
    <w:rsid w:val="00AC41FB"/>
    <w:rsid w:val="00AC43C4"/>
    <w:rsid w:val="00AC441B"/>
    <w:rsid w:val="00AC53FC"/>
    <w:rsid w:val="00AC5ADE"/>
    <w:rsid w:val="00AC5FDC"/>
    <w:rsid w:val="00AC7664"/>
    <w:rsid w:val="00AC76C0"/>
    <w:rsid w:val="00AD0302"/>
    <w:rsid w:val="00AD125E"/>
    <w:rsid w:val="00AD12D4"/>
    <w:rsid w:val="00AD39BD"/>
    <w:rsid w:val="00AD47DD"/>
    <w:rsid w:val="00AD54A1"/>
    <w:rsid w:val="00AD5860"/>
    <w:rsid w:val="00AD5D7C"/>
    <w:rsid w:val="00AD7AA3"/>
    <w:rsid w:val="00AD7E60"/>
    <w:rsid w:val="00AE0DBB"/>
    <w:rsid w:val="00AE2641"/>
    <w:rsid w:val="00AE320C"/>
    <w:rsid w:val="00AE3282"/>
    <w:rsid w:val="00AE384F"/>
    <w:rsid w:val="00AE3D00"/>
    <w:rsid w:val="00AE3D8F"/>
    <w:rsid w:val="00AE3E5D"/>
    <w:rsid w:val="00AE6601"/>
    <w:rsid w:val="00AE66F5"/>
    <w:rsid w:val="00AE671A"/>
    <w:rsid w:val="00AE78F3"/>
    <w:rsid w:val="00AE7AFF"/>
    <w:rsid w:val="00AE7E53"/>
    <w:rsid w:val="00AF13A3"/>
    <w:rsid w:val="00AF17C0"/>
    <w:rsid w:val="00AF1D5D"/>
    <w:rsid w:val="00AF21D1"/>
    <w:rsid w:val="00AF23DB"/>
    <w:rsid w:val="00AF32F5"/>
    <w:rsid w:val="00AF4122"/>
    <w:rsid w:val="00AF44D2"/>
    <w:rsid w:val="00AF488B"/>
    <w:rsid w:val="00AF5594"/>
    <w:rsid w:val="00AF55F0"/>
    <w:rsid w:val="00AF5A37"/>
    <w:rsid w:val="00AF6421"/>
    <w:rsid w:val="00AF650C"/>
    <w:rsid w:val="00AF6780"/>
    <w:rsid w:val="00AF6A4C"/>
    <w:rsid w:val="00AF6B55"/>
    <w:rsid w:val="00AF6F79"/>
    <w:rsid w:val="00AF73B3"/>
    <w:rsid w:val="00AF76A6"/>
    <w:rsid w:val="00AF77CC"/>
    <w:rsid w:val="00B005C1"/>
    <w:rsid w:val="00B02348"/>
    <w:rsid w:val="00B02ACF"/>
    <w:rsid w:val="00B03BA6"/>
    <w:rsid w:val="00B0594A"/>
    <w:rsid w:val="00B068D1"/>
    <w:rsid w:val="00B10E79"/>
    <w:rsid w:val="00B111E8"/>
    <w:rsid w:val="00B11B79"/>
    <w:rsid w:val="00B14BB6"/>
    <w:rsid w:val="00B17054"/>
    <w:rsid w:val="00B20F50"/>
    <w:rsid w:val="00B2235B"/>
    <w:rsid w:val="00B227C5"/>
    <w:rsid w:val="00B23509"/>
    <w:rsid w:val="00B23C21"/>
    <w:rsid w:val="00B241E2"/>
    <w:rsid w:val="00B24A37"/>
    <w:rsid w:val="00B267FE"/>
    <w:rsid w:val="00B27AE0"/>
    <w:rsid w:val="00B27B8F"/>
    <w:rsid w:val="00B301D6"/>
    <w:rsid w:val="00B30A5D"/>
    <w:rsid w:val="00B30E7C"/>
    <w:rsid w:val="00B31036"/>
    <w:rsid w:val="00B31421"/>
    <w:rsid w:val="00B3200D"/>
    <w:rsid w:val="00B32163"/>
    <w:rsid w:val="00B33124"/>
    <w:rsid w:val="00B33937"/>
    <w:rsid w:val="00B33E03"/>
    <w:rsid w:val="00B34AD8"/>
    <w:rsid w:val="00B35485"/>
    <w:rsid w:val="00B3609B"/>
    <w:rsid w:val="00B360E2"/>
    <w:rsid w:val="00B363D4"/>
    <w:rsid w:val="00B36DB2"/>
    <w:rsid w:val="00B40701"/>
    <w:rsid w:val="00B41389"/>
    <w:rsid w:val="00B41977"/>
    <w:rsid w:val="00B42114"/>
    <w:rsid w:val="00B42419"/>
    <w:rsid w:val="00B43C4E"/>
    <w:rsid w:val="00B44BAE"/>
    <w:rsid w:val="00B44D1A"/>
    <w:rsid w:val="00B4612B"/>
    <w:rsid w:val="00B46B09"/>
    <w:rsid w:val="00B46CC4"/>
    <w:rsid w:val="00B5042D"/>
    <w:rsid w:val="00B50962"/>
    <w:rsid w:val="00B50D0B"/>
    <w:rsid w:val="00B510A4"/>
    <w:rsid w:val="00B51407"/>
    <w:rsid w:val="00B522D5"/>
    <w:rsid w:val="00B52469"/>
    <w:rsid w:val="00B5324E"/>
    <w:rsid w:val="00B53609"/>
    <w:rsid w:val="00B54421"/>
    <w:rsid w:val="00B5449D"/>
    <w:rsid w:val="00B54F35"/>
    <w:rsid w:val="00B55FD5"/>
    <w:rsid w:val="00B560BB"/>
    <w:rsid w:val="00B568A1"/>
    <w:rsid w:val="00B5734E"/>
    <w:rsid w:val="00B60A29"/>
    <w:rsid w:val="00B6144E"/>
    <w:rsid w:val="00B6178A"/>
    <w:rsid w:val="00B61C11"/>
    <w:rsid w:val="00B63349"/>
    <w:rsid w:val="00B6346B"/>
    <w:rsid w:val="00B648FB"/>
    <w:rsid w:val="00B6671D"/>
    <w:rsid w:val="00B66E0F"/>
    <w:rsid w:val="00B67211"/>
    <w:rsid w:val="00B6747B"/>
    <w:rsid w:val="00B67AE7"/>
    <w:rsid w:val="00B705DF"/>
    <w:rsid w:val="00B70F47"/>
    <w:rsid w:val="00B71399"/>
    <w:rsid w:val="00B71811"/>
    <w:rsid w:val="00B72D97"/>
    <w:rsid w:val="00B73835"/>
    <w:rsid w:val="00B73ACC"/>
    <w:rsid w:val="00B7429F"/>
    <w:rsid w:val="00B74E8E"/>
    <w:rsid w:val="00B74F73"/>
    <w:rsid w:val="00B75608"/>
    <w:rsid w:val="00B75C20"/>
    <w:rsid w:val="00B778EE"/>
    <w:rsid w:val="00B80C24"/>
    <w:rsid w:val="00B81C16"/>
    <w:rsid w:val="00B826DD"/>
    <w:rsid w:val="00B828E7"/>
    <w:rsid w:val="00B82E5D"/>
    <w:rsid w:val="00B8329D"/>
    <w:rsid w:val="00B832E7"/>
    <w:rsid w:val="00B836B5"/>
    <w:rsid w:val="00B839BB"/>
    <w:rsid w:val="00B842E4"/>
    <w:rsid w:val="00B8431C"/>
    <w:rsid w:val="00B84A73"/>
    <w:rsid w:val="00B84D16"/>
    <w:rsid w:val="00B86411"/>
    <w:rsid w:val="00B87CD8"/>
    <w:rsid w:val="00B90A56"/>
    <w:rsid w:val="00B9224B"/>
    <w:rsid w:val="00B927D2"/>
    <w:rsid w:val="00B9402C"/>
    <w:rsid w:val="00B9527A"/>
    <w:rsid w:val="00B959DE"/>
    <w:rsid w:val="00B95D0E"/>
    <w:rsid w:val="00B971D1"/>
    <w:rsid w:val="00B97A75"/>
    <w:rsid w:val="00BA1392"/>
    <w:rsid w:val="00BA1B50"/>
    <w:rsid w:val="00BA2CFB"/>
    <w:rsid w:val="00BA32E1"/>
    <w:rsid w:val="00BA4110"/>
    <w:rsid w:val="00BA4AE2"/>
    <w:rsid w:val="00BA54D0"/>
    <w:rsid w:val="00BA68E5"/>
    <w:rsid w:val="00BB0A49"/>
    <w:rsid w:val="00BB0F3F"/>
    <w:rsid w:val="00BB175B"/>
    <w:rsid w:val="00BB1941"/>
    <w:rsid w:val="00BB1CF2"/>
    <w:rsid w:val="00BB2012"/>
    <w:rsid w:val="00BB256F"/>
    <w:rsid w:val="00BB2DAE"/>
    <w:rsid w:val="00BB3E71"/>
    <w:rsid w:val="00BB430D"/>
    <w:rsid w:val="00BB4790"/>
    <w:rsid w:val="00BB66A2"/>
    <w:rsid w:val="00BB6A61"/>
    <w:rsid w:val="00BB75B5"/>
    <w:rsid w:val="00BB7C25"/>
    <w:rsid w:val="00BC023B"/>
    <w:rsid w:val="00BC0A9E"/>
    <w:rsid w:val="00BC0BB6"/>
    <w:rsid w:val="00BC1DEE"/>
    <w:rsid w:val="00BC2970"/>
    <w:rsid w:val="00BC392E"/>
    <w:rsid w:val="00BC422F"/>
    <w:rsid w:val="00BC42DF"/>
    <w:rsid w:val="00BC61A3"/>
    <w:rsid w:val="00BC61BD"/>
    <w:rsid w:val="00BC63C0"/>
    <w:rsid w:val="00BC643C"/>
    <w:rsid w:val="00BC6596"/>
    <w:rsid w:val="00BC76B2"/>
    <w:rsid w:val="00BC7998"/>
    <w:rsid w:val="00BD182D"/>
    <w:rsid w:val="00BD2603"/>
    <w:rsid w:val="00BD29D3"/>
    <w:rsid w:val="00BD2ECE"/>
    <w:rsid w:val="00BD3A80"/>
    <w:rsid w:val="00BD3E1F"/>
    <w:rsid w:val="00BD3E27"/>
    <w:rsid w:val="00BD4099"/>
    <w:rsid w:val="00BD44CD"/>
    <w:rsid w:val="00BD4969"/>
    <w:rsid w:val="00BD4F40"/>
    <w:rsid w:val="00BD7DCF"/>
    <w:rsid w:val="00BE0237"/>
    <w:rsid w:val="00BE2CB3"/>
    <w:rsid w:val="00BE2E53"/>
    <w:rsid w:val="00BE304B"/>
    <w:rsid w:val="00BE31A4"/>
    <w:rsid w:val="00BE37F5"/>
    <w:rsid w:val="00BE38BE"/>
    <w:rsid w:val="00BE3F8A"/>
    <w:rsid w:val="00BE4134"/>
    <w:rsid w:val="00BE4792"/>
    <w:rsid w:val="00BE4C75"/>
    <w:rsid w:val="00BE4CD0"/>
    <w:rsid w:val="00BE5050"/>
    <w:rsid w:val="00BE6406"/>
    <w:rsid w:val="00BE65CB"/>
    <w:rsid w:val="00BE6A66"/>
    <w:rsid w:val="00BE7023"/>
    <w:rsid w:val="00BE7781"/>
    <w:rsid w:val="00BE7B84"/>
    <w:rsid w:val="00BF1BDF"/>
    <w:rsid w:val="00BF269F"/>
    <w:rsid w:val="00BF30C9"/>
    <w:rsid w:val="00BF37B4"/>
    <w:rsid w:val="00BF3942"/>
    <w:rsid w:val="00BF41FC"/>
    <w:rsid w:val="00BF4F8C"/>
    <w:rsid w:val="00BF58B9"/>
    <w:rsid w:val="00BF5D2D"/>
    <w:rsid w:val="00BF5E37"/>
    <w:rsid w:val="00BF655B"/>
    <w:rsid w:val="00BF6D2E"/>
    <w:rsid w:val="00BF7C99"/>
    <w:rsid w:val="00C0077C"/>
    <w:rsid w:val="00C0168A"/>
    <w:rsid w:val="00C02BAE"/>
    <w:rsid w:val="00C02C8C"/>
    <w:rsid w:val="00C02E18"/>
    <w:rsid w:val="00C03769"/>
    <w:rsid w:val="00C03BE6"/>
    <w:rsid w:val="00C03EA3"/>
    <w:rsid w:val="00C03EDC"/>
    <w:rsid w:val="00C042E7"/>
    <w:rsid w:val="00C04FB2"/>
    <w:rsid w:val="00C0550F"/>
    <w:rsid w:val="00C05C6C"/>
    <w:rsid w:val="00C06237"/>
    <w:rsid w:val="00C06254"/>
    <w:rsid w:val="00C073AE"/>
    <w:rsid w:val="00C07526"/>
    <w:rsid w:val="00C102F5"/>
    <w:rsid w:val="00C106DD"/>
    <w:rsid w:val="00C10849"/>
    <w:rsid w:val="00C10943"/>
    <w:rsid w:val="00C11030"/>
    <w:rsid w:val="00C136CF"/>
    <w:rsid w:val="00C13D5F"/>
    <w:rsid w:val="00C14DE9"/>
    <w:rsid w:val="00C153D5"/>
    <w:rsid w:val="00C161D5"/>
    <w:rsid w:val="00C16B03"/>
    <w:rsid w:val="00C17A6A"/>
    <w:rsid w:val="00C20093"/>
    <w:rsid w:val="00C200EF"/>
    <w:rsid w:val="00C20185"/>
    <w:rsid w:val="00C216A3"/>
    <w:rsid w:val="00C21D73"/>
    <w:rsid w:val="00C21D90"/>
    <w:rsid w:val="00C21E13"/>
    <w:rsid w:val="00C2360A"/>
    <w:rsid w:val="00C23BDA"/>
    <w:rsid w:val="00C23D56"/>
    <w:rsid w:val="00C24892"/>
    <w:rsid w:val="00C24983"/>
    <w:rsid w:val="00C24B88"/>
    <w:rsid w:val="00C24E7B"/>
    <w:rsid w:val="00C255F6"/>
    <w:rsid w:val="00C25C6D"/>
    <w:rsid w:val="00C26722"/>
    <w:rsid w:val="00C26E77"/>
    <w:rsid w:val="00C2749C"/>
    <w:rsid w:val="00C27FF6"/>
    <w:rsid w:val="00C31AF4"/>
    <w:rsid w:val="00C321FC"/>
    <w:rsid w:val="00C32F3E"/>
    <w:rsid w:val="00C3389B"/>
    <w:rsid w:val="00C351B4"/>
    <w:rsid w:val="00C36248"/>
    <w:rsid w:val="00C36779"/>
    <w:rsid w:val="00C36A0B"/>
    <w:rsid w:val="00C36CF7"/>
    <w:rsid w:val="00C36E89"/>
    <w:rsid w:val="00C3770D"/>
    <w:rsid w:val="00C37AB6"/>
    <w:rsid w:val="00C37F2B"/>
    <w:rsid w:val="00C37F38"/>
    <w:rsid w:val="00C4102F"/>
    <w:rsid w:val="00C41412"/>
    <w:rsid w:val="00C4290F"/>
    <w:rsid w:val="00C44292"/>
    <w:rsid w:val="00C44377"/>
    <w:rsid w:val="00C44D9C"/>
    <w:rsid w:val="00C45CDE"/>
    <w:rsid w:val="00C45F3B"/>
    <w:rsid w:val="00C46DB7"/>
    <w:rsid w:val="00C47AF7"/>
    <w:rsid w:val="00C502E0"/>
    <w:rsid w:val="00C5064F"/>
    <w:rsid w:val="00C50BCF"/>
    <w:rsid w:val="00C517DC"/>
    <w:rsid w:val="00C51873"/>
    <w:rsid w:val="00C51E3F"/>
    <w:rsid w:val="00C523D2"/>
    <w:rsid w:val="00C52702"/>
    <w:rsid w:val="00C53D6C"/>
    <w:rsid w:val="00C5633E"/>
    <w:rsid w:val="00C56D12"/>
    <w:rsid w:val="00C56FB3"/>
    <w:rsid w:val="00C61897"/>
    <w:rsid w:val="00C62089"/>
    <w:rsid w:val="00C620D8"/>
    <w:rsid w:val="00C62479"/>
    <w:rsid w:val="00C6291C"/>
    <w:rsid w:val="00C6299F"/>
    <w:rsid w:val="00C62A7E"/>
    <w:rsid w:val="00C636C6"/>
    <w:rsid w:val="00C643F1"/>
    <w:rsid w:val="00C65229"/>
    <w:rsid w:val="00C65CFA"/>
    <w:rsid w:val="00C66979"/>
    <w:rsid w:val="00C66E80"/>
    <w:rsid w:val="00C70ABE"/>
    <w:rsid w:val="00C71396"/>
    <w:rsid w:val="00C7149A"/>
    <w:rsid w:val="00C755F5"/>
    <w:rsid w:val="00C75F40"/>
    <w:rsid w:val="00C770C8"/>
    <w:rsid w:val="00C7739F"/>
    <w:rsid w:val="00C77964"/>
    <w:rsid w:val="00C7799A"/>
    <w:rsid w:val="00C77F96"/>
    <w:rsid w:val="00C826C8"/>
    <w:rsid w:val="00C82817"/>
    <w:rsid w:val="00C849C9"/>
    <w:rsid w:val="00C8511A"/>
    <w:rsid w:val="00C8553F"/>
    <w:rsid w:val="00C85645"/>
    <w:rsid w:val="00C85899"/>
    <w:rsid w:val="00C858A3"/>
    <w:rsid w:val="00C85CBC"/>
    <w:rsid w:val="00C864C1"/>
    <w:rsid w:val="00C86E5B"/>
    <w:rsid w:val="00C86EF3"/>
    <w:rsid w:val="00C871A7"/>
    <w:rsid w:val="00C9065F"/>
    <w:rsid w:val="00C906FF"/>
    <w:rsid w:val="00C90887"/>
    <w:rsid w:val="00C90BA9"/>
    <w:rsid w:val="00C920F6"/>
    <w:rsid w:val="00C944BD"/>
    <w:rsid w:val="00C9548B"/>
    <w:rsid w:val="00C96000"/>
    <w:rsid w:val="00C97427"/>
    <w:rsid w:val="00CA1BC8"/>
    <w:rsid w:val="00CA3A86"/>
    <w:rsid w:val="00CA3C33"/>
    <w:rsid w:val="00CA455D"/>
    <w:rsid w:val="00CA734D"/>
    <w:rsid w:val="00CB0447"/>
    <w:rsid w:val="00CB16A2"/>
    <w:rsid w:val="00CB28A3"/>
    <w:rsid w:val="00CB2FA2"/>
    <w:rsid w:val="00CB330B"/>
    <w:rsid w:val="00CB4D71"/>
    <w:rsid w:val="00CB50CB"/>
    <w:rsid w:val="00CB5138"/>
    <w:rsid w:val="00CB5A5B"/>
    <w:rsid w:val="00CC09CE"/>
    <w:rsid w:val="00CC0C6B"/>
    <w:rsid w:val="00CC0CEA"/>
    <w:rsid w:val="00CC17E4"/>
    <w:rsid w:val="00CC1B76"/>
    <w:rsid w:val="00CC1C68"/>
    <w:rsid w:val="00CC324E"/>
    <w:rsid w:val="00CC3B9B"/>
    <w:rsid w:val="00CC4E1C"/>
    <w:rsid w:val="00CC4E8A"/>
    <w:rsid w:val="00CC66F1"/>
    <w:rsid w:val="00CD1959"/>
    <w:rsid w:val="00CD20A9"/>
    <w:rsid w:val="00CD2775"/>
    <w:rsid w:val="00CD3408"/>
    <w:rsid w:val="00CD36E7"/>
    <w:rsid w:val="00CD3978"/>
    <w:rsid w:val="00CD576A"/>
    <w:rsid w:val="00CD5A49"/>
    <w:rsid w:val="00CD5D48"/>
    <w:rsid w:val="00CD78EC"/>
    <w:rsid w:val="00CD7F70"/>
    <w:rsid w:val="00CE1DD0"/>
    <w:rsid w:val="00CE2C9C"/>
    <w:rsid w:val="00CE459C"/>
    <w:rsid w:val="00CE5172"/>
    <w:rsid w:val="00CE6C87"/>
    <w:rsid w:val="00CE7E69"/>
    <w:rsid w:val="00CF15ED"/>
    <w:rsid w:val="00CF1F37"/>
    <w:rsid w:val="00CF3373"/>
    <w:rsid w:val="00CF3A8F"/>
    <w:rsid w:val="00CF491D"/>
    <w:rsid w:val="00CF5388"/>
    <w:rsid w:val="00CF576B"/>
    <w:rsid w:val="00CF682B"/>
    <w:rsid w:val="00CF73FE"/>
    <w:rsid w:val="00CF7586"/>
    <w:rsid w:val="00D00501"/>
    <w:rsid w:val="00D00594"/>
    <w:rsid w:val="00D008C6"/>
    <w:rsid w:val="00D021EA"/>
    <w:rsid w:val="00D02987"/>
    <w:rsid w:val="00D0299E"/>
    <w:rsid w:val="00D03229"/>
    <w:rsid w:val="00D05CE5"/>
    <w:rsid w:val="00D07A7F"/>
    <w:rsid w:val="00D10059"/>
    <w:rsid w:val="00D1048D"/>
    <w:rsid w:val="00D10794"/>
    <w:rsid w:val="00D10B15"/>
    <w:rsid w:val="00D10EB8"/>
    <w:rsid w:val="00D11E20"/>
    <w:rsid w:val="00D124A3"/>
    <w:rsid w:val="00D12B60"/>
    <w:rsid w:val="00D13B3B"/>
    <w:rsid w:val="00D13F0A"/>
    <w:rsid w:val="00D142B6"/>
    <w:rsid w:val="00D14350"/>
    <w:rsid w:val="00D1519D"/>
    <w:rsid w:val="00D1575C"/>
    <w:rsid w:val="00D15A67"/>
    <w:rsid w:val="00D15CE9"/>
    <w:rsid w:val="00D161AE"/>
    <w:rsid w:val="00D16BF0"/>
    <w:rsid w:val="00D16DF7"/>
    <w:rsid w:val="00D17DE3"/>
    <w:rsid w:val="00D20BDF"/>
    <w:rsid w:val="00D21439"/>
    <w:rsid w:val="00D216B2"/>
    <w:rsid w:val="00D2283A"/>
    <w:rsid w:val="00D235DE"/>
    <w:rsid w:val="00D2364A"/>
    <w:rsid w:val="00D253C1"/>
    <w:rsid w:val="00D26918"/>
    <w:rsid w:val="00D27F2F"/>
    <w:rsid w:val="00D30FCE"/>
    <w:rsid w:val="00D31242"/>
    <w:rsid w:val="00D31B97"/>
    <w:rsid w:val="00D3237E"/>
    <w:rsid w:val="00D3245D"/>
    <w:rsid w:val="00D3331F"/>
    <w:rsid w:val="00D333F6"/>
    <w:rsid w:val="00D35900"/>
    <w:rsid w:val="00D365E0"/>
    <w:rsid w:val="00D36F3B"/>
    <w:rsid w:val="00D37101"/>
    <w:rsid w:val="00D37617"/>
    <w:rsid w:val="00D3795C"/>
    <w:rsid w:val="00D40068"/>
    <w:rsid w:val="00D408F1"/>
    <w:rsid w:val="00D4099C"/>
    <w:rsid w:val="00D437A3"/>
    <w:rsid w:val="00D43B0C"/>
    <w:rsid w:val="00D43FEB"/>
    <w:rsid w:val="00D443A8"/>
    <w:rsid w:val="00D4469C"/>
    <w:rsid w:val="00D454A2"/>
    <w:rsid w:val="00D46948"/>
    <w:rsid w:val="00D46F80"/>
    <w:rsid w:val="00D50711"/>
    <w:rsid w:val="00D51159"/>
    <w:rsid w:val="00D52F68"/>
    <w:rsid w:val="00D530DF"/>
    <w:rsid w:val="00D5341A"/>
    <w:rsid w:val="00D536F3"/>
    <w:rsid w:val="00D538C3"/>
    <w:rsid w:val="00D53999"/>
    <w:rsid w:val="00D53AFC"/>
    <w:rsid w:val="00D540C2"/>
    <w:rsid w:val="00D545BE"/>
    <w:rsid w:val="00D54A6D"/>
    <w:rsid w:val="00D557F9"/>
    <w:rsid w:val="00D55854"/>
    <w:rsid w:val="00D55909"/>
    <w:rsid w:val="00D55AC0"/>
    <w:rsid w:val="00D55FDF"/>
    <w:rsid w:val="00D5614A"/>
    <w:rsid w:val="00D565A9"/>
    <w:rsid w:val="00D56F6B"/>
    <w:rsid w:val="00D57C03"/>
    <w:rsid w:val="00D57F78"/>
    <w:rsid w:val="00D60364"/>
    <w:rsid w:val="00D60AA5"/>
    <w:rsid w:val="00D60DE9"/>
    <w:rsid w:val="00D60E0B"/>
    <w:rsid w:val="00D611DA"/>
    <w:rsid w:val="00D6225C"/>
    <w:rsid w:val="00D62C03"/>
    <w:rsid w:val="00D63135"/>
    <w:rsid w:val="00D643FB"/>
    <w:rsid w:val="00D64477"/>
    <w:rsid w:val="00D64B22"/>
    <w:rsid w:val="00D64F1F"/>
    <w:rsid w:val="00D64F5D"/>
    <w:rsid w:val="00D65962"/>
    <w:rsid w:val="00D66287"/>
    <w:rsid w:val="00D66600"/>
    <w:rsid w:val="00D67028"/>
    <w:rsid w:val="00D678A4"/>
    <w:rsid w:val="00D67F19"/>
    <w:rsid w:val="00D67FB5"/>
    <w:rsid w:val="00D72989"/>
    <w:rsid w:val="00D72B97"/>
    <w:rsid w:val="00D72DFD"/>
    <w:rsid w:val="00D72E3D"/>
    <w:rsid w:val="00D73547"/>
    <w:rsid w:val="00D73DD9"/>
    <w:rsid w:val="00D743D8"/>
    <w:rsid w:val="00D7460B"/>
    <w:rsid w:val="00D75991"/>
    <w:rsid w:val="00D759D0"/>
    <w:rsid w:val="00D75FBB"/>
    <w:rsid w:val="00D76805"/>
    <w:rsid w:val="00D77309"/>
    <w:rsid w:val="00D8033F"/>
    <w:rsid w:val="00D80607"/>
    <w:rsid w:val="00D809DD"/>
    <w:rsid w:val="00D83552"/>
    <w:rsid w:val="00D83984"/>
    <w:rsid w:val="00D8438C"/>
    <w:rsid w:val="00D85766"/>
    <w:rsid w:val="00D85B4F"/>
    <w:rsid w:val="00D86512"/>
    <w:rsid w:val="00D8677E"/>
    <w:rsid w:val="00D910CF"/>
    <w:rsid w:val="00D9253B"/>
    <w:rsid w:val="00D92BB0"/>
    <w:rsid w:val="00D92D54"/>
    <w:rsid w:val="00D9579B"/>
    <w:rsid w:val="00D966D1"/>
    <w:rsid w:val="00D9693F"/>
    <w:rsid w:val="00D96984"/>
    <w:rsid w:val="00D972D7"/>
    <w:rsid w:val="00D977D1"/>
    <w:rsid w:val="00D97E1B"/>
    <w:rsid w:val="00DA00B5"/>
    <w:rsid w:val="00DA1539"/>
    <w:rsid w:val="00DA18E9"/>
    <w:rsid w:val="00DA2696"/>
    <w:rsid w:val="00DA4C31"/>
    <w:rsid w:val="00DA5015"/>
    <w:rsid w:val="00DA5EA9"/>
    <w:rsid w:val="00DA6021"/>
    <w:rsid w:val="00DA647A"/>
    <w:rsid w:val="00DA672E"/>
    <w:rsid w:val="00DB0180"/>
    <w:rsid w:val="00DB0BD6"/>
    <w:rsid w:val="00DB0E11"/>
    <w:rsid w:val="00DB1043"/>
    <w:rsid w:val="00DB1B70"/>
    <w:rsid w:val="00DB1E22"/>
    <w:rsid w:val="00DB20E9"/>
    <w:rsid w:val="00DB2CD7"/>
    <w:rsid w:val="00DB2EF9"/>
    <w:rsid w:val="00DB3042"/>
    <w:rsid w:val="00DB3AD0"/>
    <w:rsid w:val="00DB45A1"/>
    <w:rsid w:val="00DB4D8E"/>
    <w:rsid w:val="00DB502F"/>
    <w:rsid w:val="00DB5B90"/>
    <w:rsid w:val="00DB5DE7"/>
    <w:rsid w:val="00DB72F0"/>
    <w:rsid w:val="00DC10D9"/>
    <w:rsid w:val="00DC16CB"/>
    <w:rsid w:val="00DC326B"/>
    <w:rsid w:val="00DC351E"/>
    <w:rsid w:val="00DC42EE"/>
    <w:rsid w:val="00DC472B"/>
    <w:rsid w:val="00DC5001"/>
    <w:rsid w:val="00DC5E02"/>
    <w:rsid w:val="00DC64BB"/>
    <w:rsid w:val="00DC68F0"/>
    <w:rsid w:val="00DC6A52"/>
    <w:rsid w:val="00DD03D8"/>
    <w:rsid w:val="00DD041A"/>
    <w:rsid w:val="00DD0F00"/>
    <w:rsid w:val="00DD1405"/>
    <w:rsid w:val="00DD17B4"/>
    <w:rsid w:val="00DD26E5"/>
    <w:rsid w:val="00DD2B69"/>
    <w:rsid w:val="00DD2CFE"/>
    <w:rsid w:val="00DD4134"/>
    <w:rsid w:val="00DD48BB"/>
    <w:rsid w:val="00DD4C1C"/>
    <w:rsid w:val="00DD4F7E"/>
    <w:rsid w:val="00DD4FD9"/>
    <w:rsid w:val="00DD547A"/>
    <w:rsid w:val="00DD5C56"/>
    <w:rsid w:val="00DD6E8C"/>
    <w:rsid w:val="00DD7611"/>
    <w:rsid w:val="00DD7AF3"/>
    <w:rsid w:val="00DE20F7"/>
    <w:rsid w:val="00DE252F"/>
    <w:rsid w:val="00DE2971"/>
    <w:rsid w:val="00DE2ED4"/>
    <w:rsid w:val="00DE34DF"/>
    <w:rsid w:val="00DE356C"/>
    <w:rsid w:val="00DE3D4E"/>
    <w:rsid w:val="00DE5017"/>
    <w:rsid w:val="00DE5197"/>
    <w:rsid w:val="00DE5822"/>
    <w:rsid w:val="00DE6520"/>
    <w:rsid w:val="00DE65BE"/>
    <w:rsid w:val="00DE6F93"/>
    <w:rsid w:val="00DE706F"/>
    <w:rsid w:val="00DF0146"/>
    <w:rsid w:val="00DF0499"/>
    <w:rsid w:val="00DF2382"/>
    <w:rsid w:val="00DF2647"/>
    <w:rsid w:val="00DF30A0"/>
    <w:rsid w:val="00DF30E2"/>
    <w:rsid w:val="00DF3558"/>
    <w:rsid w:val="00DF378F"/>
    <w:rsid w:val="00DF37F6"/>
    <w:rsid w:val="00DF4201"/>
    <w:rsid w:val="00DF52A9"/>
    <w:rsid w:val="00DF54E0"/>
    <w:rsid w:val="00DF5BFD"/>
    <w:rsid w:val="00DF71E4"/>
    <w:rsid w:val="00DF7AB8"/>
    <w:rsid w:val="00E0048D"/>
    <w:rsid w:val="00E02653"/>
    <w:rsid w:val="00E03107"/>
    <w:rsid w:val="00E0329C"/>
    <w:rsid w:val="00E0547C"/>
    <w:rsid w:val="00E05634"/>
    <w:rsid w:val="00E0610B"/>
    <w:rsid w:val="00E06D9E"/>
    <w:rsid w:val="00E071E2"/>
    <w:rsid w:val="00E101A7"/>
    <w:rsid w:val="00E1054B"/>
    <w:rsid w:val="00E1181A"/>
    <w:rsid w:val="00E11920"/>
    <w:rsid w:val="00E11D65"/>
    <w:rsid w:val="00E11ED3"/>
    <w:rsid w:val="00E11FFA"/>
    <w:rsid w:val="00E12903"/>
    <w:rsid w:val="00E12BF5"/>
    <w:rsid w:val="00E13A3E"/>
    <w:rsid w:val="00E162C7"/>
    <w:rsid w:val="00E1722F"/>
    <w:rsid w:val="00E173EB"/>
    <w:rsid w:val="00E2086B"/>
    <w:rsid w:val="00E20C81"/>
    <w:rsid w:val="00E2163F"/>
    <w:rsid w:val="00E219B5"/>
    <w:rsid w:val="00E21B24"/>
    <w:rsid w:val="00E2291D"/>
    <w:rsid w:val="00E23051"/>
    <w:rsid w:val="00E23180"/>
    <w:rsid w:val="00E24E36"/>
    <w:rsid w:val="00E253CC"/>
    <w:rsid w:val="00E25D7D"/>
    <w:rsid w:val="00E261BF"/>
    <w:rsid w:val="00E31565"/>
    <w:rsid w:val="00E32CDB"/>
    <w:rsid w:val="00E32DE9"/>
    <w:rsid w:val="00E32E2F"/>
    <w:rsid w:val="00E331D1"/>
    <w:rsid w:val="00E33552"/>
    <w:rsid w:val="00E33732"/>
    <w:rsid w:val="00E34773"/>
    <w:rsid w:val="00E36B6E"/>
    <w:rsid w:val="00E36C0D"/>
    <w:rsid w:val="00E377C6"/>
    <w:rsid w:val="00E40360"/>
    <w:rsid w:val="00E40E8C"/>
    <w:rsid w:val="00E40F0D"/>
    <w:rsid w:val="00E40FA3"/>
    <w:rsid w:val="00E41EE3"/>
    <w:rsid w:val="00E429B7"/>
    <w:rsid w:val="00E42F10"/>
    <w:rsid w:val="00E43AC6"/>
    <w:rsid w:val="00E4484C"/>
    <w:rsid w:val="00E44A91"/>
    <w:rsid w:val="00E44BC8"/>
    <w:rsid w:val="00E45FBD"/>
    <w:rsid w:val="00E46ACC"/>
    <w:rsid w:val="00E46F45"/>
    <w:rsid w:val="00E471FD"/>
    <w:rsid w:val="00E4728A"/>
    <w:rsid w:val="00E479D6"/>
    <w:rsid w:val="00E5173E"/>
    <w:rsid w:val="00E522D0"/>
    <w:rsid w:val="00E525C4"/>
    <w:rsid w:val="00E527CA"/>
    <w:rsid w:val="00E52924"/>
    <w:rsid w:val="00E55F93"/>
    <w:rsid w:val="00E56051"/>
    <w:rsid w:val="00E563D6"/>
    <w:rsid w:val="00E56954"/>
    <w:rsid w:val="00E60352"/>
    <w:rsid w:val="00E643C6"/>
    <w:rsid w:val="00E6440B"/>
    <w:rsid w:val="00E65F67"/>
    <w:rsid w:val="00E66FEA"/>
    <w:rsid w:val="00E67264"/>
    <w:rsid w:val="00E67950"/>
    <w:rsid w:val="00E700EE"/>
    <w:rsid w:val="00E71CC4"/>
    <w:rsid w:val="00E72B53"/>
    <w:rsid w:val="00E73672"/>
    <w:rsid w:val="00E75442"/>
    <w:rsid w:val="00E75B39"/>
    <w:rsid w:val="00E75E11"/>
    <w:rsid w:val="00E77749"/>
    <w:rsid w:val="00E77D57"/>
    <w:rsid w:val="00E77D85"/>
    <w:rsid w:val="00E77FED"/>
    <w:rsid w:val="00E8002C"/>
    <w:rsid w:val="00E81803"/>
    <w:rsid w:val="00E82196"/>
    <w:rsid w:val="00E82651"/>
    <w:rsid w:val="00E82D36"/>
    <w:rsid w:val="00E8349C"/>
    <w:rsid w:val="00E8349E"/>
    <w:rsid w:val="00E83981"/>
    <w:rsid w:val="00E839B2"/>
    <w:rsid w:val="00E8612E"/>
    <w:rsid w:val="00E86A24"/>
    <w:rsid w:val="00E86D6C"/>
    <w:rsid w:val="00E870B9"/>
    <w:rsid w:val="00E934C1"/>
    <w:rsid w:val="00E939BD"/>
    <w:rsid w:val="00E93F0B"/>
    <w:rsid w:val="00E94DE9"/>
    <w:rsid w:val="00E95D55"/>
    <w:rsid w:val="00E96FEE"/>
    <w:rsid w:val="00E97282"/>
    <w:rsid w:val="00EA0294"/>
    <w:rsid w:val="00EA05AD"/>
    <w:rsid w:val="00EA1576"/>
    <w:rsid w:val="00EA2DF0"/>
    <w:rsid w:val="00EA3C4D"/>
    <w:rsid w:val="00EA3CC8"/>
    <w:rsid w:val="00EA4782"/>
    <w:rsid w:val="00EA4F87"/>
    <w:rsid w:val="00EA535A"/>
    <w:rsid w:val="00EA5561"/>
    <w:rsid w:val="00EA7A37"/>
    <w:rsid w:val="00EA7FA0"/>
    <w:rsid w:val="00EB02B9"/>
    <w:rsid w:val="00EB0C6B"/>
    <w:rsid w:val="00EB0DEB"/>
    <w:rsid w:val="00EB18D0"/>
    <w:rsid w:val="00EB258F"/>
    <w:rsid w:val="00EB4381"/>
    <w:rsid w:val="00EB4CD6"/>
    <w:rsid w:val="00EB523B"/>
    <w:rsid w:val="00EB5870"/>
    <w:rsid w:val="00EB6AA6"/>
    <w:rsid w:val="00EB7B34"/>
    <w:rsid w:val="00EC086E"/>
    <w:rsid w:val="00EC2BA8"/>
    <w:rsid w:val="00EC3221"/>
    <w:rsid w:val="00EC3A9F"/>
    <w:rsid w:val="00EC3C2E"/>
    <w:rsid w:val="00EC4DC5"/>
    <w:rsid w:val="00EC4DD3"/>
    <w:rsid w:val="00EC5A89"/>
    <w:rsid w:val="00EC62FA"/>
    <w:rsid w:val="00EC7823"/>
    <w:rsid w:val="00ED0B37"/>
    <w:rsid w:val="00ED222C"/>
    <w:rsid w:val="00ED2345"/>
    <w:rsid w:val="00ED2E4D"/>
    <w:rsid w:val="00ED35CC"/>
    <w:rsid w:val="00ED44C0"/>
    <w:rsid w:val="00ED50B0"/>
    <w:rsid w:val="00ED5E3E"/>
    <w:rsid w:val="00ED6460"/>
    <w:rsid w:val="00ED6D1F"/>
    <w:rsid w:val="00ED7BF8"/>
    <w:rsid w:val="00EE006F"/>
    <w:rsid w:val="00EE01F7"/>
    <w:rsid w:val="00EE114C"/>
    <w:rsid w:val="00EE318E"/>
    <w:rsid w:val="00EE3396"/>
    <w:rsid w:val="00EE4677"/>
    <w:rsid w:val="00EE525F"/>
    <w:rsid w:val="00EE55A0"/>
    <w:rsid w:val="00EE6BA9"/>
    <w:rsid w:val="00EE73D1"/>
    <w:rsid w:val="00EE7581"/>
    <w:rsid w:val="00EF07DD"/>
    <w:rsid w:val="00EF0CF0"/>
    <w:rsid w:val="00EF0FAE"/>
    <w:rsid w:val="00EF13B8"/>
    <w:rsid w:val="00EF1DBE"/>
    <w:rsid w:val="00EF2075"/>
    <w:rsid w:val="00EF24CA"/>
    <w:rsid w:val="00EF4911"/>
    <w:rsid w:val="00EF685B"/>
    <w:rsid w:val="00EF6AAC"/>
    <w:rsid w:val="00EF7C0F"/>
    <w:rsid w:val="00F01046"/>
    <w:rsid w:val="00F01AC9"/>
    <w:rsid w:val="00F01DF4"/>
    <w:rsid w:val="00F0219B"/>
    <w:rsid w:val="00F02625"/>
    <w:rsid w:val="00F037CD"/>
    <w:rsid w:val="00F03B63"/>
    <w:rsid w:val="00F048DA"/>
    <w:rsid w:val="00F05017"/>
    <w:rsid w:val="00F06CF4"/>
    <w:rsid w:val="00F0707D"/>
    <w:rsid w:val="00F07C15"/>
    <w:rsid w:val="00F101FF"/>
    <w:rsid w:val="00F137BA"/>
    <w:rsid w:val="00F13C9B"/>
    <w:rsid w:val="00F153F7"/>
    <w:rsid w:val="00F15C86"/>
    <w:rsid w:val="00F15DE9"/>
    <w:rsid w:val="00F16BC2"/>
    <w:rsid w:val="00F1764B"/>
    <w:rsid w:val="00F17677"/>
    <w:rsid w:val="00F17A7A"/>
    <w:rsid w:val="00F2146E"/>
    <w:rsid w:val="00F22048"/>
    <w:rsid w:val="00F22E97"/>
    <w:rsid w:val="00F234B0"/>
    <w:rsid w:val="00F23AE0"/>
    <w:rsid w:val="00F2544A"/>
    <w:rsid w:val="00F25F4F"/>
    <w:rsid w:val="00F26EFB"/>
    <w:rsid w:val="00F26F96"/>
    <w:rsid w:val="00F2762F"/>
    <w:rsid w:val="00F276DA"/>
    <w:rsid w:val="00F279AE"/>
    <w:rsid w:val="00F3140C"/>
    <w:rsid w:val="00F3191C"/>
    <w:rsid w:val="00F324BC"/>
    <w:rsid w:val="00F32952"/>
    <w:rsid w:val="00F32B08"/>
    <w:rsid w:val="00F33DF6"/>
    <w:rsid w:val="00F3432B"/>
    <w:rsid w:val="00F34392"/>
    <w:rsid w:val="00F35076"/>
    <w:rsid w:val="00F36040"/>
    <w:rsid w:val="00F36699"/>
    <w:rsid w:val="00F3676D"/>
    <w:rsid w:val="00F36D80"/>
    <w:rsid w:val="00F40491"/>
    <w:rsid w:val="00F412AE"/>
    <w:rsid w:val="00F41F5C"/>
    <w:rsid w:val="00F42CB2"/>
    <w:rsid w:val="00F433C0"/>
    <w:rsid w:val="00F433F2"/>
    <w:rsid w:val="00F43615"/>
    <w:rsid w:val="00F43D85"/>
    <w:rsid w:val="00F448F6"/>
    <w:rsid w:val="00F462E7"/>
    <w:rsid w:val="00F46EF5"/>
    <w:rsid w:val="00F5104A"/>
    <w:rsid w:val="00F52A6A"/>
    <w:rsid w:val="00F52D73"/>
    <w:rsid w:val="00F534EF"/>
    <w:rsid w:val="00F55998"/>
    <w:rsid w:val="00F569E8"/>
    <w:rsid w:val="00F57839"/>
    <w:rsid w:val="00F608A6"/>
    <w:rsid w:val="00F611E5"/>
    <w:rsid w:val="00F61882"/>
    <w:rsid w:val="00F62C15"/>
    <w:rsid w:val="00F633EF"/>
    <w:rsid w:val="00F64531"/>
    <w:rsid w:val="00F64879"/>
    <w:rsid w:val="00F6579B"/>
    <w:rsid w:val="00F6678E"/>
    <w:rsid w:val="00F67093"/>
    <w:rsid w:val="00F67B59"/>
    <w:rsid w:val="00F708C8"/>
    <w:rsid w:val="00F70A62"/>
    <w:rsid w:val="00F73209"/>
    <w:rsid w:val="00F74A8A"/>
    <w:rsid w:val="00F75026"/>
    <w:rsid w:val="00F7564A"/>
    <w:rsid w:val="00F76F3B"/>
    <w:rsid w:val="00F771B4"/>
    <w:rsid w:val="00F77A64"/>
    <w:rsid w:val="00F77BBB"/>
    <w:rsid w:val="00F80A90"/>
    <w:rsid w:val="00F817DC"/>
    <w:rsid w:val="00F82242"/>
    <w:rsid w:val="00F82931"/>
    <w:rsid w:val="00F82A9C"/>
    <w:rsid w:val="00F83CBD"/>
    <w:rsid w:val="00F83CE6"/>
    <w:rsid w:val="00F853CF"/>
    <w:rsid w:val="00F857FB"/>
    <w:rsid w:val="00F858D3"/>
    <w:rsid w:val="00F85BD1"/>
    <w:rsid w:val="00F85BDA"/>
    <w:rsid w:val="00F85E48"/>
    <w:rsid w:val="00F8620A"/>
    <w:rsid w:val="00F86868"/>
    <w:rsid w:val="00F86CED"/>
    <w:rsid w:val="00F87018"/>
    <w:rsid w:val="00F8775E"/>
    <w:rsid w:val="00F90F2A"/>
    <w:rsid w:val="00F9159C"/>
    <w:rsid w:val="00F91F0E"/>
    <w:rsid w:val="00F9244F"/>
    <w:rsid w:val="00F92950"/>
    <w:rsid w:val="00F92C9D"/>
    <w:rsid w:val="00F932B9"/>
    <w:rsid w:val="00F935EB"/>
    <w:rsid w:val="00F937B0"/>
    <w:rsid w:val="00F937D6"/>
    <w:rsid w:val="00F94133"/>
    <w:rsid w:val="00F94489"/>
    <w:rsid w:val="00F947F7"/>
    <w:rsid w:val="00F94BC7"/>
    <w:rsid w:val="00F94DDC"/>
    <w:rsid w:val="00F94FFD"/>
    <w:rsid w:val="00F9603C"/>
    <w:rsid w:val="00F96288"/>
    <w:rsid w:val="00F97B7B"/>
    <w:rsid w:val="00FA05F8"/>
    <w:rsid w:val="00FA3455"/>
    <w:rsid w:val="00FA375D"/>
    <w:rsid w:val="00FA38B9"/>
    <w:rsid w:val="00FA39C6"/>
    <w:rsid w:val="00FA3D09"/>
    <w:rsid w:val="00FA405F"/>
    <w:rsid w:val="00FA433A"/>
    <w:rsid w:val="00FA4494"/>
    <w:rsid w:val="00FB0AD1"/>
    <w:rsid w:val="00FB19A6"/>
    <w:rsid w:val="00FB1BFD"/>
    <w:rsid w:val="00FB1CE2"/>
    <w:rsid w:val="00FB2235"/>
    <w:rsid w:val="00FB2C86"/>
    <w:rsid w:val="00FB2CE4"/>
    <w:rsid w:val="00FB2FE0"/>
    <w:rsid w:val="00FB38A3"/>
    <w:rsid w:val="00FB49CC"/>
    <w:rsid w:val="00FB4E87"/>
    <w:rsid w:val="00FB51C7"/>
    <w:rsid w:val="00FB5D38"/>
    <w:rsid w:val="00FB5E97"/>
    <w:rsid w:val="00FB6924"/>
    <w:rsid w:val="00FB7ABD"/>
    <w:rsid w:val="00FC0A98"/>
    <w:rsid w:val="00FC2B4E"/>
    <w:rsid w:val="00FC513F"/>
    <w:rsid w:val="00FC53D1"/>
    <w:rsid w:val="00FC5E93"/>
    <w:rsid w:val="00FC656F"/>
    <w:rsid w:val="00FC69FB"/>
    <w:rsid w:val="00FC6C32"/>
    <w:rsid w:val="00FC6CE8"/>
    <w:rsid w:val="00FC7660"/>
    <w:rsid w:val="00FC7D01"/>
    <w:rsid w:val="00FC7F2F"/>
    <w:rsid w:val="00FD0512"/>
    <w:rsid w:val="00FD19D0"/>
    <w:rsid w:val="00FD2B01"/>
    <w:rsid w:val="00FD3026"/>
    <w:rsid w:val="00FD3172"/>
    <w:rsid w:val="00FD3454"/>
    <w:rsid w:val="00FD3BDF"/>
    <w:rsid w:val="00FD3CB5"/>
    <w:rsid w:val="00FD40BD"/>
    <w:rsid w:val="00FD4224"/>
    <w:rsid w:val="00FD45C6"/>
    <w:rsid w:val="00FD5707"/>
    <w:rsid w:val="00FD613A"/>
    <w:rsid w:val="00FD6618"/>
    <w:rsid w:val="00FD728F"/>
    <w:rsid w:val="00FD76C6"/>
    <w:rsid w:val="00FE199A"/>
    <w:rsid w:val="00FE23DF"/>
    <w:rsid w:val="00FE298D"/>
    <w:rsid w:val="00FE36F3"/>
    <w:rsid w:val="00FE3A06"/>
    <w:rsid w:val="00FE3D1B"/>
    <w:rsid w:val="00FE3F37"/>
    <w:rsid w:val="00FE4205"/>
    <w:rsid w:val="00FE4C97"/>
    <w:rsid w:val="00FE5F43"/>
    <w:rsid w:val="00FE6104"/>
    <w:rsid w:val="00FE6568"/>
    <w:rsid w:val="00FE772E"/>
    <w:rsid w:val="00FE7736"/>
    <w:rsid w:val="00FE7C5B"/>
    <w:rsid w:val="00FF0773"/>
    <w:rsid w:val="00FF0CF6"/>
    <w:rsid w:val="00FF2EA8"/>
    <w:rsid w:val="00FF2F08"/>
    <w:rsid w:val="00FF2F80"/>
    <w:rsid w:val="00FF4533"/>
    <w:rsid w:val="00FF5214"/>
    <w:rsid w:val="00FF77B3"/>
    <w:rsid w:val="00FF7D69"/>
    <w:rsid w:val="010C40A7"/>
    <w:rsid w:val="01336E1B"/>
    <w:rsid w:val="01466323"/>
    <w:rsid w:val="01477B9C"/>
    <w:rsid w:val="01506BB2"/>
    <w:rsid w:val="01744B6E"/>
    <w:rsid w:val="01DF28E1"/>
    <w:rsid w:val="02004595"/>
    <w:rsid w:val="02241AA2"/>
    <w:rsid w:val="02351413"/>
    <w:rsid w:val="025058D7"/>
    <w:rsid w:val="02656F06"/>
    <w:rsid w:val="0272230A"/>
    <w:rsid w:val="02BB7C07"/>
    <w:rsid w:val="031B7128"/>
    <w:rsid w:val="03554A5C"/>
    <w:rsid w:val="036861A0"/>
    <w:rsid w:val="036916A7"/>
    <w:rsid w:val="037D30DB"/>
    <w:rsid w:val="03A03358"/>
    <w:rsid w:val="03AC4120"/>
    <w:rsid w:val="04164854"/>
    <w:rsid w:val="044834B0"/>
    <w:rsid w:val="045A499E"/>
    <w:rsid w:val="047B26E6"/>
    <w:rsid w:val="048250EC"/>
    <w:rsid w:val="048B74BD"/>
    <w:rsid w:val="04A1522B"/>
    <w:rsid w:val="04C075CC"/>
    <w:rsid w:val="04D4304B"/>
    <w:rsid w:val="04E61A00"/>
    <w:rsid w:val="05037ED4"/>
    <w:rsid w:val="05843C80"/>
    <w:rsid w:val="05883E05"/>
    <w:rsid w:val="05A27626"/>
    <w:rsid w:val="05D764FA"/>
    <w:rsid w:val="05ED529E"/>
    <w:rsid w:val="05FB68FB"/>
    <w:rsid w:val="06115726"/>
    <w:rsid w:val="06131D46"/>
    <w:rsid w:val="06635F35"/>
    <w:rsid w:val="068C7492"/>
    <w:rsid w:val="068D27C2"/>
    <w:rsid w:val="06A57658"/>
    <w:rsid w:val="06B71BCB"/>
    <w:rsid w:val="072038B8"/>
    <w:rsid w:val="072929EB"/>
    <w:rsid w:val="073233E5"/>
    <w:rsid w:val="073D0F93"/>
    <w:rsid w:val="07520C7C"/>
    <w:rsid w:val="078B3205"/>
    <w:rsid w:val="080A096F"/>
    <w:rsid w:val="08220DED"/>
    <w:rsid w:val="083B5707"/>
    <w:rsid w:val="0857551E"/>
    <w:rsid w:val="086A0BF7"/>
    <w:rsid w:val="08743BC5"/>
    <w:rsid w:val="087B772B"/>
    <w:rsid w:val="08956037"/>
    <w:rsid w:val="089A7D59"/>
    <w:rsid w:val="089E0CBB"/>
    <w:rsid w:val="08A93008"/>
    <w:rsid w:val="08A97983"/>
    <w:rsid w:val="08AF74D8"/>
    <w:rsid w:val="08DD2DE4"/>
    <w:rsid w:val="08E370AC"/>
    <w:rsid w:val="08F4025D"/>
    <w:rsid w:val="094B7314"/>
    <w:rsid w:val="0965030A"/>
    <w:rsid w:val="09661248"/>
    <w:rsid w:val="09731539"/>
    <w:rsid w:val="09940D34"/>
    <w:rsid w:val="09961DC3"/>
    <w:rsid w:val="0A165A6B"/>
    <w:rsid w:val="0A291713"/>
    <w:rsid w:val="0A46447E"/>
    <w:rsid w:val="0A4F6813"/>
    <w:rsid w:val="0A666039"/>
    <w:rsid w:val="0A8A1228"/>
    <w:rsid w:val="0A997B4C"/>
    <w:rsid w:val="0AD02CF1"/>
    <w:rsid w:val="0B071FC1"/>
    <w:rsid w:val="0B207585"/>
    <w:rsid w:val="0B8A036B"/>
    <w:rsid w:val="0B8E4759"/>
    <w:rsid w:val="0BA2530B"/>
    <w:rsid w:val="0BB36173"/>
    <w:rsid w:val="0BDF70CC"/>
    <w:rsid w:val="0C0342B2"/>
    <w:rsid w:val="0C52668F"/>
    <w:rsid w:val="0C5E1F84"/>
    <w:rsid w:val="0C8C2127"/>
    <w:rsid w:val="0C90226A"/>
    <w:rsid w:val="0C911341"/>
    <w:rsid w:val="0C9C0098"/>
    <w:rsid w:val="0CA46869"/>
    <w:rsid w:val="0CA538FA"/>
    <w:rsid w:val="0CD25C3A"/>
    <w:rsid w:val="0CE45B1F"/>
    <w:rsid w:val="0CF0477F"/>
    <w:rsid w:val="0D242661"/>
    <w:rsid w:val="0D3B5A46"/>
    <w:rsid w:val="0D617DE6"/>
    <w:rsid w:val="0D620529"/>
    <w:rsid w:val="0D894747"/>
    <w:rsid w:val="0DAC3121"/>
    <w:rsid w:val="0DDE0360"/>
    <w:rsid w:val="0DE76740"/>
    <w:rsid w:val="0DE87F40"/>
    <w:rsid w:val="0E4240E5"/>
    <w:rsid w:val="0E4A3DC5"/>
    <w:rsid w:val="0E604CE5"/>
    <w:rsid w:val="0E9C3654"/>
    <w:rsid w:val="0EC2183A"/>
    <w:rsid w:val="0EF453D1"/>
    <w:rsid w:val="0EF9711C"/>
    <w:rsid w:val="0F042783"/>
    <w:rsid w:val="0F104FCD"/>
    <w:rsid w:val="0F355B9F"/>
    <w:rsid w:val="0F417108"/>
    <w:rsid w:val="0F6B7768"/>
    <w:rsid w:val="0F8878E0"/>
    <w:rsid w:val="0F981E15"/>
    <w:rsid w:val="0F9E0519"/>
    <w:rsid w:val="0FC76E61"/>
    <w:rsid w:val="10181E09"/>
    <w:rsid w:val="10525D2F"/>
    <w:rsid w:val="10566F6C"/>
    <w:rsid w:val="105B2138"/>
    <w:rsid w:val="106A66FD"/>
    <w:rsid w:val="107120D8"/>
    <w:rsid w:val="10A1292D"/>
    <w:rsid w:val="10BD142A"/>
    <w:rsid w:val="10C47869"/>
    <w:rsid w:val="10DA4F25"/>
    <w:rsid w:val="10E94F60"/>
    <w:rsid w:val="10EA7E2C"/>
    <w:rsid w:val="10FE31AA"/>
    <w:rsid w:val="11415B35"/>
    <w:rsid w:val="114E6903"/>
    <w:rsid w:val="114F438A"/>
    <w:rsid w:val="11545748"/>
    <w:rsid w:val="11692709"/>
    <w:rsid w:val="11717963"/>
    <w:rsid w:val="11BA573C"/>
    <w:rsid w:val="11D31685"/>
    <w:rsid w:val="11E12182"/>
    <w:rsid w:val="11F1129C"/>
    <w:rsid w:val="120A3B5C"/>
    <w:rsid w:val="12250D4D"/>
    <w:rsid w:val="1246546E"/>
    <w:rsid w:val="1267223E"/>
    <w:rsid w:val="12B64778"/>
    <w:rsid w:val="12CE72CF"/>
    <w:rsid w:val="12D27118"/>
    <w:rsid w:val="12EA3DC2"/>
    <w:rsid w:val="12EE385D"/>
    <w:rsid w:val="130652F5"/>
    <w:rsid w:val="13295B1C"/>
    <w:rsid w:val="13652B50"/>
    <w:rsid w:val="136B7B21"/>
    <w:rsid w:val="139846FF"/>
    <w:rsid w:val="13D235F2"/>
    <w:rsid w:val="13E02A16"/>
    <w:rsid w:val="13E649C7"/>
    <w:rsid w:val="13EA5988"/>
    <w:rsid w:val="13FB7134"/>
    <w:rsid w:val="1401383B"/>
    <w:rsid w:val="140F13C6"/>
    <w:rsid w:val="14443594"/>
    <w:rsid w:val="14516AA5"/>
    <w:rsid w:val="145D1A45"/>
    <w:rsid w:val="151A4367"/>
    <w:rsid w:val="153602C5"/>
    <w:rsid w:val="154528D2"/>
    <w:rsid w:val="15591AC7"/>
    <w:rsid w:val="15883D74"/>
    <w:rsid w:val="15D10AD7"/>
    <w:rsid w:val="15F77AF5"/>
    <w:rsid w:val="16001056"/>
    <w:rsid w:val="16014E45"/>
    <w:rsid w:val="160E720D"/>
    <w:rsid w:val="16331372"/>
    <w:rsid w:val="163C49B4"/>
    <w:rsid w:val="165700C0"/>
    <w:rsid w:val="167341ED"/>
    <w:rsid w:val="16D8621A"/>
    <w:rsid w:val="17042876"/>
    <w:rsid w:val="170D4723"/>
    <w:rsid w:val="172E3A30"/>
    <w:rsid w:val="174B36D5"/>
    <w:rsid w:val="17817BE5"/>
    <w:rsid w:val="17881B53"/>
    <w:rsid w:val="178D0B2B"/>
    <w:rsid w:val="17920D5A"/>
    <w:rsid w:val="179210A3"/>
    <w:rsid w:val="17D92E19"/>
    <w:rsid w:val="17DD259D"/>
    <w:rsid w:val="17FB71EF"/>
    <w:rsid w:val="1863274C"/>
    <w:rsid w:val="186843EF"/>
    <w:rsid w:val="186A5223"/>
    <w:rsid w:val="189331BA"/>
    <w:rsid w:val="18C229C3"/>
    <w:rsid w:val="191A5BCA"/>
    <w:rsid w:val="191E6E12"/>
    <w:rsid w:val="19663A16"/>
    <w:rsid w:val="196F4518"/>
    <w:rsid w:val="197469C1"/>
    <w:rsid w:val="198D7A62"/>
    <w:rsid w:val="199340EE"/>
    <w:rsid w:val="19A553EB"/>
    <w:rsid w:val="19B44796"/>
    <w:rsid w:val="19BC6EE9"/>
    <w:rsid w:val="19C935EB"/>
    <w:rsid w:val="19DC117F"/>
    <w:rsid w:val="1A410887"/>
    <w:rsid w:val="1A461DAF"/>
    <w:rsid w:val="1A492254"/>
    <w:rsid w:val="1A992A37"/>
    <w:rsid w:val="1ABF043B"/>
    <w:rsid w:val="1AC47672"/>
    <w:rsid w:val="1AED2791"/>
    <w:rsid w:val="1B06619E"/>
    <w:rsid w:val="1B29489F"/>
    <w:rsid w:val="1B2A42E0"/>
    <w:rsid w:val="1B5A09B3"/>
    <w:rsid w:val="1BAE40DE"/>
    <w:rsid w:val="1BEC1108"/>
    <w:rsid w:val="1BF170C8"/>
    <w:rsid w:val="1C0073A5"/>
    <w:rsid w:val="1C1966E0"/>
    <w:rsid w:val="1C3333A9"/>
    <w:rsid w:val="1C3B4212"/>
    <w:rsid w:val="1C402D35"/>
    <w:rsid w:val="1C556283"/>
    <w:rsid w:val="1C8A7558"/>
    <w:rsid w:val="1CBA63BC"/>
    <w:rsid w:val="1CDD6200"/>
    <w:rsid w:val="1CFF0CED"/>
    <w:rsid w:val="1D165EEE"/>
    <w:rsid w:val="1D2348BF"/>
    <w:rsid w:val="1DB1164A"/>
    <w:rsid w:val="1DB84238"/>
    <w:rsid w:val="1DCA1D69"/>
    <w:rsid w:val="1DD32871"/>
    <w:rsid w:val="1DD77D39"/>
    <w:rsid w:val="1E0C2877"/>
    <w:rsid w:val="1E1707BD"/>
    <w:rsid w:val="1E8442D8"/>
    <w:rsid w:val="1E96555F"/>
    <w:rsid w:val="1E99545B"/>
    <w:rsid w:val="1EC9279F"/>
    <w:rsid w:val="1ED232BE"/>
    <w:rsid w:val="1ED6771E"/>
    <w:rsid w:val="1EE7693A"/>
    <w:rsid w:val="1EF06021"/>
    <w:rsid w:val="1EF27954"/>
    <w:rsid w:val="1F6A1417"/>
    <w:rsid w:val="1F7F23F2"/>
    <w:rsid w:val="1F81681C"/>
    <w:rsid w:val="1F894293"/>
    <w:rsid w:val="1F8B76D3"/>
    <w:rsid w:val="1FB85D67"/>
    <w:rsid w:val="1FC36969"/>
    <w:rsid w:val="1FE90D37"/>
    <w:rsid w:val="1FE93471"/>
    <w:rsid w:val="1FF35195"/>
    <w:rsid w:val="20121745"/>
    <w:rsid w:val="20505F20"/>
    <w:rsid w:val="20542457"/>
    <w:rsid w:val="20AE0598"/>
    <w:rsid w:val="20F05044"/>
    <w:rsid w:val="21190D9C"/>
    <w:rsid w:val="21293255"/>
    <w:rsid w:val="213220E7"/>
    <w:rsid w:val="21D231E8"/>
    <w:rsid w:val="21D86BCF"/>
    <w:rsid w:val="22215674"/>
    <w:rsid w:val="225060FA"/>
    <w:rsid w:val="22A67006"/>
    <w:rsid w:val="22B96D51"/>
    <w:rsid w:val="23040AD5"/>
    <w:rsid w:val="23210F93"/>
    <w:rsid w:val="23304892"/>
    <w:rsid w:val="23356D3E"/>
    <w:rsid w:val="23370A60"/>
    <w:rsid w:val="233B6C9C"/>
    <w:rsid w:val="233C6B1D"/>
    <w:rsid w:val="23967145"/>
    <w:rsid w:val="239A4B47"/>
    <w:rsid w:val="239E6C66"/>
    <w:rsid w:val="23A25270"/>
    <w:rsid w:val="24691DAF"/>
    <w:rsid w:val="24727AAE"/>
    <w:rsid w:val="249A0CB7"/>
    <w:rsid w:val="24A21F42"/>
    <w:rsid w:val="24AB6931"/>
    <w:rsid w:val="24D632CB"/>
    <w:rsid w:val="250C73E9"/>
    <w:rsid w:val="251B70E9"/>
    <w:rsid w:val="25281ECC"/>
    <w:rsid w:val="2544352A"/>
    <w:rsid w:val="25536035"/>
    <w:rsid w:val="256F57B7"/>
    <w:rsid w:val="26112954"/>
    <w:rsid w:val="267009F7"/>
    <w:rsid w:val="26760C66"/>
    <w:rsid w:val="26872D6D"/>
    <w:rsid w:val="269A5E59"/>
    <w:rsid w:val="26BF05A9"/>
    <w:rsid w:val="26F92600"/>
    <w:rsid w:val="26FF2B31"/>
    <w:rsid w:val="26FF2C69"/>
    <w:rsid w:val="270D6538"/>
    <w:rsid w:val="27444389"/>
    <w:rsid w:val="27682348"/>
    <w:rsid w:val="27720255"/>
    <w:rsid w:val="278E3952"/>
    <w:rsid w:val="27C0355B"/>
    <w:rsid w:val="27C96E12"/>
    <w:rsid w:val="27CA4203"/>
    <w:rsid w:val="27DA60C3"/>
    <w:rsid w:val="28185136"/>
    <w:rsid w:val="28196063"/>
    <w:rsid w:val="28316216"/>
    <w:rsid w:val="28884180"/>
    <w:rsid w:val="28BD1ED4"/>
    <w:rsid w:val="28BE0907"/>
    <w:rsid w:val="28FF74E1"/>
    <w:rsid w:val="29397CBF"/>
    <w:rsid w:val="296078C4"/>
    <w:rsid w:val="296921C1"/>
    <w:rsid w:val="29AF07B9"/>
    <w:rsid w:val="29B22F58"/>
    <w:rsid w:val="29CD300A"/>
    <w:rsid w:val="29DA7827"/>
    <w:rsid w:val="29DE4435"/>
    <w:rsid w:val="29E0201E"/>
    <w:rsid w:val="29E11DA1"/>
    <w:rsid w:val="2A1F25B0"/>
    <w:rsid w:val="2A2017CC"/>
    <w:rsid w:val="2A3B6EC0"/>
    <w:rsid w:val="2A401F74"/>
    <w:rsid w:val="2A6D43DC"/>
    <w:rsid w:val="2A851259"/>
    <w:rsid w:val="2A864AB8"/>
    <w:rsid w:val="2B064EDC"/>
    <w:rsid w:val="2B5239B4"/>
    <w:rsid w:val="2B5C6011"/>
    <w:rsid w:val="2B776042"/>
    <w:rsid w:val="2BB12321"/>
    <w:rsid w:val="2BD96A84"/>
    <w:rsid w:val="2BF37F83"/>
    <w:rsid w:val="2BF55654"/>
    <w:rsid w:val="2C0F07D1"/>
    <w:rsid w:val="2C2258AB"/>
    <w:rsid w:val="2C575487"/>
    <w:rsid w:val="2C6E49DA"/>
    <w:rsid w:val="2C99432B"/>
    <w:rsid w:val="2C9F38AB"/>
    <w:rsid w:val="2CA30D9B"/>
    <w:rsid w:val="2CAA290A"/>
    <w:rsid w:val="2CE7277E"/>
    <w:rsid w:val="2D253A8A"/>
    <w:rsid w:val="2D403C19"/>
    <w:rsid w:val="2D441680"/>
    <w:rsid w:val="2DD1471F"/>
    <w:rsid w:val="2DD87EBF"/>
    <w:rsid w:val="2DDD567A"/>
    <w:rsid w:val="2DE52B80"/>
    <w:rsid w:val="2DF43B71"/>
    <w:rsid w:val="2E2764BF"/>
    <w:rsid w:val="2E5D0725"/>
    <w:rsid w:val="2E5D426D"/>
    <w:rsid w:val="2E9C54AB"/>
    <w:rsid w:val="2EDF4BFB"/>
    <w:rsid w:val="2EE06235"/>
    <w:rsid w:val="2F457930"/>
    <w:rsid w:val="2FA5106C"/>
    <w:rsid w:val="2FB62DC5"/>
    <w:rsid w:val="2FEA7BCA"/>
    <w:rsid w:val="307A1668"/>
    <w:rsid w:val="30874A79"/>
    <w:rsid w:val="309D6BDA"/>
    <w:rsid w:val="30B81D4F"/>
    <w:rsid w:val="30CA2C8D"/>
    <w:rsid w:val="30DE3AEA"/>
    <w:rsid w:val="314C2B73"/>
    <w:rsid w:val="31537267"/>
    <w:rsid w:val="31804AC6"/>
    <w:rsid w:val="31971424"/>
    <w:rsid w:val="31BE475C"/>
    <w:rsid w:val="31D737BA"/>
    <w:rsid w:val="31DE2B8F"/>
    <w:rsid w:val="320614FF"/>
    <w:rsid w:val="3226271D"/>
    <w:rsid w:val="324E6BE7"/>
    <w:rsid w:val="32551F10"/>
    <w:rsid w:val="327B3B30"/>
    <w:rsid w:val="32835AA6"/>
    <w:rsid w:val="32D71BE9"/>
    <w:rsid w:val="32E452C5"/>
    <w:rsid w:val="33184735"/>
    <w:rsid w:val="33356AD4"/>
    <w:rsid w:val="33D659DB"/>
    <w:rsid w:val="33D81EA3"/>
    <w:rsid w:val="33F51042"/>
    <w:rsid w:val="33FF566E"/>
    <w:rsid w:val="34123CB6"/>
    <w:rsid w:val="34157113"/>
    <w:rsid w:val="343E6AC5"/>
    <w:rsid w:val="3472718B"/>
    <w:rsid w:val="3489721E"/>
    <w:rsid w:val="349F1CE5"/>
    <w:rsid w:val="34A42D80"/>
    <w:rsid w:val="34C016BE"/>
    <w:rsid w:val="34CE00F8"/>
    <w:rsid w:val="34D272BF"/>
    <w:rsid w:val="34EA3352"/>
    <w:rsid w:val="34F93426"/>
    <w:rsid w:val="35105CC0"/>
    <w:rsid w:val="35200186"/>
    <w:rsid w:val="3535108B"/>
    <w:rsid w:val="353F7376"/>
    <w:rsid w:val="35A205B2"/>
    <w:rsid w:val="35B46106"/>
    <w:rsid w:val="35F11A54"/>
    <w:rsid w:val="36131633"/>
    <w:rsid w:val="36351F34"/>
    <w:rsid w:val="36404A83"/>
    <w:rsid w:val="365B4708"/>
    <w:rsid w:val="36A26476"/>
    <w:rsid w:val="36D83F41"/>
    <w:rsid w:val="36E70F0E"/>
    <w:rsid w:val="36E72A4F"/>
    <w:rsid w:val="36E94F75"/>
    <w:rsid w:val="36FD34EC"/>
    <w:rsid w:val="370F5F16"/>
    <w:rsid w:val="375E33FF"/>
    <w:rsid w:val="37687056"/>
    <w:rsid w:val="37784D2D"/>
    <w:rsid w:val="37A83B34"/>
    <w:rsid w:val="37C237EC"/>
    <w:rsid w:val="37CD3C79"/>
    <w:rsid w:val="37CE30C3"/>
    <w:rsid w:val="380565F0"/>
    <w:rsid w:val="380E79C5"/>
    <w:rsid w:val="38210947"/>
    <w:rsid w:val="38221090"/>
    <w:rsid w:val="384C0BF7"/>
    <w:rsid w:val="38593234"/>
    <w:rsid w:val="386E05DB"/>
    <w:rsid w:val="38CD381D"/>
    <w:rsid w:val="38DE3B8B"/>
    <w:rsid w:val="390731FD"/>
    <w:rsid w:val="391D42D0"/>
    <w:rsid w:val="39415EF2"/>
    <w:rsid w:val="395937AB"/>
    <w:rsid w:val="396217E1"/>
    <w:rsid w:val="3983202B"/>
    <w:rsid w:val="39A7259C"/>
    <w:rsid w:val="39B518EE"/>
    <w:rsid w:val="39E03D3A"/>
    <w:rsid w:val="39FD6F4D"/>
    <w:rsid w:val="3A05109E"/>
    <w:rsid w:val="3A7B6E1A"/>
    <w:rsid w:val="3A7F0388"/>
    <w:rsid w:val="3A882731"/>
    <w:rsid w:val="3A8C140D"/>
    <w:rsid w:val="3AB011FA"/>
    <w:rsid w:val="3AC5702B"/>
    <w:rsid w:val="3AE1355F"/>
    <w:rsid w:val="3B11291A"/>
    <w:rsid w:val="3B2D0E88"/>
    <w:rsid w:val="3B61153B"/>
    <w:rsid w:val="3B6B2EB7"/>
    <w:rsid w:val="3B7378B0"/>
    <w:rsid w:val="3B7927C8"/>
    <w:rsid w:val="3B8E6903"/>
    <w:rsid w:val="3B9155D3"/>
    <w:rsid w:val="3BE15C61"/>
    <w:rsid w:val="3BEA23D0"/>
    <w:rsid w:val="3C111702"/>
    <w:rsid w:val="3C6E1BD1"/>
    <w:rsid w:val="3CA37638"/>
    <w:rsid w:val="3CA903DC"/>
    <w:rsid w:val="3CB1688E"/>
    <w:rsid w:val="3CB4459B"/>
    <w:rsid w:val="3CCF322A"/>
    <w:rsid w:val="3CD968CD"/>
    <w:rsid w:val="3CF35439"/>
    <w:rsid w:val="3D670A2B"/>
    <w:rsid w:val="3D6F7DE5"/>
    <w:rsid w:val="3D7E3241"/>
    <w:rsid w:val="3D7F1718"/>
    <w:rsid w:val="3DA13161"/>
    <w:rsid w:val="3DB666A8"/>
    <w:rsid w:val="3DB874EA"/>
    <w:rsid w:val="3DD1083A"/>
    <w:rsid w:val="3DD50572"/>
    <w:rsid w:val="3DE679D9"/>
    <w:rsid w:val="3E154C0C"/>
    <w:rsid w:val="3E4400A1"/>
    <w:rsid w:val="3E4E2E2B"/>
    <w:rsid w:val="3ECF645F"/>
    <w:rsid w:val="3ED06734"/>
    <w:rsid w:val="3EFF1B3C"/>
    <w:rsid w:val="3F0544F1"/>
    <w:rsid w:val="3F67148A"/>
    <w:rsid w:val="3F967BED"/>
    <w:rsid w:val="3F9A35B5"/>
    <w:rsid w:val="3F9A4DE7"/>
    <w:rsid w:val="3FCD1874"/>
    <w:rsid w:val="3FF67DEA"/>
    <w:rsid w:val="3FF93B4B"/>
    <w:rsid w:val="40164BDD"/>
    <w:rsid w:val="40194CE2"/>
    <w:rsid w:val="40703262"/>
    <w:rsid w:val="408032A5"/>
    <w:rsid w:val="4083021D"/>
    <w:rsid w:val="40854EAB"/>
    <w:rsid w:val="408F3BE2"/>
    <w:rsid w:val="409927FF"/>
    <w:rsid w:val="409B3876"/>
    <w:rsid w:val="40D21748"/>
    <w:rsid w:val="410144DC"/>
    <w:rsid w:val="413D7C8A"/>
    <w:rsid w:val="415F6BED"/>
    <w:rsid w:val="416C223E"/>
    <w:rsid w:val="418F5A42"/>
    <w:rsid w:val="41B81A6D"/>
    <w:rsid w:val="41E06BC0"/>
    <w:rsid w:val="420C2F52"/>
    <w:rsid w:val="425721C8"/>
    <w:rsid w:val="426432C3"/>
    <w:rsid w:val="427F6EB5"/>
    <w:rsid w:val="427F7390"/>
    <w:rsid w:val="42817504"/>
    <w:rsid w:val="42AC6A60"/>
    <w:rsid w:val="42E222E2"/>
    <w:rsid w:val="42E96979"/>
    <w:rsid w:val="42EE37EF"/>
    <w:rsid w:val="432C06F5"/>
    <w:rsid w:val="433248D2"/>
    <w:rsid w:val="433A6496"/>
    <w:rsid w:val="438A12A8"/>
    <w:rsid w:val="438E6C72"/>
    <w:rsid w:val="43936513"/>
    <w:rsid w:val="43B75803"/>
    <w:rsid w:val="43ED6FE0"/>
    <w:rsid w:val="43F71BE6"/>
    <w:rsid w:val="44014A1F"/>
    <w:rsid w:val="444B4EC9"/>
    <w:rsid w:val="446132F9"/>
    <w:rsid w:val="447A5D49"/>
    <w:rsid w:val="44A53691"/>
    <w:rsid w:val="44C019A2"/>
    <w:rsid w:val="44C55167"/>
    <w:rsid w:val="44ED6D1D"/>
    <w:rsid w:val="44FC342D"/>
    <w:rsid w:val="450A624C"/>
    <w:rsid w:val="451E5F67"/>
    <w:rsid w:val="453C309F"/>
    <w:rsid w:val="45633C49"/>
    <w:rsid w:val="456516FC"/>
    <w:rsid w:val="456D31F2"/>
    <w:rsid w:val="45905F91"/>
    <w:rsid w:val="45AB0AEA"/>
    <w:rsid w:val="45ED4229"/>
    <w:rsid w:val="4637140A"/>
    <w:rsid w:val="46607F92"/>
    <w:rsid w:val="46774788"/>
    <w:rsid w:val="467D3089"/>
    <w:rsid w:val="46A56D72"/>
    <w:rsid w:val="46A75A52"/>
    <w:rsid w:val="46CC33C3"/>
    <w:rsid w:val="46D75795"/>
    <w:rsid w:val="46EF1F37"/>
    <w:rsid w:val="46FC6F9A"/>
    <w:rsid w:val="470A4543"/>
    <w:rsid w:val="4718638B"/>
    <w:rsid w:val="471B3315"/>
    <w:rsid w:val="474831D3"/>
    <w:rsid w:val="47901977"/>
    <w:rsid w:val="47944779"/>
    <w:rsid w:val="479508D2"/>
    <w:rsid w:val="479624FB"/>
    <w:rsid w:val="47AD7D14"/>
    <w:rsid w:val="47DC575A"/>
    <w:rsid w:val="48136355"/>
    <w:rsid w:val="482F23AB"/>
    <w:rsid w:val="485F2F63"/>
    <w:rsid w:val="48634DE6"/>
    <w:rsid w:val="48991C73"/>
    <w:rsid w:val="489A3419"/>
    <w:rsid w:val="48A408C9"/>
    <w:rsid w:val="48B144C0"/>
    <w:rsid w:val="48B76C3B"/>
    <w:rsid w:val="48C304AC"/>
    <w:rsid w:val="491D1C6A"/>
    <w:rsid w:val="491F03F9"/>
    <w:rsid w:val="493E2824"/>
    <w:rsid w:val="4981769A"/>
    <w:rsid w:val="49AF5BC5"/>
    <w:rsid w:val="49FD1073"/>
    <w:rsid w:val="4A4B4D3F"/>
    <w:rsid w:val="4A5A61B7"/>
    <w:rsid w:val="4A5C0792"/>
    <w:rsid w:val="4AA22BA3"/>
    <w:rsid w:val="4ACF0226"/>
    <w:rsid w:val="4AD5001F"/>
    <w:rsid w:val="4AE67315"/>
    <w:rsid w:val="4AEF7FBE"/>
    <w:rsid w:val="4B091D89"/>
    <w:rsid w:val="4B2315C2"/>
    <w:rsid w:val="4B425391"/>
    <w:rsid w:val="4B5D6AD1"/>
    <w:rsid w:val="4B953BA9"/>
    <w:rsid w:val="4B9C3BF9"/>
    <w:rsid w:val="4BA23D6A"/>
    <w:rsid w:val="4BB44A9E"/>
    <w:rsid w:val="4BBD1E29"/>
    <w:rsid w:val="4BBD61AC"/>
    <w:rsid w:val="4BCC6BB5"/>
    <w:rsid w:val="4BD941C4"/>
    <w:rsid w:val="4C222CE8"/>
    <w:rsid w:val="4C316184"/>
    <w:rsid w:val="4C463EA0"/>
    <w:rsid w:val="4C471E13"/>
    <w:rsid w:val="4C5D3887"/>
    <w:rsid w:val="4C7F4A71"/>
    <w:rsid w:val="4C8E7034"/>
    <w:rsid w:val="4CA11BB9"/>
    <w:rsid w:val="4CC12E38"/>
    <w:rsid w:val="4CEB07E2"/>
    <w:rsid w:val="4CF40976"/>
    <w:rsid w:val="4CF96A6A"/>
    <w:rsid w:val="4CFF5D73"/>
    <w:rsid w:val="4D043407"/>
    <w:rsid w:val="4D2D6971"/>
    <w:rsid w:val="4D692CF0"/>
    <w:rsid w:val="4D71669E"/>
    <w:rsid w:val="4D733F83"/>
    <w:rsid w:val="4D7E01A4"/>
    <w:rsid w:val="4DCF16C0"/>
    <w:rsid w:val="4DD03741"/>
    <w:rsid w:val="4DD72118"/>
    <w:rsid w:val="4DE64130"/>
    <w:rsid w:val="4E165703"/>
    <w:rsid w:val="4E3F23D8"/>
    <w:rsid w:val="4E40300D"/>
    <w:rsid w:val="4E6F4758"/>
    <w:rsid w:val="4E890440"/>
    <w:rsid w:val="4E91674C"/>
    <w:rsid w:val="4EC4186B"/>
    <w:rsid w:val="4EDE558B"/>
    <w:rsid w:val="4F05409F"/>
    <w:rsid w:val="4F1350AE"/>
    <w:rsid w:val="4F15075F"/>
    <w:rsid w:val="4F1C60B1"/>
    <w:rsid w:val="4F2973AF"/>
    <w:rsid w:val="4F5A396A"/>
    <w:rsid w:val="4F6C6082"/>
    <w:rsid w:val="4F8D615D"/>
    <w:rsid w:val="4F9662BF"/>
    <w:rsid w:val="4F997E5A"/>
    <w:rsid w:val="4FC056AD"/>
    <w:rsid w:val="4FED500C"/>
    <w:rsid w:val="4FF8106A"/>
    <w:rsid w:val="4FFC02CC"/>
    <w:rsid w:val="504F466E"/>
    <w:rsid w:val="50716379"/>
    <w:rsid w:val="50AF3E56"/>
    <w:rsid w:val="50B63202"/>
    <w:rsid w:val="50D056F9"/>
    <w:rsid w:val="50D75FFF"/>
    <w:rsid w:val="50E7280D"/>
    <w:rsid w:val="50FD5425"/>
    <w:rsid w:val="51143720"/>
    <w:rsid w:val="512A3E60"/>
    <w:rsid w:val="512F7322"/>
    <w:rsid w:val="514643F4"/>
    <w:rsid w:val="514818E6"/>
    <w:rsid w:val="516512F3"/>
    <w:rsid w:val="517E5FE1"/>
    <w:rsid w:val="517F5F56"/>
    <w:rsid w:val="518F78C8"/>
    <w:rsid w:val="51C002AA"/>
    <w:rsid w:val="51CB2B2C"/>
    <w:rsid w:val="51E31070"/>
    <w:rsid w:val="524763ED"/>
    <w:rsid w:val="524E572F"/>
    <w:rsid w:val="52501CD6"/>
    <w:rsid w:val="52811A21"/>
    <w:rsid w:val="5286561C"/>
    <w:rsid w:val="52971230"/>
    <w:rsid w:val="5317794B"/>
    <w:rsid w:val="53624AFC"/>
    <w:rsid w:val="536653B9"/>
    <w:rsid w:val="53736C9E"/>
    <w:rsid w:val="53861B85"/>
    <w:rsid w:val="53953BE7"/>
    <w:rsid w:val="53B25D0B"/>
    <w:rsid w:val="53B554F3"/>
    <w:rsid w:val="53BC593A"/>
    <w:rsid w:val="53D13A24"/>
    <w:rsid w:val="53D501A7"/>
    <w:rsid w:val="544C2261"/>
    <w:rsid w:val="54656485"/>
    <w:rsid w:val="546827A6"/>
    <w:rsid w:val="546A1F24"/>
    <w:rsid w:val="547207B9"/>
    <w:rsid w:val="54877D5C"/>
    <w:rsid w:val="5497739E"/>
    <w:rsid w:val="54D32B4B"/>
    <w:rsid w:val="550205FA"/>
    <w:rsid w:val="5514372E"/>
    <w:rsid w:val="55675534"/>
    <w:rsid w:val="55BE61F1"/>
    <w:rsid w:val="55C55361"/>
    <w:rsid w:val="55D36E44"/>
    <w:rsid w:val="55E90AAB"/>
    <w:rsid w:val="55EF4802"/>
    <w:rsid w:val="55F23C92"/>
    <w:rsid w:val="55F8385D"/>
    <w:rsid w:val="56034596"/>
    <w:rsid w:val="56291B66"/>
    <w:rsid w:val="563B7C4A"/>
    <w:rsid w:val="56406E54"/>
    <w:rsid w:val="566244D0"/>
    <w:rsid w:val="56742D3B"/>
    <w:rsid w:val="567D6877"/>
    <w:rsid w:val="56952C7D"/>
    <w:rsid w:val="56965C33"/>
    <w:rsid w:val="56A4700F"/>
    <w:rsid w:val="56AE3CD7"/>
    <w:rsid w:val="572877BF"/>
    <w:rsid w:val="5733249F"/>
    <w:rsid w:val="573F7F88"/>
    <w:rsid w:val="57557721"/>
    <w:rsid w:val="577A0D82"/>
    <w:rsid w:val="578D74B5"/>
    <w:rsid w:val="57A541C4"/>
    <w:rsid w:val="57A97A4A"/>
    <w:rsid w:val="581E6BDF"/>
    <w:rsid w:val="585C63F3"/>
    <w:rsid w:val="586533B4"/>
    <w:rsid w:val="58722131"/>
    <w:rsid w:val="58AD20DB"/>
    <w:rsid w:val="58B91047"/>
    <w:rsid w:val="58C20E6F"/>
    <w:rsid w:val="58DB2A39"/>
    <w:rsid w:val="591C625C"/>
    <w:rsid w:val="592E7541"/>
    <w:rsid w:val="59482068"/>
    <w:rsid w:val="596D7926"/>
    <w:rsid w:val="59812D99"/>
    <w:rsid w:val="59BB7B9D"/>
    <w:rsid w:val="59D139CC"/>
    <w:rsid w:val="59EC41C5"/>
    <w:rsid w:val="5A191706"/>
    <w:rsid w:val="5A562C1E"/>
    <w:rsid w:val="5A5E3BA6"/>
    <w:rsid w:val="5A6E0159"/>
    <w:rsid w:val="5AA25870"/>
    <w:rsid w:val="5AA376A3"/>
    <w:rsid w:val="5AF62430"/>
    <w:rsid w:val="5AFA57A5"/>
    <w:rsid w:val="5B1602E1"/>
    <w:rsid w:val="5B246E4F"/>
    <w:rsid w:val="5B7507DB"/>
    <w:rsid w:val="5B7730DE"/>
    <w:rsid w:val="5B820F48"/>
    <w:rsid w:val="5B886A70"/>
    <w:rsid w:val="5B8D654B"/>
    <w:rsid w:val="5B8F58DE"/>
    <w:rsid w:val="5B9055B9"/>
    <w:rsid w:val="5B970B37"/>
    <w:rsid w:val="5BA10AB3"/>
    <w:rsid w:val="5BC21DDD"/>
    <w:rsid w:val="5BCB65CE"/>
    <w:rsid w:val="5BE67E5B"/>
    <w:rsid w:val="5BF87712"/>
    <w:rsid w:val="5C0559D7"/>
    <w:rsid w:val="5C0A133F"/>
    <w:rsid w:val="5C171020"/>
    <w:rsid w:val="5C362D8E"/>
    <w:rsid w:val="5C6A546A"/>
    <w:rsid w:val="5C76663B"/>
    <w:rsid w:val="5C793109"/>
    <w:rsid w:val="5CC935E0"/>
    <w:rsid w:val="5CEB0812"/>
    <w:rsid w:val="5D1F0A1B"/>
    <w:rsid w:val="5D373C31"/>
    <w:rsid w:val="5D6E2596"/>
    <w:rsid w:val="5DBC09D9"/>
    <w:rsid w:val="5E0B060C"/>
    <w:rsid w:val="5E1A6741"/>
    <w:rsid w:val="5E3161F4"/>
    <w:rsid w:val="5E5B4168"/>
    <w:rsid w:val="5E6716C9"/>
    <w:rsid w:val="5E8F7A8F"/>
    <w:rsid w:val="5E946126"/>
    <w:rsid w:val="5EAC7562"/>
    <w:rsid w:val="5EBC6C3C"/>
    <w:rsid w:val="5ED608D2"/>
    <w:rsid w:val="5EE50BEB"/>
    <w:rsid w:val="5F2A19DB"/>
    <w:rsid w:val="5F365CDD"/>
    <w:rsid w:val="5F3A0E0F"/>
    <w:rsid w:val="5F512885"/>
    <w:rsid w:val="5F5F67A9"/>
    <w:rsid w:val="5FD92D31"/>
    <w:rsid w:val="600A5D05"/>
    <w:rsid w:val="600C72BC"/>
    <w:rsid w:val="601D218C"/>
    <w:rsid w:val="60804B46"/>
    <w:rsid w:val="608870D6"/>
    <w:rsid w:val="60A04E90"/>
    <w:rsid w:val="60A263E0"/>
    <w:rsid w:val="60B0676F"/>
    <w:rsid w:val="60C1568C"/>
    <w:rsid w:val="60EB2A8E"/>
    <w:rsid w:val="613318C2"/>
    <w:rsid w:val="613A4FC6"/>
    <w:rsid w:val="613D4F0E"/>
    <w:rsid w:val="616E0772"/>
    <w:rsid w:val="617D3E70"/>
    <w:rsid w:val="61997EA7"/>
    <w:rsid w:val="619C5350"/>
    <w:rsid w:val="61A37868"/>
    <w:rsid w:val="61BB4E44"/>
    <w:rsid w:val="61CF5D41"/>
    <w:rsid w:val="61E23FD2"/>
    <w:rsid w:val="62087E43"/>
    <w:rsid w:val="620E4730"/>
    <w:rsid w:val="624B3CCA"/>
    <w:rsid w:val="6286062D"/>
    <w:rsid w:val="62A51EB5"/>
    <w:rsid w:val="631431A9"/>
    <w:rsid w:val="63373DCA"/>
    <w:rsid w:val="63616F6B"/>
    <w:rsid w:val="63620357"/>
    <w:rsid w:val="637A4FE0"/>
    <w:rsid w:val="63866904"/>
    <w:rsid w:val="63A666B8"/>
    <w:rsid w:val="63A86D60"/>
    <w:rsid w:val="63B13E1D"/>
    <w:rsid w:val="63C92CD3"/>
    <w:rsid w:val="63E90EED"/>
    <w:rsid w:val="640513D7"/>
    <w:rsid w:val="640D1311"/>
    <w:rsid w:val="64423C66"/>
    <w:rsid w:val="645723C1"/>
    <w:rsid w:val="64635D68"/>
    <w:rsid w:val="64716967"/>
    <w:rsid w:val="64BD3493"/>
    <w:rsid w:val="64BE7736"/>
    <w:rsid w:val="64EA332C"/>
    <w:rsid w:val="64EC2DEB"/>
    <w:rsid w:val="64EF6DEA"/>
    <w:rsid w:val="64F27474"/>
    <w:rsid w:val="64F91FB2"/>
    <w:rsid w:val="654E0C46"/>
    <w:rsid w:val="655836F6"/>
    <w:rsid w:val="655C430A"/>
    <w:rsid w:val="659B5856"/>
    <w:rsid w:val="65DE50E8"/>
    <w:rsid w:val="65E64C3F"/>
    <w:rsid w:val="65F10230"/>
    <w:rsid w:val="66123FC4"/>
    <w:rsid w:val="668F6716"/>
    <w:rsid w:val="66C534E6"/>
    <w:rsid w:val="66DC31C7"/>
    <w:rsid w:val="66DF1A7B"/>
    <w:rsid w:val="672A79D9"/>
    <w:rsid w:val="67390C3D"/>
    <w:rsid w:val="673E466B"/>
    <w:rsid w:val="67491A6B"/>
    <w:rsid w:val="677C7966"/>
    <w:rsid w:val="678B4979"/>
    <w:rsid w:val="67AE49E9"/>
    <w:rsid w:val="67B37DF3"/>
    <w:rsid w:val="67BA58EC"/>
    <w:rsid w:val="67D21F35"/>
    <w:rsid w:val="67EB36D6"/>
    <w:rsid w:val="680E6BDE"/>
    <w:rsid w:val="68221247"/>
    <w:rsid w:val="68731E11"/>
    <w:rsid w:val="687501F2"/>
    <w:rsid w:val="687859AE"/>
    <w:rsid w:val="68A96271"/>
    <w:rsid w:val="68C474AB"/>
    <w:rsid w:val="690F3E7C"/>
    <w:rsid w:val="69BE7C7F"/>
    <w:rsid w:val="6A1A3233"/>
    <w:rsid w:val="6A722F0D"/>
    <w:rsid w:val="6A845A07"/>
    <w:rsid w:val="6A854632"/>
    <w:rsid w:val="6A8B3B65"/>
    <w:rsid w:val="6A9A6D28"/>
    <w:rsid w:val="6AB409D7"/>
    <w:rsid w:val="6ABE15C1"/>
    <w:rsid w:val="6AC14F5E"/>
    <w:rsid w:val="6AE272B2"/>
    <w:rsid w:val="6B03411D"/>
    <w:rsid w:val="6B10008D"/>
    <w:rsid w:val="6B4900E7"/>
    <w:rsid w:val="6BE80578"/>
    <w:rsid w:val="6C1D7B70"/>
    <w:rsid w:val="6C54057D"/>
    <w:rsid w:val="6C6176B9"/>
    <w:rsid w:val="6C806D79"/>
    <w:rsid w:val="6C9434FC"/>
    <w:rsid w:val="6C9F3F6D"/>
    <w:rsid w:val="6CAA4D96"/>
    <w:rsid w:val="6CCD2217"/>
    <w:rsid w:val="6CE91017"/>
    <w:rsid w:val="6CE94BB9"/>
    <w:rsid w:val="6D1A52AE"/>
    <w:rsid w:val="6D1D765E"/>
    <w:rsid w:val="6D504C9E"/>
    <w:rsid w:val="6DB147C2"/>
    <w:rsid w:val="6DDD2AA3"/>
    <w:rsid w:val="6DEC51EC"/>
    <w:rsid w:val="6DED2F38"/>
    <w:rsid w:val="6E156D0E"/>
    <w:rsid w:val="6E1F3742"/>
    <w:rsid w:val="6E2F3940"/>
    <w:rsid w:val="6E364278"/>
    <w:rsid w:val="6E577EC1"/>
    <w:rsid w:val="6E585605"/>
    <w:rsid w:val="6E676CB3"/>
    <w:rsid w:val="6E6B7D72"/>
    <w:rsid w:val="6E806BA7"/>
    <w:rsid w:val="6EA54318"/>
    <w:rsid w:val="6EB61DEC"/>
    <w:rsid w:val="6ED924A2"/>
    <w:rsid w:val="6EE93B14"/>
    <w:rsid w:val="6EED574D"/>
    <w:rsid w:val="6F0C636C"/>
    <w:rsid w:val="6F1C71F6"/>
    <w:rsid w:val="6F227D37"/>
    <w:rsid w:val="6F6972C2"/>
    <w:rsid w:val="6F6E5F03"/>
    <w:rsid w:val="6F9F069A"/>
    <w:rsid w:val="6FE41374"/>
    <w:rsid w:val="70351217"/>
    <w:rsid w:val="70370135"/>
    <w:rsid w:val="703D594B"/>
    <w:rsid w:val="706F69B7"/>
    <w:rsid w:val="7093656E"/>
    <w:rsid w:val="70F20C98"/>
    <w:rsid w:val="70FC31CD"/>
    <w:rsid w:val="7113631F"/>
    <w:rsid w:val="712837E2"/>
    <w:rsid w:val="7135453E"/>
    <w:rsid w:val="715B09D4"/>
    <w:rsid w:val="719E35EF"/>
    <w:rsid w:val="71E705B8"/>
    <w:rsid w:val="71F146AD"/>
    <w:rsid w:val="725209D3"/>
    <w:rsid w:val="7280124B"/>
    <w:rsid w:val="72C2711F"/>
    <w:rsid w:val="72E12943"/>
    <w:rsid w:val="732C35BE"/>
    <w:rsid w:val="73390FB9"/>
    <w:rsid w:val="73771D9E"/>
    <w:rsid w:val="73D8117E"/>
    <w:rsid w:val="73EC40C3"/>
    <w:rsid w:val="73F1151E"/>
    <w:rsid w:val="740F347D"/>
    <w:rsid w:val="741D489A"/>
    <w:rsid w:val="742345AC"/>
    <w:rsid w:val="742840A9"/>
    <w:rsid w:val="7437070B"/>
    <w:rsid w:val="74583307"/>
    <w:rsid w:val="748F7E9F"/>
    <w:rsid w:val="749932D2"/>
    <w:rsid w:val="74B20C38"/>
    <w:rsid w:val="74CA3813"/>
    <w:rsid w:val="74CB43E8"/>
    <w:rsid w:val="74FD5E72"/>
    <w:rsid w:val="752631FD"/>
    <w:rsid w:val="75522C29"/>
    <w:rsid w:val="755C6768"/>
    <w:rsid w:val="75795087"/>
    <w:rsid w:val="75DE6EDD"/>
    <w:rsid w:val="75E469AD"/>
    <w:rsid w:val="76105894"/>
    <w:rsid w:val="761D3DBF"/>
    <w:rsid w:val="76604548"/>
    <w:rsid w:val="76625305"/>
    <w:rsid w:val="76717463"/>
    <w:rsid w:val="767260E4"/>
    <w:rsid w:val="76CF2C25"/>
    <w:rsid w:val="7786565C"/>
    <w:rsid w:val="77A13E0C"/>
    <w:rsid w:val="77A26A69"/>
    <w:rsid w:val="77AA2352"/>
    <w:rsid w:val="77B14753"/>
    <w:rsid w:val="77B20D56"/>
    <w:rsid w:val="77BB0712"/>
    <w:rsid w:val="77D17FE2"/>
    <w:rsid w:val="77D51D95"/>
    <w:rsid w:val="78252CBC"/>
    <w:rsid w:val="7827357D"/>
    <w:rsid w:val="783356D4"/>
    <w:rsid w:val="78880C57"/>
    <w:rsid w:val="788E5B99"/>
    <w:rsid w:val="7898511F"/>
    <w:rsid w:val="78CA16E8"/>
    <w:rsid w:val="78CE3DFC"/>
    <w:rsid w:val="78F7189C"/>
    <w:rsid w:val="78FA273E"/>
    <w:rsid w:val="78FB6F7A"/>
    <w:rsid w:val="79683477"/>
    <w:rsid w:val="797555A7"/>
    <w:rsid w:val="79C34865"/>
    <w:rsid w:val="79C772D7"/>
    <w:rsid w:val="79DE54E1"/>
    <w:rsid w:val="79E9674F"/>
    <w:rsid w:val="7A111E63"/>
    <w:rsid w:val="7A3145CF"/>
    <w:rsid w:val="7A593BAC"/>
    <w:rsid w:val="7A5D6B92"/>
    <w:rsid w:val="7A630D33"/>
    <w:rsid w:val="7A646C7D"/>
    <w:rsid w:val="7A705050"/>
    <w:rsid w:val="7A99739F"/>
    <w:rsid w:val="7AC3357B"/>
    <w:rsid w:val="7AD27F34"/>
    <w:rsid w:val="7B102EA4"/>
    <w:rsid w:val="7B4F2C35"/>
    <w:rsid w:val="7B5C5045"/>
    <w:rsid w:val="7B6451E0"/>
    <w:rsid w:val="7B720D5B"/>
    <w:rsid w:val="7B86243C"/>
    <w:rsid w:val="7B882CE5"/>
    <w:rsid w:val="7BBA11C0"/>
    <w:rsid w:val="7BDC6FE9"/>
    <w:rsid w:val="7C530069"/>
    <w:rsid w:val="7C5B0528"/>
    <w:rsid w:val="7C845870"/>
    <w:rsid w:val="7C892FBB"/>
    <w:rsid w:val="7CBA2E01"/>
    <w:rsid w:val="7CC348DE"/>
    <w:rsid w:val="7CC61F87"/>
    <w:rsid w:val="7CDB0040"/>
    <w:rsid w:val="7CDB0564"/>
    <w:rsid w:val="7D0D2E18"/>
    <w:rsid w:val="7D147CF4"/>
    <w:rsid w:val="7D27254A"/>
    <w:rsid w:val="7D3D47DF"/>
    <w:rsid w:val="7D947282"/>
    <w:rsid w:val="7DAE68B8"/>
    <w:rsid w:val="7DCD29F4"/>
    <w:rsid w:val="7DCE5BC2"/>
    <w:rsid w:val="7DD05743"/>
    <w:rsid w:val="7E163658"/>
    <w:rsid w:val="7E252430"/>
    <w:rsid w:val="7E416A3A"/>
    <w:rsid w:val="7E5E5EB3"/>
    <w:rsid w:val="7E762C5B"/>
    <w:rsid w:val="7EA64586"/>
    <w:rsid w:val="7EC41A4D"/>
    <w:rsid w:val="7EC755C8"/>
    <w:rsid w:val="7ED15D43"/>
    <w:rsid w:val="7EDA41DF"/>
    <w:rsid w:val="7EE55849"/>
    <w:rsid w:val="7F111244"/>
    <w:rsid w:val="7F353DE3"/>
    <w:rsid w:val="7F4D0C95"/>
    <w:rsid w:val="7F55513C"/>
    <w:rsid w:val="7F6A7EDA"/>
    <w:rsid w:val="7F6B538E"/>
    <w:rsid w:val="7F6F4C65"/>
    <w:rsid w:val="7F8161B7"/>
    <w:rsid w:val="7FC320C9"/>
    <w:rsid w:val="7FC91915"/>
    <w:rsid w:val="7FDB5738"/>
    <w:rsid w:val="7FDE3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8F9EDE"/>
  <w15:docId w15:val="{5732DF11-09EE-40D3-9AB7-D822DC8E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qFormat="1"/>
    <w:lsdException w:name="index 6" w:semiHidden="1" w:unhideWhenUsed="1"/>
    <w:lsdException w:name="index 7" w:semiHidden="1" w:unhideWhenUsed="1"/>
    <w:lsdException w:name="index 8" w:unhideWhenUsed="1" w:qFormat="1"/>
    <w:lsdException w:name="index 9"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nhideWhenUsed="1" w:qFormat="1"/>
    <w:lsdException w:name="footnote text" w:unhideWhenUsed="1" w:qFormat="1"/>
    <w:lsdException w:name="annotation text" w:unhideWhenUsed="1" w:qFormat="1"/>
    <w:lsdException w:name="header" w:unhideWhenUsed="1" w:qFormat="1"/>
    <w:lsdException w:name="footer" w:unhideWhenUsed="1" w:qFormat="1"/>
    <w:lsdException w:name="index heading" w:unhideWhenUsed="1" w:qFormat="1"/>
    <w:lsdException w:name="caption" w:unhideWhenUsed="1" w:qFormat="1"/>
    <w:lsdException w:name="table of figures" w:qFormat="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uiPriority="99" w:qFormat="1"/>
    <w:lsdException w:name="endnote reference" w:unhideWhenUsed="1" w:qFormat="1"/>
    <w:lsdException w:name="endnote text" w:unhideWhenUsed="1" w:qFormat="1"/>
    <w:lsdException w:name="table of authorities" w:semiHidden="1" w:unhideWhenUsed="1"/>
    <w:lsdException w:name="macro" w:unhideWhenUsed="1" w:qFormat="1"/>
    <w:lsdException w:name="toa heading" w:qFormat="1"/>
    <w:lsdException w:name="List" w:qFormat="1"/>
    <w:lsdException w:name="List Bullet"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unhideWhenUsed="1" w:qFormat="1"/>
    <w:lsdException w:name="List Bullet 5" w:unhideWhenUsed="1" w:qFormat="1"/>
    <w:lsdException w:name="List Number 2" w:unhideWhenUsed="1" w:qFormat="1"/>
    <w:lsdException w:name="List Number 3" w:unhideWhenUsed="1" w:qFormat="1"/>
    <w:lsdException w:name="List Number 4" w:unhideWhenUsed="1" w:qFormat="1"/>
    <w:lsdException w:name="List Number 5" w:unhideWhenUsed="1" w:qFormat="1"/>
    <w:lsdException w:name="Title" w:qFormat="1"/>
    <w:lsdException w:name="Closing" w:unhideWhenUsed="1" w:qFormat="1"/>
    <w:lsdException w:name="Signature" w:unhideWhenUsed="1" w:qFormat="1"/>
    <w:lsdException w:name="Default Paragraph Font" w:semiHidden="1" w:uiPriority="1" w:unhideWhenUsed="1" w:qFormat="1"/>
    <w:lsdException w:name="Body Text" w:unhideWhenUsed="1" w:qFormat="1"/>
    <w:lsdException w:name="Body Text Indent" w:unhideWhenUsed="1" w:qFormat="1"/>
    <w:lsdException w:name="List Continue" w:unhideWhenUsed="1" w:qFormat="1"/>
    <w:lsdException w:name="List Continue 2" w:semiHidden="1" w:unhideWhenUsed="1"/>
    <w:lsdException w:name="List Continue 3" w:unhideWhenUsed="1" w:qFormat="1"/>
    <w:lsdException w:name="List Continue 4" w:semiHidden="1" w:unhideWhenUsed="1"/>
    <w:lsdException w:name="List Continue 5" w:semiHidden="1" w:unhideWhenUsed="1"/>
    <w:lsdException w:name="Message Header" w:unhideWhenUsed="1" w:qFormat="1"/>
    <w:lsdException w:name="Subtitle" w:qFormat="1"/>
    <w:lsdException w:name="Salutation" w:unhideWhenUsed="1" w:qFormat="1"/>
    <w:lsdException w:name="Date" w:unhideWhenUsed="1" w:qFormat="1"/>
    <w:lsdException w:name="Body Text First Indent" w:qFormat="1"/>
    <w:lsdException w:name="Body Text First Indent 2" w:unhideWhenUsed="1" w:qFormat="1"/>
    <w:lsdException w:name="Note Heading" w:qFormat="1"/>
    <w:lsdException w:name="Body Text 2" w:unhideWhenUsed="1" w:qFormat="1"/>
    <w:lsdException w:name="Body Text 3" w:unhideWhenUsed="1" w:qFormat="1"/>
    <w:lsdException w:name="Body Text Indent 2" w:qFormat="1"/>
    <w:lsdException w:name="Body Text Indent 3" w:unhideWhenUsed="1" w:qFormat="1"/>
    <w:lsdException w:name="Block Text" w:qFormat="1"/>
    <w:lsdException w:name="Hyperlink" w:uiPriority="99" w:unhideWhenUsed="1" w:qFormat="1"/>
    <w:lsdException w:name="FollowedHyperlink" w:unhideWhenUsed="1" w:qFormat="1"/>
    <w:lsdException w:name="Strong" w:uiPriority="22" w:qFormat="1"/>
    <w:lsdException w:name="Emphasis" w:uiPriority="20" w:qFormat="1"/>
    <w:lsdException w:name="Document Map" w:unhideWhenUsed="1" w:qFormat="1"/>
    <w:lsdException w:name="Plain Text" w:qFormat="1"/>
    <w:lsdException w:name="E-mail Signature" w:unhideWhenUsed="1" w:qFormat="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unhideWhenUsed="1" w:qFormat="1"/>
    <w:lsdException w:name="HTML Cite" w:unhideWhenUsed="1" w:qFormat="1"/>
    <w:lsdException w:name="HTML Code" w:unhideWhenUsed="1" w:qFormat="1"/>
    <w:lsdException w:name="HTML Definition" w:semiHidden="1" w:unhideWhenUsed="1"/>
    <w:lsdException w:name="HTML Keyboard" w:semiHidden="1" w:unhideWhenUsed="1" w:qFormat="1"/>
    <w:lsdException w:name="HTML Preformatted" w:unhideWhenUsed="1" w:qFormat="1"/>
    <w:lsdException w:name="HTML Sample" w:unhideWhenUsed="1" w:qFormat="1"/>
    <w:lsdException w:name="HTML Typewriter" w:unhideWhenUsed="1" w:qFormat="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semiHidden="1" w:unhideWhenUsed="1" w:qFormat="1"/>
    <w:lsdException w:name="Table Grid" w:uiPriority="39" w:qFormat="1"/>
    <w:lsdException w:name="Table Theme" w:semiHidden="1" w:unhideWhenUsed="1" w:qFormat="1"/>
    <w:lsdException w:name="Placeholder Text" w:semiHidden="1" w:uiPriority="99"/>
    <w:lsdException w:name="No Spacing" w:uiPriority="1" w:qFormat="1"/>
    <w:lsdException w:name="Light Shading" w:uiPriority="60" w:qFormat="1"/>
    <w:lsdException w:name="Light List" w:uiPriority="61" w:qFormat="1"/>
    <w:lsdException w:name="Light Grid" w:uiPriority="62" w:qFormat="1"/>
    <w:lsdException w:name="Medium Shading 1" w:uiPriority="63" w:qFormat="1"/>
    <w:lsdException w:name="Medium Shading 2" w:uiPriority="64" w:qFormat="1"/>
    <w:lsdException w:name="Medium List 1" w:uiPriority="65" w:qFormat="1"/>
    <w:lsdException w:name="Medium List 2" w:uiPriority="66" w:qFormat="1"/>
    <w:lsdException w:name="Medium Grid 1" w:uiPriority="67" w:qFormat="1"/>
    <w:lsdException w:name="Medium Grid 2" w:uiPriority="68" w:qFormat="1"/>
    <w:lsdException w:name="Medium Grid 3" w:uiPriority="69" w:qFormat="1"/>
    <w:lsdException w:name="Dark List" w:uiPriority="70" w:qFormat="1"/>
    <w:lsdException w:name="Colorful Shading" w:uiPriority="71" w:qFormat="1"/>
    <w:lsdException w:name="Colorful List" w:uiPriority="72" w:qFormat="1"/>
    <w:lsdException w:name="Colorful Grid" w:uiPriority="73" w:qFormat="1"/>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qFormat="1"/>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9" w:qFormat="1"/>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qFormat="1"/>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fff3">
    <w:name w:val="Normal"/>
    <w:next w:val="afffff4"/>
    <w:qFormat/>
    <w:pPr>
      <w:spacing w:line="360" w:lineRule="auto"/>
      <w:ind w:firstLineChars="200" w:firstLine="200"/>
      <w:jc w:val="both"/>
    </w:pPr>
    <w:rPr>
      <w:rFonts w:ascii="宋体" w:eastAsia="宋体" w:hAnsi="宋体" w:cs="宋体"/>
      <w:sz w:val="24"/>
      <w:szCs w:val="24"/>
    </w:rPr>
  </w:style>
  <w:style w:type="paragraph" w:styleId="1f0">
    <w:name w:val="heading 1"/>
    <w:basedOn w:val="afffff3"/>
    <w:next w:val="afffff3"/>
    <w:link w:val="1f1"/>
    <w:qFormat/>
    <w:pPr>
      <w:keepNext/>
      <w:keepLines/>
      <w:widowControl w:val="0"/>
      <w:spacing w:before="340" w:after="330" w:line="578" w:lineRule="auto"/>
      <w:outlineLvl w:val="0"/>
    </w:pPr>
    <w:rPr>
      <w:rFonts w:ascii="Times New Roman" w:eastAsia="黑体" w:hAnsi="Times New Roman" w:cs="Times New Roman"/>
      <w:b/>
      <w:bCs/>
      <w:kern w:val="44"/>
      <w:sz w:val="36"/>
      <w:szCs w:val="44"/>
    </w:rPr>
  </w:style>
  <w:style w:type="paragraph" w:styleId="22">
    <w:name w:val="heading 2"/>
    <w:basedOn w:val="afffff3"/>
    <w:next w:val="afffff3"/>
    <w:link w:val="2f0"/>
    <w:unhideWhenUsed/>
    <w:qFormat/>
    <w:pPr>
      <w:keepNext/>
      <w:keepLines/>
      <w:widowControl w:val="0"/>
      <w:numPr>
        <w:ilvl w:val="1"/>
        <w:numId w:val="1"/>
      </w:numPr>
      <w:spacing w:before="120" w:after="120"/>
      <w:ind w:firstLineChars="0"/>
      <w:outlineLvl w:val="1"/>
    </w:pPr>
    <w:rPr>
      <w:rFonts w:ascii="Times New Roman" w:hAnsi="Times New Roman" w:cs="黑体"/>
      <w:b/>
      <w:bCs/>
      <w:kern w:val="2"/>
      <w:sz w:val="28"/>
      <w:szCs w:val="32"/>
    </w:rPr>
  </w:style>
  <w:style w:type="paragraph" w:styleId="33">
    <w:name w:val="heading 3"/>
    <w:basedOn w:val="afffff3"/>
    <w:next w:val="afffff5"/>
    <w:link w:val="3a"/>
    <w:unhideWhenUsed/>
    <w:qFormat/>
    <w:pPr>
      <w:keepNext/>
      <w:keepLines/>
      <w:widowControl w:val="0"/>
      <w:numPr>
        <w:ilvl w:val="2"/>
        <w:numId w:val="1"/>
      </w:numPr>
      <w:spacing w:before="240" w:after="240"/>
      <w:ind w:left="0" w:firstLineChars="0" w:firstLine="0"/>
      <w:outlineLvl w:val="2"/>
    </w:pPr>
    <w:rPr>
      <w:rFonts w:ascii="Times New Roman" w:eastAsia="黑体" w:hAnsi="Times New Roman" w:cs="Times New Roman"/>
      <w:bCs/>
      <w:kern w:val="2"/>
      <w:sz w:val="32"/>
      <w:szCs w:val="32"/>
    </w:rPr>
  </w:style>
  <w:style w:type="paragraph" w:styleId="41">
    <w:name w:val="heading 4"/>
    <w:basedOn w:val="afffff3"/>
    <w:next w:val="afffff3"/>
    <w:link w:val="4a"/>
    <w:unhideWhenUsed/>
    <w:qFormat/>
    <w:rsid w:val="000A2F35"/>
    <w:pPr>
      <w:keepNext/>
      <w:keepLines/>
      <w:widowControl w:val="0"/>
      <w:numPr>
        <w:ilvl w:val="3"/>
        <w:numId w:val="1"/>
      </w:numPr>
      <w:spacing w:before="280" w:after="290" w:line="377" w:lineRule="auto"/>
      <w:ind w:firstLineChars="0" w:firstLine="0"/>
      <w:outlineLvl w:val="3"/>
    </w:pPr>
    <w:rPr>
      <w:rFonts w:ascii="黑体" w:eastAsia="黑体" w:hAnsi="黑体" w:cs="黑体"/>
      <w:bCs/>
      <w:color w:val="000000"/>
      <w:kern w:val="2"/>
      <w:szCs w:val="30"/>
    </w:rPr>
  </w:style>
  <w:style w:type="paragraph" w:styleId="5">
    <w:name w:val="heading 5"/>
    <w:basedOn w:val="afffff3"/>
    <w:next w:val="afffff5"/>
    <w:link w:val="56"/>
    <w:unhideWhenUsed/>
    <w:qFormat/>
    <w:pPr>
      <w:keepNext/>
      <w:keepLines/>
      <w:widowControl w:val="0"/>
      <w:numPr>
        <w:ilvl w:val="4"/>
        <w:numId w:val="1"/>
      </w:numPr>
      <w:ind w:firstLineChars="0"/>
      <w:outlineLvl w:val="4"/>
    </w:pPr>
    <w:rPr>
      <w:rFonts w:ascii="Times New Roman" w:hAnsi="Times New Roman" w:cs="Times New Roman"/>
      <w:b/>
      <w:bCs/>
      <w:kern w:val="2"/>
      <w:szCs w:val="28"/>
    </w:rPr>
  </w:style>
  <w:style w:type="paragraph" w:styleId="6">
    <w:name w:val="heading 6"/>
    <w:basedOn w:val="afffff3"/>
    <w:next w:val="afffff3"/>
    <w:link w:val="64"/>
    <w:unhideWhenUsed/>
    <w:qFormat/>
    <w:pPr>
      <w:keepNext/>
      <w:keepLines/>
      <w:widowControl w:val="0"/>
      <w:numPr>
        <w:ilvl w:val="5"/>
        <w:numId w:val="1"/>
      </w:numPr>
      <w:spacing w:before="240" w:after="64" w:line="319" w:lineRule="auto"/>
      <w:ind w:left="2268" w:firstLineChars="0"/>
      <w:outlineLvl w:val="5"/>
    </w:pPr>
    <w:rPr>
      <w:rFonts w:ascii="等线 Light" w:eastAsia="黑体" w:hAnsi="等线 Light" w:cs="黑体"/>
      <w:bCs/>
      <w:kern w:val="2"/>
    </w:rPr>
  </w:style>
  <w:style w:type="paragraph" w:styleId="70">
    <w:name w:val="heading 7"/>
    <w:basedOn w:val="afffff3"/>
    <w:next w:val="afffff3"/>
    <w:link w:val="72"/>
    <w:unhideWhenUsed/>
    <w:qFormat/>
    <w:pPr>
      <w:keepNext/>
      <w:keepLines/>
      <w:widowControl w:val="0"/>
      <w:numPr>
        <w:ilvl w:val="6"/>
        <w:numId w:val="1"/>
      </w:numPr>
      <w:spacing w:before="240" w:after="64" w:line="319" w:lineRule="auto"/>
      <w:ind w:firstLineChars="0"/>
      <w:outlineLvl w:val="6"/>
    </w:pPr>
    <w:rPr>
      <w:rFonts w:ascii="Times New Roman" w:eastAsia="黑体" w:hAnsi="Times New Roman" w:cs="Times New Roman"/>
      <w:bCs/>
      <w:kern w:val="2"/>
    </w:rPr>
  </w:style>
  <w:style w:type="paragraph" w:styleId="8">
    <w:name w:val="heading 8"/>
    <w:basedOn w:val="afffff3"/>
    <w:next w:val="afffff3"/>
    <w:link w:val="80"/>
    <w:unhideWhenUsed/>
    <w:qFormat/>
    <w:pPr>
      <w:keepNext/>
      <w:keepLines/>
      <w:widowControl w:val="0"/>
      <w:numPr>
        <w:ilvl w:val="7"/>
        <w:numId w:val="1"/>
      </w:numPr>
      <w:tabs>
        <w:tab w:val="clear" w:pos="1440"/>
      </w:tabs>
      <w:spacing w:beforeLines="50" w:before="50" w:afterLines="50" w:after="50"/>
      <w:ind w:left="0" w:firstLineChars="0" w:firstLine="0"/>
      <w:outlineLvl w:val="7"/>
    </w:pPr>
    <w:rPr>
      <w:rFonts w:ascii="黑体" w:hAnsi="等线 Light" w:cs="黑体"/>
      <w:b/>
      <w:color w:val="000000" w:themeColor="text1"/>
      <w:kern w:val="2"/>
    </w:rPr>
  </w:style>
  <w:style w:type="paragraph" w:styleId="90">
    <w:name w:val="heading 9"/>
    <w:basedOn w:val="afffff3"/>
    <w:next w:val="afffff3"/>
    <w:link w:val="91"/>
    <w:unhideWhenUsed/>
    <w:qFormat/>
    <w:pPr>
      <w:keepNext/>
      <w:keepLines/>
      <w:widowControl w:val="0"/>
      <w:numPr>
        <w:ilvl w:val="8"/>
        <w:numId w:val="2"/>
      </w:numPr>
      <w:spacing w:before="240" w:after="64" w:line="320" w:lineRule="auto"/>
      <w:outlineLvl w:val="8"/>
    </w:pPr>
    <w:rPr>
      <w:rFonts w:ascii="等线 Light" w:eastAsia="等线 Light" w:hAnsi="等线 Light" w:cs="黑体"/>
      <w:kern w:val="2"/>
      <w:sz w:val="21"/>
      <w:szCs w:val="21"/>
    </w:rPr>
  </w:style>
  <w:style w:type="character" w:default="1" w:styleId="afffff6">
    <w:name w:val="Default Paragraph Font"/>
    <w:uiPriority w:val="1"/>
    <w:semiHidden/>
    <w:unhideWhenUsed/>
  </w:style>
  <w:style w:type="table" w:default="1" w:styleId="afffff7">
    <w:name w:val="Normal Table"/>
    <w:uiPriority w:val="99"/>
    <w:semiHidden/>
    <w:unhideWhenUsed/>
    <w:tblPr>
      <w:tblInd w:w="0" w:type="dxa"/>
      <w:tblCellMar>
        <w:top w:w="0" w:type="dxa"/>
        <w:left w:w="108" w:type="dxa"/>
        <w:bottom w:w="0" w:type="dxa"/>
        <w:right w:w="108" w:type="dxa"/>
      </w:tblCellMar>
    </w:tblPr>
  </w:style>
  <w:style w:type="numbering" w:default="1" w:styleId="afffff8">
    <w:name w:val="No List"/>
    <w:uiPriority w:val="99"/>
    <w:semiHidden/>
    <w:unhideWhenUsed/>
  </w:style>
  <w:style w:type="paragraph" w:customStyle="1" w:styleId="afffff4">
    <w:name w:val="文件正文"/>
    <w:basedOn w:val="afffff3"/>
    <w:uiPriority w:val="99"/>
    <w:qFormat/>
    <w:pPr>
      <w:widowControl w:val="0"/>
      <w:adjustRightInd w:val="0"/>
      <w:spacing w:beforeLines="50" w:after="160"/>
      <w:ind w:left="1701" w:firstLine="480"/>
    </w:pPr>
    <w:rPr>
      <w:rFonts w:ascii="方正仿宋简体" w:eastAsia="方正仿宋简体" w:cs="Times New Roman"/>
      <w:sz w:val="32"/>
      <w:szCs w:val="32"/>
    </w:rPr>
  </w:style>
  <w:style w:type="paragraph" w:styleId="afffff9">
    <w:name w:val="macro"/>
    <w:link w:val="afffffa"/>
    <w:unhideWhenUsed/>
    <w:qFormat/>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ind w:firstLineChars="200" w:firstLine="200"/>
    </w:pPr>
    <w:rPr>
      <w:rFonts w:ascii="Courier New" w:eastAsia="宋体" w:hAnsi="Courier New" w:cs="Courier New"/>
      <w:kern w:val="2"/>
      <w:sz w:val="24"/>
      <w:szCs w:val="24"/>
    </w:rPr>
  </w:style>
  <w:style w:type="paragraph" w:styleId="afffff5">
    <w:name w:val="Body Text"/>
    <w:basedOn w:val="afffffb"/>
    <w:link w:val="afffffc"/>
    <w:unhideWhenUsed/>
    <w:qFormat/>
    <w:pPr>
      <w:adjustRightInd w:val="0"/>
      <w:snapToGrid w:val="0"/>
      <w:ind w:firstLine="200"/>
    </w:pPr>
  </w:style>
  <w:style w:type="paragraph" w:customStyle="1" w:styleId="afffffb">
    <w:name w:val="文章正文"/>
    <w:basedOn w:val="afffff3"/>
    <w:link w:val="CharChar"/>
    <w:uiPriority w:val="99"/>
    <w:qFormat/>
    <w:pPr>
      <w:widowControl w:val="0"/>
      <w:ind w:firstLine="420"/>
    </w:pPr>
    <w:rPr>
      <w:rFonts w:ascii="Times New Roman" w:hAnsi="Times New Roman" w:cs="黑体"/>
      <w:kern w:val="2"/>
    </w:rPr>
  </w:style>
  <w:style w:type="paragraph" w:styleId="TOC7">
    <w:name w:val="toc 7"/>
    <w:basedOn w:val="afffff3"/>
    <w:next w:val="afffff3"/>
    <w:uiPriority w:val="39"/>
    <w:unhideWhenUsed/>
    <w:qFormat/>
    <w:pPr>
      <w:ind w:left="1440"/>
      <w:jc w:val="left"/>
    </w:pPr>
    <w:rPr>
      <w:rFonts w:asciiTheme="minorHAnsi" w:hAnsiTheme="minorHAnsi" w:cstheme="minorHAnsi"/>
      <w:sz w:val="20"/>
      <w:szCs w:val="20"/>
    </w:rPr>
  </w:style>
  <w:style w:type="paragraph" w:styleId="2f1">
    <w:name w:val="List Number 2"/>
    <w:basedOn w:val="afffff3"/>
    <w:unhideWhenUsed/>
    <w:qFormat/>
    <w:pPr>
      <w:tabs>
        <w:tab w:val="left" w:pos="780"/>
      </w:tabs>
      <w:spacing w:line="240" w:lineRule="auto"/>
      <w:ind w:left="780"/>
      <w:contextualSpacing/>
    </w:pPr>
    <w:rPr>
      <w:rFonts w:ascii="Times New Roman" w:hAnsi="Times New Roman"/>
      <w:sz w:val="28"/>
    </w:rPr>
  </w:style>
  <w:style w:type="paragraph" w:styleId="afffffd">
    <w:name w:val="Note Heading"/>
    <w:basedOn w:val="afffff3"/>
    <w:next w:val="afffff3"/>
    <w:link w:val="afffffe"/>
    <w:qFormat/>
    <w:pPr>
      <w:widowControl w:val="0"/>
      <w:jc w:val="center"/>
    </w:pPr>
    <w:rPr>
      <w:rFonts w:ascii="Times New Roman" w:hAnsi="Times New Roman" w:cs="Times New Roman"/>
      <w:sz w:val="21"/>
      <w:szCs w:val="21"/>
    </w:rPr>
  </w:style>
  <w:style w:type="paragraph" w:styleId="4b">
    <w:name w:val="List Bullet 4"/>
    <w:basedOn w:val="afffff3"/>
    <w:unhideWhenUsed/>
    <w:qFormat/>
    <w:pPr>
      <w:tabs>
        <w:tab w:val="left" w:pos="1620"/>
      </w:tabs>
      <w:spacing w:line="240" w:lineRule="auto"/>
      <w:ind w:left="1620"/>
      <w:contextualSpacing/>
    </w:pPr>
    <w:rPr>
      <w:rFonts w:ascii="Times New Roman" w:hAnsi="Times New Roman"/>
      <w:sz w:val="28"/>
    </w:rPr>
  </w:style>
  <w:style w:type="paragraph" w:styleId="81">
    <w:name w:val="index 8"/>
    <w:basedOn w:val="afffff3"/>
    <w:next w:val="afffff3"/>
    <w:unhideWhenUsed/>
    <w:qFormat/>
    <w:pPr>
      <w:topLinePunct/>
      <w:adjustRightInd w:val="0"/>
      <w:snapToGrid w:val="0"/>
      <w:spacing w:before="160" w:after="160" w:line="240" w:lineRule="atLeast"/>
      <w:ind w:left="1680" w:hanging="210"/>
    </w:pPr>
    <w:rPr>
      <w:rFonts w:ascii="Times New Roman" w:hAnsi="Times New Roman" w:cs="Arial"/>
      <w:kern w:val="2"/>
      <w:sz w:val="20"/>
      <w:szCs w:val="20"/>
    </w:rPr>
  </w:style>
  <w:style w:type="paragraph" w:styleId="affffff">
    <w:name w:val="E-mail Signature"/>
    <w:basedOn w:val="afffff3"/>
    <w:link w:val="affffff0"/>
    <w:unhideWhenUsed/>
    <w:qFormat/>
    <w:pPr>
      <w:spacing w:line="240" w:lineRule="auto"/>
    </w:pPr>
    <w:rPr>
      <w:rFonts w:ascii="Times New Roman" w:hAnsi="Times New Roman" w:cs="Times New Roman"/>
      <w:kern w:val="2"/>
      <w:sz w:val="21"/>
      <w:szCs w:val="21"/>
      <w:lang w:val="zh-CN"/>
    </w:rPr>
  </w:style>
  <w:style w:type="paragraph" w:styleId="affffff1">
    <w:name w:val="List Number"/>
    <w:basedOn w:val="afffff3"/>
    <w:unhideWhenUsed/>
    <w:qFormat/>
    <w:pPr>
      <w:tabs>
        <w:tab w:val="left" w:pos="360"/>
      </w:tabs>
      <w:spacing w:line="240" w:lineRule="auto"/>
      <w:ind w:left="360" w:hangingChars="200" w:hanging="360"/>
      <w:contextualSpacing/>
    </w:pPr>
    <w:rPr>
      <w:rFonts w:ascii="Times New Roman" w:hAnsi="Times New Roman"/>
      <w:sz w:val="28"/>
    </w:rPr>
  </w:style>
  <w:style w:type="paragraph" w:styleId="affffff2">
    <w:name w:val="Normal Indent"/>
    <w:basedOn w:val="afffff3"/>
    <w:link w:val="affffff3"/>
    <w:unhideWhenUsed/>
    <w:qFormat/>
    <w:pPr>
      <w:widowControl w:val="0"/>
      <w:ind w:firstLine="420"/>
    </w:pPr>
    <w:rPr>
      <w:rFonts w:ascii="Times New Roman" w:hAnsi="Times New Roman" w:cs="黑体"/>
      <w:kern w:val="2"/>
      <w:sz w:val="21"/>
      <w:szCs w:val="22"/>
    </w:rPr>
  </w:style>
  <w:style w:type="paragraph" w:styleId="affffff4">
    <w:name w:val="caption"/>
    <w:basedOn w:val="afffff3"/>
    <w:next w:val="afffff3"/>
    <w:link w:val="affffff5"/>
    <w:unhideWhenUsed/>
    <w:qFormat/>
    <w:pPr>
      <w:widowControl w:val="0"/>
      <w:ind w:firstLineChars="0" w:firstLine="0"/>
      <w:jc w:val="center"/>
    </w:pPr>
    <w:rPr>
      <w:rFonts w:ascii="Times New Roman" w:eastAsia="黑体" w:hAnsi="Times New Roman" w:cs="黑体"/>
      <w:kern w:val="2"/>
      <w:sz w:val="21"/>
      <w:szCs w:val="20"/>
    </w:rPr>
  </w:style>
  <w:style w:type="paragraph" w:styleId="57">
    <w:name w:val="index 5"/>
    <w:basedOn w:val="afffff3"/>
    <w:next w:val="afffff3"/>
    <w:semiHidden/>
    <w:unhideWhenUsed/>
    <w:qFormat/>
    <w:pPr>
      <w:widowControl w:val="0"/>
      <w:ind w:leftChars="800" w:left="800"/>
    </w:pPr>
    <w:rPr>
      <w:rFonts w:ascii="Times New Roman" w:hAnsi="Times New Roman" w:cs="黑体"/>
      <w:kern w:val="2"/>
      <w:sz w:val="21"/>
      <w:szCs w:val="22"/>
    </w:rPr>
  </w:style>
  <w:style w:type="paragraph" w:styleId="affffff6">
    <w:name w:val="List Bullet"/>
    <w:basedOn w:val="afffff3"/>
    <w:next w:val="afffff3"/>
    <w:qFormat/>
    <w:pPr>
      <w:widowControl w:val="0"/>
      <w:ind w:left="1142" w:hanging="1142"/>
    </w:pPr>
    <w:rPr>
      <w:rFonts w:cs="Times New Roman"/>
      <w:b/>
      <w:bCs/>
      <w:color w:val="000000"/>
      <w:kern w:val="2"/>
      <w:szCs w:val="20"/>
    </w:rPr>
  </w:style>
  <w:style w:type="paragraph" w:styleId="affffff7">
    <w:name w:val="Document Map"/>
    <w:basedOn w:val="afffff3"/>
    <w:link w:val="affffff8"/>
    <w:unhideWhenUsed/>
    <w:qFormat/>
    <w:pPr>
      <w:widowControl w:val="0"/>
    </w:pPr>
    <w:rPr>
      <w:rFonts w:hAnsi="Times New Roman" w:cs="黑体"/>
      <w:kern w:val="2"/>
      <w:sz w:val="18"/>
      <w:szCs w:val="18"/>
    </w:rPr>
  </w:style>
  <w:style w:type="paragraph" w:styleId="affffff9">
    <w:name w:val="toa heading"/>
    <w:basedOn w:val="afffff3"/>
    <w:next w:val="afffff3"/>
    <w:qFormat/>
    <w:pPr>
      <w:widowControl w:val="0"/>
      <w:autoSpaceDE w:val="0"/>
      <w:autoSpaceDN w:val="0"/>
      <w:adjustRightInd w:val="0"/>
      <w:spacing w:before="120"/>
      <w:textAlignment w:val="baseline"/>
    </w:pPr>
    <w:rPr>
      <w:rFonts w:ascii="Arial" w:hAnsi="Arial" w:cs="Times New Roman"/>
      <w:b/>
      <w:szCs w:val="20"/>
    </w:rPr>
  </w:style>
  <w:style w:type="paragraph" w:styleId="affffffa">
    <w:name w:val="annotation text"/>
    <w:basedOn w:val="afffff3"/>
    <w:link w:val="affffffb"/>
    <w:unhideWhenUsed/>
    <w:qFormat/>
    <w:pPr>
      <w:widowControl w:val="0"/>
    </w:pPr>
    <w:rPr>
      <w:rFonts w:ascii="Times New Roman" w:hAnsi="Times New Roman" w:cs="黑体"/>
      <w:kern w:val="2"/>
      <w:sz w:val="21"/>
      <w:szCs w:val="22"/>
    </w:rPr>
  </w:style>
  <w:style w:type="paragraph" w:styleId="affffffc">
    <w:name w:val="Salutation"/>
    <w:basedOn w:val="afffff3"/>
    <w:next w:val="afffff3"/>
    <w:link w:val="affffffd"/>
    <w:unhideWhenUsed/>
    <w:qFormat/>
    <w:pPr>
      <w:spacing w:line="240" w:lineRule="auto"/>
    </w:pPr>
    <w:rPr>
      <w:rFonts w:ascii="Times New Roman" w:hAnsi="Times New Roman" w:cs="Times New Roman"/>
      <w:kern w:val="2"/>
      <w:sz w:val="21"/>
      <w:szCs w:val="21"/>
      <w:lang w:val="zh-CN"/>
    </w:rPr>
  </w:style>
  <w:style w:type="paragraph" w:styleId="3b">
    <w:name w:val="Body Text 3"/>
    <w:basedOn w:val="afffff3"/>
    <w:link w:val="3c"/>
    <w:unhideWhenUsed/>
    <w:qFormat/>
    <w:pPr>
      <w:widowControl w:val="0"/>
      <w:spacing w:after="120"/>
    </w:pPr>
    <w:rPr>
      <w:rFonts w:ascii="Times New Roman" w:hAnsi="Times New Roman" w:cs="黑体"/>
      <w:kern w:val="2"/>
      <w:sz w:val="16"/>
      <w:szCs w:val="22"/>
    </w:rPr>
  </w:style>
  <w:style w:type="paragraph" w:styleId="affffffe">
    <w:name w:val="Closing"/>
    <w:basedOn w:val="afffff3"/>
    <w:link w:val="afffffff"/>
    <w:unhideWhenUsed/>
    <w:qFormat/>
    <w:pPr>
      <w:spacing w:line="240" w:lineRule="auto"/>
      <w:ind w:leftChars="2100" w:left="100"/>
    </w:pPr>
    <w:rPr>
      <w:rFonts w:ascii="Times New Roman" w:hAnsi="Times New Roman" w:cs="Times New Roman"/>
      <w:kern w:val="2"/>
      <w:sz w:val="21"/>
      <w:szCs w:val="21"/>
      <w:lang w:val="zh-CN"/>
    </w:rPr>
  </w:style>
  <w:style w:type="paragraph" w:styleId="3d">
    <w:name w:val="List Bullet 3"/>
    <w:basedOn w:val="afffff3"/>
    <w:link w:val="3e"/>
    <w:qFormat/>
    <w:pPr>
      <w:spacing w:before="260" w:after="260"/>
    </w:pPr>
    <w:rPr>
      <w:rFonts w:ascii="Arial" w:eastAsia="Times New Roman" w:hAnsi="Arial" w:cs="Times New Roman"/>
      <w:sz w:val="16"/>
      <w:szCs w:val="20"/>
      <w:lang w:eastAsia="en-US"/>
    </w:rPr>
  </w:style>
  <w:style w:type="paragraph" w:styleId="afffffff0">
    <w:name w:val="Body Text Indent"/>
    <w:basedOn w:val="afffff3"/>
    <w:link w:val="afffffff1"/>
    <w:unhideWhenUsed/>
    <w:qFormat/>
    <w:pPr>
      <w:spacing w:after="120"/>
      <w:ind w:leftChars="200" w:left="420"/>
    </w:pPr>
    <w:rPr>
      <w:rFonts w:ascii="Times New Roman" w:hAnsi="Times New Roman" w:cs="黑体"/>
      <w:kern w:val="2"/>
      <w:szCs w:val="22"/>
    </w:rPr>
  </w:style>
  <w:style w:type="paragraph" w:styleId="3f">
    <w:name w:val="List Number 3"/>
    <w:basedOn w:val="afffff3"/>
    <w:unhideWhenUsed/>
    <w:qFormat/>
    <w:pPr>
      <w:tabs>
        <w:tab w:val="left" w:pos="1200"/>
      </w:tabs>
      <w:spacing w:line="240" w:lineRule="auto"/>
      <w:ind w:left="1200"/>
      <w:contextualSpacing/>
    </w:pPr>
    <w:rPr>
      <w:rFonts w:ascii="Times New Roman" w:hAnsi="Times New Roman"/>
      <w:sz w:val="28"/>
    </w:rPr>
  </w:style>
  <w:style w:type="paragraph" w:styleId="afffffff2">
    <w:name w:val="List Continue"/>
    <w:basedOn w:val="afffff3"/>
    <w:unhideWhenUsed/>
    <w:qFormat/>
    <w:pPr>
      <w:spacing w:after="120" w:line="240" w:lineRule="auto"/>
      <w:ind w:leftChars="200" w:left="420"/>
      <w:contextualSpacing/>
    </w:pPr>
    <w:rPr>
      <w:rFonts w:ascii="Times New Roman" w:hAnsi="Times New Roman"/>
      <w:sz w:val="28"/>
    </w:rPr>
  </w:style>
  <w:style w:type="paragraph" w:styleId="afffffff3">
    <w:name w:val="Block Text"/>
    <w:basedOn w:val="afffff3"/>
    <w:qFormat/>
    <w:pPr>
      <w:widowControl w:val="0"/>
      <w:ind w:left="840" w:right="-514"/>
    </w:pPr>
    <w:rPr>
      <w:rFonts w:ascii="Times New Roman" w:hAnsi="Times New Roman" w:cs="Times New Roman"/>
      <w:kern w:val="2"/>
      <w:sz w:val="21"/>
      <w:szCs w:val="20"/>
    </w:rPr>
  </w:style>
  <w:style w:type="paragraph" w:styleId="2f2">
    <w:name w:val="List Bullet 2"/>
    <w:basedOn w:val="afffff3"/>
    <w:link w:val="2f3"/>
    <w:qFormat/>
    <w:pPr>
      <w:widowControl w:val="0"/>
      <w:tabs>
        <w:tab w:val="left" w:pos="780"/>
      </w:tabs>
      <w:ind w:left="420" w:hanging="420"/>
      <w:contextualSpacing/>
    </w:pPr>
    <w:rPr>
      <w:rFonts w:ascii="Times New Roman" w:hAnsi="Times New Roman" w:cs="Times New Roman"/>
      <w:kern w:val="2"/>
      <w:sz w:val="21"/>
    </w:rPr>
  </w:style>
  <w:style w:type="paragraph" w:styleId="HTML">
    <w:name w:val="HTML Address"/>
    <w:basedOn w:val="afffff3"/>
    <w:link w:val="HTML0"/>
    <w:unhideWhenUsed/>
    <w:qFormat/>
    <w:pPr>
      <w:topLinePunct/>
      <w:adjustRightInd w:val="0"/>
      <w:snapToGrid w:val="0"/>
      <w:spacing w:before="160" w:after="160" w:line="240" w:lineRule="atLeast"/>
      <w:ind w:left="1701"/>
    </w:pPr>
    <w:rPr>
      <w:rFonts w:ascii="Times New Roman" w:hAnsi="Times New Roman" w:cs="Times New Roman"/>
      <w:i/>
      <w:iCs/>
      <w:kern w:val="2"/>
      <w:sz w:val="21"/>
      <w:szCs w:val="21"/>
      <w:lang w:val="zh-CN"/>
    </w:rPr>
  </w:style>
  <w:style w:type="paragraph" w:styleId="TOC5">
    <w:name w:val="toc 5"/>
    <w:basedOn w:val="afffff3"/>
    <w:next w:val="afffff3"/>
    <w:link w:val="TOC50"/>
    <w:uiPriority w:val="39"/>
    <w:unhideWhenUsed/>
    <w:qFormat/>
    <w:pPr>
      <w:ind w:left="960"/>
      <w:jc w:val="left"/>
    </w:pPr>
    <w:rPr>
      <w:rFonts w:asciiTheme="minorHAnsi" w:hAnsiTheme="minorHAnsi" w:cstheme="minorHAnsi"/>
      <w:sz w:val="20"/>
      <w:szCs w:val="20"/>
    </w:rPr>
  </w:style>
  <w:style w:type="paragraph" w:styleId="TOC3">
    <w:name w:val="toc 3"/>
    <w:basedOn w:val="afffff3"/>
    <w:next w:val="afffff3"/>
    <w:uiPriority w:val="39"/>
    <w:unhideWhenUsed/>
    <w:qFormat/>
    <w:pPr>
      <w:ind w:left="480"/>
      <w:jc w:val="left"/>
    </w:pPr>
    <w:rPr>
      <w:rFonts w:asciiTheme="minorHAnsi" w:hAnsiTheme="minorHAnsi" w:cstheme="minorHAnsi"/>
      <w:sz w:val="20"/>
      <w:szCs w:val="20"/>
    </w:rPr>
  </w:style>
  <w:style w:type="paragraph" w:styleId="afffffff4">
    <w:name w:val="Plain Text"/>
    <w:basedOn w:val="afffff3"/>
    <w:link w:val="afffffff5"/>
    <w:qFormat/>
    <w:pPr>
      <w:widowControl w:val="0"/>
    </w:pPr>
    <w:rPr>
      <w:rFonts w:eastAsia="楷体_GB2312" w:hAnsi="Courier New" w:cs="黑体"/>
      <w:kern w:val="2"/>
      <w:sz w:val="26"/>
      <w:szCs w:val="22"/>
    </w:rPr>
  </w:style>
  <w:style w:type="paragraph" w:styleId="58">
    <w:name w:val="List Bullet 5"/>
    <w:basedOn w:val="afffff3"/>
    <w:unhideWhenUsed/>
    <w:qFormat/>
    <w:pPr>
      <w:tabs>
        <w:tab w:val="left" w:pos="2040"/>
      </w:tabs>
      <w:spacing w:line="240" w:lineRule="auto"/>
      <w:ind w:left="2040"/>
      <w:contextualSpacing/>
    </w:pPr>
    <w:rPr>
      <w:rFonts w:ascii="Times New Roman" w:hAnsi="Times New Roman"/>
      <w:sz w:val="28"/>
    </w:rPr>
  </w:style>
  <w:style w:type="paragraph" w:styleId="4c">
    <w:name w:val="List Number 4"/>
    <w:basedOn w:val="afffff3"/>
    <w:unhideWhenUsed/>
    <w:qFormat/>
    <w:pPr>
      <w:tabs>
        <w:tab w:val="left" w:pos="1620"/>
      </w:tabs>
      <w:spacing w:line="240" w:lineRule="auto"/>
      <w:ind w:left="1620"/>
      <w:contextualSpacing/>
    </w:pPr>
    <w:rPr>
      <w:rFonts w:ascii="Times New Roman" w:hAnsi="Times New Roman"/>
      <w:sz w:val="28"/>
    </w:rPr>
  </w:style>
  <w:style w:type="paragraph" w:styleId="TOC8">
    <w:name w:val="toc 8"/>
    <w:basedOn w:val="afffff3"/>
    <w:next w:val="afffff3"/>
    <w:uiPriority w:val="39"/>
    <w:unhideWhenUsed/>
    <w:qFormat/>
    <w:pPr>
      <w:ind w:left="1680"/>
      <w:jc w:val="left"/>
    </w:pPr>
    <w:rPr>
      <w:rFonts w:asciiTheme="minorHAnsi" w:hAnsiTheme="minorHAnsi" w:cstheme="minorHAnsi"/>
      <w:sz w:val="20"/>
      <w:szCs w:val="20"/>
    </w:rPr>
  </w:style>
  <w:style w:type="paragraph" w:styleId="afffffff6">
    <w:name w:val="Date"/>
    <w:basedOn w:val="afffff3"/>
    <w:next w:val="afffff3"/>
    <w:link w:val="afffffff7"/>
    <w:unhideWhenUsed/>
    <w:qFormat/>
    <w:pPr>
      <w:widowControl w:val="0"/>
      <w:ind w:leftChars="2500" w:left="100"/>
    </w:pPr>
    <w:rPr>
      <w:rFonts w:ascii="Times New Roman" w:hAnsi="Times New Roman" w:cs="黑体"/>
      <w:kern w:val="2"/>
      <w:sz w:val="21"/>
      <w:szCs w:val="22"/>
    </w:rPr>
  </w:style>
  <w:style w:type="paragraph" w:styleId="2f4">
    <w:name w:val="Body Text Indent 2"/>
    <w:basedOn w:val="afffff3"/>
    <w:link w:val="2f5"/>
    <w:qFormat/>
    <w:pPr>
      <w:ind w:left="784"/>
    </w:pPr>
    <w:rPr>
      <w:rFonts w:ascii="Times New Roman" w:hAnsi="Times New Roman" w:cs="Times New Roman"/>
      <w:sz w:val="21"/>
      <w:szCs w:val="20"/>
    </w:rPr>
  </w:style>
  <w:style w:type="paragraph" w:styleId="afffffff8">
    <w:name w:val="endnote text"/>
    <w:basedOn w:val="afffff3"/>
    <w:link w:val="afffffff9"/>
    <w:unhideWhenUsed/>
    <w:qFormat/>
    <w:pPr>
      <w:snapToGrid w:val="0"/>
      <w:spacing w:line="240" w:lineRule="auto"/>
    </w:pPr>
    <w:rPr>
      <w:rFonts w:ascii="Times New Roman" w:hAnsi="Times New Roman" w:cs="Times New Roman"/>
      <w:kern w:val="2"/>
      <w:sz w:val="21"/>
      <w:szCs w:val="21"/>
      <w:lang w:val="zh-CN"/>
    </w:rPr>
  </w:style>
  <w:style w:type="paragraph" w:styleId="afffffffa">
    <w:name w:val="Balloon Text"/>
    <w:basedOn w:val="afffff3"/>
    <w:link w:val="afffffffb"/>
    <w:unhideWhenUsed/>
    <w:qFormat/>
    <w:pPr>
      <w:widowControl w:val="0"/>
    </w:pPr>
    <w:rPr>
      <w:rFonts w:ascii="Times New Roman" w:hAnsi="Times New Roman" w:cs="黑体"/>
      <w:kern w:val="2"/>
      <w:sz w:val="18"/>
      <w:szCs w:val="18"/>
    </w:rPr>
  </w:style>
  <w:style w:type="paragraph" w:styleId="afffffffc">
    <w:name w:val="footer"/>
    <w:basedOn w:val="afffff3"/>
    <w:link w:val="afffffffd"/>
    <w:unhideWhenUsed/>
    <w:qFormat/>
    <w:pPr>
      <w:widowControl w:val="0"/>
      <w:tabs>
        <w:tab w:val="center" w:pos="4153"/>
        <w:tab w:val="right" w:pos="8306"/>
      </w:tabs>
      <w:snapToGrid w:val="0"/>
    </w:pPr>
    <w:rPr>
      <w:rFonts w:ascii="Times New Roman" w:hAnsi="Times New Roman" w:cs="黑体"/>
      <w:kern w:val="2"/>
      <w:sz w:val="18"/>
      <w:szCs w:val="18"/>
    </w:rPr>
  </w:style>
  <w:style w:type="paragraph" w:styleId="afffffffe">
    <w:name w:val="header"/>
    <w:basedOn w:val="afffff3"/>
    <w:link w:val="affffffff"/>
    <w:unhideWhenUsed/>
    <w:qFormat/>
    <w:pPr>
      <w:widowControl w:val="0"/>
      <w:pBdr>
        <w:bottom w:val="single" w:sz="6" w:space="1" w:color="auto"/>
      </w:pBdr>
      <w:tabs>
        <w:tab w:val="center" w:pos="4153"/>
        <w:tab w:val="right" w:pos="8306"/>
      </w:tabs>
      <w:snapToGrid w:val="0"/>
      <w:jc w:val="center"/>
    </w:pPr>
    <w:rPr>
      <w:rFonts w:ascii="Times New Roman" w:hAnsi="Times New Roman" w:cs="黑体"/>
      <w:kern w:val="2"/>
      <w:sz w:val="18"/>
      <w:szCs w:val="18"/>
    </w:rPr>
  </w:style>
  <w:style w:type="paragraph" w:styleId="affffffff0">
    <w:name w:val="Signature"/>
    <w:basedOn w:val="afffff3"/>
    <w:link w:val="affffffff1"/>
    <w:unhideWhenUsed/>
    <w:qFormat/>
    <w:pPr>
      <w:spacing w:line="240" w:lineRule="auto"/>
      <w:ind w:leftChars="2100" w:left="100"/>
    </w:pPr>
    <w:rPr>
      <w:rFonts w:ascii="Times New Roman" w:hAnsi="Times New Roman" w:cs="Times New Roman"/>
      <w:kern w:val="2"/>
      <w:sz w:val="21"/>
      <w:szCs w:val="21"/>
      <w:lang w:val="zh-CN"/>
    </w:rPr>
  </w:style>
  <w:style w:type="paragraph" w:styleId="TOC1">
    <w:name w:val="toc 1"/>
    <w:basedOn w:val="afffff3"/>
    <w:next w:val="afffff3"/>
    <w:uiPriority w:val="39"/>
    <w:unhideWhenUsed/>
    <w:qFormat/>
    <w:pPr>
      <w:spacing w:before="120"/>
      <w:jc w:val="left"/>
    </w:pPr>
    <w:rPr>
      <w:rFonts w:asciiTheme="minorHAnsi" w:hAnsiTheme="minorHAnsi" w:cstheme="minorHAnsi"/>
      <w:b/>
      <w:bCs/>
    </w:rPr>
  </w:style>
  <w:style w:type="paragraph" w:styleId="TOC4">
    <w:name w:val="toc 4"/>
    <w:basedOn w:val="afffff3"/>
    <w:next w:val="afffff3"/>
    <w:uiPriority w:val="39"/>
    <w:unhideWhenUsed/>
    <w:qFormat/>
    <w:pPr>
      <w:ind w:left="720"/>
      <w:jc w:val="left"/>
    </w:pPr>
    <w:rPr>
      <w:rFonts w:asciiTheme="minorHAnsi" w:hAnsiTheme="minorHAnsi" w:cstheme="minorHAnsi"/>
      <w:sz w:val="20"/>
      <w:szCs w:val="20"/>
    </w:rPr>
  </w:style>
  <w:style w:type="paragraph" w:styleId="affffffff2">
    <w:name w:val="index heading"/>
    <w:basedOn w:val="afffff3"/>
    <w:next w:val="1f2"/>
    <w:unhideWhenUsed/>
    <w:qFormat/>
    <w:pPr>
      <w:topLinePunct/>
      <w:adjustRightInd w:val="0"/>
      <w:snapToGrid w:val="0"/>
      <w:spacing w:before="160" w:after="160" w:line="240" w:lineRule="atLeast"/>
      <w:ind w:left="1701"/>
    </w:pPr>
    <w:rPr>
      <w:rFonts w:ascii="Arial" w:hAnsi="Arial" w:cs="Arial"/>
      <w:b/>
      <w:bCs/>
      <w:kern w:val="2"/>
      <w:sz w:val="21"/>
      <w:szCs w:val="21"/>
    </w:rPr>
  </w:style>
  <w:style w:type="paragraph" w:styleId="1f2">
    <w:name w:val="index 1"/>
    <w:basedOn w:val="afffff3"/>
    <w:next w:val="afffff3"/>
    <w:qFormat/>
    <w:pPr>
      <w:widowControl w:val="0"/>
    </w:pPr>
    <w:rPr>
      <w:rFonts w:ascii="Times New Roman" w:hAnsi="Times New Roman" w:cs="Times New Roman"/>
      <w:kern w:val="2"/>
      <w:sz w:val="28"/>
    </w:rPr>
  </w:style>
  <w:style w:type="paragraph" w:styleId="affffffff3">
    <w:name w:val="Subtitle"/>
    <w:basedOn w:val="afffff3"/>
    <w:next w:val="afffff3"/>
    <w:link w:val="affffffff4"/>
    <w:qFormat/>
    <w:pPr>
      <w:widowControl w:val="0"/>
      <w:spacing w:before="240" w:after="60" w:line="312" w:lineRule="auto"/>
      <w:jc w:val="center"/>
      <w:outlineLvl w:val="1"/>
    </w:pPr>
    <w:rPr>
      <w:rFonts w:ascii="Times New Roman" w:hAnsi="Times New Roman" w:cs="Times New Roman"/>
      <w:b/>
      <w:bCs/>
      <w:kern w:val="28"/>
      <w:sz w:val="28"/>
      <w:szCs w:val="32"/>
    </w:rPr>
  </w:style>
  <w:style w:type="paragraph" w:styleId="59">
    <w:name w:val="List Number 5"/>
    <w:basedOn w:val="afffff3"/>
    <w:unhideWhenUsed/>
    <w:qFormat/>
    <w:pPr>
      <w:tabs>
        <w:tab w:val="left" w:pos="2040"/>
      </w:tabs>
      <w:spacing w:line="240" w:lineRule="auto"/>
      <w:ind w:left="2040"/>
      <w:contextualSpacing/>
    </w:pPr>
    <w:rPr>
      <w:rFonts w:ascii="Times New Roman" w:hAnsi="Times New Roman"/>
      <w:sz w:val="28"/>
    </w:rPr>
  </w:style>
  <w:style w:type="paragraph" w:styleId="affffffff5">
    <w:name w:val="List"/>
    <w:basedOn w:val="afffff3"/>
    <w:qFormat/>
    <w:pPr>
      <w:widowControl w:val="0"/>
      <w:ind w:left="200" w:hangingChars="200" w:hanging="200"/>
    </w:pPr>
    <w:rPr>
      <w:rFonts w:ascii="Times New Roman" w:hAnsi="Times New Roman" w:cs="Times New Roman"/>
      <w:kern w:val="2"/>
      <w:sz w:val="21"/>
      <w:szCs w:val="20"/>
    </w:rPr>
  </w:style>
  <w:style w:type="paragraph" w:styleId="affffffff6">
    <w:name w:val="footnote text"/>
    <w:basedOn w:val="afffff3"/>
    <w:link w:val="affffffff7"/>
    <w:unhideWhenUsed/>
    <w:qFormat/>
    <w:pPr>
      <w:widowControl w:val="0"/>
      <w:snapToGrid w:val="0"/>
    </w:pPr>
    <w:rPr>
      <w:rFonts w:ascii="Times New Roman" w:hAnsi="Times New Roman" w:cs="黑体"/>
      <w:kern w:val="2"/>
      <w:sz w:val="18"/>
      <w:szCs w:val="22"/>
    </w:rPr>
  </w:style>
  <w:style w:type="paragraph" w:styleId="TOC6">
    <w:name w:val="toc 6"/>
    <w:basedOn w:val="afffff3"/>
    <w:next w:val="afffff3"/>
    <w:uiPriority w:val="39"/>
    <w:unhideWhenUsed/>
    <w:qFormat/>
    <w:pPr>
      <w:ind w:left="1200"/>
      <w:jc w:val="left"/>
    </w:pPr>
    <w:rPr>
      <w:rFonts w:asciiTheme="minorHAnsi" w:hAnsiTheme="minorHAnsi" w:cstheme="minorHAnsi"/>
      <w:sz w:val="20"/>
      <w:szCs w:val="20"/>
    </w:rPr>
  </w:style>
  <w:style w:type="paragraph" w:styleId="3f0">
    <w:name w:val="Body Text Indent 3"/>
    <w:basedOn w:val="afffff3"/>
    <w:link w:val="3f1"/>
    <w:unhideWhenUsed/>
    <w:qFormat/>
    <w:pPr>
      <w:widowControl w:val="0"/>
      <w:spacing w:after="120"/>
      <w:ind w:leftChars="200" w:left="420"/>
    </w:pPr>
    <w:rPr>
      <w:rFonts w:ascii="Times New Roman" w:hAnsi="Times New Roman" w:cs="黑体"/>
      <w:kern w:val="2"/>
      <w:sz w:val="16"/>
      <w:szCs w:val="22"/>
    </w:rPr>
  </w:style>
  <w:style w:type="paragraph" w:styleId="92">
    <w:name w:val="index 9"/>
    <w:basedOn w:val="afffff3"/>
    <w:next w:val="afffff3"/>
    <w:unhideWhenUsed/>
    <w:qFormat/>
    <w:pPr>
      <w:topLinePunct/>
      <w:adjustRightInd w:val="0"/>
      <w:snapToGrid w:val="0"/>
      <w:spacing w:before="160" w:after="160" w:line="240" w:lineRule="atLeast"/>
      <w:ind w:left="1890" w:hanging="210"/>
    </w:pPr>
    <w:rPr>
      <w:rFonts w:ascii="Times New Roman" w:hAnsi="Times New Roman" w:cs="Arial"/>
      <w:kern w:val="2"/>
      <w:sz w:val="20"/>
      <w:szCs w:val="20"/>
    </w:rPr>
  </w:style>
  <w:style w:type="paragraph" w:styleId="affffffff8">
    <w:name w:val="table of figures"/>
    <w:basedOn w:val="afffff3"/>
    <w:next w:val="afffff3"/>
    <w:qFormat/>
    <w:pPr>
      <w:widowControl w:val="0"/>
    </w:pPr>
    <w:rPr>
      <w:rFonts w:ascii="Times New Roman" w:hAnsi="Times New Roman" w:cs="Times New Roman"/>
      <w:kern w:val="2"/>
      <w:sz w:val="21"/>
      <w:szCs w:val="20"/>
    </w:rPr>
  </w:style>
  <w:style w:type="paragraph" w:styleId="TOC2">
    <w:name w:val="toc 2"/>
    <w:basedOn w:val="afffff3"/>
    <w:next w:val="afffff3"/>
    <w:uiPriority w:val="39"/>
    <w:unhideWhenUsed/>
    <w:qFormat/>
    <w:pPr>
      <w:spacing w:before="120"/>
      <w:ind w:left="240"/>
      <w:jc w:val="left"/>
    </w:pPr>
    <w:rPr>
      <w:rFonts w:asciiTheme="minorHAnsi" w:hAnsiTheme="minorHAnsi" w:cstheme="minorHAnsi"/>
      <w:b/>
      <w:bCs/>
      <w:sz w:val="22"/>
      <w:szCs w:val="22"/>
    </w:rPr>
  </w:style>
  <w:style w:type="paragraph" w:styleId="TOC9">
    <w:name w:val="toc 9"/>
    <w:basedOn w:val="afffff3"/>
    <w:next w:val="afffff3"/>
    <w:uiPriority w:val="39"/>
    <w:unhideWhenUsed/>
    <w:qFormat/>
    <w:pPr>
      <w:ind w:left="1920"/>
      <w:jc w:val="left"/>
    </w:pPr>
    <w:rPr>
      <w:rFonts w:asciiTheme="minorHAnsi" w:hAnsiTheme="minorHAnsi" w:cstheme="minorHAnsi"/>
      <w:sz w:val="20"/>
      <w:szCs w:val="20"/>
    </w:rPr>
  </w:style>
  <w:style w:type="paragraph" w:styleId="2f6">
    <w:name w:val="Body Text 2"/>
    <w:basedOn w:val="afffff3"/>
    <w:link w:val="2f7"/>
    <w:unhideWhenUsed/>
    <w:qFormat/>
    <w:pPr>
      <w:widowControl w:val="0"/>
      <w:spacing w:after="120" w:line="480" w:lineRule="auto"/>
    </w:pPr>
    <w:rPr>
      <w:rFonts w:ascii="Times New Roman" w:hAnsi="Times New Roman" w:cs="黑体"/>
      <w:kern w:val="2"/>
      <w:szCs w:val="22"/>
    </w:rPr>
  </w:style>
  <w:style w:type="paragraph" w:styleId="affffffff9">
    <w:name w:val="Message Header"/>
    <w:basedOn w:val="afffff3"/>
    <w:link w:val="affffffffa"/>
    <w:unhideWhenUsed/>
    <w:qFormat/>
    <w:pPr>
      <w:pBdr>
        <w:top w:val="single" w:sz="6" w:space="1" w:color="auto"/>
        <w:left w:val="single" w:sz="6" w:space="1" w:color="auto"/>
        <w:bottom w:val="single" w:sz="6" w:space="1" w:color="auto"/>
        <w:right w:val="single" w:sz="6" w:space="1" w:color="auto"/>
      </w:pBdr>
      <w:shd w:val="pct20" w:color="auto" w:fill="auto"/>
      <w:spacing w:line="240" w:lineRule="auto"/>
      <w:ind w:leftChars="500" w:left="1080" w:hangingChars="500" w:hanging="1080"/>
    </w:pPr>
    <w:rPr>
      <w:rFonts w:ascii="Arial" w:hAnsi="Arial" w:cs="Arial"/>
      <w:kern w:val="2"/>
      <w:sz w:val="21"/>
      <w:szCs w:val="21"/>
      <w:lang w:val="zh-CN"/>
    </w:rPr>
  </w:style>
  <w:style w:type="paragraph" w:styleId="HTML1">
    <w:name w:val="HTML Preformatted"/>
    <w:basedOn w:val="afffff3"/>
    <w:link w:val="HTML2"/>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ffffffffb">
    <w:name w:val="Normal (Web)"/>
    <w:basedOn w:val="afffff3"/>
    <w:link w:val="affffffffc"/>
    <w:unhideWhenUsed/>
    <w:qFormat/>
    <w:pPr>
      <w:spacing w:before="100" w:beforeAutospacing="1" w:after="100" w:afterAutospacing="1"/>
    </w:pPr>
  </w:style>
  <w:style w:type="paragraph" w:styleId="3f2">
    <w:name w:val="List Continue 3"/>
    <w:basedOn w:val="afffff3"/>
    <w:unhideWhenUsed/>
    <w:qFormat/>
    <w:pPr>
      <w:spacing w:after="120" w:line="240" w:lineRule="auto"/>
      <w:ind w:leftChars="600" w:left="1260"/>
      <w:contextualSpacing/>
    </w:pPr>
    <w:rPr>
      <w:rFonts w:ascii="Times New Roman" w:hAnsi="Times New Roman"/>
      <w:sz w:val="28"/>
    </w:rPr>
  </w:style>
  <w:style w:type="paragraph" w:styleId="affffffffd">
    <w:name w:val="Title"/>
    <w:basedOn w:val="afffff3"/>
    <w:next w:val="afffff3"/>
    <w:link w:val="affffffffe"/>
    <w:qFormat/>
    <w:pPr>
      <w:outlineLvl w:val="2"/>
    </w:pPr>
    <w:rPr>
      <w:rFonts w:ascii="Times New Roman" w:hAnsi="Times New Roman" w:cs="黑体"/>
      <w:b/>
      <w:bCs/>
      <w:kern w:val="2"/>
      <w:sz w:val="28"/>
      <w:szCs w:val="32"/>
    </w:rPr>
  </w:style>
  <w:style w:type="paragraph" w:styleId="afffffffff">
    <w:name w:val="annotation subject"/>
    <w:basedOn w:val="affffffa"/>
    <w:next w:val="affffffa"/>
    <w:link w:val="afffffffff0"/>
    <w:unhideWhenUsed/>
    <w:qFormat/>
    <w:rPr>
      <w:b/>
      <w:bCs/>
    </w:rPr>
  </w:style>
  <w:style w:type="paragraph" w:styleId="afffffffff1">
    <w:name w:val="Body Text First Indent"/>
    <w:basedOn w:val="afffff5"/>
    <w:link w:val="afffffffff2"/>
    <w:qFormat/>
    <w:pPr>
      <w:suppressAutoHyphens/>
      <w:autoSpaceDN w:val="0"/>
      <w:textAlignment w:val="baseline"/>
    </w:pPr>
    <w:rPr>
      <w:rFonts w:ascii="宋体" w:hAnsi="宋体"/>
      <w:kern w:val="3"/>
      <w:szCs w:val="21"/>
    </w:rPr>
  </w:style>
  <w:style w:type="paragraph" w:styleId="2f8">
    <w:name w:val="Body Text First Indent 2"/>
    <w:basedOn w:val="afffffff0"/>
    <w:link w:val="2f9"/>
    <w:unhideWhenUsed/>
    <w:qFormat/>
    <w:pPr>
      <w:widowControl w:val="0"/>
      <w:spacing w:line="240" w:lineRule="auto"/>
      <w:ind w:firstLine="420"/>
    </w:pPr>
    <w:rPr>
      <w:rFonts w:ascii="等线" w:hAnsi="等线"/>
      <w:sz w:val="21"/>
    </w:rPr>
  </w:style>
  <w:style w:type="table" w:styleId="afffffffff3">
    <w:name w:val="Table Grid"/>
    <w:basedOn w:val="afffff7"/>
    <w:uiPriority w:val="39"/>
    <w:qFormat/>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4">
    <w:name w:val="Table Theme"/>
    <w:basedOn w:val="afffff7"/>
    <w:unhideWhenUsed/>
    <w:qFormat/>
    <w:pPr>
      <w:adjustRightInd w:val="0"/>
      <w:snapToGrid w:val="0"/>
      <w:spacing w:before="160" w:after="160" w:line="240" w:lineRule="atLeast"/>
      <w:ind w:left="170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fffff7"/>
    <w:unhideWhenUsed/>
    <w:qFormat/>
    <w:pPr>
      <w:adjustRightInd w:val="0"/>
      <w:snapToGrid w:val="0"/>
      <w:spacing w:before="160" w:after="160" w:line="240" w:lineRule="atLeast"/>
      <w:ind w:left="1701"/>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fa">
    <w:name w:val="Table Colorful 2"/>
    <w:basedOn w:val="afffff7"/>
    <w:unhideWhenUsed/>
    <w:qFormat/>
    <w:pPr>
      <w:adjustRightInd w:val="0"/>
      <w:snapToGrid w:val="0"/>
      <w:spacing w:before="160" w:after="160" w:line="240" w:lineRule="atLeast"/>
      <w:ind w:left="1701"/>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f3">
    <w:name w:val="Table Colorful 3"/>
    <w:basedOn w:val="afffff7"/>
    <w:unhideWhenUsed/>
    <w:qFormat/>
    <w:pPr>
      <w:adjustRightInd w:val="0"/>
      <w:snapToGrid w:val="0"/>
      <w:spacing w:before="160" w:after="160" w:line="240" w:lineRule="atLeast"/>
      <w:ind w:left="1701"/>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fffffff5">
    <w:name w:val="Table Elegant"/>
    <w:basedOn w:val="afffff7"/>
    <w:unhideWhenUsed/>
    <w:qFormat/>
    <w:pPr>
      <w:adjustRightInd w:val="0"/>
      <w:snapToGrid w:val="0"/>
      <w:spacing w:before="160" w:after="160" w:line="240" w:lineRule="atLeast"/>
      <w:ind w:left="1701"/>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il"/>
          <w:tr2bl w:val="nil"/>
        </w:tcBorders>
      </w:tcPr>
    </w:tblStylePr>
  </w:style>
  <w:style w:type="table" w:styleId="1f4">
    <w:name w:val="Table Classic 1"/>
    <w:basedOn w:val="afffff7"/>
    <w:unhideWhenUsed/>
    <w:qFormat/>
    <w:pPr>
      <w:adjustRightInd w:val="0"/>
      <w:snapToGrid w:val="0"/>
      <w:spacing w:before="160" w:after="160" w:line="240" w:lineRule="atLeast"/>
      <w:ind w:left="1701"/>
    </w:pPr>
    <w:tblPr>
      <w:tblBorders>
        <w:top w:val="single" w:sz="12" w:space="0" w:color="000000"/>
        <w:bottom w:val="single" w:sz="12" w:space="0" w:color="000000"/>
      </w:tblBorders>
    </w:tbl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fb">
    <w:name w:val="Table Classic 2"/>
    <w:basedOn w:val="afffff7"/>
    <w:unhideWhenUsed/>
    <w:qFormat/>
    <w:pPr>
      <w:adjustRightInd w:val="0"/>
      <w:snapToGrid w:val="0"/>
      <w:spacing w:before="160" w:after="160" w:line="240" w:lineRule="atLeast"/>
      <w:ind w:left="1701"/>
    </w:pPr>
    <w:tblPr>
      <w:tblBorders>
        <w:top w:val="single" w:sz="12" w:space="0" w:color="000000"/>
        <w:bottom w:val="single" w:sz="12" w:space="0" w:color="000000"/>
      </w:tblBorders>
    </w:tbl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f4">
    <w:name w:val="Table Classic 3"/>
    <w:basedOn w:val="afffff7"/>
    <w:unhideWhenUsed/>
    <w:qFormat/>
    <w:pPr>
      <w:adjustRightInd w:val="0"/>
      <w:snapToGrid w:val="0"/>
      <w:spacing w:before="160" w:after="160" w:line="240" w:lineRule="atLeast"/>
      <w:ind w:left="170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d">
    <w:name w:val="Table Classic 4"/>
    <w:basedOn w:val="afffff7"/>
    <w:unhideWhenUsed/>
    <w:qFormat/>
    <w:pPr>
      <w:adjustRightInd w:val="0"/>
      <w:snapToGrid w:val="0"/>
      <w:spacing w:before="160" w:after="160" w:line="240" w:lineRule="atLeast"/>
      <w:ind w:left="1701"/>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f5">
    <w:name w:val="Table Simple 1"/>
    <w:basedOn w:val="afffff7"/>
    <w:unhideWhenUsed/>
    <w:qFormat/>
    <w:pPr>
      <w:adjustRightInd w:val="0"/>
      <w:snapToGrid w:val="0"/>
      <w:spacing w:before="160" w:after="160" w:line="240" w:lineRule="atLeast"/>
      <w:ind w:left="1701"/>
    </w:pPr>
    <w:tblPr>
      <w:tblBorders>
        <w:top w:val="single" w:sz="12" w:space="0" w:color="008000"/>
        <w:bottom w:val="single" w:sz="12" w:space="0" w:color="008000"/>
      </w:tblBorders>
    </w:tbl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fc">
    <w:name w:val="Table Simple 2"/>
    <w:basedOn w:val="afffff7"/>
    <w:unhideWhenUsed/>
    <w:qFormat/>
    <w:pPr>
      <w:adjustRightInd w:val="0"/>
      <w:snapToGrid w:val="0"/>
      <w:spacing w:before="160" w:after="160" w:line="240" w:lineRule="atLeast"/>
      <w:ind w:left="1701"/>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f5">
    <w:name w:val="Table Simple 3"/>
    <w:basedOn w:val="afffff7"/>
    <w:unhideWhenUsed/>
    <w:qFormat/>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il"/>
          <w:tr2bl w:val="nil"/>
        </w:tcBorders>
        <w:shd w:val="solid" w:color="000000" w:fill="FFFFFF"/>
      </w:tcPr>
    </w:tblStylePr>
  </w:style>
  <w:style w:type="table" w:styleId="1f6">
    <w:name w:val="Table Subtle 1"/>
    <w:basedOn w:val="afffff7"/>
    <w:unhideWhenUsed/>
    <w:qFormat/>
    <w:pPr>
      <w:adjustRightInd w:val="0"/>
      <w:snapToGrid w:val="0"/>
      <w:spacing w:before="160" w:after="160" w:line="240" w:lineRule="atLeast"/>
      <w:ind w:left="1701"/>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d">
    <w:name w:val="Table Subtle 2"/>
    <w:basedOn w:val="afffff7"/>
    <w:unhideWhenUsed/>
    <w:qFormat/>
    <w:pPr>
      <w:adjustRightInd w:val="0"/>
      <w:snapToGrid w:val="0"/>
      <w:spacing w:before="160" w:after="160" w:line="240" w:lineRule="atLeast"/>
      <w:ind w:left="1701"/>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f7">
    <w:name w:val="Table 3D effects 1"/>
    <w:basedOn w:val="afffff7"/>
    <w:unhideWhenUsed/>
    <w:qFormat/>
    <w:pPr>
      <w:adjustRightInd w:val="0"/>
      <w:snapToGrid w:val="0"/>
      <w:spacing w:before="160" w:after="160" w:line="240" w:lineRule="atLeast"/>
      <w:ind w:left="1701"/>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fe">
    <w:name w:val="Table 3D effects 2"/>
    <w:basedOn w:val="afffff7"/>
    <w:unhideWhenUsed/>
    <w:qFormat/>
    <w:pPr>
      <w:adjustRightInd w:val="0"/>
      <w:snapToGrid w:val="0"/>
      <w:spacing w:before="160" w:after="160" w:line="240" w:lineRule="atLeast"/>
      <w:ind w:left="1701"/>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f6">
    <w:name w:val="Table 3D effects 3"/>
    <w:basedOn w:val="afffff7"/>
    <w:unhideWhenUsed/>
    <w:qFormat/>
    <w:pPr>
      <w:adjustRightInd w:val="0"/>
      <w:snapToGrid w:val="0"/>
      <w:spacing w:before="160" w:after="160" w:line="240" w:lineRule="atLeast"/>
      <w:ind w:left="1701"/>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f8">
    <w:name w:val="Table List 1"/>
    <w:basedOn w:val="afffff7"/>
    <w:unhideWhenUsed/>
    <w:qFormat/>
    <w:pPr>
      <w:adjustRightInd w:val="0"/>
      <w:snapToGrid w:val="0"/>
      <w:spacing w:before="160" w:after="160" w:line="240" w:lineRule="atLeast"/>
      <w:ind w:left="1701"/>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ff">
    <w:name w:val="Table List 2"/>
    <w:basedOn w:val="afffff7"/>
    <w:unhideWhenUsed/>
    <w:qFormat/>
    <w:pPr>
      <w:adjustRightInd w:val="0"/>
      <w:snapToGrid w:val="0"/>
      <w:spacing w:before="160" w:after="160" w:line="240" w:lineRule="atLeast"/>
      <w:ind w:left="1701"/>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f7">
    <w:name w:val="Table List 3"/>
    <w:basedOn w:val="afffff7"/>
    <w:unhideWhenUsed/>
    <w:qFormat/>
    <w:pPr>
      <w:adjustRightInd w:val="0"/>
      <w:snapToGrid w:val="0"/>
      <w:spacing w:before="160" w:after="160" w:line="240" w:lineRule="atLeast"/>
      <w:ind w:left="1701"/>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e">
    <w:name w:val="Table List 4"/>
    <w:basedOn w:val="afffff7"/>
    <w:unhideWhenUsed/>
    <w:qFormat/>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il"/>
          <w:tr2bl w:val="nil"/>
        </w:tcBorders>
        <w:shd w:val="solid" w:color="808080" w:fill="FFFFFF"/>
      </w:tcPr>
    </w:tblStylePr>
  </w:style>
  <w:style w:type="table" w:styleId="5a">
    <w:name w:val="Table List 5"/>
    <w:basedOn w:val="afffff7"/>
    <w:unhideWhenUsed/>
    <w:qFormat/>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5">
    <w:name w:val="Table List 6"/>
    <w:basedOn w:val="afffff7"/>
    <w:unhideWhenUsed/>
    <w:qFormat/>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3">
    <w:name w:val="Table List 7"/>
    <w:basedOn w:val="afffff7"/>
    <w:unhideWhenUsed/>
    <w:qFormat/>
    <w:pPr>
      <w:adjustRightInd w:val="0"/>
      <w:snapToGrid w:val="0"/>
      <w:spacing w:before="160" w:after="160" w:line="240" w:lineRule="atLeast"/>
      <w:ind w:left="1701"/>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2">
    <w:name w:val="Table List 8"/>
    <w:basedOn w:val="afffff7"/>
    <w:unhideWhenUsed/>
    <w:qFormat/>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fffffff6">
    <w:name w:val="Table Contemporary"/>
    <w:basedOn w:val="afffff7"/>
    <w:unhideWhenUsed/>
    <w:qFormat/>
    <w:pPr>
      <w:adjustRightInd w:val="0"/>
      <w:snapToGrid w:val="0"/>
      <w:spacing w:before="160" w:after="160" w:line="240" w:lineRule="atLeast"/>
      <w:ind w:left="1701"/>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f9">
    <w:name w:val="Table Columns 1"/>
    <w:basedOn w:val="afffff7"/>
    <w:unhideWhenUsed/>
    <w:qFormat/>
    <w:pPr>
      <w:adjustRightInd w:val="0"/>
      <w:snapToGrid w:val="0"/>
      <w:spacing w:before="160" w:after="160" w:line="240" w:lineRule="atLeast"/>
      <w:ind w:left="1701"/>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f0">
    <w:name w:val="Table Columns 2"/>
    <w:basedOn w:val="afffff7"/>
    <w:unhideWhenUsed/>
    <w:qFormat/>
    <w:pPr>
      <w:adjustRightInd w:val="0"/>
      <w:snapToGrid w:val="0"/>
      <w:spacing w:before="160" w:after="160" w:line="240" w:lineRule="atLeast"/>
      <w:ind w:left="1701"/>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f8">
    <w:name w:val="Table Columns 3"/>
    <w:basedOn w:val="afffff7"/>
    <w:unhideWhenUsed/>
    <w:qFormat/>
    <w:pPr>
      <w:adjustRightInd w:val="0"/>
      <w:snapToGrid w:val="0"/>
      <w:spacing w:before="160" w:after="160" w:line="240" w:lineRule="atLeast"/>
      <w:ind w:left="1701"/>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f">
    <w:name w:val="Table Columns 4"/>
    <w:basedOn w:val="afffff7"/>
    <w:unhideWhenUsed/>
    <w:qFormat/>
    <w:pPr>
      <w:adjustRightInd w:val="0"/>
      <w:snapToGrid w:val="0"/>
      <w:spacing w:before="160" w:after="160" w:line="240" w:lineRule="atLeast"/>
      <w:ind w:left="1701"/>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fffff7"/>
    <w:unhideWhenUsed/>
    <w:qFormat/>
    <w:pPr>
      <w:adjustRightInd w:val="0"/>
      <w:snapToGrid w:val="0"/>
      <w:spacing w:before="160" w:after="160" w:line="240" w:lineRule="atLeast"/>
      <w:ind w:left="1701"/>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fa">
    <w:name w:val="Table Grid 1"/>
    <w:basedOn w:val="afffff7"/>
    <w:unhideWhenUsed/>
    <w:qFormat/>
    <w:pPr>
      <w:adjustRightInd w:val="0"/>
      <w:snapToGrid w:val="0"/>
      <w:spacing w:before="160" w:after="160" w:line="240" w:lineRule="atLeast"/>
      <w:ind w:left="170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ff1">
    <w:name w:val="Table Grid 2"/>
    <w:basedOn w:val="afffff7"/>
    <w:unhideWhenUsed/>
    <w:qFormat/>
    <w:pPr>
      <w:adjustRightInd w:val="0"/>
      <w:snapToGrid w:val="0"/>
      <w:spacing w:before="160" w:after="160" w:line="240" w:lineRule="atLeast"/>
      <w:ind w:left="1701"/>
    </w:pPr>
    <w:tblPr>
      <w:tblBorders>
        <w:insideH w:val="single" w:sz="6" w:space="0" w:color="000000"/>
        <w:insideV w:val="single" w:sz="6" w:space="0" w:color="000000"/>
      </w:tblBorders>
    </w:tbl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f9">
    <w:name w:val="Table Grid 3"/>
    <w:basedOn w:val="afffff7"/>
    <w:unhideWhenUsed/>
    <w:qFormat/>
    <w:pPr>
      <w:adjustRightInd w:val="0"/>
      <w:snapToGrid w:val="0"/>
      <w:spacing w:before="160" w:after="160" w:line="240" w:lineRule="atLeast"/>
      <w:ind w:left="1701"/>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f0">
    <w:name w:val="Table Grid 4"/>
    <w:basedOn w:val="afffff7"/>
    <w:unhideWhenUsed/>
    <w:qFormat/>
    <w:pPr>
      <w:adjustRightInd w:val="0"/>
      <w:snapToGrid w:val="0"/>
      <w:spacing w:before="160" w:after="160" w:line="240" w:lineRule="atLeast"/>
      <w:ind w:left="1701"/>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c">
    <w:name w:val="Table Grid 5"/>
    <w:basedOn w:val="afffff7"/>
    <w:unhideWhenUsed/>
    <w:qFormat/>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6">
    <w:name w:val="Table Grid 6"/>
    <w:basedOn w:val="afffff7"/>
    <w:unhideWhenUsed/>
    <w:qFormat/>
    <w:pPr>
      <w:adjustRightInd w:val="0"/>
      <w:snapToGrid w:val="0"/>
      <w:spacing w:before="160" w:after="160" w:line="240" w:lineRule="atLeast"/>
      <w:ind w:left="1701"/>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4">
    <w:name w:val="Table Grid 7"/>
    <w:basedOn w:val="afffff7"/>
    <w:unhideWhenUsed/>
    <w:qFormat/>
    <w:pPr>
      <w:adjustRightInd w:val="0"/>
      <w:snapToGrid w:val="0"/>
      <w:spacing w:before="160" w:after="160" w:line="240" w:lineRule="atLeast"/>
      <w:ind w:left="1701"/>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3">
    <w:name w:val="Table Grid 8"/>
    <w:basedOn w:val="afffff7"/>
    <w:unhideWhenUsed/>
    <w:qFormat/>
    <w:pPr>
      <w:adjustRightInd w:val="0"/>
      <w:snapToGrid w:val="0"/>
      <w:spacing w:before="160" w:after="160" w:line="240" w:lineRule="atLeast"/>
      <w:ind w:left="170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fb">
    <w:name w:val="Table Web 1"/>
    <w:basedOn w:val="afffff7"/>
    <w:unhideWhenUsed/>
    <w:qFormat/>
    <w:pPr>
      <w:adjustRightInd w:val="0"/>
      <w:snapToGrid w:val="0"/>
      <w:spacing w:before="160" w:after="160" w:line="240" w:lineRule="atLeast"/>
      <w:ind w:left="1701"/>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2ff2">
    <w:name w:val="Table Web 2"/>
    <w:basedOn w:val="afffff7"/>
    <w:unhideWhenUsed/>
    <w:qFormat/>
    <w:pPr>
      <w:adjustRightInd w:val="0"/>
      <w:snapToGrid w:val="0"/>
      <w:spacing w:before="160" w:after="160" w:line="240" w:lineRule="atLeast"/>
      <w:ind w:left="1701"/>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il"/>
          <w:tr2bl w:val="nil"/>
        </w:tcBorders>
      </w:tcPr>
    </w:tblStylePr>
  </w:style>
  <w:style w:type="table" w:styleId="3fa">
    <w:name w:val="Table Web 3"/>
    <w:basedOn w:val="afffff7"/>
    <w:unhideWhenUsed/>
    <w:qFormat/>
    <w:pPr>
      <w:adjustRightInd w:val="0"/>
      <w:snapToGrid w:val="0"/>
      <w:spacing w:before="160" w:after="160" w:line="240" w:lineRule="atLeast"/>
      <w:ind w:left="1701"/>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il"/>
          <w:tr2bl w:val="nil"/>
        </w:tcBorders>
      </w:tcPr>
    </w:tblStylePr>
  </w:style>
  <w:style w:type="table" w:styleId="afffffffff7">
    <w:name w:val="Table Professional"/>
    <w:basedOn w:val="afffff7"/>
    <w:unhideWhenUsed/>
    <w:qFormat/>
    <w:pPr>
      <w:widowControl w:val="0"/>
      <w:spacing w:line="360" w:lineRule="auto"/>
      <w:ind w:firstLineChars="200" w:firstLine="200"/>
      <w:jc w:val="both"/>
    </w:pPr>
    <w:rPr>
      <w:rFonts w:ascii="Calibri" w:hAnsi="Calibri"/>
      <w:kern w:val="2"/>
      <w:sz w:val="21"/>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styleId="afffffffff8">
    <w:name w:val="Light Shading"/>
    <w:basedOn w:val="afffff7"/>
    <w:uiPriority w:val="60"/>
    <w:unhideWhenUsed/>
    <w:qFormat/>
    <w:rPr>
      <w:rFonts w:ascii="Cambria" w:eastAsia="黑体" w:hAnsi="Cambria"/>
      <w:color w:val="000000"/>
    </w:rPr>
    <w:tblPr>
      <w:tblBorders>
        <w:top w:val="single" w:sz="8" w:space="0" w:color="000000"/>
        <w:bottom w:val="single" w:sz="8" w:space="0" w:color="000000"/>
      </w:tblBorders>
    </w:tblPr>
    <w:tblStylePr w:type="firstRow">
      <w:pPr>
        <w:spacing w:beforeLines="0" w:before="0" w:beforeAutospacing="0" w:afterLines="0" w:after="0" w:afterAutospacing="0"/>
      </w:pPr>
      <w:rPr>
        <w:rFonts w:ascii="新宋体" w:hAnsi="新宋体" w:cs="Times New Roman" w:hint="default"/>
        <w:b/>
        <w:bCs/>
      </w:rPr>
      <w:tblPr/>
      <w:tcPr>
        <w:tcBorders>
          <w:top w:val="single" w:sz="8" w:space="0" w:color="000000"/>
          <w:left w:val="nil"/>
          <w:bottom w:val="single" w:sz="8" w:space="0" w:color="000000"/>
          <w:right w:val="nil"/>
          <w:insideH w:val="nil"/>
          <w:insideV w:val="nil"/>
          <w:tl2br w:val="nil"/>
          <w:tr2bl w:val="nil"/>
        </w:tcBorders>
      </w:tcPr>
    </w:tblStylePr>
    <w:tblStylePr w:type="lastRow">
      <w:pPr>
        <w:spacing w:beforeLines="0" w:before="0" w:beforeAutospacing="0" w:afterLines="0" w:after="0" w:afterAutospacing="0"/>
      </w:pPr>
      <w:rPr>
        <w:rFonts w:ascii="新宋体" w:hAnsi="新宋体" w:cs="Times New Roman" w:hint="default"/>
        <w:b/>
        <w:bCs/>
      </w:rPr>
      <w:tblPr/>
      <w:tcPr>
        <w:tcBorders>
          <w:top w:val="single" w:sz="8" w:space="0" w:color="000000"/>
          <w:left w:val="nil"/>
          <w:bottom w:val="single" w:sz="8" w:space="0" w:color="000000"/>
          <w:right w:val="nil"/>
          <w:insideH w:val="nil"/>
          <w:insideV w:val="nil"/>
          <w:tl2br w:val="nil"/>
          <w:tr2bl w:val="nil"/>
        </w:tcBorders>
      </w:tcPr>
    </w:tblStylePr>
    <w:tblStylePr w:type="firstCol">
      <w:rPr>
        <w:rFonts w:ascii="新宋体" w:hAnsi="新宋体" w:cs="Times New Roman" w:hint="default"/>
        <w:b/>
        <w:bCs/>
      </w:rPr>
    </w:tblStylePr>
    <w:tblStylePr w:type="lastCol">
      <w:rPr>
        <w:rFonts w:ascii="新宋体" w:hAnsi="新宋体" w:cs="Times New Roman" w:hint="default"/>
        <w:b/>
        <w:bCs/>
      </w:rPr>
    </w:tblStylePr>
    <w:tblStylePr w:type="band1Vert">
      <w:rPr>
        <w:rFonts w:ascii="新宋体" w:hAnsi="新宋体" w:cs="Times New Roman" w:hint="default"/>
      </w:rPr>
      <w:tblPr/>
      <w:tcPr>
        <w:tcBorders>
          <w:top w:val="nil"/>
          <w:left w:val="nil"/>
          <w:bottom w:val="nil"/>
          <w:right w:val="nil"/>
          <w:insideH w:val="nil"/>
          <w:insideV w:val="nil"/>
          <w:tl2br w:val="nil"/>
          <w:tr2bl w:val="nil"/>
        </w:tcBorders>
        <w:shd w:val="clear" w:color="auto" w:fill="C0C0C0"/>
      </w:tcPr>
    </w:tblStylePr>
    <w:tblStylePr w:type="band1Horz">
      <w:rPr>
        <w:rFonts w:ascii="新宋体" w:hAnsi="新宋体" w:cs="Times New Roman" w:hint="default"/>
      </w:rPr>
      <w:tblPr/>
      <w:tcPr>
        <w:tcBorders>
          <w:top w:val="nil"/>
          <w:left w:val="nil"/>
          <w:bottom w:val="nil"/>
          <w:right w:val="nil"/>
          <w:insideH w:val="nil"/>
          <w:insideV w:val="nil"/>
          <w:tl2br w:val="nil"/>
          <w:tr2bl w:val="nil"/>
        </w:tcBorders>
        <w:shd w:val="clear" w:color="auto" w:fill="C0C0C0"/>
      </w:tcPr>
    </w:tblStylePr>
  </w:style>
  <w:style w:type="table" w:styleId="-20">
    <w:name w:val="Light Shading Accent 2"/>
    <w:basedOn w:val="afffff7"/>
    <w:uiPriority w:val="30"/>
    <w:unhideWhenUsed/>
    <w:qFormat/>
    <w:rPr>
      <w:color w:val="943634"/>
    </w:rPr>
    <w:tblPr>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fffffffff9">
    <w:name w:val="Light List"/>
    <w:basedOn w:val="afffff7"/>
    <w:uiPriority w:val="61"/>
    <w:unhideWhenUsed/>
    <w:qFormat/>
    <w:rPr>
      <w:rFonts w:ascii="Cambria" w:eastAsia="黑体" w:hAnsi="Cambria"/>
    </w:rPr>
    <w:tblPr>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pPr>
      <w:rPr>
        <w:rFonts w:ascii="新宋体" w:hAnsi="新宋体" w:cs="Times New Roman" w:hint="default"/>
        <w:b/>
        <w:bCs/>
        <w:color w:val="FFFFFF"/>
      </w:rPr>
      <w:tblPr/>
      <w:tcPr>
        <w:shd w:val="clear" w:color="auto" w:fill="000000"/>
      </w:tcPr>
    </w:tblStylePr>
    <w:tblStylePr w:type="lastRow">
      <w:pPr>
        <w:spacing w:beforeLines="0" w:before="0" w:beforeAutospacing="0" w:afterLines="0" w:after="0" w:afterAutospacing="0"/>
      </w:pPr>
      <w:rPr>
        <w:rFonts w:ascii="新宋体" w:hAnsi="新宋体" w:cs="Times New Roman" w:hint="default"/>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rFonts w:ascii="新宋体" w:hAnsi="新宋体" w:cs="Times New Roman" w:hint="default"/>
        <w:b/>
        <w:bCs/>
      </w:rPr>
    </w:tblStylePr>
    <w:tblStylePr w:type="lastCol">
      <w:rPr>
        <w:rFonts w:ascii="新宋体" w:hAnsi="新宋体" w:cs="Times New Roman" w:hint="default"/>
        <w:b/>
        <w:bCs/>
      </w:rPr>
    </w:tblStylePr>
    <w:tblStylePr w:type="band1Vert">
      <w:rPr>
        <w:rFonts w:ascii="新宋体" w:hAnsi="新宋体" w:cs="Times New Roman" w:hint="default"/>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Horz">
      <w:rPr>
        <w:rFonts w:ascii="新宋体" w:hAnsi="新宋体" w:cs="Times New Roman" w:hint="default"/>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styleId="afffffffffa">
    <w:name w:val="Light Grid"/>
    <w:basedOn w:val="afffff7"/>
    <w:uiPriority w:val="62"/>
    <w:unhideWhenUsed/>
    <w:qFormat/>
    <w:rPr>
      <w:rFonts w:ascii="Cambria" w:eastAsia="黑体" w:hAnsi="Cambria"/>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0" w:beforeAutospacing="0" w:afterLines="0" w:after="0" w:afterAutospacing="0"/>
      </w:pPr>
      <w:rPr>
        <w:rFonts w:ascii="Calibri" w:eastAsia="宋体" w:hAnsi="Calibri" w:cs="Arial" w:hint="default"/>
        <w:b/>
        <w:bCs/>
      </w:rPr>
      <w:tblPr/>
      <w:tcPr>
        <w:tcBorders>
          <w:top w:val="single" w:sz="8" w:space="0" w:color="000000"/>
          <w:left w:val="single" w:sz="8" w:space="0" w:color="000000"/>
          <w:bottom w:val="single" w:sz="18" w:space="0" w:color="000000"/>
          <w:right w:val="single" w:sz="8" w:space="0" w:color="000000"/>
          <w:insideH w:val="nil"/>
          <w:insideV w:val="nil"/>
          <w:tl2br w:val="nil"/>
          <w:tr2bl w:val="nil"/>
        </w:tcBorders>
      </w:tcPr>
    </w:tblStylePr>
    <w:tblStylePr w:type="lastRow">
      <w:pPr>
        <w:spacing w:beforeLines="0" w:before="0" w:beforeAutospacing="0" w:afterLines="0" w:after="0" w:afterAutospacing="0"/>
      </w:pPr>
      <w:rPr>
        <w:rFonts w:ascii="Calibri" w:eastAsia="宋体" w:hAnsi="Calibri" w:cs="Arial" w:hint="default"/>
        <w:b/>
        <w:bCs/>
      </w:rPr>
      <w:tblPr/>
      <w:tcPr>
        <w:tcBorders>
          <w:top w:val="double" w:sz="6" w:space="0" w:color="000000"/>
          <w:left w:val="single" w:sz="8" w:space="0" w:color="000000"/>
          <w:bottom w:val="single" w:sz="8" w:space="0" w:color="000000"/>
          <w:right w:val="single" w:sz="8" w:space="0" w:color="000000"/>
          <w:insideH w:val="nil"/>
          <w:insideV w:val="nil"/>
          <w:tl2br w:val="nil"/>
          <w:tr2bl w:val="nil"/>
        </w:tcBorders>
      </w:tcPr>
    </w:tblStylePr>
    <w:tblStylePr w:type="firstCol">
      <w:rPr>
        <w:rFonts w:ascii="Calibri" w:eastAsia="宋体" w:hAnsi="Calibri" w:cs="Arial" w:hint="default"/>
        <w:b/>
        <w:bCs/>
      </w:rPr>
    </w:tblStylePr>
    <w:tblStylePr w:type="lastCol">
      <w:rPr>
        <w:rFonts w:ascii="Calibri" w:eastAsia="宋体" w:hAnsi="Calibri" w:cs="Arial" w:hint="default"/>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rPr>
        <w:rFonts w:ascii="新宋体" w:hAnsi="新宋体" w:cs="Times New Roman" w:hint="default"/>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rPr>
        <w:rFonts w:ascii="新宋体" w:hAnsi="新宋体" w:cs="Times New Roman" w:hint="default"/>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2Horz">
      <w:rPr>
        <w:rFonts w:ascii="新宋体" w:hAnsi="新宋体" w:cs="Times New Roman" w:hint="default"/>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style>
  <w:style w:type="table" w:styleId="-3">
    <w:name w:val="Light Grid Accent 3"/>
    <w:basedOn w:val="afffff7"/>
    <w:uiPriority w:val="62"/>
    <w:unhideWhenUsed/>
    <w:qFormat/>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Corbel" w:eastAsia="宋体" w:hAnsi="Corbel"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auto"/>
        </w:tcBorders>
      </w:tcPr>
    </w:tblStylePr>
    <w:tblStylePr w:type="lastRow">
      <w:pPr>
        <w:spacing w:beforeLines="0" w:before="100" w:beforeAutospacing="1" w:afterLines="0" w:after="100" w:afterAutospacing="1" w:line="240" w:lineRule="auto"/>
      </w:pPr>
      <w:rPr>
        <w:rFonts w:ascii="Corbel" w:eastAsia="宋体" w:hAnsi="Corbel"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ascii="Corbel" w:eastAsia="宋体" w:hAnsi="Corbel" w:cs="Times New Roman" w:hint="default"/>
        <w:b/>
        <w:bCs/>
      </w:rPr>
    </w:tblStylePr>
    <w:tblStylePr w:type="lastCol">
      <w:rPr>
        <w:rFonts w:ascii="Corbel" w:eastAsia="宋体" w:hAnsi="Corbel"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5">
    <w:name w:val="Light Grid Accent 5"/>
    <w:basedOn w:val="afffff7"/>
    <w:uiPriority w:val="62"/>
    <w:unhideWhenUsed/>
    <w:qFormat/>
    <w:rPr>
      <w:rFonts w:ascii="Calibri" w:hAnsi="Calibri"/>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orbel" w:eastAsia="宋体" w:hAnsi="Corbel"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auto"/>
        </w:tcBorders>
      </w:tcPr>
    </w:tblStylePr>
    <w:tblStylePr w:type="lastRow">
      <w:pPr>
        <w:spacing w:beforeLines="0" w:before="0" w:beforeAutospacing="0" w:afterLines="0" w:after="0" w:afterAutospacing="0" w:line="240" w:lineRule="auto"/>
      </w:pPr>
      <w:rPr>
        <w:rFonts w:ascii="Corbel" w:eastAsia="宋体" w:hAnsi="Corbel"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ascii="Corbel" w:eastAsia="宋体" w:hAnsi="Corbel" w:cs="Times New Roman" w:hint="default"/>
        <w:b/>
        <w:bCs/>
      </w:rPr>
    </w:tblStylePr>
    <w:tblStylePr w:type="lastCol">
      <w:rPr>
        <w:rFonts w:ascii="Corbel" w:eastAsia="宋体" w:hAnsi="Corbel"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6">
    <w:name w:val="Light Grid Accent 6"/>
    <w:basedOn w:val="afffff7"/>
    <w:unhideWhenUsed/>
    <w:qFormat/>
    <w:rPr>
      <w:rFonts w:ascii="Calibri" w:hAnsi="Calibri"/>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Corbel" w:eastAsia="宋体" w:hAnsi="Corbel"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auto"/>
        </w:tcBorders>
      </w:tcPr>
    </w:tblStylePr>
    <w:tblStylePr w:type="lastRow">
      <w:pPr>
        <w:spacing w:beforeLines="0" w:before="0" w:beforeAutospacing="0" w:afterLines="0" w:after="0" w:afterAutospacing="0" w:line="240" w:lineRule="auto"/>
      </w:pPr>
      <w:rPr>
        <w:rFonts w:ascii="Corbel" w:eastAsia="宋体" w:hAnsi="Corbel"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ascii="Corbel" w:eastAsia="宋体" w:hAnsi="Corbel" w:cs="Times New Roman" w:hint="default"/>
        <w:b/>
        <w:bCs/>
      </w:rPr>
    </w:tblStylePr>
    <w:tblStylePr w:type="lastCol">
      <w:rPr>
        <w:rFonts w:ascii="Corbel" w:eastAsia="宋体" w:hAnsi="Corbel"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1fc">
    <w:name w:val="Medium Shading 1"/>
    <w:basedOn w:val="afffff7"/>
    <w:uiPriority w:val="63"/>
    <w:unhideWhenUsed/>
    <w:qFormat/>
    <w:rPr>
      <w:rFonts w:ascii="Cambria" w:eastAsia="黑体" w:hAnsi="Cambria"/>
    </w:rPr>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0" w:beforeAutospacing="0" w:afterLines="0" w:after="0" w:afterAutospacing="0"/>
      </w:pPr>
      <w:rPr>
        <w:rFonts w:ascii="新宋体" w:hAnsi="新宋体" w:cs="Times New Roman" w:hint="default"/>
        <w:b/>
        <w:bCs/>
        <w:color w:val="FFFFFF"/>
      </w:rPr>
      <w:tblPr/>
      <w:tcPr>
        <w:tcBorders>
          <w:top w:val="single" w:sz="8" w:space="0" w:color="404040"/>
          <w:left w:val="single" w:sz="8" w:space="0" w:color="404040"/>
          <w:bottom w:val="single" w:sz="8" w:space="0" w:color="404040"/>
          <w:right w:val="single" w:sz="8" w:space="0" w:color="404040"/>
          <w:insideH w:val="nil"/>
          <w:insideV w:val="nil"/>
          <w:tl2br w:val="nil"/>
          <w:tr2bl w:val="nil"/>
        </w:tcBorders>
        <w:shd w:val="clear" w:color="auto" w:fill="000000"/>
      </w:tcPr>
    </w:tblStylePr>
    <w:tblStylePr w:type="lastRow">
      <w:pPr>
        <w:spacing w:beforeLines="0" w:before="0" w:beforeAutospacing="0" w:afterLines="0" w:after="0" w:afterAutospacing="0"/>
      </w:pPr>
      <w:rPr>
        <w:rFonts w:ascii="新宋体" w:hAnsi="新宋体" w:cs="Times New Roman" w:hint="default"/>
        <w:b/>
        <w:bCs/>
      </w:rPr>
      <w:tblPr/>
      <w:tcPr>
        <w:tcBorders>
          <w:top w:val="double" w:sz="6" w:space="0" w:color="404040"/>
          <w:left w:val="single" w:sz="8" w:space="0" w:color="404040"/>
          <w:bottom w:val="single" w:sz="8" w:space="0" w:color="404040"/>
          <w:right w:val="single" w:sz="8" w:space="0" w:color="404040"/>
          <w:insideH w:val="nil"/>
          <w:insideV w:val="nil"/>
          <w:tl2br w:val="nil"/>
          <w:tr2bl w:val="nil"/>
        </w:tcBorders>
      </w:tcPr>
    </w:tblStylePr>
    <w:tblStylePr w:type="firstCol">
      <w:rPr>
        <w:rFonts w:ascii="新宋体" w:hAnsi="新宋体" w:cs="Times New Roman" w:hint="default"/>
        <w:b/>
        <w:bCs/>
      </w:rPr>
    </w:tblStylePr>
    <w:tblStylePr w:type="lastCol">
      <w:rPr>
        <w:rFonts w:ascii="新宋体" w:hAnsi="新宋体" w:cs="Times New Roman" w:hint="default"/>
        <w:b/>
        <w:bCs/>
      </w:rPr>
    </w:tblStylePr>
    <w:tblStylePr w:type="band1Vert">
      <w:rPr>
        <w:rFonts w:ascii="新宋体" w:hAnsi="新宋体" w:cs="Times New Roman" w:hint="default"/>
      </w:rPr>
      <w:tblPr/>
      <w:tcPr>
        <w:shd w:val="clear" w:color="auto" w:fill="C0C0C0"/>
      </w:tcPr>
    </w:tblStylePr>
    <w:tblStylePr w:type="band1Horz">
      <w:rPr>
        <w:rFonts w:ascii="新宋体" w:hAnsi="新宋体" w:cs="Times New Roman" w:hint="default"/>
      </w:rPr>
      <w:tblPr/>
      <w:tcPr>
        <w:shd w:val="clear" w:color="auto" w:fill="C0C0C0"/>
      </w:tcPr>
    </w:tblStylePr>
    <w:tblStylePr w:type="band2Horz">
      <w:rPr>
        <w:rFonts w:ascii="新宋体" w:hAnsi="新宋体" w:cs="Times New Roman" w:hint="default"/>
      </w:rPr>
    </w:tblStylePr>
  </w:style>
  <w:style w:type="table" w:styleId="2ff3">
    <w:name w:val="Medium Shading 2"/>
    <w:basedOn w:val="afffff7"/>
    <w:uiPriority w:val="64"/>
    <w:unhideWhenUsed/>
    <w:qFormat/>
    <w:rPr>
      <w:rFonts w:ascii="Cambria" w:eastAsia="黑体" w:hAnsi="Cambria"/>
    </w:rPr>
    <w:tblPr>
      <w:tblBorders>
        <w:top w:val="single" w:sz="18" w:space="0" w:color="auto"/>
        <w:bottom w:val="single" w:sz="18" w:space="0" w:color="auto"/>
      </w:tblBorders>
    </w:tblPr>
    <w:tblStylePr w:type="firstRow">
      <w:pPr>
        <w:spacing w:beforeLines="0" w:before="0" w:beforeAutospacing="0" w:afterLines="0" w:after="0" w:afterAutospacing="0"/>
      </w:pPr>
      <w:rPr>
        <w:rFonts w:ascii="新宋体" w:hAnsi="新宋体" w:cs="Times New Roman" w:hint="default"/>
        <w:b/>
        <w:bCs/>
        <w:color w:val="FFFFFF"/>
      </w:rPr>
      <w:tblPr/>
      <w:tcPr>
        <w:tcBorders>
          <w:top w:val="single" w:sz="18" w:space="0" w:color="auto"/>
          <w:left w:val="nil"/>
          <w:bottom w:val="single" w:sz="18" w:space="0" w:color="auto"/>
          <w:right w:val="nil"/>
          <w:insideH w:val="nil"/>
          <w:insideV w:val="nil"/>
          <w:tl2br w:val="nil"/>
          <w:tr2bl w:val="nil"/>
        </w:tcBorders>
        <w:shd w:val="clear" w:color="auto" w:fill="000000"/>
      </w:tcPr>
    </w:tblStylePr>
    <w:tblStylePr w:type="lastRow">
      <w:pPr>
        <w:spacing w:beforeLines="0" w:before="0" w:beforeAutospacing="0" w:afterLines="0" w:after="0" w:afterAutospacing="0"/>
      </w:pPr>
      <w:rPr>
        <w:rFonts w:ascii="新宋体" w:hAnsi="新宋体" w:cs="Times New Roman" w:hint="default"/>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rFonts w:ascii="新宋体" w:hAnsi="新宋体" w:cs="Times New Roman" w:hint="default"/>
        <w:b/>
        <w:bCs/>
        <w:color w:val="FFFFFF"/>
      </w:rPr>
      <w:tblPr/>
      <w:tcPr>
        <w:tcBorders>
          <w:top w:val="nil"/>
          <w:left w:val="nil"/>
          <w:bottom w:val="single" w:sz="18" w:space="0" w:color="auto"/>
          <w:right w:val="nil"/>
          <w:insideH w:val="nil"/>
          <w:insideV w:val="nil"/>
          <w:tl2br w:val="nil"/>
          <w:tr2bl w:val="nil"/>
        </w:tcBorders>
        <w:shd w:val="clear" w:color="auto" w:fill="000000"/>
      </w:tcPr>
    </w:tblStylePr>
    <w:tblStylePr w:type="lastCol">
      <w:rPr>
        <w:rFonts w:ascii="新宋体" w:hAnsi="新宋体" w:cs="Times New Roman" w:hint="default"/>
        <w:b/>
        <w:bCs/>
        <w:color w:val="FFFFFF"/>
      </w:rPr>
      <w:tblPr/>
      <w:tcPr>
        <w:tcBorders>
          <w:top w:val="nil"/>
          <w:left w:val="nil"/>
          <w:bottom w:val="nil"/>
          <w:right w:val="nil"/>
          <w:insideH w:val="nil"/>
          <w:insideV w:val="nil"/>
          <w:tl2br w:val="nil"/>
          <w:tr2bl w:val="nil"/>
        </w:tcBorders>
        <w:shd w:val="clear" w:color="auto" w:fill="000000"/>
      </w:tcPr>
    </w:tblStylePr>
    <w:tblStylePr w:type="band1Vert">
      <w:rPr>
        <w:rFonts w:ascii="新宋体" w:hAnsi="新宋体" w:cs="Times New Roman" w:hint="default"/>
      </w:rPr>
      <w:tblPr/>
      <w:tcPr>
        <w:tcBorders>
          <w:top w:val="nil"/>
          <w:left w:val="nil"/>
          <w:bottom w:val="nil"/>
          <w:right w:val="nil"/>
          <w:insideH w:val="nil"/>
          <w:insideV w:val="nil"/>
          <w:tl2br w:val="nil"/>
          <w:tr2bl w:val="nil"/>
        </w:tcBorders>
        <w:shd w:val="clear" w:color="auto" w:fill="D8D8D8"/>
      </w:tcPr>
    </w:tblStylePr>
    <w:tblStylePr w:type="band1Horz">
      <w:rPr>
        <w:rFonts w:ascii="新宋体" w:hAnsi="新宋体" w:cs="Times New Roman" w:hint="default"/>
      </w:rPr>
      <w:tblPr/>
      <w:tcPr>
        <w:shd w:val="clear" w:color="auto" w:fill="D8D8D8"/>
      </w:tcPr>
    </w:tblStylePr>
    <w:tblStylePr w:type="neCell">
      <w:rPr>
        <w:rFonts w:ascii="新宋体" w:hAnsi="新宋体" w:cs="Times New Roman" w:hint="default"/>
      </w:rPr>
      <w:tblPr/>
      <w:tcPr>
        <w:tcBorders>
          <w:top w:val="single" w:sz="18" w:space="0" w:color="auto"/>
          <w:left w:val="nil"/>
          <w:bottom w:val="single" w:sz="18" w:space="0" w:color="auto"/>
          <w:right w:val="nil"/>
          <w:insideH w:val="nil"/>
          <w:insideV w:val="nil"/>
          <w:tl2br w:val="nil"/>
          <w:tr2bl w:val="nil"/>
        </w:tcBorders>
      </w:tcPr>
    </w:tblStylePr>
    <w:tblStylePr w:type="nwCell">
      <w:rPr>
        <w:rFonts w:ascii="新宋体" w:hAnsi="新宋体" w:cs="Times New Roman" w:hint="default"/>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3">
    <w:name w:val="Medium Shading 2 Accent 3"/>
    <w:basedOn w:val="afffff7"/>
    <w:uiPriority w:val="64"/>
    <w:unhideWhenUsed/>
    <w:qFormat/>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fffff7"/>
    <w:uiPriority w:val="69"/>
    <w:unhideWhenUsed/>
    <w:qFormat/>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fffff7"/>
    <w:uiPriority w:val="64"/>
    <w:unhideWhenUsed/>
    <w:qFormat/>
    <w:tblPr>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fd">
    <w:name w:val="Medium List 1"/>
    <w:basedOn w:val="afffff7"/>
    <w:uiPriority w:val="65"/>
    <w:unhideWhenUsed/>
    <w:qFormat/>
    <w:rPr>
      <w:rFonts w:ascii="Cambria" w:eastAsia="黑体" w:hAnsi="Cambria"/>
      <w:color w:val="000000"/>
    </w:rPr>
    <w:tblPr>
      <w:tblBorders>
        <w:top w:val="single" w:sz="8" w:space="0" w:color="000000"/>
        <w:bottom w:val="single" w:sz="8" w:space="0" w:color="000000"/>
      </w:tblBorders>
    </w:tblPr>
    <w:tblStylePr w:type="firstRow">
      <w:rPr>
        <w:rFonts w:ascii="Calibri" w:eastAsia="宋体" w:hAnsi="Calibri" w:cs="Arial" w:hint="default"/>
      </w:rPr>
      <w:tblPr/>
      <w:tcPr>
        <w:tcBorders>
          <w:top w:val="nil"/>
          <w:left w:val="nil"/>
          <w:bottom w:val="single" w:sz="8" w:space="0" w:color="000000"/>
          <w:right w:val="nil"/>
          <w:insideH w:val="nil"/>
          <w:insideV w:val="nil"/>
          <w:tl2br w:val="nil"/>
          <w:tr2bl w:val="nil"/>
        </w:tcBorders>
      </w:tcPr>
    </w:tblStylePr>
    <w:tblStylePr w:type="lastRow">
      <w:rPr>
        <w:rFonts w:ascii="新宋体" w:hAnsi="新宋体" w:cs="Times New Roman" w:hint="default"/>
        <w:b/>
        <w:bCs/>
        <w:color w:val="1F2123"/>
      </w:rPr>
      <w:tblPr/>
      <w:tcPr>
        <w:tcBorders>
          <w:top w:val="single" w:sz="8" w:space="0" w:color="000000"/>
          <w:left w:val="nil"/>
          <w:bottom w:val="single" w:sz="8" w:space="0" w:color="000000"/>
          <w:right w:val="nil"/>
          <w:insideH w:val="nil"/>
          <w:insideV w:val="nil"/>
          <w:tl2br w:val="nil"/>
          <w:tr2bl w:val="nil"/>
        </w:tcBorders>
      </w:tcPr>
    </w:tblStylePr>
    <w:tblStylePr w:type="firstCol">
      <w:rPr>
        <w:rFonts w:ascii="新宋体" w:hAnsi="新宋体" w:cs="Times New Roman" w:hint="default"/>
        <w:b/>
        <w:bCs/>
      </w:rPr>
    </w:tblStylePr>
    <w:tblStylePr w:type="lastCol">
      <w:rPr>
        <w:rFonts w:ascii="新宋体" w:hAnsi="新宋体" w:cs="Times New Roman" w:hint="default"/>
        <w:b/>
        <w:bCs/>
      </w:rPr>
      <w:tblPr/>
      <w:tcPr>
        <w:tcBorders>
          <w:top w:val="single" w:sz="8" w:space="0" w:color="000000"/>
          <w:left w:val="nil"/>
          <w:bottom w:val="single" w:sz="8" w:space="0" w:color="000000"/>
          <w:right w:val="nil"/>
          <w:insideH w:val="nil"/>
          <w:insideV w:val="nil"/>
          <w:tl2br w:val="nil"/>
          <w:tr2bl w:val="nil"/>
        </w:tcBorders>
      </w:tcPr>
    </w:tblStylePr>
    <w:tblStylePr w:type="band1Vert">
      <w:rPr>
        <w:rFonts w:ascii="新宋体" w:hAnsi="新宋体" w:cs="Times New Roman" w:hint="default"/>
      </w:rPr>
      <w:tblPr/>
      <w:tcPr>
        <w:shd w:val="clear" w:color="auto" w:fill="C0C0C0"/>
      </w:tcPr>
    </w:tblStylePr>
    <w:tblStylePr w:type="band1Horz">
      <w:rPr>
        <w:rFonts w:ascii="新宋体" w:hAnsi="新宋体" w:cs="Times New Roman" w:hint="default"/>
      </w:rPr>
      <w:tblPr/>
      <w:tcPr>
        <w:shd w:val="clear" w:color="auto" w:fill="C0C0C0"/>
      </w:tcPr>
    </w:tblStylePr>
  </w:style>
  <w:style w:type="table" w:styleId="2ff4">
    <w:name w:val="Medium List 2"/>
    <w:basedOn w:val="afffff7"/>
    <w:uiPriority w:val="66"/>
    <w:unhideWhenUsed/>
    <w:qFormat/>
    <w:rPr>
      <w:rFonts w:ascii="Calibri" w:hAnsi="Calibri" w:cs="Arial"/>
      <w:color w:val="000000"/>
    </w:rPr>
    <w:tblPr>
      <w:tblBorders>
        <w:top w:val="single" w:sz="8" w:space="0" w:color="000000"/>
        <w:left w:val="single" w:sz="8" w:space="0" w:color="000000"/>
        <w:bottom w:val="single" w:sz="8" w:space="0" w:color="000000"/>
        <w:right w:val="single" w:sz="8" w:space="0" w:color="000000"/>
      </w:tblBorders>
    </w:tblPr>
    <w:tblStylePr w:type="firstRow">
      <w:rPr>
        <w:rFonts w:ascii="Calibri" w:hAnsi="Calibri" w:cs="Arial" w:hint="default"/>
        <w:sz w:val="24"/>
        <w:szCs w:val="24"/>
      </w:rPr>
      <w:tblPr/>
      <w:tcPr>
        <w:tcBorders>
          <w:top w:val="nil"/>
          <w:left w:val="nil"/>
          <w:bottom w:val="single" w:sz="24" w:space="0" w:color="000000"/>
          <w:right w:val="nil"/>
          <w:insideH w:val="nil"/>
          <w:insideV w:val="nil"/>
          <w:tl2br w:val="nil"/>
          <w:tr2bl w:val="nil"/>
        </w:tcBorders>
        <w:shd w:val="clear" w:color="auto" w:fill="FFFFFF"/>
      </w:tcPr>
    </w:tblStylePr>
    <w:tblStylePr w:type="lastRow">
      <w:rPr>
        <w:rFonts w:ascii="Calibri" w:hAnsi="Calibri" w:cs="Arial" w:hint="default"/>
      </w:rPr>
      <w:tblPr/>
      <w:tcPr>
        <w:tcBorders>
          <w:top w:val="single" w:sz="8" w:space="0" w:color="000000"/>
          <w:left w:val="nil"/>
          <w:bottom w:val="nil"/>
          <w:right w:val="nil"/>
          <w:insideH w:val="nil"/>
          <w:insideV w:val="nil"/>
          <w:tl2br w:val="nil"/>
          <w:tr2bl w:val="nil"/>
        </w:tcBorders>
        <w:shd w:val="clear" w:color="auto" w:fill="FFFFFF"/>
      </w:tcPr>
    </w:tblStylePr>
    <w:tblStylePr w:type="firstCol">
      <w:rPr>
        <w:rFonts w:ascii="Calibri" w:hAnsi="Calibri" w:cs="Arial" w:hint="default"/>
      </w:rPr>
      <w:tblPr/>
      <w:tcPr>
        <w:tcBorders>
          <w:top w:val="nil"/>
          <w:left w:val="nil"/>
          <w:bottom w:val="nil"/>
          <w:right w:val="single" w:sz="8" w:space="0" w:color="000000"/>
          <w:insideH w:val="nil"/>
          <w:insideV w:val="nil"/>
          <w:tl2br w:val="nil"/>
          <w:tr2bl w:val="nil"/>
        </w:tcBorders>
        <w:shd w:val="clear" w:color="auto" w:fill="FFFFFF"/>
      </w:tcPr>
    </w:tblStylePr>
    <w:tblStylePr w:type="lastCol">
      <w:rPr>
        <w:rFonts w:ascii="Calibri" w:hAnsi="Calibri" w:cs="Arial" w:hint="default"/>
      </w:rPr>
      <w:tblPr/>
      <w:tcPr>
        <w:tcBorders>
          <w:top w:val="nil"/>
          <w:left w:val="single" w:sz="8" w:space="0" w:color="000000"/>
          <w:bottom w:val="nil"/>
          <w:right w:val="nil"/>
          <w:insideH w:val="nil"/>
          <w:insideV w:val="nil"/>
          <w:tl2br w:val="nil"/>
          <w:tr2bl w:val="nil"/>
        </w:tcBorders>
        <w:shd w:val="clear" w:color="auto" w:fill="FFFFFF"/>
      </w:tcPr>
    </w:tblStylePr>
    <w:tblStylePr w:type="band1Vert">
      <w:rPr>
        <w:rFonts w:ascii="Calibri" w:hAnsi="Calibri" w:cs="Arial" w:hint="default"/>
      </w:rPr>
      <w:tblPr/>
      <w:tcPr>
        <w:tcBorders>
          <w:top w:val="nil"/>
          <w:left w:val="nil"/>
          <w:bottom w:val="nil"/>
          <w:right w:val="nil"/>
          <w:insideH w:val="nil"/>
          <w:insideV w:val="nil"/>
          <w:tl2br w:val="nil"/>
          <w:tr2bl w:val="nil"/>
        </w:tcBorders>
        <w:shd w:val="clear" w:color="auto" w:fill="C0C0C0"/>
      </w:tcPr>
    </w:tblStylePr>
    <w:tblStylePr w:type="band1Horz">
      <w:rPr>
        <w:rFonts w:ascii="Calibri" w:hAnsi="Calibri" w:cs="Arial" w:hint="default"/>
      </w:rPr>
      <w:tblPr/>
      <w:tcPr>
        <w:tcBorders>
          <w:top w:val="nil"/>
          <w:left w:val="nil"/>
          <w:bottom w:val="nil"/>
          <w:right w:val="nil"/>
          <w:insideH w:val="nil"/>
          <w:insideV w:val="nil"/>
          <w:tl2br w:val="nil"/>
          <w:tr2bl w:val="nil"/>
        </w:tcBorders>
        <w:shd w:val="clear" w:color="auto" w:fill="C0C0C0"/>
      </w:tcPr>
    </w:tblStylePr>
    <w:tblStylePr w:type="nwCell">
      <w:rPr>
        <w:rFonts w:ascii="Calibri" w:hAnsi="Calibri" w:cs="Arial" w:hint="default"/>
      </w:rPr>
      <w:tblPr/>
      <w:tcPr>
        <w:shd w:val="clear" w:color="auto" w:fill="FFFFFF"/>
      </w:tcPr>
    </w:tblStylePr>
    <w:tblStylePr w:type="swCell">
      <w:rPr>
        <w:rFonts w:ascii="Calibri" w:hAnsi="Calibri" w:cs="Arial" w:hint="default"/>
      </w:rPr>
      <w:tblPr/>
      <w:tcPr>
        <w:tcBorders>
          <w:top w:val="nil"/>
          <w:left w:val="nil"/>
          <w:bottom w:val="nil"/>
          <w:right w:val="nil"/>
          <w:insideH w:val="nil"/>
          <w:insideV w:val="nil"/>
          <w:tl2br w:val="nil"/>
          <w:tr2bl w:val="nil"/>
        </w:tcBorders>
      </w:tcPr>
    </w:tblStylePr>
  </w:style>
  <w:style w:type="table" w:styleId="1fe">
    <w:name w:val="Medium Grid 1"/>
    <w:basedOn w:val="afffff7"/>
    <w:uiPriority w:val="67"/>
    <w:unhideWhenUsed/>
    <w:qFormat/>
    <w:rPr>
      <w:rFonts w:ascii="Cambria" w:eastAsia="黑体" w:hAnsi="Cambria"/>
    </w:rPr>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ascii="新宋体" w:hAnsi="新宋体" w:cs="Times New Roman" w:hint="default"/>
        <w:b/>
        <w:bCs/>
      </w:rPr>
    </w:tblStylePr>
    <w:tblStylePr w:type="lastRow">
      <w:rPr>
        <w:rFonts w:ascii="新宋体" w:hAnsi="新宋体" w:cs="Times New Roman" w:hint="default"/>
        <w:b/>
        <w:bCs/>
      </w:rPr>
      <w:tblPr/>
      <w:tcPr>
        <w:tcBorders>
          <w:top w:val="single" w:sz="18" w:space="0" w:color="404040"/>
          <w:left w:val="nil"/>
          <w:bottom w:val="nil"/>
          <w:right w:val="nil"/>
          <w:insideH w:val="nil"/>
          <w:insideV w:val="nil"/>
          <w:tl2br w:val="nil"/>
          <w:tr2bl w:val="nil"/>
        </w:tcBorders>
      </w:tcPr>
    </w:tblStylePr>
    <w:tblStylePr w:type="firstCol">
      <w:rPr>
        <w:rFonts w:ascii="新宋体" w:hAnsi="新宋体" w:cs="Times New Roman" w:hint="default"/>
        <w:b/>
        <w:bCs/>
      </w:rPr>
    </w:tblStylePr>
    <w:tblStylePr w:type="lastCol">
      <w:rPr>
        <w:rFonts w:ascii="新宋体" w:hAnsi="新宋体" w:cs="Times New Roman" w:hint="default"/>
        <w:b/>
        <w:bCs/>
      </w:rPr>
    </w:tblStylePr>
    <w:tblStylePr w:type="band1Vert">
      <w:rPr>
        <w:rFonts w:ascii="新宋体" w:hAnsi="新宋体" w:cs="Times New Roman" w:hint="default"/>
      </w:rPr>
      <w:tblPr/>
      <w:tcPr>
        <w:shd w:val="clear" w:color="auto" w:fill="808080"/>
      </w:tcPr>
    </w:tblStylePr>
    <w:tblStylePr w:type="band1Horz">
      <w:rPr>
        <w:rFonts w:ascii="新宋体" w:hAnsi="新宋体" w:cs="Times New Roman" w:hint="default"/>
      </w:rPr>
      <w:tblPr/>
      <w:tcPr>
        <w:shd w:val="clear" w:color="auto" w:fill="808080"/>
      </w:tcPr>
    </w:tblStylePr>
  </w:style>
  <w:style w:type="table" w:styleId="2ff5">
    <w:name w:val="Medium Grid 2"/>
    <w:basedOn w:val="afffff7"/>
    <w:uiPriority w:val="68"/>
    <w:unhideWhenUsed/>
    <w:qFormat/>
    <w:rPr>
      <w:rFonts w:ascii="Calibri" w:hAnsi="Calibri" w:cs="Arial"/>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ascii="Calibri" w:hAnsi="Calibri" w:cs="Arial" w:hint="default"/>
        <w:b/>
        <w:bCs/>
        <w:color w:val="000000"/>
      </w:rPr>
      <w:tblPr/>
      <w:tcPr>
        <w:shd w:val="clear" w:color="auto" w:fill="E6E6E6"/>
      </w:tcPr>
    </w:tblStylePr>
    <w:tblStylePr w:type="lastRow">
      <w:rPr>
        <w:rFonts w:ascii="Calibri" w:hAnsi="Calibri" w:cs="Arial" w:hint="default"/>
        <w:b/>
        <w:bCs/>
        <w:color w:val="000000"/>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ascii="Calibri" w:hAnsi="Calibri" w:cs="Arial" w:hint="default"/>
        <w:b/>
        <w:bCs/>
        <w:color w:val="000000"/>
      </w:rPr>
      <w:tblPr/>
      <w:tcPr>
        <w:tcBorders>
          <w:top w:val="nil"/>
          <w:left w:val="nil"/>
          <w:bottom w:val="nil"/>
          <w:right w:val="nil"/>
          <w:insideH w:val="nil"/>
          <w:insideV w:val="nil"/>
          <w:tl2br w:val="nil"/>
          <w:tr2bl w:val="nil"/>
        </w:tcBorders>
        <w:shd w:val="clear" w:color="auto" w:fill="FFFFFF"/>
      </w:tcPr>
    </w:tblStylePr>
    <w:tblStylePr w:type="lastCol">
      <w:rPr>
        <w:rFonts w:ascii="Calibri" w:hAnsi="Calibri" w:cs="Arial" w:hint="default"/>
        <w:b w:val="0"/>
        <w:bCs w:val="0"/>
        <w:color w:val="000000"/>
      </w:rPr>
      <w:tblPr/>
      <w:tcPr>
        <w:tcBorders>
          <w:top w:val="nil"/>
          <w:left w:val="nil"/>
          <w:bottom w:val="nil"/>
          <w:right w:val="nil"/>
          <w:insideH w:val="nil"/>
          <w:insideV w:val="nil"/>
          <w:tl2br w:val="nil"/>
          <w:tr2bl w:val="nil"/>
        </w:tcBorders>
        <w:shd w:val="clear" w:color="auto" w:fill="CCCCCC"/>
      </w:tcPr>
    </w:tblStylePr>
    <w:tblStylePr w:type="band1Vert">
      <w:rPr>
        <w:rFonts w:ascii="Calibri" w:hAnsi="Calibri" w:cs="Arial" w:hint="default"/>
      </w:rPr>
      <w:tblPr/>
      <w:tcPr>
        <w:shd w:val="clear" w:color="auto" w:fill="808080"/>
      </w:tcPr>
    </w:tblStylePr>
    <w:tblStylePr w:type="band1Horz">
      <w:rPr>
        <w:rFonts w:ascii="Calibri" w:hAnsi="Calibri" w:cs="Arial" w:hint="default"/>
      </w:rPr>
      <w:tblPr/>
      <w:tcPr>
        <w:shd w:val="clear" w:color="auto" w:fill="808080"/>
      </w:tcPr>
    </w:tblStylePr>
    <w:tblStylePr w:type="nwCell">
      <w:rPr>
        <w:rFonts w:ascii="Calibri" w:hAnsi="Calibri" w:cs="Arial" w:hint="default"/>
      </w:rPr>
      <w:tblPr/>
      <w:tcPr>
        <w:shd w:val="clear" w:color="auto" w:fill="FFFFFF"/>
      </w:tcPr>
    </w:tblStylePr>
  </w:style>
  <w:style w:type="table" w:styleId="3fb">
    <w:name w:val="Medium Grid 3"/>
    <w:basedOn w:val="afffff7"/>
    <w:uiPriority w:val="69"/>
    <w:unhideWhenUsed/>
    <w:qFormat/>
    <w:rPr>
      <w:rFonts w:ascii="Cambria" w:eastAsia="黑体" w:hAnsi="Cambria"/>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ascii="新宋体" w:hAnsi="新宋体" w:cs="Times New Roman" w:hint="default"/>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nil"/>
          <w:tl2br w:val="nil"/>
          <w:tr2bl w:val="nil"/>
        </w:tcBorders>
        <w:shd w:val="clear" w:color="auto" w:fill="000000"/>
      </w:tcPr>
    </w:tblStylePr>
    <w:tblStylePr w:type="lastRow">
      <w:rPr>
        <w:rFonts w:ascii="新宋体" w:hAnsi="新宋体" w:cs="Times New Roman" w:hint="default"/>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nil"/>
          <w:tl2br w:val="nil"/>
          <w:tr2bl w:val="nil"/>
        </w:tcBorders>
        <w:shd w:val="clear" w:color="auto" w:fill="000000"/>
      </w:tcPr>
    </w:tblStylePr>
    <w:tblStylePr w:type="firstCol">
      <w:rPr>
        <w:rFonts w:ascii="新宋体" w:hAnsi="新宋体" w:cs="Times New Roman" w:hint="default"/>
        <w:b/>
        <w:bCs/>
        <w:i w:val="0"/>
        <w:iCs w:val="0"/>
        <w:color w:val="FFFFFF"/>
      </w:rPr>
      <w:tblPr/>
      <w:tcPr>
        <w:tcBorders>
          <w:top w:val="nil"/>
          <w:left w:val="single" w:sz="8" w:space="0" w:color="FFFFFF"/>
          <w:bottom w:val="nil"/>
          <w:right w:val="single" w:sz="24" w:space="0" w:color="FFFFFF"/>
          <w:insideH w:val="nil"/>
          <w:insideV w:val="nil"/>
          <w:tl2br w:val="nil"/>
          <w:tr2bl w:val="nil"/>
        </w:tcBorders>
        <w:shd w:val="clear" w:color="auto" w:fill="000000"/>
      </w:tcPr>
    </w:tblStylePr>
    <w:tblStylePr w:type="lastCol">
      <w:rPr>
        <w:rFonts w:ascii="新宋体" w:hAnsi="新宋体" w:cs="Times New Roman" w:hint="default"/>
        <w:b/>
        <w:bCs/>
        <w:i w:val="0"/>
        <w:iCs w:val="0"/>
        <w:color w:val="FFFFFF"/>
      </w:rPr>
      <w:tblPr/>
      <w:tcPr>
        <w:tcBorders>
          <w:top w:val="nil"/>
          <w:left w:val="single" w:sz="24" w:space="0" w:color="FFFFFF"/>
          <w:bottom w:val="nil"/>
          <w:right w:val="nil"/>
          <w:insideH w:val="nil"/>
          <w:insideV w:val="nil"/>
          <w:tl2br w:val="nil"/>
          <w:tr2bl w:val="nil"/>
        </w:tcBorders>
        <w:shd w:val="clear" w:color="auto" w:fill="000000"/>
      </w:tcPr>
    </w:tblStylePr>
    <w:tblStylePr w:type="band1Vert">
      <w:rPr>
        <w:rFonts w:ascii="新宋体" w:hAnsi="新宋体" w:cs="Times New Roman" w:hint="default"/>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tblStylePr w:type="band1Horz">
      <w:rPr>
        <w:rFonts w:ascii="新宋体" w:hAnsi="新宋体" w:cs="Times New Roman" w:hint="default"/>
      </w:rPr>
      <w:tblPr/>
      <w:tcPr>
        <w:tcBorders>
          <w:top w:val="single" w:sz="8" w:space="0" w:color="FFFFFF"/>
          <w:left w:val="single" w:sz="8" w:space="0" w:color="FFFFFF"/>
          <w:bottom w:val="single" w:sz="8" w:space="0" w:color="FFFFFF"/>
          <w:right w:val="single" w:sz="8" w:space="0" w:color="FFFFFF"/>
          <w:insideH w:val="nil"/>
          <w:insideV w:val="nil"/>
          <w:tl2br w:val="nil"/>
          <w:tr2bl w:val="nil"/>
        </w:tcBorders>
        <w:shd w:val="clear" w:color="auto" w:fill="808080"/>
      </w:tcPr>
    </w:tblStylePr>
  </w:style>
  <w:style w:type="table" w:styleId="3-3">
    <w:name w:val="Medium Grid 3 Accent 3"/>
    <w:basedOn w:val="afffff7"/>
    <w:uiPriority w:val="69"/>
    <w:unhideWhenUsed/>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afffffffffb">
    <w:name w:val="Dark List"/>
    <w:basedOn w:val="afffff7"/>
    <w:uiPriority w:val="70"/>
    <w:unhideWhenUsed/>
    <w:qFormat/>
    <w:rPr>
      <w:rFonts w:ascii="Cambria" w:eastAsia="黑体" w:hAnsi="Cambria"/>
      <w:color w:val="FFFFFF"/>
    </w:rPr>
    <w:tblPr>
      <w:tblStyleRowBandSize w:val="1"/>
      <w:tblStyleColBandSize w:val="1"/>
    </w:tblPr>
    <w:tcPr>
      <w:shd w:val="clear" w:color="auto" w:fill="000000"/>
    </w:tcPr>
    <w:tblStylePr w:type="firstRow">
      <w:rPr>
        <w:rFonts w:ascii="新宋体" w:hAnsi="新宋体" w:cs="Times New Roman" w:hint="default"/>
        <w:b/>
        <w:bCs/>
      </w:rPr>
      <w:tblPr/>
      <w:tcPr>
        <w:tcBorders>
          <w:top w:val="nil"/>
          <w:left w:val="nil"/>
          <w:bottom w:val="single" w:sz="18" w:space="0" w:color="FFFFFF"/>
          <w:right w:val="nil"/>
          <w:insideH w:val="nil"/>
          <w:insideV w:val="nil"/>
          <w:tl2br w:val="nil"/>
          <w:tr2bl w:val="nil"/>
        </w:tcBorders>
        <w:shd w:val="clear" w:color="auto" w:fill="000000"/>
      </w:tcPr>
    </w:tblStylePr>
    <w:tblStylePr w:type="lastRow">
      <w:rPr>
        <w:rFonts w:ascii="新宋体" w:hAnsi="新宋体" w:cs="Times New Roman" w:hint="default"/>
      </w:rPr>
      <w:tblPr/>
      <w:tcPr>
        <w:tcBorders>
          <w:top w:val="single" w:sz="18" w:space="0" w:color="FFFFFF"/>
          <w:left w:val="nil"/>
          <w:bottom w:val="nil"/>
          <w:right w:val="nil"/>
          <w:insideH w:val="nil"/>
          <w:insideV w:val="nil"/>
          <w:tl2br w:val="nil"/>
          <w:tr2bl w:val="nil"/>
        </w:tcBorders>
        <w:shd w:val="clear" w:color="auto" w:fill="000000"/>
      </w:tcPr>
    </w:tblStylePr>
    <w:tblStylePr w:type="firstCol">
      <w:rPr>
        <w:rFonts w:ascii="新宋体" w:hAnsi="新宋体" w:cs="Times New Roman" w:hint="default"/>
      </w:rPr>
      <w:tblPr/>
      <w:tcPr>
        <w:tcBorders>
          <w:top w:val="nil"/>
          <w:left w:val="nil"/>
          <w:bottom w:val="nil"/>
          <w:right w:val="single" w:sz="18" w:space="0" w:color="FFFFFF"/>
          <w:insideH w:val="nil"/>
          <w:insideV w:val="nil"/>
          <w:tl2br w:val="nil"/>
          <w:tr2bl w:val="nil"/>
        </w:tcBorders>
        <w:shd w:val="clear" w:color="auto" w:fill="000000"/>
      </w:tcPr>
    </w:tblStylePr>
    <w:tblStylePr w:type="lastCol">
      <w:rPr>
        <w:rFonts w:ascii="新宋体" w:hAnsi="新宋体" w:cs="Times New Roman" w:hint="default"/>
      </w:rPr>
      <w:tblPr/>
      <w:tcPr>
        <w:tcBorders>
          <w:top w:val="nil"/>
          <w:left w:val="single" w:sz="18" w:space="0" w:color="FFFFFF"/>
          <w:bottom w:val="nil"/>
          <w:right w:val="nil"/>
          <w:insideH w:val="nil"/>
          <w:insideV w:val="nil"/>
          <w:tl2br w:val="nil"/>
          <w:tr2bl w:val="nil"/>
        </w:tcBorders>
        <w:shd w:val="clear" w:color="auto" w:fill="000000"/>
      </w:tcPr>
    </w:tblStylePr>
    <w:tblStylePr w:type="band1Vert">
      <w:rPr>
        <w:rFonts w:ascii="新宋体" w:hAnsi="新宋体" w:cs="Times New Roman" w:hint="default"/>
      </w:rPr>
      <w:tblPr/>
      <w:tcPr>
        <w:tcBorders>
          <w:top w:val="nil"/>
          <w:left w:val="nil"/>
          <w:bottom w:val="nil"/>
          <w:right w:val="nil"/>
          <w:insideH w:val="nil"/>
          <w:insideV w:val="nil"/>
          <w:tl2br w:val="nil"/>
          <w:tr2bl w:val="nil"/>
        </w:tcBorders>
        <w:shd w:val="clear" w:color="auto" w:fill="000000"/>
      </w:tcPr>
    </w:tblStylePr>
    <w:tblStylePr w:type="band1Horz">
      <w:rPr>
        <w:rFonts w:ascii="新宋体" w:hAnsi="新宋体" w:cs="Times New Roman" w:hint="default"/>
      </w:rPr>
      <w:tblPr/>
      <w:tcPr>
        <w:tcBorders>
          <w:top w:val="nil"/>
          <w:left w:val="nil"/>
          <w:bottom w:val="nil"/>
          <w:right w:val="nil"/>
          <w:insideH w:val="nil"/>
          <w:insideV w:val="nil"/>
          <w:tl2br w:val="nil"/>
          <w:tr2bl w:val="nil"/>
        </w:tcBorders>
        <w:shd w:val="clear" w:color="auto" w:fill="000000"/>
      </w:tcPr>
    </w:tblStylePr>
  </w:style>
  <w:style w:type="table" w:styleId="afffffffffc">
    <w:name w:val="Colorful Shading"/>
    <w:basedOn w:val="afffff7"/>
    <w:uiPriority w:val="71"/>
    <w:unhideWhenUsed/>
    <w:qFormat/>
    <w:rPr>
      <w:rFonts w:ascii="Cambria" w:eastAsia="黑体" w:hAnsi="Cambria"/>
      <w:color w:val="000000"/>
    </w:rPr>
    <w:tblPr>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rFonts w:ascii="新宋体" w:hAnsi="新宋体" w:cs="Times New Roman" w:hint="default"/>
        <w:b/>
        <w:bCs/>
      </w:rPr>
      <w:tblPr/>
      <w:tcPr>
        <w:tcBorders>
          <w:top w:val="nil"/>
          <w:left w:val="nil"/>
          <w:bottom w:val="single" w:sz="24" w:space="0" w:color="CC8E60"/>
          <w:right w:val="nil"/>
          <w:insideH w:val="nil"/>
          <w:insideV w:val="nil"/>
          <w:tl2br w:val="nil"/>
          <w:tr2bl w:val="nil"/>
        </w:tcBorders>
        <w:shd w:val="clear" w:color="auto" w:fill="FFFFFF"/>
      </w:tcPr>
    </w:tblStylePr>
    <w:tblStylePr w:type="lastRow">
      <w:rPr>
        <w:rFonts w:ascii="新宋体" w:hAnsi="新宋体" w:cs="Times New Roman" w:hint="default"/>
        <w:b/>
        <w:bCs/>
        <w:color w:val="FFFFFF"/>
      </w:rPr>
      <w:tblPr/>
      <w:tcPr>
        <w:tcBorders>
          <w:top w:val="single" w:sz="6" w:space="0" w:color="FFFFFF"/>
          <w:left w:val="nil"/>
          <w:bottom w:val="nil"/>
          <w:right w:val="nil"/>
          <w:insideH w:val="nil"/>
          <w:insideV w:val="nil"/>
          <w:tl2br w:val="nil"/>
          <w:tr2bl w:val="nil"/>
        </w:tcBorders>
        <w:shd w:val="clear" w:color="auto" w:fill="000000"/>
      </w:tcPr>
    </w:tblStylePr>
    <w:tblStylePr w:type="firstCol">
      <w:rPr>
        <w:rFonts w:ascii="新宋体" w:hAnsi="新宋体" w:cs="Times New Roman" w:hint="default"/>
        <w:color w:val="FFFFFF"/>
      </w:rPr>
      <w:tblPr/>
      <w:tcPr>
        <w:tcBorders>
          <w:top w:val="nil"/>
          <w:left w:val="nil"/>
          <w:bottom w:val="nil"/>
          <w:right w:val="nil"/>
          <w:insideH w:val="nil"/>
          <w:insideV w:val="nil"/>
          <w:tl2br w:val="nil"/>
          <w:tr2bl w:val="nil"/>
        </w:tcBorders>
        <w:shd w:val="clear" w:color="auto" w:fill="000000"/>
      </w:tcPr>
    </w:tblStylePr>
    <w:tblStylePr w:type="lastCol">
      <w:rPr>
        <w:rFonts w:ascii="新宋体" w:hAnsi="新宋体" w:cs="Times New Roman" w:hint="default"/>
        <w:color w:val="FFFFFF"/>
      </w:rPr>
      <w:tblPr/>
      <w:tcPr>
        <w:tcBorders>
          <w:top w:val="nil"/>
          <w:left w:val="nil"/>
          <w:bottom w:val="nil"/>
          <w:right w:val="nil"/>
          <w:insideH w:val="nil"/>
          <w:insideV w:val="nil"/>
          <w:tl2br w:val="nil"/>
          <w:tr2bl w:val="nil"/>
        </w:tcBorders>
        <w:shd w:val="clear" w:color="auto" w:fill="000000"/>
      </w:tcPr>
    </w:tblStylePr>
    <w:tblStylePr w:type="band1Vert">
      <w:rPr>
        <w:rFonts w:ascii="新宋体" w:hAnsi="新宋体" w:cs="Times New Roman" w:hint="default"/>
      </w:rPr>
      <w:tblPr/>
      <w:tcPr>
        <w:shd w:val="clear" w:color="auto" w:fill="999999"/>
      </w:tcPr>
    </w:tblStylePr>
    <w:tblStylePr w:type="band1Horz">
      <w:rPr>
        <w:rFonts w:ascii="新宋体" w:hAnsi="新宋体" w:cs="Times New Roman" w:hint="default"/>
      </w:rPr>
      <w:tblPr/>
      <w:tcPr>
        <w:shd w:val="clear" w:color="auto" w:fill="808080"/>
      </w:tcPr>
    </w:tblStylePr>
    <w:tblStylePr w:type="neCell">
      <w:rPr>
        <w:rFonts w:ascii="新宋体" w:hAnsi="新宋体" w:cs="Times New Roman" w:hint="default"/>
        <w:color w:val="000000"/>
      </w:rPr>
    </w:tblStylePr>
    <w:tblStylePr w:type="nwCell">
      <w:rPr>
        <w:rFonts w:ascii="新宋体" w:hAnsi="新宋体" w:cs="Times New Roman" w:hint="default"/>
        <w:color w:val="000000"/>
      </w:rPr>
    </w:tblStylePr>
  </w:style>
  <w:style w:type="table" w:styleId="afffffffffd">
    <w:name w:val="Colorful List"/>
    <w:basedOn w:val="afffff7"/>
    <w:uiPriority w:val="72"/>
    <w:unhideWhenUsed/>
    <w:qFormat/>
    <w:rPr>
      <w:rFonts w:ascii="Cambria" w:eastAsia="黑体" w:hAnsi="Cambria"/>
      <w:color w:val="000000"/>
    </w:rPr>
    <w:tblPr>
      <w:tblStyleRowBandSize w:val="1"/>
      <w:tblStyleColBandSize w:val="1"/>
    </w:tblPr>
    <w:tcPr>
      <w:shd w:val="clear" w:color="auto" w:fill="E6E6E6"/>
    </w:tcPr>
    <w:tblStylePr w:type="firstRow">
      <w:rPr>
        <w:rFonts w:ascii="新宋体" w:hAnsi="新宋体" w:cs="Times New Roman" w:hint="default"/>
        <w:b/>
        <w:bCs/>
        <w:color w:val="FFFFFF"/>
      </w:rPr>
      <w:tblPr/>
      <w:tcPr>
        <w:tcBorders>
          <w:top w:val="nil"/>
          <w:left w:val="nil"/>
          <w:bottom w:val="single" w:sz="12" w:space="0" w:color="FFFFFF"/>
          <w:right w:val="nil"/>
          <w:insideH w:val="nil"/>
          <w:insideV w:val="nil"/>
          <w:tl2br w:val="nil"/>
          <w:tr2bl w:val="nil"/>
        </w:tcBorders>
        <w:shd w:val="clear" w:color="auto" w:fill="B56E3A"/>
      </w:tcPr>
    </w:tblStylePr>
    <w:tblStylePr w:type="lastRow">
      <w:rPr>
        <w:rFonts w:ascii="新宋体" w:hAnsi="新宋体" w:cs="Times New Roman" w:hint="default"/>
        <w:b/>
        <w:bCs/>
        <w:color w:val="B56E3A"/>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rFonts w:ascii="新宋体" w:hAnsi="新宋体" w:cs="Times New Roman" w:hint="default"/>
        <w:b/>
        <w:bCs/>
      </w:rPr>
    </w:tblStylePr>
    <w:tblStylePr w:type="lastCol">
      <w:rPr>
        <w:rFonts w:ascii="新宋体" w:hAnsi="新宋体" w:cs="Times New Roman" w:hint="default"/>
        <w:b/>
        <w:bCs/>
      </w:rPr>
    </w:tblStylePr>
    <w:tblStylePr w:type="band1Vert">
      <w:rPr>
        <w:rFonts w:ascii="新宋体" w:hAnsi="新宋体" w:cs="Times New Roman" w:hint="default"/>
      </w:rPr>
      <w:tblPr/>
      <w:tcPr>
        <w:tcBorders>
          <w:top w:val="nil"/>
          <w:left w:val="nil"/>
          <w:bottom w:val="nil"/>
          <w:right w:val="nil"/>
          <w:insideH w:val="nil"/>
          <w:insideV w:val="nil"/>
          <w:tl2br w:val="nil"/>
          <w:tr2bl w:val="nil"/>
        </w:tcBorders>
        <w:shd w:val="clear" w:color="auto" w:fill="C0C0C0"/>
      </w:tcPr>
    </w:tblStylePr>
    <w:tblStylePr w:type="band1Horz">
      <w:rPr>
        <w:rFonts w:ascii="新宋体" w:hAnsi="新宋体" w:cs="Times New Roman" w:hint="default"/>
      </w:rPr>
      <w:tblPr/>
      <w:tcPr>
        <w:shd w:val="clear" w:color="auto" w:fill="CCCCCC"/>
      </w:tcPr>
    </w:tblStylePr>
  </w:style>
  <w:style w:type="table" w:styleId="afffffffffe">
    <w:name w:val="Colorful Grid"/>
    <w:basedOn w:val="afffff7"/>
    <w:uiPriority w:val="73"/>
    <w:unhideWhenUsed/>
    <w:qFormat/>
    <w:rPr>
      <w:rFonts w:ascii="Cambria" w:eastAsia="黑体" w:hAnsi="Cambria"/>
      <w:color w:val="000000"/>
    </w:rPr>
    <w:tblPr>
      <w:tblBorders>
        <w:insideH w:val="single" w:sz="4" w:space="0" w:color="FFFFFF"/>
      </w:tblBorders>
    </w:tblPr>
    <w:tcPr>
      <w:shd w:val="clear" w:color="auto" w:fill="CCCCCC"/>
    </w:tcPr>
    <w:tblStylePr w:type="firstRow">
      <w:rPr>
        <w:rFonts w:ascii="新宋体" w:hAnsi="新宋体" w:cs="Times New Roman" w:hint="default"/>
        <w:b/>
        <w:bCs/>
      </w:rPr>
      <w:tblPr/>
      <w:tcPr>
        <w:shd w:val="clear" w:color="auto" w:fill="999999"/>
      </w:tcPr>
    </w:tblStylePr>
    <w:tblStylePr w:type="lastRow">
      <w:rPr>
        <w:rFonts w:ascii="新宋体" w:hAnsi="新宋体" w:cs="Times New Roman" w:hint="default"/>
        <w:b/>
        <w:bCs/>
        <w:color w:val="000000"/>
      </w:rPr>
      <w:tblPr/>
      <w:tcPr>
        <w:shd w:val="clear" w:color="auto" w:fill="999999"/>
      </w:tcPr>
    </w:tblStylePr>
    <w:tblStylePr w:type="firstCol">
      <w:rPr>
        <w:rFonts w:ascii="新宋体" w:hAnsi="新宋体" w:cs="Times New Roman" w:hint="default"/>
        <w:color w:val="FFFFFF"/>
      </w:rPr>
      <w:tblPr/>
      <w:tcPr>
        <w:shd w:val="clear" w:color="auto" w:fill="000000"/>
      </w:tcPr>
    </w:tblStylePr>
    <w:tblStylePr w:type="lastCol">
      <w:rPr>
        <w:rFonts w:ascii="新宋体" w:hAnsi="新宋体" w:cs="Times New Roman" w:hint="default"/>
        <w:color w:val="FFFFFF"/>
      </w:rPr>
      <w:tblPr/>
      <w:tcPr>
        <w:shd w:val="clear" w:color="auto" w:fill="000000"/>
      </w:tcPr>
    </w:tblStylePr>
    <w:tblStylePr w:type="band1Vert">
      <w:rPr>
        <w:rFonts w:ascii="新宋体" w:hAnsi="新宋体" w:cs="Times New Roman" w:hint="default"/>
      </w:rPr>
      <w:tblPr/>
      <w:tcPr>
        <w:shd w:val="clear" w:color="auto" w:fill="808080"/>
      </w:tcPr>
    </w:tblStylePr>
    <w:tblStylePr w:type="band1Horz">
      <w:rPr>
        <w:rFonts w:ascii="新宋体" w:hAnsi="新宋体" w:cs="Times New Roman" w:hint="default"/>
      </w:rPr>
      <w:tblPr/>
      <w:tcPr>
        <w:shd w:val="clear" w:color="auto" w:fill="808080"/>
      </w:tcPr>
    </w:tblStylePr>
  </w:style>
  <w:style w:type="character" w:styleId="affffffffff">
    <w:name w:val="Strong"/>
    <w:uiPriority w:val="22"/>
    <w:qFormat/>
    <w:rPr>
      <w:b/>
      <w:bCs/>
    </w:rPr>
  </w:style>
  <w:style w:type="character" w:styleId="affffffffff0">
    <w:name w:val="endnote reference"/>
    <w:unhideWhenUsed/>
    <w:qFormat/>
    <w:rPr>
      <w:vertAlign w:val="superscript"/>
    </w:rPr>
  </w:style>
  <w:style w:type="character" w:styleId="affffffffff1">
    <w:name w:val="page number"/>
    <w:basedOn w:val="afffff6"/>
    <w:uiPriority w:val="99"/>
    <w:qFormat/>
  </w:style>
  <w:style w:type="character" w:styleId="affffffffff2">
    <w:name w:val="FollowedHyperlink"/>
    <w:unhideWhenUsed/>
    <w:qFormat/>
    <w:rPr>
      <w:color w:val="954F72"/>
      <w:u w:val="single"/>
    </w:rPr>
  </w:style>
  <w:style w:type="character" w:styleId="affffffffff3">
    <w:name w:val="Emphasis"/>
    <w:uiPriority w:val="20"/>
    <w:qFormat/>
    <w:rPr>
      <w:i/>
      <w:iCs/>
    </w:rPr>
  </w:style>
  <w:style w:type="character" w:styleId="HTML3">
    <w:name w:val="HTML Typewriter"/>
    <w:unhideWhenUsed/>
    <w:qFormat/>
    <w:rPr>
      <w:rFonts w:ascii="Courier New" w:eastAsia="Times New Roman" w:hAnsi="Courier New" w:cs="Courier New" w:hint="default"/>
      <w:sz w:val="24"/>
      <w:szCs w:val="24"/>
    </w:rPr>
  </w:style>
  <w:style w:type="character" w:styleId="affffffffff4">
    <w:name w:val="Hyperlink"/>
    <w:basedOn w:val="afffff6"/>
    <w:uiPriority w:val="99"/>
    <w:unhideWhenUsed/>
    <w:qFormat/>
    <w:rPr>
      <w:color w:val="0563C1"/>
      <w:u w:val="single"/>
    </w:rPr>
  </w:style>
  <w:style w:type="character" w:styleId="HTML4">
    <w:name w:val="HTML Code"/>
    <w:unhideWhenUsed/>
    <w:qFormat/>
    <w:rPr>
      <w:rFonts w:ascii="宋体" w:eastAsia="宋体" w:hAnsi="宋体" w:cs="宋体"/>
      <w:sz w:val="24"/>
      <w:szCs w:val="24"/>
    </w:rPr>
  </w:style>
  <w:style w:type="character" w:styleId="affffffffff5">
    <w:name w:val="annotation reference"/>
    <w:unhideWhenUsed/>
    <w:qFormat/>
    <w:rPr>
      <w:sz w:val="21"/>
      <w:szCs w:val="21"/>
    </w:rPr>
  </w:style>
  <w:style w:type="character" w:styleId="HTML5">
    <w:name w:val="HTML Cite"/>
    <w:unhideWhenUsed/>
    <w:qFormat/>
    <w:rPr>
      <w:color w:val="008000"/>
    </w:rPr>
  </w:style>
  <w:style w:type="character" w:styleId="affffffffff6">
    <w:name w:val="footnote reference"/>
    <w:qFormat/>
    <w:rPr>
      <w:rFonts w:eastAsia="宋体"/>
      <w:sz w:val="32"/>
      <w:vertAlign w:val="superscript"/>
    </w:rPr>
  </w:style>
  <w:style w:type="character" w:styleId="HTML6">
    <w:name w:val="HTML Keyboard"/>
    <w:unhideWhenUsed/>
    <w:qFormat/>
    <w:rPr>
      <w:rFonts w:ascii="Courier New" w:eastAsia="Times New Roman" w:hAnsi="Courier New" w:cs="Courier New" w:hint="default"/>
      <w:sz w:val="24"/>
      <w:szCs w:val="24"/>
    </w:rPr>
  </w:style>
  <w:style w:type="character" w:styleId="HTML7">
    <w:name w:val="HTML Sample"/>
    <w:unhideWhenUsed/>
    <w:qFormat/>
    <w:rPr>
      <w:rFonts w:ascii="Courier New" w:eastAsia="Times New Roman" w:hAnsi="Courier New" w:cs="Courier New" w:hint="default"/>
    </w:rPr>
  </w:style>
  <w:style w:type="character" w:customStyle="1" w:styleId="1f1">
    <w:name w:val="标题 1 字符"/>
    <w:link w:val="1f0"/>
    <w:qFormat/>
    <w:rPr>
      <w:rFonts w:ascii="Times New Roman" w:eastAsia="黑体" w:hAnsi="Times New Roman" w:cs="Times New Roman"/>
      <w:b/>
      <w:bCs/>
      <w:kern w:val="44"/>
      <w:sz w:val="36"/>
      <w:szCs w:val="44"/>
    </w:rPr>
  </w:style>
  <w:style w:type="character" w:customStyle="1" w:styleId="2f0">
    <w:name w:val="标题 2 字符"/>
    <w:link w:val="22"/>
    <w:qFormat/>
    <w:rPr>
      <w:rFonts w:ascii="Times New Roman" w:eastAsia="宋体" w:hAnsi="Times New Roman" w:cs="黑体"/>
      <w:b/>
      <w:bCs/>
      <w:kern w:val="2"/>
      <w:sz w:val="28"/>
      <w:szCs w:val="32"/>
    </w:rPr>
  </w:style>
  <w:style w:type="character" w:customStyle="1" w:styleId="3a">
    <w:name w:val="标题 3 字符"/>
    <w:link w:val="33"/>
    <w:qFormat/>
    <w:rPr>
      <w:rFonts w:ascii="Times New Roman" w:eastAsia="黑体" w:hAnsi="Times New Roman" w:cs="Times New Roman"/>
      <w:bCs/>
      <w:kern w:val="2"/>
      <w:sz w:val="32"/>
      <w:szCs w:val="32"/>
    </w:rPr>
  </w:style>
  <w:style w:type="character" w:customStyle="1" w:styleId="4a">
    <w:name w:val="标题 4 字符"/>
    <w:link w:val="41"/>
    <w:qFormat/>
    <w:rsid w:val="000A2F35"/>
    <w:rPr>
      <w:rFonts w:ascii="黑体" w:eastAsia="黑体" w:hAnsi="黑体" w:cs="黑体"/>
      <w:bCs/>
      <w:color w:val="000000"/>
      <w:kern w:val="2"/>
      <w:sz w:val="24"/>
      <w:szCs w:val="30"/>
    </w:rPr>
  </w:style>
  <w:style w:type="character" w:customStyle="1" w:styleId="56">
    <w:name w:val="标题 5 字符"/>
    <w:link w:val="5"/>
    <w:qFormat/>
    <w:rPr>
      <w:rFonts w:ascii="Times New Roman" w:eastAsia="宋体" w:hAnsi="Times New Roman" w:cs="Times New Roman"/>
      <w:b/>
      <w:bCs/>
      <w:kern w:val="2"/>
      <w:sz w:val="24"/>
      <w:szCs w:val="28"/>
    </w:rPr>
  </w:style>
  <w:style w:type="character" w:customStyle="1" w:styleId="64">
    <w:name w:val="标题 6 字符"/>
    <w:link w:val="6"/>
    <w:qFormat/>
    <w:rPr>
      <w:rFonts w:ascii="等线 Light" w:eastAsia="黑体" w:hAnsi="等线 Light" w:cs="黑体"/>
      <w:bCs/>
      <w:kern w:val="2"/>
      <w:sz w:val="24"/>
      <w:szCs w:val="24"/>
    </w:rPr>
  </w:style>
  <w:style w:type="character" w:customStyle="1" w:styleId="72">
    <w:name w:val="标题 7 字符"/>
    <w:link w:val="70"/>
    <w:qFormat/>
    <w:rPr>
      <w:rFonts w:ascii="Times New Roman" w:eastAsia="黑体" w:hAnsi="Times New Roman" w:cs="Times New Roman"/>
      <w:bCs/>
      <w:kern w:val="2"/>
      <w:sz w:val="24"/>
      <w:szCs w:val="24"/>
    </w:rPr>
  </w:style>
  <w:style w:type="character" w:customStyle="1" w:styleId="80">
    <w:name w:val="标题 8 字符"/>
    <w:link w:val="8"/>
    <w:qFormat/>
    <w:rPr>
      <w:rFonts w:ascii="黑体" w:eastAsia="宋体" w:hAnsi="等线 Light" w:cs="黑体"/>
      <w:b/>
      <w:color w:val="000000" w:themeColor="text1"/>
      <w:kern w:val="2"/>
      <w:sz w:val="24"/>
      <w:szCs w:val="24"/>
    </w:rPr>
  </w:style>
  <w:style w:type="character" w:customStyle="1" w:styleId="91">
    <w:name w:val="标题 9 字符"/>
    <w:link w:val="90"/>
    <w:qFormat/>
    <w:rPr>
      <w:rFonts w:ascii="等线 Light" w:eastAsia="等线 Light" w:hAnsi="等线 Light" w:cs="黑体"/>
      <w:kern w:val="2"/>
      <w:sz w:val="21"/>
      <w:szCs w:val="21"/>
    </w:rPr>
  </w:style>
  <w:style w:type="character" w:customStyle="1" w:styleId="affffffb">
    <w:name w:val="批注文字 字符"/>
    <w:basedOn w:val="afffff6"/>
    <w:link w:val="affffffa"/>
    <w:qFormat/>
  </w:style>
  <w:style w:type="character" w:customStyle="1" w:styleId="afffffffff0">
    <w:name w:val="批注主题 字符"/>
    <w:link w:val="afffffffff"/>
    <w:qFormat/>
    <w:rPr>
      <w:b/>
      <w:bCs/>
    </w:rPr>
  </w:style>
  <w:style w:type="character" w:customStyle="1" w:styleId="afffffc">
    <w:name w:val="正文文本 字符"/>
    <w:link w:val="afffff5"/>
    <w:qFormat/>
    <w:rPr>
      <w:rFonts w:cs="黑体"/>
      <w:kern w:val="2"/>
      <w:sz w:val="24"/>
      <w:szCs w:val="24"/>
    </w:rPr>
  </w:style>
  <w:style w:type="character" w:customStyle="1" w:styleId="afffffffff2">
    <w:name w:val="正文文本首行缩进 字符"/>
    <w:link w:val="afffffffff1"/>
    <w:qFormat/>
    <w:rPr>
      <w:rFonts w:ascii="宋体" w:hAnsi="宋体"/>
      <w:kern w:val="3"/>
      <w:sz w:val="24"/>
      <w:szCs w:val="21"/>
    </w:rPr>
  </w:style>
  <w:style w:type="character" w:customStyle="1" w:styleId="afffffe">
    <w:name w:val="注释标题 字符"/>
    <w:link w:val="afffffd"/>
    <w:qFormat/>
    <w:rPr>
      <w:rFonts w:ascii="Times New Roman" w:eastAsia="宋体" w:hAnsi="Times New Roman" w:cs="Times New Roman"/>
      <w:kern w:val="0"/>
      <w:szCs w:val="21"/>
    </w:rPr>
  </w:style>
  <w:style w:type="character" w:customStyle="1" w:styleId="affffff5">
    <w:name w:val="题注 字符"/>
    <w:link w:val="affffff4"/>
    <w:qFormat/>
    <w:rPr>
      <w:rFonts w:ascii="Times New Roman" w:eastAsia="黑体" w:hAnsi="Times New Roman" w:cs="黑体"/>
      <w:kern w:val="2"/>
      <w:sz w:val="21"/>
    </w:rPr>
  </w:style>
  <w:style w:type="character" w:customStyle="1" w:styleId="affffff8">
    <w:name w:val="文档结构图 字符"/>
    <w:link w:val="affffff7"/>
    <w:qFormat/>
    <w:rPr>
      <w:rFonts w:ascii="宋体" w:eastAsia="宋体" w:hAnsi="Times New Roman"/>
      <w:sz w:val="18"/>
      <w:szCs w:val="18"/>
    </w:rPr>
  </w:style>
  <w:style w:type="character" w:customStyle="1" w:styleId="3c">
    <w:name w:val="正文文本 3 字符"/>
    <w:link w:val="3b"/>
    <w:qFormat/>
    <w:rPr>
      <w:sz w:val="16"/>
    </w:rPr>
  </w:style>
  <w:style w:type="character" w:customStyle="1" w:styleId="afffffff1">
    <w:name w:val="正文文本缩进 字符"/>
    <w:link w:val="afffffff0"/>
    <w:qFormat/>
    <w:rPr>
      <w:rFonts w:ascii="Times New Roman" w:hAnsi="Times New Roman"/>
      <w:sz w:val="24"/>
    </w:rPr>
  </w:style>
  <w:style w:type="character" w:customStyle="1" w:styleId="afffffff5">
    <w:name w:val="纯文本 字符"/>
    <w:link w:val="afffffff4"/>
    <w:qFormat/>
    <w:rPr>
      <w:rFonts w:ascii="宋体" w:eastAsia="楷体_GB2312" w:hAnsi="Courier New"/>
      <w:sz w:val="26"/>
    </w:rPr>
  </w:style>
  <w:style w:type="character" w:customStyle="1" w:styleId="afffffff7">
    <w:name w:val="日期 字符"/>
    <w:basedOn w:val="afffff6"/>
    <w:link w:val="afffffff6"/>
    <w:qFormat/>
  </w:style>
  <w:style w:type="character" w:customStyle="1" w:styleId="2f5">
    <w:name w:val="正文文本缩进 2 字符"/>
    <w:link w:val="2f4"/>
    <w:qFormat/>
    <w:rPr>
      <w:rFonts w:ascii="Times New Roman" w:eastAsia="宋体" w:hAnsi="Times New Roman" w:cs="Times New Roman"/>
      <w:kern w:val="0"/>
      <w:szCs w:val="20"/>
    </w:rPr>
  </w:style>
  <w:style w:type="character" w:customStyle="1" w:styleId="afffffffb">
    <w:name w:val="批注框文本 字符"/>
    <w:link w:val="afffffffa"/>
    <w:qFormat/>
    <w:rPr>
      <w:sz w:val="18"/>
      <w:szCs w:val="18"/>
    </w:rPr>
  </w:style>
  <w:style w:type="character" w:customStyle="1" w:styleId="afffffffd">
    <w:name w:val="页脚 字符"/>
    <w:link w:val="afffffffc"/>
    <w:qFormat/>
    <w:rPr>
      <w:sz w:val="18"/>
      <w:szCs w:val="18"/>
    </w:rPr>
  </w:style>
  <w:style w:type="character" w:customStyle="1" w:styleId="2f9">
    <w:name w:val="正文文本首行缩进 2 字符"/>
    <w:link w:val="2f8"/>
    <w:uiPriority w:val="99"/>
    <w:qFormat/>
    <w:rPr>
      <w:kern w:val="2"/>
      <w:sz w:val="21"/>
    </w:rPr>
  </w:style>
  <w:style w:type="character" w:customStyle="1" w:styleId="affffffff">
    <w:name w:val="页眉 字符"/>
    <w:link w:val="afffffffe"/>
    <w:qFormat/>
    <w:rPr>
      <w:sz w:val="18"/>
      <w:szCs w:val="18"/>
    </w:rPr>
  </w:style>
  <w:style w:type="character" w:customStyle="1" w:styleId="affffffff4">
    <w:name w:val="副标题 字符"/>
    <w:link w:val="affffffff3"/>
    <w:qFormat/>
    <w:rPr>
      <w:rFonts w:ascii="Times New Roman" w:eastAsia="宋体" w:hAnsi="Times New Roman" w:cs="Times New Roman"/>
      <w:b/>
      <w:bCs/>
      <w:kern w:val="28"/>
      <w:sz w:val="28"/>
      <w:szCs w:val="32"/>
    </w:rPr>
  </w:style>
  <w:style w:type="character" w:customStyle="1" w:styleId="affffffff7">
    <w:name w:val="脚注文本 字符"/>
    <w:link w:val="affffffff6"/>
    <w:qFormat/>
    <w:rPr>
      <w:sz w:val="18"/>
    </w:rPr>
  </w:style>
  <w:style w:type="character" w:customStyle="1" w:styleId="3f1">
    <w:name w:val="正文文本缩进 3 字符"/>
    <w:link w:val="3f0"/>
    <w:qFormat/>
    <w:rPr>
      <w:sz w:val="16"/>
    </w:rPr>
  </w:style>
  <w:style w:type="character" w:customStyle="1" w:styleId="2f7">
    <w:name w:val="正文文本 2 字符"/>
    <w:link w:val="2f6"/>
    <w:qFormat/>
    <w:rPr>
      <w:sz w:val="24"/>
    </w:rPr>
  </w:style>
  <w:style w:type="character" w:customStyle="1" w:styleId="HTML2">
    <w:name w:val="HTML 预设格式 字符"/>
    <w:link w:val="HTML1"/>
    <w:qFormat/>
    <w:rPr>
      <w:rFonts w:ascii="宋体" w:eastAsia="宋体" w:hAnsi="宋体" w:cs="宋体"/>
      <w:kern w:val="0"/>
      <w:sz w:val="24"/>
      <w:szCs w:val="24"/>
    </w:rPr>
  </w:style>
  <w:style w:type="character" w:customStyle="1" w:styleId="affffffffe">
    <w:name w:val="标题 字符"/>
    <w:link w:val="affffffffd"/>
    <w:qFormat/>
    <w:rPr>
      <w:rFonts w:ascii="Times New Roman" w:eastAsia="宋体" w:hAnsi="Times New Roman" w:cs="黑体"/>
      <w:b/>
      <w:bCs/>
      <w:sz w:val="28"/>
      <w:szCs w:val="32"/>
    </w:rPr>
  </w:style>
  <w:style w:type="paragraph" w:customStyle="1" w:styleId="ascs-">
    <w:name w:val="ascs-正文"/>
    <w:basedOn w:val="afffff3"/>
    <w:link w:val="ascs-0"/>
    <w:qFormat/>
    <w:rsid w:val="00D86512"/>
    <w:pPr>
      <w:widowControl w:val="0"/>
      <w:ind w:firstLineChars="177" w:firstLine="425"/>
    </w:pPr>
    <w:rPr>
      <w:rFonts w:ascii="Times New Roman" w:hAnsi="Times New Roman" w:cs="Times New Roman"/>
      <w:kern w:val="2"/>
    </w:rPr>
  </w:style>
  <w:style w:type="character" w:customStyle="1" w:styleId="ascs-0">
    <w:name w:val="ascs-正文 字符"/>
    <w:link w:val="ascs-"/>
    <w:qFormat/>
    <w:rsid w:val="00D86512"/>
    <w:rPr>
      <w:rFonts w:ascii="Times New Roman" w:eastAsia="宋体" w:hAnsi="Times New Roman" w:cs="Times New Roman"/>
      <w:kern w:val="2"/>
      <w:sz w:val="24"/>
      <w:szCs w:val="24"/>
    </w:rPr>
  </w:style>
  <w:style w:type="paragraph" w:customStyle="1" w:styleId="ascs-3">
    <w:name w:val="ascs-标题3"/>
    <w:basedOn w:val="33"/>
    <w:next w:val="ascs-"/>
    <w:qFormat/>
    <w:pPr>
      <w:spacing w:before="120" w:after="120"/>
    </w:pPr>
    <w:rPr>
      <w:rFonts w:eastAsia="宋体"/>
      <w:b/>
      <w:sz w:val="24"/>
    </w:rPr>
  </w:style>
  <w:style w:type="paragraph" w:customStyle="1" w:styleId="ascs-1">
    <w:name w:val="ascs-说明"/>
    <w:basedOn w:val="afffff3"/>
    <w:qFormat/>
    <w:pPr>
      <w:widowControl w:val="0"/>
      <w:ind w:firstLine="480"/>
    </w:pPr>
    <w:rPr>
      <w:rFonts w:ascii="Times New Roman" w:hAnsi="Times New Roman" w:cs="Times New Roman"/>
      <w:i/>
      <w:color w:val="FF0000"/>
      <w:kern w:val="2"/>
    </w:rPr>
  </w:style>
  <w:style w:type="paragraph" w:customStyle="1" w:styleId="1ff">
    <w:name w:val="列出段落1"/>
    <w:basedOn w:val="afffff3"/>
    <w:link w:val="affffffffff7"/>
    <w:uiPriority w:val="34"/>
    <w:qFormat/>
    <w:pPr>
      <w:widowControl w:val="0"/>
      <w:ind w:firstLine="420"/>
    </w:pPr>
    <w:rPr>
      <w:rFonts w:ascii="Times New Roman" w:hAnsi="Times New Roman" w:cs="Times New Roman"/>
      <w:kern w:val="2"/>
      <w:sz w:val="21"/>
    </w:rPr>
  </w:style>
  <w:style w:type="character" w:customStyle="1" w:styleId="affffffffff7">
    <w:name w:val="列出段落 字符"/>
    <w:link w:val="1ff"/>
    <w:qFormat/>
    <w:rPr>
      <w:rFonts w:ascii="Times New Roman" w:eastAsia="宋体" w:hAnsi="Times New Roman" w:cs="Times New Roman"/>
      <w:szCs w:val="24"/>
    </w:rPr>
  </w:style>
  <w:style w:type="paragraph" w:customStyle="1" w:styleId="Default">
    <w:name w:val="Default"/>
    <w:link w:val="DefaultChar"/>
    <w:qFormat/>
    <w:pPr>
      <w:widowControl w:val="0"/>
      <w:autoSpaceDE w:val="0"/>
      <w:autoSpaceDN w:val="0"/>
      <w:adjustRightInd w:val="0"/>
    </w:pPr>
    <w:rPr>
      <w:rFonts w:ascii="Arial" w:eastAsia="宋体" w:hAnsi="Arial" w:cs="Arial"/>
      <w:color w:val="000000"/>
      <w:sz w:val="24"/>
      <w:szCs w:val="24"/>
    </w:rPr>
  </w:style>
  <w:style w:type="paragraph" w:customStyle="1" w:styleId="ASCS-2">
    <w:name w:val="ASCS-正文格式"/>
    <w:basedOn w:val="afffff3"/>
    <w:link w:val="ASCS-Char"/>
    <w:qFormat/>
    <w:pPr>
      <w:widowControl w:val="0"/>
      <w:ind w:firstLine="480"/>
    </w:pPr>
    <w:rPr>
      <w:rFonts w:ascii="Times New Roman" w:hAnsi="Times New Roman"/>
      <w:kern w:val="2"/>
      <w:szCs w:val="21"/>
    </w:rPr>
  </w:style>
  <w:style w:type="character" w:customStyle="1" w:styleId="ASCS-Char">
    <w:name w:val="ASCS-正文格式 Char"/>
    <w:link w:val="ASCS-2"/>
    <w:qFormat/>
    <w:rPr>
      <w:rFonts w:ascii="Times New Roman" w:hAnsi="Times New Roman" w:cs="宋体"/>
      <w:sz w:val="24"/>
      <w:szCs w:val="21"/>
    </w:rPr>
  </w:style>
  <w:style w:type="paragraph" w:customStyle="1" w:styleId="C503-">
    <w:name w:val="C503-正文格式"/>
    <w:basedOn w:val="afffff3"/>
    <w:link w:val="C503-Char"/>
    <w:qFormat/>
    <w:pPr>
      <w:widowControl w:val="0"/>
      <w:ind w:firstLine="480"/>
    </w:pPr>
    <w:rPr>
      <w:rFonts w:ascii="Times New Roman" w:hAnsi="Times New Roman"/>
      <w:kern w:val="2"/>
      <w:szCs w:val="20"/>
    </w:rPr>
  </w:style>
  <w:style w:type="character" w:customStyle="1" w:styleId="C503-Char">
    <w:name w:val="C503-正文格式 Char"/>
    <w:link w:val="C503-"/>
    <w:qFormat/>
    <w:rPr>
      <w:rFonts w:ascii="Times New Roman" w:eastAsia="宋体" w:hAnsi="Times New Roman" w:cs="宋体"/>
      <w:sz w:val="24"/>
      <w:szCs w:val="20"/>
    </w:rPr>
  </w:style>
  <w:style w:type="paragraph" w:customStyle="1" w:styleId="C503-0">
    <w:name w:val="C503-字母列项"/>
    <w:basedOn w:val="afffff3"/>
    <w:next w:val="afffff3"/>
    <w:link w:val="C503-Char0"/>
    <w:qFormat/>
    <w:pPr>
      <w:widowControl w:val="0"/>
      <w:tabs>
        <w:tab w:val="left" w:pos="0"/>
      </w:tabs>
    </w:pPr>
    <w:rPr>
      <w:rFonts w:ascii="Times New Roman" w:hAnsi="Times New Roman" w:cs="Times New Roman"/>
      <w:kern w:val="2"/>
    </w:rPr>
  </w:style>
  <w:style w:type="character" w:customStyle="1" w:styleId="C503-Char0">
    <w:name w:val="C503-字母列项 Char"/>
    <w:link w:val="C503-0"/>
    <w:qFormat/>
    <w:rPr>
      <w:rFonts w:ascii="Times New Roman" w:eastAsia="宋体" w:hAnsi="Times New Roman" w:cs="Times New Roman"/>
      <w:sz w:val="24"/>
      <w:szCs w:val="24"/>
    </w:rPr>
  </w:style>
  <w:style w:type="paragraph" w:customStyle="1" w:styleId="affffffffff8">
    <w:name w:val="标准方案_正文"/>
    <w:basedOn w:val="afffff3"/>
    <w:link w:val="Char0"/>
    <w:qFormat/>
    <w:pPr>
      <w:widowControl w:val="0"/>
      <w:ind w:firstLine="480"/>
    </w:pPr>
    <w:rPr>
      <w:rFonts w:cs="黑体"/>
      <w:kern w:val="2"/>
    </w:rPr>
  </w:style>
  <w:style w:type="character" w:customStyle="1" w:styleId="Char0">
    <w:name w:val="标准方案_正文 Char"/>
    <w:link w:val="affffffffff8"/>
    <w:qFormat/>
    <w:rPr>
      <w:rFonts w:ascii="宋体" w:eastAsia="宋体" w:hAnsi="宋体"/>
      <w:sz w:val="24"/>
      <w:szCs w:val="24"/>
    </w:rPr>
  </w:style>
  <w:style w:type="paragraph" w:customStyle="1" w:styleId="1ascs">
    <w:name w:val="1ascs"/>
    <w:basedOn w:val="1f0"/>
    <w:qFormat/>
    <w:pPr>
      <w:spacing w:line="360" w:lineRule="auto"/>
      <w:jc w:val="center"/>
    </w:pPr>
    <w:rPr>
      <w:rFonts w:ascii="黑体" w:hAnsi="黑体" w:cs="黑体"/>
      <w:b w:val="0"/>
    </w:rPr>
  </w:style>
  <w:style w:type="paragraph" w:customStyle="1" w:styleId="2ascs">
    <w:name w:val="2ascs"/>
    <w:basedOn w:val="22"/>
    <w:qFormat/>
    <w:pPr>
      <w:numPr>
        <w:numId w:val="0"/>
      </w:numPr>
    </w:pPr>
    <w:rPr>
      <w:rFonts w:eastAsia="等线 Light"/>
    </w:rPr>
  </w:style>
  <w:style w:type="paragraph" w:customStyle="1" w:styleId="3ascs">
    <w:name w:val="3ascs"/>
    <w:basedOn w:val="33"/>
    <w:link w:val="3ascs0"/>
    <w:qFormat/>
    <w:pPr>
      <w:numPr>
        <w:numId w:val="0"/>
      </w:numPr>
      <w:spacing w:line="415" w:lineRule="auto"/>
    </w:pPr>
    <w:rPr>
      <w:rFonts w:ascii="等线" w:eastAsia="等线" w:hAnsi="等线" w:cs="黑体"/>
      <w:szCs w:val="28"/>
    </w:rPr>
  </w:style>
  <w:style w:type="character" w:customStyle="1" w:styleId="3ascs0">
    <w:name w:val="3ascs 字符"/>
    <w:basedOn w:val="afffff6"/>
    <w:link w:val="3ascs"/>
    <w:qFormat/>
    <w:rPr>
      <w:rFonts w:ascii="等线" w:eastAsia="等线" w:hAnsi="等线" w:cs="黑体"/>
      <w:bCs/>
      <w:kern w:val="2"/>
      <w:sz w:val="32"/>
      <w:szCs w:val="28"/>
    </w:rPr>
  </w:style>
  <w:style w:type="paragraph" w:customStyle="1" w:styleId="4ascs">
    <w:name w:val="4ascs"/>
    <w:basedOn w:val="41"/>
    <w:link w:val="4ascsChar"/>
    <w:qFormat/>
    <w:pPr>
      <w:numPr>
        <w:numId w:val="0"/>
      </w:numPr>
      <w:spacing w:before="200" w:after="200" w:line="360" w:lineRule="auto"/>
    </w:pPr>
  </w:style>
  <w:style w:type="character" w:customStyle="1" w:styleId="4ascsChar">
    <w:name w:val="4ascs Char"/>
    <w:link w:val="4ascs"/>
    <w:qFormat/>
    <w:rPr>
      <w:rFonts w:ascii="等线 Light" w:eastAsia="等线 Light" w:hAnsi="等线 Light" w:cs="黑体"/>
      <w:b/>
      <w:bCs/>
      <w:sz w:val="28"/>
      <w:szCs w:val="28"/>
    </w:rPr>
  </w:style>
  <w:style w:type="paragraph" w:customStyle="1" w:styleId="5ascs">
    <w:name w:val="5ascs"/>
    <w:basedOn w:val="5"/>
    <w:qFormat/>
    <w:pPr>
      <w:numPr>
        <w:numId w:val="0"/>
      </w:numPr>
      <w:spacing w:before="200" w:after="200"/>
      <w:ind w:rightChars="100" w:right="210"/>
    </w:pPr>
    <w:rPr>
      <w:rFonts w:ascii="等线" w:eastAsia="等线" w:hAnsi="等线" w:cs="黑体"/>
      <w:szCs w:val="24"/>
      <w:shd w:val="clear" w:color="auto" w:fill="FFFFFF"/>
    </w:rPr>
  </w:style>
  <w:style w:type="paragraph" w:customStyle="1" w:styleId="section">
    <w:name w:val="section"/>
    <w:basedOn w:val="afffff3"/>
    <w:qFormat/>
    <w:pPr>
      <w:spacing w:before="100" w:beforeAutospacing="1" w:after="100" w:afterAutospacing="1"/>
    </w:pPr>
  </w:style>
  <w:style w:type="paragraph" w:customStyle="1" w:styleId="1ff0">
    <w:name w:val="标题1级"/>
    <w:basedOn w:val="afffff3"/>
    <w:next w:val="afffff3"/>
    <w:link w:val="1ff1"/>
    <w:qFormat/>
    <w:pPr>
      <w:widowControl w:val="0"/>
      <w:spacing w:before="440" w:after="440"/>
      <w:jc w:val="center"/>
      <w:outlineLvl w:val="0"/>
    </w:pPr>
    <w:rPr>
      <w:rFonts w:ascii="Times New Roman" w:eastAsia="黑体" w:hAnsi="Times New Roman" w:cs="Times New Roman"/>
      <w:b/>
      <w:bCs/>
      <w:kern w:val="2"/>
      <w:sz w:val="44"/>
      <w:szCs w:val="20"/>
    </w:rPr>
  </w:style>
  <w:style w:type="paragraph" w:customStyle="1" w:styleId="TOC10">
    <w:name w:val="TOC 标题1"/>
    <w:basedOn w:val="1f0"/>
    <w:next w:val="afffff3"/>
    <w:uiPriority w:val="39"/>
    <w:unhideWhenUsed/>
    <w:qFormat/>
    <w:pPr>
      <w:widowControl/>
      <w:spacing w:before="240" w:after="0" w:line="259" w:lineRule="auto"/>
      <w:jc w:val="left"/>
      <w:outlineLvl w:val="9"/>
    </w:pPr>
    <w:rPr>
      <w:rFonts w:ascii="等线 Light" w:eastAsia="等线 Light" w:hAnsi="等线 Light" w:cs="黑体"/>
      <w:b w:val="0"/>
      <w:bCs w:val="0"/>
      <w:color w:val="2E5394"/>
      <w:kern w:val="0"/>
      <w:sz w:val="32"/>
      <w:szCs w:val="32"/>
    </w:rPr>
  </w:style>
  <w:style w:type="paragraph" w:customStyle="1" w:styleId="cktext">
    <w:name w:val="cktext"/>
    <w:basedOn w:val="afffff3"/>
    <w:qFormat/>
    <w:pPr>
      <w:jc w:val="center"/>
    </w:pPr>
    <w:rPr>
      <w:rFonts w:ascii="Times New Roman" w:hAnsi="Times New Roman" w:cs="Times New Roman"/>
      <w:szCs w:val="20"/>
    </w:rPr>
  </w:style>
  <w:style w:type="paragraph" w:customStyle="1" w:styleId="affffffffff9">
    <w:name w:val="图片标题"/>
    <w:basedOn w:val="ascs-"/>
    <w:link w:val="affffffffffa"/>
    <w:qFormat/>
    <w:pPr>
      <w:ind w:firstLineChars="0" w:firstLine="0"/>
    </w:pPr>
    <w:rPr>
      <w:b/>
      <w:color w:val="C00000"/>
    </w:rPr>
  </w:style>
  <w:style w:type="character" w:customStyle="1" w:styleId="affffffffffa">
    <w:name w:val="图片标题 字符"/>
    <w:link w:val="affffffffff9"/>
    <w:qFormat/>
    <w:rPr>
      <w:rFonts w:ascii="Times New Roman" w:eastAsia="宋体" w:hAnsi="Times New Roman" w:cs="Times New Roman"/>
      <w:b/>
      <w:color w:val="C00000"/>
      <w:sz w:val="24"/>
      <w:szCs w:val="24"/>
    </w:rPr>
  </w:style>
  <w:style w:type="paragraph" w:customStyle="1" w:styleId="af1">
    <w:name w:val="正文刘"/>
    <w:basedOn w:val="1f0"/>
    <w:link w:val="affffffffffb"/>
    <w:qFormat/>
    <w:pPr>
      <w:numPr>
        <w:numId w:val="3"/>
      </w:numPr>
      <w:spacing w:before="0" w:after="0" w:line="360" w:lineRule="auto"/>
      <w:ind w:left="0" w:firstLine="200"/>
      <w:outlineLvl w:val="9"/>
    </w:pPr>
    <w:rPr>
      <w:rFonts w:ascii="黑体" w:eastAsia="宋体" w:hAnsi="黑体"/>
      <w:b w:val="0"/>
      <w:color w:val="000000"/>
      <w:sz w:val="24"/>
    </w:rPr>
  </w:style>
  <w:style w:type="character" w:customStyle="1" w:styleId="affffffffffb">
    <w:name w:val="正文刘 字符"/>
    <w:link w:val="af1"/>
    <w:qFormat/>
    <w:rPr>
      <w:rFonts w:ascii="黑体" w:eastAsia="宋体" w:hAnsi="黑体" w:cs="Times New Roman"/>
      <w:bCs/>
      <w:color w:val="000000"/>
      <w:kern w:val="44"/>
      <w:sz w:val="24"/>
      <w:szCs w:val="44"/>
    </w:rPr>
  </w:style>
  <w:style w:type="paragraph" w:customStyle="1" w:styleId="1ff2">
    <w:name w:val="三级标题1"/>
    <w:basedOn w:val="afffff3"/>
    <w:next w:val="afffff3"/>
    <w:uiPriority w:val="10"/>
    <w:qFormat/>
    <w:pPr>
      <w:outlineLvl w:val="2"/>
    </w:pPr>
    <w:rPr>
      <w:rFonts w:ascii="Times New Roman" w:hAnsi="Times New Roman" w:cs="Times New Roman"/>
      <w:b/>
      <w:bCs/>
      <w:kern w:val="2"/>
      <w:sz w:val="28"/>
      <w:szCs w:val="32"/>
    </w:rPr>
  </w:style>
  <w:style w:type="paragraph" w:customStyle="1" w:styleId="1ff3">
    <w:name w:val="四级标题1"/>
    <w:basedOn w:val="afffff3"/>
    <w:next w:val="afffff3"/>
    <w:uiPriority w:val="11"/>
    <w:qFormat/>
    <w:pPr>
      <w:outlineLvl w:val="3"/>
    </w:pPr>
    <w:rPr>
      <w:rFonts w:ascii="Times New Roman" w:hAnsi="Times New Roman" w:cs="Times New Roman"/>
      <w:b/>
      <w:bCs/>
      <w:kern w:val="28"/>
      <w:sz w:val="28"/>
      <w:szCs w:val="32"/>
    </w:rPr>
  </w:style>
  <w:style w:type="paragraph" w:customStyle="1" w:styleId="1ff4">
    <w:name w:val="无间隔1"/>
    <w:link w:val="affffffffffc"/>
    <w:uiPriority w:val="1"/>
    <w:qFormat/>
    <w:pPr>
      <w:widowControl w:val="0"/>
      <w:ind w:firstLineChars="200" w:firstLine="200"/>
      <w:jc w:val="center"/>
      <w:outlineLvl w:val="4"/>
    </w:pPr>
    <w:rPr>
      <w:rFonts w:ascii="等线" w:eastAsia="等线" w:hAnsi="等线" w:cs="黑体"/>
      <w:kern w:val="2"/>
      <w:sz w:val="21"/>
      <w:szCs w:val="22"/>
    </w:rPr>
  </w:style>
  <w:style w:type="character" w:customStyle="1" w:styleId="affffffffffc">
    <w:name w:val="无间隔 字符"/>
    <w:link w:val="1ff4"/>
    <w:qFormat/>
  </w:style>
  <w:style w:type="paragraph" w:customStyle="1" w:styleId="affffffffffd">
    <w:name w:val="图片名"/>
    <w:basedOn w:val="afffff3"/>
    <w:link w:val="Char1"/>
    <w:qFormat/>
    <w:pPr>
      <w:spacing w:afterLines="20"/>
      <w:jc w:val="center"/>
    </w:pPr>
    <w:rPr>
      <w:rFonts w:ascii="Times New Roman" w:hAnsi="Times New Roman" w:cs="黑体"/>
      <w:b/>
      <w:kern w:val="2"/>
      <w:sz w:val="21"/>
      <w:szCs w:val="22"/>
    </w:rPr>
  </w:style>
  <w:style w:type="character" w:customStyle="1" w:styleId="Char1">
    <w:name w:val="图片名 Char"/>
    <w:link w:val="affffffffffd"/>
    <w:qFormat/>
    <w:rPr>
      <w:rFonts w:ascii="Times New Roman" w:eastAsia="宋体" w:hAnsi="Times New Roman"/>
      <w:b/>
    </w:rPr>
  </w:style>
  <w:style w:type="paragraph" w:customStyle="1" w:styleId="610">
    <w:name w:val="标题 61"/>
    <w:basedOn w:val="afffff3"/>
    <w:next w:val="afffff3"/>
    <w:link w:val="6Char"/>
    <w:unhideWhenUsed/>
    <w:qFormat/>
    <w:pPr>
      <w:keepNext/>
      <w:keepLines/>
      <w:spacing w:before="240" w:after="64" w:line="320" w:lineRule="auto"/>
      <w:outlineLvl w:val="5"/>
    </w:pPr>
    <w:rPr>
      <w:rFonts w:ascii="Cambria" w:hAnsi="Cambria" w:cs="Times New Roman"/>
      <w:b/>
      <w:bCs/>
    </w:rPr>
  </w:style>
  <w:style w:type="character" w:customStyle="1" w:styleId="6Char">
    <w:name w:val="标题 6 Char"/>
    <w:link w:val="610"/>
    <w:qFormat/>
    <w:rPr>
      <w:rFonts w:ascii="Cambria" w:eastAsia="宋体" w:hAnsi="Cambria" w:cs="Times New Roman"/>
      <w:b/>
      <w:bCs/>
      <w:sz w:val="24"/>
      <w:szCs w:val="24"/>
    </w:rPr>
  </w:style>
  <w:style w:type="paragraph" w:customStyle="1" w:styleId="111">
    <w:name w:val="列出段落11"/>
    <w:basedOn w:val="afffff3"/>
    <w:uiPriority w:val="34"/>
    <w:qFormat/>
    <w:pPr>
      <w:widowControl w:val="0"/>
      <w:suppressAutoHyphens/>
      <w:autoSpaceDN w:val="0"/>
      <w:ind w:firstLine="420"/>
      <w:textAlignment w:val="baseline"/>
    </w:pPr>
    <w:rPr>
      <w:rFonts w:cs="Times New Roman"/>
      <w:kern w:val="3"/>
      <w:sz w:val="21"/>
      <w:szCs w:val="21"/>
    </w:rPr>
  </w:style>
  <w:style w:type="paragraph" w:customStyle="1" w:styleId="Style2">
    <w:name w:val="_Style 2"/>
    <w:basedOn w:val="afffff3"/>
    <w:uiPriority w:val="34"/>
    <w:qFormat/>
    <w:pPr>
      <w:widowControl w:val="0"/>
      <w:suppressAutoHyphens/>
      <w:autoSpaceDN w:val="0"/>
      <w:ind w:firstLine="420"/>
      <w:textAlignment w:val="baseline"/>
    </w:pPr>
    <w:rPr>
      <w:rFonts w:cs="Times New Roman"/>
      <w:kern w:val="3"/>
      <w:sz w:val="21"/>
      <w:szCs w:val="21"/>
    </w:rPr>
  </w:style>
  <w:style w:type="paragraph" w:customStyle="1" w:styleId="4f1">
    <w:name w:val="4题"/>
    <w:basedOn w:val="41"/>
    <w:link w:val="4CharChar"/>
    <w:qFormat/>
    <w:pPr>
      <w:numPr>
        <w:numId w:val="0"/>
      </w:numPr>
      <w:suppressAutoHyphens/>
      <w:autoSpaceDN w:val="0"/>
      <w:spacing w:before="0" w:after="120" w:line="240" w:lineRule="auto"/>
      <w:ind w:left="425" w:hanging="425"/>
      <w:textAlignment w:val="baseline"/>
    </w:pPr>
    <w:rPr>
      <w:rFonts w:ascii="宋体" w:eastAsia="宋体" w:hAnsi="宋体" w:cs="Times New Roman"/>
      <w:b/>
      <w:kern w:val="3"/>
    </w:rPr>
  </w:style>
  <w:style w:type="character" w:customStyle="1" w:styleId="4CharChar">
    <w:name w:val="4题 Char Char"/>
    <w:link w:val="4f1"/>
    <w:qFormat/>
    <w:rPr>
      <w:rFonts w:ascii="宋体" w:eastAsia="宋体" w:hAnsi="宋体" w:cs="Times New Roman"/>
      <w:bCs/>
      <w:kern w:val="3"/>
      <w:sz w:val="28"/>
      <w:szCs w:val="28"/>
    </w:rPr>
  </w:style>
  <w:style w:type="paragraph" w:customStyle="1" w:styleId="affffffffffe">
    <w:name w:val="表格"/>
    <w:basedOn w:val="afffff3"/>
    <w:link w:val="Char2"/>
    <w:qFormat/>
    <w:pPr>
      <w:spacing w:line="240" w:lineRule="auto"/>
      <w:ind w:firstLineChars="0" w:firstLine="0"/>
      <w:jc w:val="center"/>
    </w:pPr>
    <w:rPr>
      <w:rFonts w:ascii="Times New Roman" w:hAnsi="Times New Roman" w:cs="Times New Roman"/>
      <w:kern w:val="2"/>
      <w:sz w:val="21"/>
      <w:szCs w:val="21"/>
    </w:rPr>
  </w:style>
  <w:style w:type="character" w:customStyle="1" w:styleId="Char2">
    <w:name w:val="表格 Char"/>
    <w:link w:val="affffffffffe"/>
    <w:qFormat/>
    <w:rPr>
      <w:kern w:val="2"/>
      <w:sz w:val="21"/>
      <w:szCs w:val="21"/>
    </w:rPr>
  </w:style>
  <w:style w:type="paragraph" w:customStyle="1" w:styleId="afffffffffff">
    <w:name w:val="二级无标题条"/>
    <w:basedOn w:val="afffff3"/>
    <w:qFormat/>
    <w:pPr>
      <w:widowControl w:val="0"/>
    </w:pPr>
    <w:rPr>
      <w:rFonts w:ascii="Times New Roman" w:hAnsi="Times New Roman" w:cs="Times New Roman"/>
      <w:b/>
      <w:kern w:val="2"/>
      <w:sz w:val="21"/>
    </w:rPr>
  </w:style>
  <w:style w:type="paragraph" w:customStyle="1" w:styleId="afffffffffff0">
    <w:name w:val="无标题条"/>
    <w:next w:val="afffff3"/>
    <w:qFormat/>
    <w:pPr>
      <w:jc w:val="both"/>
    </w:pPr>
    <w:rPr>
      <w:rFonts w:ascii="Times New Roman" w:eastAsia="宋体" w:hAnsi="Times New Roman" w:cs="Times New Roman"/>
      <w:sz w:val="21"/>
    </w:rPr>
  </w:style>
  <w:style w:type="paragraph" w:customStyle="1" w:styleId="afffffffffff1">
    <w:name w:val="二级菜单"/>
    <w:basedOn w:val="afffff3"/>
    <w:link w:val="Char3"/>
    <w:qFormat/>
    <w:pPr>
      <w:widowControl w:val="0"/>
      <w:spacing w:line="480" w:lineRule="exact"/>
    </w:pPr>
    <w:rPr>
      <w:rFonts w:cs="Times New Roman"/>
      <w:b/>
      <w:sz w:val="28"/>
      <w:szCs w:val="20"/>
    </w:rPr>
  </w:style>
  <w:style w:type="character" w:customStyle="1" w:styleId="Char3">
    <w:name w:val="二级菜单 Char"/>
    <w:link w:val="afffffffffff1"/>
    <w:qFormat/>
    <w:rPr>
      <w:rFonts w:ascii="宋体" w:eastAsia="宋体" w:hAnsi="宋体" w:cs="Times New Roman"/>
      <w:b/>
      <w:kern w:val="0"/>
      <w:sz w:val="28"/>
      <w:szCs w:val="20"/>
    </w:rPr>
  </w:style>
  <w:style w:type="paragraph" w:customStyle="1" w:styleId="p0">
    <w:name w:val="p0"/>
    <w:basedOn w:val="afffff3"/>
    <w:qFormat/>
    <w:rPr>
      <w:rFonts w:ascii="Times New Roman" w:hAnsi="Times New Roman" w:cs="Times New Roman"/>
      <w:sz w:val="21"/>
      <w:szCs w:val="20"/>
    </w:rPr>
  </w:style>
  <w:style w:type="paragraph" w:customStyle="1" w:styleId="p15">
    <w:name w:val="p15"/>
    <w:basedOn w:val="afffff3"/>
    <w:uiPriority w:val="99"/>
    <w:qFormat/>
    <w:pPr>
      <w:ind w:firstLine="420"/>
    </w:pPr>
    <w:rPr>
      <w:rFonts w:ascii="Times New Roman" w:hAnsi="Times New Roman" w:cs="Times New Roman"/>
      <w:sz w:val="21"/>
      <w:szCs w:val="21"/>
    </w:rPr>
  </w:style>
  <w:style w:type="paragraph" w:customStyle="1" w:styleId="KT1">
    <w:name w:val="KT正文1"/>
    <w:basedOn w:val="afffff3"/>
    <w:qFormat/>
    <w:pPr>
      <w:widowControl w:val="0"/>
    </w:pPr>
    <w:rPr>
      <w:rFonts w:ascii="Arial" w:hAnsi="Arial" w:cs="Times New Roman"/>
      <w:kern w:val="2"/>
    </w:rPr>
  </w:style>
  <w:style w:type="paragraph" w:customStyle="1" w:styleId="1ff5">
    <w:name w:val="修订1"/>
    <w:hidden/>
    <w:uiPriority w:val="99"/>
    <w:qFormat/>
    <w:rPr>
      <w:rFonts w:ascii="Times New Roman" w:eastAsia="宋体" w:hAnsi="Times New Roman" w:cs="Times New Roman"/>
      <w:kern w:val="2"/>
      <w:sz w:val="24"/>
      <w:szCs w:val="21"/>
    </w:rPr>
  </w:style>
  <w:style w:type="paragraph" w:customStyle="1" w:styleId="2ff6">
    <w:name w:val="列出段落2"/>
    <w:basedOn w:val="afffff3"/>
    <w:uiPriority w:val="34"/>
    <w:qFormat/>
    <w:pPr>
      <w:spacing w:before="100" w:beforeAutospacing="1" w:after="100" w:afterAutospacing="1"/>
    </w:pPr>
  </w:style>
  <w:style w:type="paragraph" w:customStyle="1" w:styleId="210">
    <w:name w:val="目录 21"/>
    <w:basedOn w:val="afffff3"/>
    <w:next w:val="afffff3"/>
    <w:uiPriority w:val="39"/>
    <w:unhideWhenUsed/>
    <w:qFormat/>
    <w:pPr>
      <w:widowControl w:val="0"/>
      <w:ind w:left="240"/>
    </w:pPr>
    <w:rPr>
      <w:rFonts w:ascii="Times New Roman" w:hAnsi="Times New Roman" w:cs="Calibri"/>
      <w:smallCaps/>
      <w:kern w:val="2"/>
      <w:sz w:val="20"/>
      <w:szCs w:val="20"/>
    </w:rPr>
  </w:style>
  <w:style w:type="paragraph" w:customStyle="1" w:styleId="310">
    <w:name w:val="目录 31"/>
    <w:basedOn w:val="afffff3"/>
    <w:next w:val="afffff3"/>
    <w:uiPriority w:val="39"/>
    <w:unhideWhenUsed/>
    <w:qFormat/>
    <w:pPr>
      <w:widowControl w:val="0"/>
      <w:ind w:left="480"/>
    </w:pPr>
    <w:rPr>
      <w:rFonts w:ascii="Times New Roman" w:hAnsi="Times New Roman" w:cs="Calibri"/>
      <w:i/>
      <w:iCs/>
      <w:kern w:val="2"/>
      <w:sz w:val="20"/>
      <w:szCs w:val="20"/>
    </w:rPr>
  </w:style>
  <w:style w:type="paragraph" w:customStyle="1" w:styleId="410">
    <w:name w:val="目录 41"/>
    <w:basedOn w:val="afffff3"/>
    <w:next w:val="afffff3"/>
    <w:uiPriority w:val="39"/>
    <w:unhideWhenUsed/>
    <w:qFormat/>
    <w:pPr>
      <w:widowControl w:val="0"/>
      <w:ind w:left="720"/>
    </w:pPr>
    <w:rPr>
      <w:rFonts w:ascii="Times New Roman" w:hAnsi="Times New Roman" w:cs="Calibri"/>
      <w:kern w:val="2"/>
      <w:sz w:val="18"/>
      <w:szCs w:val="18"/>
    </w:rPr>
  </w:style>
  <w:style w:type="paragraph" w:customStyle="1" w:styleId="510">
    <w:name w:val="目录 51"/>
    <w:basedOn w:val="afffff3"/>
    <w:next w:val="afffff3"/>
    <w:uiPriority w:val="39"/>
    <w:unhideWhenUsed/>
    <w:qFormat/>
    <w:pPr>
      <w:widowControl w:val="0"/>
      <w:ind w:left="960"/>
    </w:pPr>
    <w:rPr>
      <w:rFonts w:ascii="Times New Roman" w:hAnsi="Times New Roman" w:cs="Calibri"/>
      <w:kern w:val="2"/>
      <w:sz w:val="18"/>
      <w:szCs w:val="18"/>
    </w:rPr>
  </w:style>
  <w:style w:type="paragraph" w:customStyle="1" w:styleId="611">
    <w:name w:val="目录 61"/>
    <w:basedOn w:val="afffff3"/>
    <w:next w:val="afffff3"/>
    <w:uiPriority w:val="39"/>
    <w:unhideWhenUsed/>
    <w:qFormat/>
    <w:pPr>
      <w:widowControl w:val="0"/>
      <w:ind w:left="1200"/>
    </w:pPr>
    <w:rPr>
      <w:rFonts w:ascii="Times New Roman" w:hAnsi="Times New Roman" w:cs="Calibri"/>
      <w:kern w:val="2"/>
      <w:sz w:val="18"/>
      <w:szCs w:val="18"/>
    </w:rPr>
  </w:style>
  <w:style w:type="paragraph" w:customStyle="1" w:styleId="710">
    <w:name w:val="目录 71"/>
    <w:basedOn w:val="afffff3"/>
    <w:next w:val="afffff3"/>
    <w:uiPriority w:val="39"/>
    <w:unhideWhenUsed/>
    <w:qFormat/>
    <w:pPr>
      <w:widowControl w:val="0"/>
      <w:ind w:left="1440"/>
    </w:pPr>
    <w:rPr>
      <w:rFonts w:ascii="Times New Roman" w:hAnsi="Times New Roman" w:cs="Calibri"/>
      <w:kern w:val="2"/>
      <w:sz w:val="18"/>
      <w:szCs w:val="18"/>
    </w:rPr>
  </w:style>
  <w:style w:type="paragraph" w:customStyle="1" w:styleId="810">
    <w:name w:val="目录 81"/>
    <w:basedOn w:val="afffff3"/>
    <w:next w:val="afffff3"/>
    <w:uiPriority w:val="39"/>
    <w:unhideWhenUsed/>
    <w:qFormat/>
    <w:pPr>
      <w:widowControl w:val="0"/>
      <w:ind w:left="1680"/>
    </w:pPr>
    <w:rPr>
      <w:rFonts w:ascii="Times New Roman" w:hAnsi="Times New Roman" w:cs="Calibri"/>
      <w:kern w:val="2"/>
      <w:sz w:val="18"/>
      <w:szCs w:val="18"/>
    </w:rPr>
  </w:style>
  <w:style w:type="paragraph" w:customStyle="1" w:styleId="910">
    <w:name w:val="目录 91"/>
    <w:basedOn w:val="afffff3"/>
    <w:next w:val="afffff3"/>
    <w:uiPriority w:val="39"/>
    <w:unhideWhenUsed/>
    <w:qFormat/>
    <w:pPr>
      <w:widowControl w:val="0"/>
      <w:ind w:left="1920"/>
    </w:pPr>
    <w:rPr>
      <w:rFonts w:ascii="Times New Roman" w:hAnsi="Times New Roman" w:cs="Calibri"/>
      <w:kern w:val="2"/>
      <w:sz w:val="18"/>
      <w:szCs w:val="18"/>
    </w:rPr>
  </w:style>
  <w:style w:type="paragraph" w:customStyle="1" w:styleId="1ff6">
    <w:name w:val="纯文本1"/>
    <w:basedOn w:val="afffff3"/>
    <w:link w:val="PlainTextChar"/>
    <w:qFormat/>
    <w:pPr>
      <w:widowControl w:val="0"/>
      <w:adjustRightInd w:val="0"/>
      <w:textAlignment w:val="baseline"/>
    </w:pPr>
    <w:rPr>
      <w:rFonts w:eastAsia="楷体_GB2312" w:hAnsi="Courier New" w:cs="黑体"/>
      <w:kern w:val="2"/>
      <w:sz w:val="26"/>
      <w:szCs w:val="22"/>
    </w:rPr>
  </w:style>
  <w:style w:type="character" w:customStyle="1" w:styleId="PlainTextChar">
    <w:name w:val="Plain Text Char"/>
    <w:link w:val="1ff6"/>
    <w:qFormat/>
    <w:rPr>
      <w:rFonts w:ascii="宋体" w:eastAsia="楷体_GB2312" w:hAnsi="Courier New"/>
      <w:sz w:val="26"/>
    </w:rPr>
  </w:style>
  <w:style w:type="paragraph" w:customStyle="1" w:styleId="67">
    <w:name w:val="6题"/>
    <w:basedOn w:val="6"/>
    <w:link w:val="6CharChar"/>
    <w:qFormat/>
    <w:pPr>
      <w:numPr>
        <w:numId w:val="0"/>
      </w:numPr>
      <w:suppressAutoHyphens/>
      <w:autoSpaceDN w:val="0"/>
      <w:spacing w:before="0" w:after="0"/>
      <w:ind w:left="2940" w:hanging="420"/>
      <w:textAlignment w:val="baseline"/>
    </w:pPr>
    <w:rPr>
      <w:rFonts w:ascii="宋体" w:eastAsia="宋体" w:hAnsi="Cambria" w:cs="Times New Roman"/>
      <w:kern w:val="3"/>
      <w:sz w:val="28"/>
    </w:rPr>
  </w:style>
  <w:style w:type="character" w:customStyle="1" w:styleId="6CharChar">
    <w:name w:val="6题 Char Char"/>
    <w:link w:val="67"/>
    <w:qFormat/>
    <w:rPr>
      <w:rFonts w:ascii="宋体" w:eastAsia="宋体" w:hAnsi="Cambria" w:cs="Times New Roman"/>
      <w:b/>
      <w:bCs/>
      <w:kern w:val="3"/>
      <w:sz w:val="28"/>
      <w:szCs w:val="24"/>
    </w:rPr>
  </w:style>
  <w:style w:type="paragraph" w:customStyle="1" w:styleId="5d">
    <w:name w:val="5题"/>
    <w:basedOn w:val="5"/>
    <w:link w:val="5CharChar"/>
    <w:qFormat/>
    <w:pPr>
      <w:numPr>
        <w:numId w:val="0"/>
      </w:numPr>
      <w:suppressAutoHyphens/>
      <w:autoSpaceDN w:val="0"/>
      <w:spacing w:after="120" w:line="240" w:lineRule="auto"/>
      <w:ind w:left="992" w:hanging="992"/>
      <w:textAlignment w:val="baseline"/>
    </w:pPr>
    <w:rPr>
      <w:rFonts w:ascii="宋体" w:hAnsi="宋体"/>
      <w:b w:val="0"/>
      <w:kern w:val="3"/>
    </w:rPr>
  </w:style>
  <w:style w:type="character" w:customStyle="1" w:styleId="5CharChar">
    <w:name w:val="5题 Char Char"/>
    <w:link w:val="5d"/>
    <w:qFormat/>
    <w:rPr>
      <w:rFonts w:ascii="宋体" w:eastAsia="宋体" w:hAnsi="宋体" w:cs="Times New Roman"/>
      <w:bCs/>
      <w:kern w:val="3"/>
      <w:sz w:val="28"/>
      <w:szCs w:val="28"/>
    </w:rPr>
  </w:style>
  <w:style w:type="paragraph" w:customStyle="1" w:styleId="3fc">
    <w:name w:val="3题"/>
    <w:basedOn w:val="33"/>
    <w:link w:val="3CharChar"/>
    <w:qFormat/>
    <w:pPr>
      <w:numPr>
        <w:numId w:val="0"/>
      </w:numPr>
      <w:suppressAutoHyphens/>
      <w:autoSpaceDN w:val="0"/>
      <w:spacing w:before="0" w:after="120"/>
      <w:ind w:left="709" w:hanging="709"/>
      <w:textAlignment w:val="baseline"/>
    </w:pPr>
    <w:rPr>
      <w:rFonts w:ascii="宋体" w:eastAsia="宋体" w:hAnsi="宋体"/>
      <w:kern w:val="0"/>
    </w:rPr>
  </w:style>
  <w:style w:type="character" w:customStyle="1" w:styleId="3CharChar">
    <w:name w:val="3题 Char Char"/>
    <w:link w:val="3fc"/>
    <w:qFormat/>
    <w:rPr>
      <w:rFonts w:ascii="宋体" w:eastAsia="宋体" w:hAnsi="宋体" w:cs="Times New Roman"/>
      <w:b/>
      <w:bCs/>
      <w:kern w:val="0"/>
      <w:sz w:val="32"/>
      <w:szCs w:val="32"/>
    </w:rPr>
  </w:style>
  <w:style w:type="paragraph" w:customStyle="1" w:styleId="4-1">
    <w:name w:val="4-1"/>
    <w:basedOn w:val="41"/>
    <w:link w:val="4-1CharChar"/>
    <w:qFormat/>
    <w:pPr>
      <w:numPr>
        <w:numId w:val="0"/>
      </w:numPr>
      <w:suppressAutoHyphens/>
      <w:autoSpaceDN w:val="0"/>
      <w:spacing w:before="0" w:after="120" w:line="240" w:lineRule="auto"/>
      <w:ind w:left="851" w:hanging="851"/>
      <w:textAlignment w:val="baseline"/>
    </w:pPr>
    <w:rPr>
      <w:rFonts w:ascii="宋体" w:eastAsia="宋体" w:hAnsi="宋体" w:cs="Times New Roman"/>
      <w:b/>
      <w:kern w:val="3"/>
    </w:rPr>
  </w:style>
  <w:style w:type="character" w:customStyle="1" w:styleId="4-1CharChar">
    <w:name w:val="4-1 Char Char"/>
    <w:link w:val="4-1"/>
    <w:qFormat/>
    <w:rPr>
      <w:rFonts w:ascii="宋体" w:eastAsia="宋体" w:hAnsi="宋体" w:cs="Times New Roman"/>
      <w:bCs/>
      <w:kern w:val="3"/>
      <w:sz w:val="28"/>
      <w:szCs w:val="28"/>
    </w:rPr>
  </w:style>
  <w:style w:type="paragraph" w:customStyle="1" w:styleId="afffffffffff2">
    <w:name w:val="一级菜单"/>
    <w:basedOn w:val="afffff3"/>
    <w:qFormat/>
    <w:pPr>
      <w:widowControl w:val="0"/>
      <w:spacing w:line="480" w:lineRule="exact"/>
      <w:ind w:left="425" w:hanging="425"/>
    </w:pPr>
    <w:rPr>
      <w:rFonts w:cs="Times New Roman"/>
      <w:b/>
      <w:sz w:val="32"/>
      <w:szCs w:val="20"/>
    </w:rPr>
  </w:style>
  <w:style w:type="paragraph" w:customStyle="1" w:styleId="TOC11">
    <w:name w:val="TOC 标题11"/>
    <w:basedOn w:val="1f0"/>
    <w:next w:val="afffff3"/>
    <w:uiPriority w:val="39"/>
    <w:unhideWhenUsed/>
    <w:qFormat/>
    <w:pPr>
      <w:widowControl/>
      <w:spacing w:before="240" w:after="0" w:line="259" w:lineRule="auto"/>
      <w:outlineLvl w:val="9"/>
    </w:pPr>
    <w:rPr>
      <w:rFonts w:ascii="Calibri Light" w:eastAsia="宋体" w:hAnsi="Calibri Light"/>
      <w:b w:val="0"/>
      <w:bCs w:val="0"/>
      <w:color w:val="2E74B5"/>
      <w:kern w:val="0"/>
      <w:sz w:val="32"/>
      <w:szCs w:val="32"/>
    </w:rPr>
  </w:style>
  <w:style w:type="paragraph" w:customStyle="1" w:styleId="affffb">
    <w:name w:val="我的列表"/>
    <w:basedOn w:val="afffffffffff3"/>
    <w:link w:val="Char4"/>
    <w:qFormat/>
    <w:pPr>
      <w:numPr>
        <w:ilvl w:val="1"/>
        <w:numId w:val="4"/>
      </w:numPr>
      <w:tabs>
        <w:tab w:val="left" w:pos="900"/>
      </w:tabs>
      <w:ind w:left="900" w:firstLineChars="0" w:hanging="424"/>
    </w:pPr>
  </w:style>
  <w:style w:type="paragraph" w:customStyle="1" w:styleId="afffffffffff3">
    <w:name w:val="我的正文"/>
    <w:basedOn w:val="afffff3"/>
    <w:link w:val="Char5"/>
    <w:qFormat/>
    <w:pPr>
      <w:widowControl w:val="0"/>
      <w:autoSpaceDE w:val="0"/>
      <w:autoSpaceDN w:val="0"/>
      <w:adjustRightInd w:val="0"/>
      <w:snapToGrid w:val="0"/>
      <w:ind w:firstLine="480"/>
    </w:pPr>
    <w:rPr>
      <w:rFonts w:ascii="Times New Roman" w:hAnsi="Times New Roman" w:cs="黑体"/>
      <w:kern w:val="2"/>
      <w:szCs w:val="22"/>
    </w:rPr>
  </w:style>
  <w:style w:type="character" w:customStyle="1" w:styleId="Char5">
    <w:name w:val="我的正文 Char"/>
    <w:link w:val="afffffffffff3"/>
    <w:qFormat/>
    <w:rPr>
      <w:rFonts w:eastAsia="宋体"/>
      <w:sz w:val="24"/>
    </w:rPr>
  </w:style>
  <w:style w:type="character" w:customStyle="1" w:styleId="Char4">
    <w:name w:val="我的列表 Char"/>
    <w:link w:val="affffb"/>
    <w:qFormat/>
    <w:rPr>
      <w:rFonts w:ascii="Times New Roman" w:eastAsia="宋体" w:hAnsi="Times New Roman" w:cs="黑体"/>
      <w:kern w:val="2"/>
      <w:sz w:val="24"/>
      <w:szCs w:val="22"/>
    </w:rPr>
  </w:style>
  <w:style w:type="paragraph" w:customStyle="1" w:styleId="z-1">
    <w:name w:val="z-窗体顶端1"/>
    <w:basedOn w:val="afffff3"/>
    <w:next w:val="afffff3"/>
    <w:link w:val="z-"/>
    <w:qFormat/>
    <w:pPr>
      <w:pBdr>
        <w:bottom w:val="single" w:sz="6" w:space="1" w:color="auto"/>
      </w:pBdr>
      <w:jc w:val="center"/>
    </w:pPr>
    <w:rPr>
      <w:rFonts w:ascii="Arial" w:hAnsi="Arial" w:cs="黑体"/>
      <w:vanish/>
      <w:kern w:val="2"/>
      <w:sz w:val="16"/>
      <w:szCs w:val="22"/>
    </w:rPr>
  </w:style>
  <w:style w:type="character" w:customStyle="1" w:styleId="z-">
    <w:name w:val="z-窗体顶端 字符"/>
    <w:link w:val="z-1"/>
    <w:qFormat/>
    <w:rPr>
      <w:rFonts w:ascii="Arial" w:hAnsi="Arial"/>
      <w:vanish/>
      <w:sz w:val="16"/>
    </w:rPr>
  </w:style>
  <w:style w:type="paragraph" w:customStyle="1" w:styleId="4f2">
    <w:name w:val="我的标题4"/>
    <w:basedOn w:val="41"/>
    <w:link w:val="4Char"/>
    <w:qFormat/>
    <w:pPr>
      <w:numPr>
        <w:ilvl w:val="0"/>
        <w:numId w:val="0"/>
      </w:numPr>
      <w:tabs>
        <w:tab w:val="left" w:pos="432"/>
      </w:tabs>
      <w:spacing w:line="372" w:lineRule="auto"/>
      <w:ind w:left="432"/>
    </w:pPr>
    <w:rPr>
      <w:rFonts w:ascii="Arial" w:hAnsi="Arial"/>
      <w:bCs w:val="0"/>
      <w:szCs w:val="22"/>
    </w:rPr>
  </w:style>
  <w:style w:type="character" w:customStyle="1" w:styleId="4Char">
    <w:name w:val="我的标题4 Char"/>
    <w:link w:val="4f2"/>
    <w:qFormat/>
    <w:rPr>
      <w:rFonts w:ascii="Arial" w:eastAsia="黑体" w:hAnsi="Arial" w:cs="黑体"/>
      <w:b/>
      <w:kern w:val="2"/>
      <w:sz w:val="28"/>
      <w:szCs w:val="22"/>
    </w:rPr>
  </w:style>
  <w:style w:type="paragraph" w:customStyle="1" w:styleId="ad">
    <w:name w:val="我的顺序表"/>
    <w:basedOn w:val="afffffffffff3"/>
    <w:link w:val="Char6"/>
    <w:qFormat/>
    <w:pPr>
      <w:numPr>
        <w:numId w:val="5"/>
      </w:numPr>
      <w:tabs>
        <w:tab w:val="left" w:pos="482"/>
      </w:tabs>
      <w:ind w:firstLineChars="0"/>
    </w:pPr>
    <w:rPr>
      <w:b/>
    </w:rPr>
  </w:style>
  <w:style w:type="character" w:customStyle="1" w:styleId="Char6">
    <w:name w:val="我的顺序表 Char"/>
    <w:link w:val="ad"/>
    <w:qFormat/>
    <w:rPr>
      <w:rFonts w:ascii="Times New Roman" w:eastAsia="宋体" w:hAnsi="Times New Roman" w:cs="黑体"/>
      <w:b/>
      <w:kern w:val="2"/>
      <w:sz w:val="24"/>
      <w:szCs w:val="22"/>
    </w:rPr>
  </w:style>
  <w:style w:type="paragraph" w:customStyle="1" w:styleId="afffffffffff4">
    <w:name w:val="我的表格正文"/>
    <w:basedOn w:val="afffff3"/>
    <w:link w:val="Char7"/>
    <w:qFormat/>
    <w:pPr>
      <w:widowControl w:val="0"/>
    </w:pPr>
    <w:rPr>
      <w:rFonts w:ascii="Times New Roman" w:hAnsi="Times New Roman" w:cs="黑体"/>
      <w:kern w:val="2"/>
      <w:sz w:val="21"/>
      <w:szCs w:val="22"/>
    </w:rPr>
  </w:style>
  <w:style w:type="character" w:customStyle="1" w:styleId="Char7">
    <w:name w:val="我的表格正文 Char"/>
    <w:link w:val="afffffffffff4"/>
    <w:qFormat/>
    <w:rPr>
      <w:rFonts w:eastAsia="宋体"/>
    </w:rPr>
  </w:style>
  <w:style w:type="paragraph" w:customStyle="1" w:styleId="wellhope">
    <w:name w:val="wellhope正文"/>
    <w:basedOn w:val="afffff3"/>
    <w:link w:val="wellhopeChar"/>
    <w:qFormat/>
    <w:pPr>
      <w:widowControl w:val="0"/>
      <w:spacing w:before="60" w:after="60"/>
    </w:pPr>
    <w:rPr>
      <w:rFonts w:ascii="Times New Roman" w:hAnsi="Times New Roman" w:cs="黑体"/>
      <w:kern w:val="2"/>
      <w:szCs w:val="22"/>
    </w:rPr>
  </w:style>
  <w:style w:type="character" w:customStyle="1" w:styleId="wellhopeChar">
    <w:name w:val="wellhope正文 Char"/>
    <w:link w:val="wellhope"/>
    <w:qFormat/>
    <w:rPr>
      <w:sz w:val="24"/>
    </w:rPr>
  </w:style>
  <w:style w:type="paragraph" w:customStyle="1" w:styleId="2h2Heading2HiddenHeading2CCBSheading22H2">
    <w:name w:val="样式 标题 2h2Heading 2 HiddenHeading 2 CCBSheading 2第一章 标题 2H2..."/>
    <w:basedOn w:val="22"/>
    <w:link w:val="2h2Heading2HiddenHeading2CCBSheading22H2Char"/>
    <w:qFormat/>
    <w:pPr>
      <w:numPr>
        <w:ilvl w:val="0"/>
        <w:numId w:val="0"/>
      </w:numPr>
      <w:tabs>
        <w:tab w:val="left" w:pos="720"/>
      </w:tabs>
      <w:spacing w:line="413" w:lineRule="auto"/>
      <w:ind w:left="1063" w:hanging="420"/>
    </w:pPr>
    <w:rPr>
      <w:rFonts w:ascii="Arial" w:hAnsi="Arial"/>
      <w:bCs w:val="0"/>
      <w:szCs w:val="22"/>
    </w:rPr>
  </w:style>
  <w:style w:type="character" w:customStyle="1" w:styleId="2h2Heading2HiddenHeading2CCBSheading22H2Char">
    <w:name w:val="样式 标题 2h2Heading 2 HiddenHeading 2 CCBSheading 2第一章 标题 2H2... Char"/>
    <w:link w:val="2h2Heading2HiddenHeading2CCBSheading22H2"/>
    <w:qFormat/>
    <w:rPr>
      <w:rFonts w:ascii="Arial" w:eastAsia="黑体" w:hAnsi="Arial" w:cs="黑体"/>
      <w:b/>
      <w:kern w:val="2"/>
      <w:sz w:val="32"/>
      <w:szCs w:val="22"/>
    </w:rPr>
  </w:style>
  <w:style w:type="paragraph" w:customStyle="1" w:styleId="1d">
    <w:name w:val="样式1"/>
    <w:basedOn w:val="70"/>
    <w:link w:val="1Char"/>
    <w:qFormat/>
    <w:pPr>
      <w:numPr>
        <w:ilvl w:val="0"/>
        <w:numId w:val="4"/>
      </w:numPr>
      <w:tabs>
        <w:tab w:val="left" w:pos="3420"/>
      </w:tabs>
      <w:spacing w:before="0" w:after="0" w:line="240" w:lineRule="auto"/>
    </w:pPr>
    <w:rPr>
      <w:rFonts w:eastAsia="宋体"/>
      <w:bCs w:val="0"/>
      <w:sz w:val="21"/>
      <w:szCs w:val="20"/>
    </w:rPr>
  </w:style>
  <w:style w:type="character" w:customStyle="1" w:styleId="1Char">
    <w:name w:val="样式1 Char"/>
    <w:link w:val="1d"/>
    <w:qFormat/>
    <w:rPr>
      <w:rFonts w:ascii="Times New Roman" w:eastAsia="宋体" w:hAnsi="Times New Roman" w:cs="Times New Roman"/>
      <w:kern w:val="2"/>
      <w:sz w:val="21"/>
    </w:rPr>
  </w:style>
  <w:style w:type="paragraph" w:customStyle="1" w:styleId="3fd">
    <w:name w:val="我的标题3"/>
    <w:basedOn w:val="33"/>
    <w:link w:val="3Char"/>
    <w:qFormat/>
    <w:pPr>
      <w:numPr>
        <w:numId w:val="0"/>
      </w:numPr>
      <w:spacing w:line="413" w:lineRule="auto"/>
    </w:pPr>
    <w:rPr>
      <w:rFonts w:eastAsia="宋体"/>
      <w:bCs w:val="0"/>
      <w:szCs w:val="20"/>
    </w:rPr>
  </w:style>
  <w:style w:type="paragraph" w:customStyle="1" w:styleId="afffffffffff5">
    <w:name w:val="数据来源"/>
    <w:basedOn w:val="afffffffffff3"/>
    <w:qFormat/>
    <w:pPr>
      <w:ind w:firstLineChars="0" w:firstLine="0"/>
    </w:pPr>
    <w:rPr>
      <w:rFonts w:ascii="Arial" w:eastAsia="方正书宋简体" w:hAnsi="Arial"/>
      <w:kern w:val="0"/>
      <w:sz w:val="18"/>
    </w:rPr>
  </w:style>
  <w:style w:type="paragraph" w:customStyle="1" w:styleId="2ff7">
    <w:name w:val="样式 (西文) 宋体 左侧:  2 字符"/>
    <w:basedOn w:val="afffff3"/>
    <w:qFormat/>
    <w:pPr>
      <w:widowControl w:val="0"/>
      <w:ind w:firstLine="420"/>
    </w:pPr>
    <w:rPr>
      <w:rFonts w:cs="Times New Roman"/>
      <w:kern w:val="2"/>
      <w:sz w:val="21"/>
      <w:szCs w:val="20"/>
    </w:rPr>
  </w:style>
  <w:style w:type="paragraph" w:customStyle="1" w:styleId="afffffffffff6">
    <w:name w:val="表中字"/>
    <w:basedOn w:val="afffff3"/>
    <w:qFormat/>
    <w:pPr>
      <w:widowControl w:val="0"/>
      <w:jc w:val="center"/>
    </w:pPr>
    <w:rPr>
      <w:rFonts w:ascii="Times New Roman" w:hAnsi="Times New Roman" w:cs="Times New Roman"/>
      <w:szCs w:val="20"/>
    </w:rPr>
  </w:style>
  <w:style w:type="paragraph" w:customStyle="1" w:styleId="Char10">
    <w:name w:val="Char1"/>
    <w:basedOn w:val="afffff3"/>
    <w:qFormat/>
    <w:pPr>
      <w:spacing w:after="160" w:line="240" w:lineRule="exact"/>
    </w:pPr>
    <w:rPr>
      <w:rFonts w:ascii="Verdana" w:hAnsi="Verdana" w:cs="Times New Roman"/>
      <w:sz w:val="20"/>
      <w:szCs w:val="20"/>
      <w:lang w:eastAsia="en-US"/>
    </w:rPr>
  </w:style>
  <w:style w:type="paragraph" w:customStyle="1" w:styleId="affffe">
    <w:name w:val="我的表格正文—带项目符号"/>
    <w:basedOn w:val="afffff3"/>
    <w:qFormat/>
    <w:pPr>
      <w:widowControl w:val="0"/>
      <w:numPr>
        <w:numId w:val="6"/>
      </w:numPr>
      <w:tabs>
        <w:tab w:val="left" w:pos="420"/>
      </w:tabs>
      <w:spacing w:line="300" w:lineRule="auto"/>
    </w:pPr>
    <w:rPr>
      <w:rFonts w:cs="Times New Roman"/>
      <w:sz w:val="21"/>
      <w:szCs w:val="20"/>
    </w:rPr>
  </w:style>
  <w:style w:type="paragraph" w:customStyle="1" w:styleId="CharChar1CharChar">
    <w:name w:val="Char Char1 Char Char"/>
    <w:basedOn w:val="afffff3"/>
    <w:qFormat/>
    <w:pPr>
      <w:widowControl w:val="0"/>
      <w:jc w:val="center"/>
    </w:pPr>
    <w:rPr>
      <w:rFonts w:ascii="Tahoma" w:hAnsi="Tahoma" w:cs="Times New Roman"/>
      <w:kern w:val="2"/>
      <w:szCs w:val="20"/>
    </w:rPr>
  </w:style>
  <w:style w:type="paragraph" w:customStyle="1" w:styleId="tablebulletformat">
    <w:name w:val="tablebullet format"/>
    <w:basedOn w:val="afffff3"/>
    <w:qFormat/>
    <w:pPr>
      <w:spacing w:after="160"/>
      <w:ind w:left="360" w:hanging="360"/>
    </w:pPr>
    <w:rPr>
      <w:rFonts w:ascii="Book Antiqua" w:hAnsi="Book Antiqua" w:cs="Times New Roman"/>
      <w:sz w:val="20"/>
      <w:szCs w:val="20"/>
      <w:lang w:eastAsia="en-US"/>
    </w:rPr>
  </w:style>
  <w:style w:type="paragraph" w:customStyle="1" w:styleId="0770">
    <w:name w:val="样式 首行缩进:  0.77 厘米 左  0 字符"/>
    <w:basedOn w:val="afffff3"/>
    <w:qFormat/>
    <w:pPr>
      <w:widowControl w:val="0"/>
      <w:ind w:firstLine="420"/>
    </w:pPr>
    <w:rPr>
      <w:rFonts w:ascii="Times New Roman" w:hAnsi="Times New Roman" w:cs="Times New Roman"/>
      <w:kern w:val="2"/>
      <w:sz w:val="21"/>
      <w:szCs w:val="20"/>
    </w:rPr>
  </w:style>
  <w:style w:type="paragraph" w:customStyle="1" w:styleId="y1">
    <w:name w:val="?y????×?1"/>
    <w:basedOn w:val="afffff3"/>
    <w:next w:val="afffff5"/>
    <w:qFormat/>
    <w:pPr>
      <w:widowControl w:val="0"/>
      <w:overflowPunct w:val="0"/>
      <w:autoSpaceDE w:val="0"/>
      <w:autoSpaceDN w:val="0"/>
      <w:adjustRightInd w:val="0"/>
      <w:spacing w:after="160" w:line="480" w:lineRule="auto"/>
      <w:textAlignment w:val="baseline"/>
    </w:pPr>
    <w:rPr>
      <w:rFonts w:ascii="Times New Roman" w:hAnsi="Times New Roman" w:cs="黑体"/>
      <w:kern w:val="2"/>
      <w:szCs w:val="22"/>
    </w:rPr>
  </w:style>
  <w:style w:type="paragraph" w:customStyle="1" w:styleId="TableText">
    <w:name w:val="Table Text"/>
    <w:basedOn w:val="afffff3"/>
    <w:link w:val="TableTextChar"/>
    <w:qFormat/>
    <w:pPr>
      <w:keepLines/>
      <w:overflowPunct w:val="0"/>
      <w:autoSpaceDE w:val="0"/>
      <w:autoSpaceDN w:val="0"/>
      <w:adjustRightInd w:val="0"/>
      <w:textAlignment w:val="baseline"/>
    </w:pPr>
    <w:rPr>
      <w:rFonts w:ascii="Book Antiqua" w:hAnsi="Book Antiqua" w:cs="Times New Roman"/>
      <w:sz w:val="16"/>
      <w:szCs w:val="20"/>
    </w:rPr>
  </w:style>
  <w:style w:type="paragraph" w:customStyle="1" w:styleId="150">
    <w:name w:val="样式 题注 + 宋体 居中 行距: 1.5 倍行距"/>
    <w:basedOn w:val="affffff4"/>
    <w:qFormat/>
    <w:pPr>
      <w:keepNext/>
      <w:keepLines/>
      <w:widowControl/>
      <w:spacing w:before="120"/>
    </w:pPr>
    <w:rPr>
      <w:rFonts w:ascii="宋体" w:eastAsia="宋体" w:hAnsi="宋体" w:cs="Times New Roman"/>
      <w:b/>
      <w:kern w:val="0"/>
    </w:rPr>
  </w:style>
  <w:style w:type="paragraph" w:customStyle="1" w:styleId="Table">
    <w:name w:val="Table"/>
    <w:basedOn w:val="afffff3"/>
    <w:qFormat/>
    <w:rPr>
      <w:rFonts w:ascii="Times New Roman" w:hAnsi="Times New Roman" w:cs="Times New Roman"/>
      <w:sz w:val="18"/>
      <w:szCs w:val="20"/>
      <w:lang w:eastAsia="en-US"/>
    </w:rPr>
  </w:style>
  <w:style w:type="paragraph" w:customStyle="1" w:styleId="CharChar0">
    <w:name w:val="正文缩进 Char Char"/>
    <w:basedOn w:val="afffff3"/>
    <w:qFormat/>
    <w:pPr>
      <w:widowControl w:val="0"/>
      <w:ind w:firstLine="510"/>
    </w:pPr>
    <w:rPr>
      <w:rFonts w:ascii="Times New Roman" w:eastAsia="仿宋_GB2312" w:hAnsi="Times New Roman" w:cs="Times New Roman"/>
      <w:kern w:val="2"/>
      <w:szCs w:val="20"/>
    </w:rPr>
  </w:style>
  <w:style w:type="paragraph" w:customStyle="1" w:styleId="af6">
    <w:name w:val="我的表格列表"/>
    <w:basedOn w:val="afffffffffff4"/>
    <w:qFormat/>
    <w:pPr>
      <w:numPr>
        <w:numId w:val="7"/>
      </w:numPr>
      <w:tabs>
        <w:tab w:val="left" w:pos="420"/>
      </w:tabs>
      <w:ind w:left="900"/>
    </w:pPr>
    <w:rPr>
      <w:rFonts w:ascii="Arial" w:hAnsi="Arial"/>
    </w:rPr>
  </w:style>
  <w:style w:type="paragraph" w:customStyle="1" w:styleId="afffffffffff7">
    <w:name w:val="图题"/>
    <w:basedOn w:val="afffff3"/>
    <w:uiPriority w:val="99"/>
    <w:qFormat/>
    <w:pPr>
      <w:widowControl w:val="0"/>
      <w:autoSpaceDE w:val="0"/>
      <w:autoSpaceDN w:val="0"/>
      <w:adjustRightInd w:val="0"/>
      <w:snapToGrid w:val="0"/>
    </w:pPr>
    <w:rPr>
      <w:rFonts w:ascii="Arial" w:eastAsia="汉鼎简中黑" w:hAnsi="Arial" w:cs="Times New Roman"/>
      <w:sz w:val="21"/>
      <w:szCs w:val="20"/>
    </w:rPr>
  </w:style>
  <w:style w:type="paragraph" w:customStyle="1" w:styleId="3fe">
    <w:name w:val="标题 3 (一般)"/>
    <w:basedOn w:val="33"/>
    <w:qFormat/>
    <w:pPr>
      <w:numPr>
        <w:numId w:val="0"/>
      </w:numPr>
      <w:autoSpaceDE w:val="0"/>
      <w:autoSpaceDN w:val="0"/>
      <w:adjustRightInd w:val="0"/>
      <w:snapToGrid w:val="0"/>
      <w:spacing w:before="200" w:after="120"/>
      <w:ind w:firstLineChars="200" w:firstLine="482"/>
      <w:textAlignment w:val="baseline"/>
    </w:pPr>
    <w:rPr>
      <w:rFonts w:ascii="Arial" w:eastAsia="楷体_GB2312" w:hAnsi="Arial"/>
      <w:bCs w:val="0"/>
      <w:sz w:val="24"/>
      <w:szCs w:val="20"/>
    </w:rPr>
  </w:style>
  <w:style w:type="paragraph" w:customStyle="1" w:styleId="CharCharCharCharCharCharChar">
    <w:name w:val="Char Char Char Char Char Char Char"/>
    <w:basedOn w:val="afffff3"/>
    <w:qFormat/>
    <w:pPr>
      <w:widowControl w:val="0"/>
      <w:textAlignment w:val="baseline"/>
    </w:pPr>
    <w:rPr>
      <w:rFonts w:ascii="Tahoma" w:eastAsia="方正书宋简体" w:hAnsi="Tahoma" w:cs="Times New Roman"/>
      <w:kern w:val="2"/>
      <w:szCs w:val="20"/>
    </w:rPr>
  </w:style>
  <w:style w:type="paragraph" w:customStyle="1" w:styleId="311">
    <w:name w:val="正文文本 31"/>
    <w:basedOn w:val="afffff3"/>
    <w:next w:val="3b"/>
    <w:qFormat/>
    <w:pPr>
      <w:widowControl w:val="0"/>
      <w:spacing w:after="120"/>
    </w:pPr>
    <w:rPr>
      <w:rFonts w:ascii="Times New Roman" w:hAnsi="Times New Roman" w:cs="黑体"/>
      <w:kern w:val="2"/>
      <w:sz w:val="16"/>
      <w:szCs w:val="22"/>
    </w:rPr>
  </w:style>
  <w:style w:type="paragraph" w:customStyle="1" w:styleId="ParaChar">
    <w:name w:val="默认段落字体 Para Char"/>
    <w:basedOn w:val="afffff3"/>
    <w:qFormat/>
    <w:pPr>
      <w:widowControl w:val="0"/>
      <w:spacing w:beforeLines="50" w:afterLines="50"/>
    </w:pPr>
    <w:rPr>
      <w:rFonts w:ascii="Tahoma" w:hAnsi="Tahoma" w:cs="Times New Roman"/>
      <w:kern w:val="2"/>
      <w:szCs w:val="20"/>
    </w:rPr>
  </w:style>
  <w:style w:type="paragraph" w:customStyle="1" w:styleId="6Char0">
    <w:name w:val="6 Char"/>
    <w:basedOn w:val="afffff3"/>
    <w:qFormat/>
    <w:pPr>
      <w:spacing w:beforeLines="100" w:after="160" w:line="240" w:lineRule="exact"/>
    </w:pPr>
    <w:rPr>
      <w:rFonts w:ascii="Verdana" w:hAnsi="Verdana" w:cs="Times New Roman"/>
      <w:sz w:val="32"/>
      <w:szCs w:val="20"/>
      <w:lang w:eastAsia="en-US"/>
    </w:rPr>
  </w:style>
  <w:style w:type="paragraph" w:customStyle="1" w:styleId="Char1CharCharCharCharCharCharCharCharCharCharCharChar">
    <w:name w:val="Char1 Char Char Char Char Char Char Char Char Char Char Char Char"/>
    <w:basedOn w:val="afffff3"/>
    <w:qFormat/>
    <w:pPr>
      <w:widowControl w:val="0"/>
    </w:pPr>
    <w:rPr>
      <w:rFonts w:ascii="Tahoma" w:hAnsi="Tahoma" w:cs="Times New Roman"/>
      <w:kern w:val="2"/>
      <w:szCs w:val="20"/>
    </w:rPr>
  </w:style>
  <w:style w:type="paragraph" w:customStyle="1" w:styleId="3ff">
    <w:name w:val="样式 标题 3 + 五号"/>
    <w:basedOn w:val="33"/>
    <w:qFormat/>
    <w:pPr>
      <w:numPr>
        <w:numId w:val="0"/>
      </w:numPr>
      <w:tabs>
        <w:tab w:val="left" w:pos="0"/>
      </w:tabs>
      <w:spacing w:line="413" w:lineRule="auto"/>
      <w:ind w:left="720" w:firstLineChars="200" w:hanging="720"/>
    </w:pPr>
    <w:rPr>
      <w:rFonts w:eastAsia="宋体"/>
      <w:bCs w:val="0"/>
      <w:sz w:val="30"/>
      <w:szCs w:val="20"/>
    </w:rPr>
  </w:style>
  <w:style w:type="paragraph" w:customStyle="1" w:styleId="afffffffffff8">
    <w:name w:val="我的表格标题"/>
    <w:basedOn w:val="afffffffffff4"/>
    <w:qFormat/>
    <w:pPr>
      <w:widowControl/>
      <w:ind w:firstLineChars="50" w:firstLine="50"/>
      <w:jc w:val="left"/>
    </w:pPr>
    <w:rPr>
      <w:rFonts w:ascii="Arial" w:hAnsi="Arial"/>
      <w:b/>
    </w:rPr>
  </w:style>
  <w:style w:type="paragraph" w:customStyle="1" w:styleId="1ff7">
    <w:name w:val="标1"/>
    <w:basedOn w:val="afffff3"/>
    <w:next w:val="affffff2"/>
    <w:qFormat/>
    <w:pPr>
      <w:widowControl w:val="0"/>
      <w:ind w:firstLine="420"/>
    </w:pPr>
    <w:rPr>
      <w:rFonts w:ascii="Times New Roman" w:hAnsi="Times New Roman" w:cs="黑体"/>
      <w:kern w:val="2"/>
      <w:sz w:val="21"/>
      <w:szCs w:val="22"/>
    </w:rPr>
  </w:style>
  <w:style w:type="paragraph" w:customStyle="1" w:styleId="221">
    <w:name w:val="正文 左侧:  2 字符 + 首行缩进:  2 字符"/>
    <w:basedOn w:val="afffff3"/>
    <w:qFormat/>
    <w:pPr>
      <w:widowControl w:val="0"/>
      <w:ind w:firstLine="480"/>
    </w:pPr>
    <w:rPr>
      <w:rFonts w:ascii="Times New Roman" w:hAnsi="Times New Roman" w:cs="Times New Roman"/>
      <w:kern w:val="2"/>
      <w:szCs w:val="20"/>
    </w:rPr>
  </w:style>
  <w:style w:type="paragraph" w:customStyle="1" w:styleId="2ff8">
    <w:name w:val="标题2"/>
    <w:basedOn w:val="22"/>
    <w:qFormat/>
    <w:pPr>
      <w:numPr>
        <w:numId w:val="0"/>
      </w:numPr>
      <w:kinsoku w:val="0"/>
      <w:overflowPunct w:val="0"/>
      <w:autoSpaceDE w:val="0"/>
      <w:autoSpaceDN w:val="0"/>
      <w:adjustRightInd w:val="0"/>
      <w:snapToGrid w:val="0"/>
      <w:ind w:firstLineChars="131" w:firstLine="419"/>
      <w:textAlignment w:val="baseline"/>
    </w:pPr>
    <w:rPr>
      <w:rFonts w:ascii="Arial" w:eastAsia="汉鼎简中黑" w:hAnsi="Arial" w:cs="Times New Roman"/>
      <w:b w:val="0"/>
      <w:bCs w:val="0"/>
      <w:snapToGrid w:val="0"/>
      <w:kern w:val="0"/>
      <w:szCs w:val="20"/>
    </w:rPr>
  </w:style>
  <w:style w:type="paragraph" w:customStyle="1" w:styleId="Char11">
    <w:name w:val="Char11"/>
    <w:basedOn w:val="afffff3"/>
    <w:qFormat/>
    <w:pPr>
      <w:spacing w:after="160" w:line="240" w:lineRule="exact"/>
    </w:pPr>
    <w:rPr>
      <w:rFonts w:ascii="Verdana" w:hAnsi="Verdana" w:cs="Times New Roman"/>
      <w:sz w:val="20"/>
      <w:szCs w:val="20"/>
      <w:lang w:eastAsia="en-US"/>
    </w:rPr>
  </w:style>
  <w:style w:type="paragraph" w:customStyle="1" w:styleId="232">
    <w:name w:val="样式 左侧:  2 字符3"/>
    <w:basedOn w:val="afffff3"/>
    <w:qFormat/>
    <w:pPr>
      <w:widowControl w:val="0"/>
    </w:pPr>
    <w:rPr>
      <w:rFonts w:ascii="Times New Roman" w:hAnsi="Times New Roman" w:cs="Times New Roman"/>
      <w:kern w:val="2"/>
      <w:sz w:val="21"/>
      <w:szCs w:val="20"/>
    </w:rPr>
  </w:style>
  <w:style w:type="paragraph" w:customStyle="1" w:styleId="2Heading2HiddenHeading2CCBSheading22ISO1">
    <w:name w:val="样式 标题 2Heading 2 HiddenHeading 2 CCBSheading 2第一章 标题 2ISO1..."/>
    <w:basedOn w:val="22"/>
    <w:qFormat/>
    <w:pPr>
      <w:numPr>
        <w:numId w:val="0"/>
      </w:numPr>
      <w:tabs>
        <w:tab w:val="left" w:pos="540"/>
        <w:tab w:val="left" w:pos="1467"/>
      </w:tabs>
      <w:spacing w:line="413" w:lineRule="auto"/>
      <w:ind w:left="1467" w:firstLineChars="200" w:hanging="567"/>
      <w:outlineLvl w:val="0"/>
    </w:pPr>
    <w:rPr>
      <w:rFonts w:ascii="Arial" w:hAnsi="Arial" w:cs="Times New Roman"/>
      <w:bCs w:val="0"/>
      <w:szCs w:val="20"/>
    </w:rPr>
  </w:style>
  <w:style w:type="paragraph" w:customStyle="1" w:styleId="125">
    <w:name w:val="样式 宋体 行距: 多倍行距 1.25 字行"/>
    <w:basedOn w:val="afffff3"/>
    <w:qFormat/>
    <w:pPr>
      <w:widowControl w:val="0"/>
      <w:numPr>
        <w:numId w:val="8"/>
      </w:numPr>
      <w:tabs>
        <w:tab w:val="left" w:pos="420"/>
      </w:tabs>
    </w:pPr>
    <w:rPr>
      <w:rFonts w:ascii="Times New Roman" w:hAnsi="Times New Roman" w:cs="Times New Roman"/>
      <w:kern w:val="2"/>
      <w:sz w:val="21"/>
      <w:szCs w:val="20"/>
    </w:rPr>
  </w:style>
  <w:style w:type="paragraph" w:customStyle="1" w:styleId="211">
    <w:name w:val="正文文本 21"/>
    <w:basedOn w:val="afffff3"/>
    <w:next w:val="2f6"/>
    <w:qFormat/>
    <w:pPr>
      <w:widowControl w:val="0"/>
    </w:pPr>
    <w:rPr>
      <w:rFonts w:ascii="Times New Roman" w:hAnsi="Times New Roman" w:cs="黑体"/>
      <w:kern w:val="2"/>
      <w:szCs w:val="22"/>
    </w:rPr>
  </w:style>
  <w:style w:type="paragraph" w:customStyle="1" w:styleId="Char1CharCharCharCharCharChar">
    <w:name w:val="Char1 Char Char Char Char Char Char"/>
    <w:basedOn w:val="afffff3"/>
    <w:qFormat/>
    <w:pPr>
      <w:widowControl w:val="0"/>
    </w:pPr>
    <w:rPr>
      <w:rFonts w:ascii="Tahoma" w:hAnsi="Tahoma" w:cs="Times New Roman"/>
      <w:kern w:val="2"/>
      <w:szCs w:val="20"/>
    </w:rPr>
  </w:style>
  <w:style w:type="paragraph" w:customStyle="1" w:styleId="0">
    <w:name w:val="0"/>
    <w:basedOn w:val="afffff3"/>
    <w:qFormat/>
    <w:pPr>
      <w:snapToGrid w:val="0"/>
    </w:pPr>
    <w:rPr>
      <w:rFonts w:ascii="Times New Roman" w:hAnsi="Times New Roman" w:cs="Times New Roman"/>
      <w:sz w:val="21"/>
      <w:szCs w:val="20"/>
    </w:rPr>
  </w:style>
  <w:style w:type="paragraph" w:customStyle="1" w:styleId="afffffffffff9">
    <w:name w:val="表格居左"/>
    <w:basedOn w:val="afffff3"/>
    <w:qFormat/>
    <w:pPr>
      <w:widowControl w:val="0"/>
      <w:jc w:val="center"/>
    </w:pPr>
    <w:rPr>
      <w:rFonts w:hAnsi="Times New Roman" w:cs="Times New Roman"/>
      <w:kern w:val="2"/>
      <w:sz w:val="21"/>
      <w:szCs w:val="20"/>
    </w:rPr>
  </w:style>
  <w:style w:type="paragraph" w:customStyle="1" w:styleId="afffffffffffa">
    <w:name w:val="我的图"/>
    <w:basedOn w:val="afffff3"/>
    <w:next w:val="afffffffffffb"/>
    <w:qFormat/>
    <w:pPr>
      <w:widowControl w:val="0"/>
    </w:pPr>
    <w:rPr>
      <w:rFonts w:ascii="Times New Roman" w:hAnsi="Times New Roman" w:cs="Times New Roman"/>
      <w:kern w:val="2"/>
      <w:sz w:val="21"/>
      <w:szCs w:val="20"/>
    </w:rPr>
  </w:style>
  <w:style w:type="paragraph" w:customStyle="1" w:styleId="afffffffffffb">
    <w:name w:val="我的注释"/>
    <w:basedOn w:val="afffff3"/>
    <w:qFormat/>
    <w:pPr>
      <w:widowControl w:val="0"/>
    </w:pPr>
    <w:rPr>
      <w:rFonts w:ascii="Times New Roman" w:hAnsi="Times New Roman" w:cs="Times New Roman"/>
      <w:kern w:val="2"/>
      <w:sz w:val="18"/>
      <w:szCs w:val="20"/>
    </w:rPr>
  </w:style>
  <w:style w:type="paragraph" w:customStyle="1" w:styleId="212">
    <w:name w:val="正文首行缩进 21"/>
    <w:basedOn w:val="afffffff0"/>
    <w:next w:val="2f8"/>
    <w:uiPriority w:val="99"/>
    <w:qFormat/>
    <w:pPr>
      <w:widowControl w:val="0"/>
      <w:spacing w:line="240" w:lineRule="auto"/>
      <w:ind w:firstLine="420"/>
    </w:pPr>
    <w:rPr>
      <w:rFonts w:ascii="Calibri" w:hAnsi="Calibri"/>
      <w:sz w:val="21"/>
    </w:rPr>
  </w:style>
  <w:style w:type="paragraph" w:customStyle="1" w:styleId="-">
    <w:name w:val="中海油-正文"/>
    <w:basedOn w:val="afffff3"/>
    <w:qFormat/>
    <w:pPr>
      <w:widowControl w:val="0"/>
      <w:spacing w:beforeLines="50" w:afterLines="50" w:line="360" w:lineRule="exact"/>
    </w:pPr>
    <w:rPr>
      <w:rFonts w:ascii="Times New Roman" w:hAnsi="Times New Roman" w:cs="Times New Roman"/>
      <w:kern w:val="2"/>
      <w:sz w:val="21"/>
      <w:szCs w:val="20"/>
    </w:rPr>
  </w:style>
  <w:style w:type="paragraph" w:customStyle="1" w:styleId="1ff8">
    <w:name w:val="脚注文本1"/>
    <w:basedOn w:val="afffff3"/>
    <w:next w:val="affffffff6"/>
    <w:qFormat/>
    <w:pPr>
      <w:widowControl w:val="0"/>
      <w:snapToGrid w:val="0"/>
    </w:pPr>
    <w:rPr>
      <w:rFonts w:ascii="Times New Roman" w:hAnsi="Times New Roman" w:cs="黑体"/>
      <w:kern w:val="2"/>
      <w:sz w:val="18"/>
      <w:szCs w:val="22"/>
    </w:rPr>
  </w:style>
  <w:style w:type="paragraph" w:customStyle="1" w:styleId="11110">
    <w:name w:val="1.1.1.1."/>
    <w:basedOn w:val="afffff3"/>
    <w:next w:val="afffff3"/>
    <w:qFormat/>
    <w:pPr>
      <w:widowControl w:val="0"/>
      <w:spacing w:line="377" w:lineRule="auto"/>
    </w:pPr>
    <w:rPr>
      <w:rFonts w:ascii="Times New Roman" w:hAnsi="Times New Roman" w:cs="Times New Roman"/>
      <w:kern w:val="2"/>
      <w:sz w:val="21"/>
      <w:szCs w:val="20"/>
    </w:rPr>
  </w:style>
  <w:style w:type="paragraph" w:customStyle="1" w:styleId="1a">
    <w:name w:val="编号1"/>
    <w:basedOn w:val="affffff2"/>
    <w:next w:val="afffff3"/>
    <w:qFormat/>
    <w:pPr>
      <w:numPr>
        <w:numId w:val="9"/>
      </w:numPr>
      <w:tabs>
        <w:tab w:val="left" w:pos="432"/>
        <w:tab w:val="left" w:pos="1860"/>
      </w:tabs>
      <w:spacing w:before="60" w:after="60"/>
      <w:ind w:left="1860" w:firstLineChars="0" w:hanging="432"/>
    </w:pPr>
    <w:rPr>
      <w:sz w:val="24"/>
    </w:rPr>
  </w:style>
  <w:style w:type="paragraph" w:customStyle="1" w:styleId="2210">
    <w:name w:val="样式 左侧:  2 字符 首行缩进:  2 字符1"/>
    <w:basedOn w:val="afffff3"/>
    <w:qFormat/>
    <w:pPr>
      <w:widowControl w:val="0"/>
      <w:ind w:firstLine="420"/>
    </w:pPr>
    <w:rPr>
      <w:rFonts w:ascii="Times New Roman" w:hAnsi="Times New Roman" w:cs="Times New Roman"/>
      <w:kern w:val="2"/>
      <w:sz w:val="21"/>
      <w:szCs w:val="20"/>
    </w:rPr>
  </w:style>
  <w:style w:type="paragraph" w:customStyle="1" w:styleId="HeadingBar">
    <w:name w:val="Heading Bar"/>
    <w:basedOn w:val="afffff3"/>
    <w:next w:val="33"/>
    <w:qFormat/>
    <w:pPr>
      <w:keepNext/>
      <w:keepLines/>
      <w:shd w:val="solid" w:color="auto" w:fill="auto"/>
      <w:overflowPunct w:val="0"/>
      <w:autoSpaceDE w:val="0"/>
      <w:autoSpaceDN w:val="0"/>
      <w:adjustRightInd w:val="0"/>
      <w:spacing w:before="240"/>
      <w:ind w:right="7920"/>
      <w:textAlignment w:val="baseline"/>
    </w:pPr>
    <w:rPr>
      <w:rFonts w:ascii="Book Antiqua" w:hAnsi="Book Antiqua" w:cs="Times New Roman"/>
      <w:color w:val="FFFFFF"/>
      <w:sz w:val="8"/>
      <w:szCs w:val="20"/>
    </w:rPr>
  </w:style>
  <w:style w:type="paragraph" w:customStyle="1" w:styleId="2ff9">
    <w:name w:val="我的标题2"/>
    <w:basedOn w:val="22"/>
    <w:link w:val="2Char"/>
    <w:qFormat/>
    <w:pPr>
      <w:numPr>
        <w:numId w:val="0"/>
      </w:numPr>
      <w:spacing w:line="413" w:lineRule="auto"/>
    </w:pPr>
    <w:rPr>
      <w:rFonts w:ascii="Arial" w:hAnsi="Arial" w:cs="Times New Roman"/>
      <w:bCs w:val="0"/>
      <w:szCs w:val="20"/>
    </w:rPr>
  </w:style>
  <w:style w:type="paragraph" w:customStyle="1" w:styleId="TableHeading">
    <w:name w:val="Table Heading"/>
    <w:basedOn w:val="TableText"/>
    <w:link w:val="TableHeadingChar"/>
    <w:qFormat/>
    <w:pPr>
      <w:spacing w:before="120" w:after="120"/>
    </w:pPr>
    <w:rPr>
      <w:b/>
    </w:rPr>
  </w:style>
  <w:style w:type="paragraph" w:customStyle="1" w:styleId="152">
    <w:name w:val="样式 题注 + 两端对齐 行距: 1.5 倍行距"/>
    <w:basedOn w:val="affffff4"/>
    <w:qFormat/>
    <w:pPr>
      <w:keepNext/>
      <w:keepLines/>
      <w:widowControl/>
      <w:spacing w:before="120" w:after="120"/>
    </w:pPr>
    <w:rPr>
      <w:rFonts w:ascii="Arial" w:eastAsia="宋体" w:hAnsi="Arial" w:cs="Times New Roman"/>
      <w:b/>
      <w:kern w:val="0"/>
    </w:rPr>
  </w:style>
  <w:style w:type="paragraph" w:customStyle="1" w:styleId="Char1CharCharCharCharCharChar1">
    <w:name w:val="Char1 Char Char Char Char Char Char1"/>
    <w:basedOn w:val="afffff3"/>
    <w:uiPriority w:val="99"/>
    <w:qFormat/>
    <w:pPr>
      <w:widowControl w:val="0"/>
    </w:pPr>
    <w:rPr>
      <w:rFonts w:ascii="Tahoma" w:hAnsi="Tahoma" w:cs="Times New Roman"/>
      <w:kern w:val="2"/>
      <w:sz w:val="21"/>
      <w:szCs w:val="20"/>
    </w:rPr>
  </w:style>
  <w:style w:type="paragraph" w:customStyle="1" w:styleId="1150">
    <w:name w:val="样式 标题 1 + 行距: 1.5 倍行距"/>
    <w:basedOn w:val="1f0"/>
    <w:qFormat/>
    <w:pPr>
      <w:tabs>
        <w:tab w:val="left" w:pos="360"/>
      </w:tabs>
      <w:spacing w:before="240" w:after="240" w:line="360" w:lineRule="auto"/>
      <w:ind w:left="340" w:hanging="340"/>
    </w:pPr>
    <w:rPr>
      <w:b w:val="0"/>
      <w:bCs w:val="0"/>
      <w:sz w:val="44"/>
      <w:szCs w:val="20"/>
    </w:rPr>
  </w:style>
  <w:style w:type="paragraph" w:customStyle="1" w:styleId="tablehead">
    <w:name w:val="table head"/>
    <w:basedOn w:val="afffff3"/>
    <w:qFormat/>
    <w:pPr>
      <w:spacing w:after="160"/>
    </w:pPr>
    <w:rPr>
      <w:rFonts w:ascii="Arial" w:hAnsi="Arial" w:cs="Times New Roman"/>
      <w:b/>
      <w:sz w:val="20"/>
      <w:szCs w:val="20"/>
      <w:lang w:eastAsia="en-US"/>
    </w:rPr>
  </w:style>
  <w:style w:type="paragraph" w:customStyle="1" w:styleId="4H4RefHeading1rh1Headingsqlsect1234PIM4h44">
    <w:name w:val="样式 标题 4H4Ref Heading 1rh1Heading sqlsect 1.2.3.4PIM 4h44..."/>
    <w:basedOn w:val="41"/>
    <w:qFormat/>
    <w:pPr>
      <w:numPr>
        <w:numId w:val="0"/>
      </w:numPr>
      <w:spacing w:line="372" w:lineRule="auto"/>
    </w:pPr>
    <w:rPr>
      <w:rFonts w:ascii="Arial" w:hAnsi="Arial" w:cs="Times New Roman"/>
      <w:bCs w:val="0"/>
      <w:szCs w:val="20"/>
    </w:rPr>
  </w:style>
  <w:style w:type="paragraph" w:customStyle="1" w:styleId="afffffffffffc">
    <w:name w:val="我的表格正文——居中"/>
    <w:basedOn w:val="afffff3"/>
    <w:qFormat/>
    <w:pPr>
      <w:widowControl w:val="0"/>
      <w:jc w:val="center"/>
    </w:pPr>
    <w:rPr>
      <w:rFonts w:cs="Times New Roman"/>
      <w:sz w:val="21"/>
      <w:szCs w:val="20"/>
    </w:rPr>
  </w:style>
  <w:style w:type="paragraph" w:customStyle="1" w:styleId="312">
    <w:name w:val="正文文本缩进 31"/>
    <w:basedOn w:val="afffff3"/>
    <w:next w:val="3f0"/>
    <w:uiPriority w:val="99"/>
    <w:qFormat/>
    <w:pPr>
      <w:widowControl w:val="0"/>
      <w:spacing w:after="120"/>
      <w:ind w:leftChars="200" w:left="420"/>
    </w:pPr>
    <w:rPr>
      <w:rFonts w:ascii="Times New Roman" w:hAnsi="Times New Roman" w:cs="黑体"/>
      <w:kern w:val="2"/>
      <w:sz w:val="16"/>
      <w:szCs w:val="22"/>
    </w:rPr>
  </w:style>
  <w:style w:type="paragraph" w:customStyle="1" w:styleId="117165241">
    <w:name w:val="样式 标题 1 + 段前: 17 磅 段后: 16.5 磅 行距: 多倍行距 2.41 字行"/>
    <w:basedOn w:val="1f0"/>
    <w:qFormat/>
    <w:pPr>
      <w:tabs>
        <w:tab w:val="left" w:pos="360"/>
      </w:tabs>
      <w:spacing w:line="360" w:lineRule="auto"/>
      <w:ind w:left="340" w:hanging="340"/>
    </w:pPr>
    <w:rPr>
      <w:b w:val="0"/>
      <w:bCs w:val="0"/>
      <w:sz w:val="44"/>
      <w:szCs w:val="20"/>
    </w:rPr>
  </w:style>
  <w:style w:type="paragraph" w:customStyle="1" w:styleId="1">
    <w:name w:val="我的标题1"/>
    <w:basedOn w:val="1f0"/>
    <w:uiPriority w:val="99"/>
    <w:qFormat/>
    <w:pPr>
      <w:numPr>
        <w:numId w:val="10"/>
      </w:numPr>
      <w:spacing w:before="120" w:after="120" w:line="360" w:lineRule="auto"/>
      <w:ind w:firstLine="0"/>
    </w:pPr>
    <w:rPr>
      <w:rFonts w:eastAsia="宋体"/>
      <w:bCs w:val="0"/>
      <w:sz w:val="44"/>
      <w:szCs w:val="20"/>
    </w:rPr>
  </w:style>
  <w:style w:type="paragraph" w:customStyle="1" w:styleId="maintable">
    <w:name w:val="main table"/>
    <w:basedOn w:val="afffff3"/>
    <w:qFormat/>
    <w:pPr>
      <w:spacing w:after="160"/>
    </w:pPr>
    <w:rPr>
      <w:rFonts w:ascii="Book Antiqua" w:hAnsi="Book Antiqua" w:cs="Times New Roman"/>
      <w:sz w:val="18"/>
      <w:szCs w:val="20"/>
      <w:lang w:eastAsia="en-US"/>
    </w:rPr>
  </w:style>
  <w:style w:type="paragraph" w:customStyle="1" w:styleId="afffffffffffd">
    <w:name w:val="表题"/>
    <w:basedOn w:val="afffff3"/>
    <w:qFormat/>
    <w:pPr>
      <w:widowControl w:val="0"/>
      <w:autoSpaceDE w:val="0"/>
      <w:autoSpaceDN w:val="0"/>
      <w:adjustRightInd w:val="0"/>
      <w:snapToGrid w:val="0"/>
    </w:pPr>
    <w:rPr>
      <w:rFonts w:ascii="Arial" w:eastAsia="汉鼎简中黑" w:hAnsi="Arial" w:cs="Times New Roman"/>
      <w:sz w:val="21"/>
      <w:szCs w:val="20"/>
    </w:rPr>
  </w:style>
  <w:style w:type="paragraph" w:customStyle="1" w:styleId="3BoldHeadbhh3H3level3PIM3Level3Head3rdlevel">
    <w:name w:val="样式 标题 3Bold Headbhh3H3level_3PIM 3Level 3 Head3rd level..."/>
    <w:basedOn w:val="33"/>
    <w:qFormat/>
    <w:pPr>
      <w:numPr>
        <w:ilvl w:val="0"/>
        <w:numId w:val="11"/>
      </w:numPr>
      <w:tabs>
        <w:tab w:val="left" w:pos="720"/>
      </w:tabs>
      <w:ind w:firstLine="0"/>
    </w:pPr>
    <w:rPr>
      <w:b/>
      <w:bCs w:val="0"/>
      <w:sz w:val="30"/>
      <w:szCs w:val="20"/>
    </w:rPr>
  </w:style>
  <w:style w:type="paragraph" w:customStyle="1" w:styleId="2ffa">
    <w:name w:val="样式 左侧:  2 字符"/>
    <w:basedOn w:val="2f8"/>
    <w:qFormat/>
    <w:pPr>
      <w:spacing w:after="0" w:line="360" w:lineRule="auto"/>
      <w:ind w:leftChars="0" w:left="0"/>
    </w:pPr>
  </w:style>
  <w:style w:type="paragraph" w:customStyle="1" w:styleId="CM62">
    <w:name w:val="CM62"/>
    <w:basedOn w:val="Default"/>
    <w:next w:val="Default"/>
    <w:uiPriority w:val="99"/>
    <w:qFormat/>
    <w:pPr>
      <w:spacing w:after="300"/>
    </w:pPr>
    <w:rPr>
      <w:rFonts w:ascii="宋体" w:hAnsi="Times New Roman" w:cs="Times New Roman"/>
      <w:color w:val="auto"/>
    </w:rPr>
  </w:style>
  <w:style w:type="paragraph" w:customStyle="1" w:styleId="CM14">
    <w:name w:val="CM14"/>
    <w:basedOn w:val="Default"/>
    <w:next w:val="Default"/>
    <w:uiPriority w:val="99"/>
    <w:qFormat/>
    <w:pPr>
      <w:spacing w:line="468" w:lineRule="atLeast"/>
    </w:pPr>
    <w:rPr>
      <w:rFonts w:ascii="宋体" w:hAnsi="Times New Roman" w:cs="Times New Roman"/>
      <w:color w:val="auto"/>
    </w:rPr>
  </w:style>
  <w:style w:type="paragraph" w:customStyle="1" w:styleId="CM11">
    <w:name w:val="CM11"/>
    <w:basedOn w:val="Default"/>
    <w:next w:val="Default"/>
    <w:uiPriority w:val="99"/>
    <w:qFormat/>
    <w:pPr>
      <w:spacing w:line="468" w:lineRule="atLeast"/>
    </w:pPr>
    <w:rPr>
      <w:rFonts w:ascii="宋体" w:hAnsi="Times New Roman" w:cs="Times New Roman"/>
      <w:color w:val="auto"/>
    </w:rPr>
  </w:style>
  <w:style w:type="paragraph" w:customStyle="1" w:styleId="CM25">
    <w:name w:val="CM25"/>
    <w:basedOn w:val="Default"/>
    <w:next w:val="Default"/>
    <w:uiPriority w:val="99"/>
    <w:qFormat/>
    <w:pPr>
      <w:spacing w:line="468" w:lineRule="atLeast"/>
    </w:pPr>
    <w:rPr>
      <w:rFonts w:ascii="宋体" w:hAnsi="Times New Roman" w:cs="Times New Roman"/>
      <w:color w:val="auto"/>
    </w:rPr>
  </w:style>
  <w:style w:type="paragraph" w:customStyle="1" w:styleId="CM39">
    <w:name w:val="CM39"/>
    <w:basedOn w:val="Default"/>
    <w:next w:val="Default"/>
    <w:qFormat/>
    <w:pPr>
      <w:spacing w:line="468" w:lineRule="atLeast"/>
    </w:pPr>
    <w:rPr>
      <w:rFonts w:ascii="宋体" w:hAnsi="Times New Roman" w:cs="Times New Roman"/>
      <w:color w:val="auto"/>
    </w:rPr>
  </w:style>
  <w:style w:type="paragraph" w:customStyle="1" w:styleId="CM43">
    <w:name w:val="CM43"/>
    <w:basedOn w:val="Default"/>
    <w:next w:val="Default"/>
    <w:qFormat/>
    <w:pPr>
      <w:spacing w:line="468" w:lineRule="atLeast"/>
    </w:pPr>
    <w:rPr>
      <w:rFonts w:ascii="宋体" w:hAnsi="Times New Roman" w:cs="Times New Roman"/>
      <w:color w:val="auto"/>
    </w:rPr>
  </w:style>
  <w:style w:type="paragraph" w:customStyle="1" w:styleId="26">
    <w:name w:val="我的列表2"/>
    <w:basedOn w:val="afffff3"/>
    <w:qFormat/>
    <w:pPr>
      <w:numPr>
        <w:numId w:val="12"/>
      </w:numPr>
      <w:tabs>
        <w:tab w:val="left" w:pos="1260"/>
      </w:tabs>
    </w:pPr>
    <w:rPr>
      <w:rFonts w:ascii="Arial" w:hAnsi="Arial"/>
    </w:rPr>
  </w:style>
  <w:style w:type="paragraph" w:customStyle="1" w:styleId="11">
    <w:name w:val="标题1"/>
    <w:basedOn w:val="1ff"/>
    <w:link w:val="1Char0"/>
    <w:qFormat/>
    <w:pPr>
      <w:numPr>
        <w:numId w:val="13"/>
      </w:numPr>
      <w:spacing w:line="480" w:lineRule="auto"/>
      <w:ind w:firstLineChars="0"/>
      <w:outlineLvl w:val="0"/>
    </w:pPr>
    <w:rPr>
      <w:rFonts w:ascii="Calibri" w:hAnsi="Calibri"/>
      <w:b/>
      <w:sz w:val="32"/>
      <w:szCs w:val="32"/>
    </w:rPr>
  </w:style>
  <w:style w:type="character" w:customStyle="1" w:styleId="1Char0">
    <w:name w:val="标题1 Char"/>
    <w:link w:val="11"/>
    <w:qFormat/>
    <w:rPr>
      <w:rFonts w:ascii="Calibri" w:eastAsia="宋体" w:hAnsi="Calibri" w:cs="Times New Roman"/>
      <w:b/>
      <w:kern w:val="2"/>
      <w:sz w:val="32"/>
      <w:szCs w:val="32"/>
    </w:rPr>
  </w:style>
  <w:style w:type="paragraph" w:customStyle="1" w:styleId="1ff9">
    <w:name w:val="题注1"/>
    <w:basedOn w:val="affffff4"/>
    <w:link w:val="1ffa"/>
    <w:uiPriority w:val="99"/>
    <w:qFormat/>
    <w:pPr>
      <w:ind w:firstLine="400"/>
      <w:jc w:val="left"/>
    </w:pPr>
    <w:rPr>
      <w:rFonts w:cs="Times New Roman"/>
      <w:color w:val="FF0000"/>
    </w:rPr>
  </w:style>
  <w:style w:type="character" w:customStyle="1" w:styleId="1ffa">
    <w:name w:val="题注1 字符"/>
    <w:link w:val="1ff9"/>
    <w:qFormat/>
    <w:rPr>
      <w:rFonts w:ascii="Times New Roman" w:eastAsia="黑体" w:hAnsi="Times New Roman" w:cs="Times New Roman"/>
      <w:color w:val="FF0000"/>
      <w:sz w:val="20"/>
      <w:szCs w:val="20"/>
    </w:rPr>
  </w:style>
  <w:style w:type="paragraph" w:customStyle="1" w:styleId="222">
    <w:name w:val="样式 左侧:  2 字符 首行缩进:  2 字符"/>
    <w:basedOn w:val="afffff3"/>
    <w:qFormat/>
    <w:pPr>
      <w:widowControl w:val="0"/>
      <w:spacing w:before="260" w:after="260"/>
      <w:ind w:firstLine="420"/>
    </w:pPr>
    <w:rPr>
      <w:rFonts w:ascii="Times New Roman" w:hAnsi="Times New Roman"/>
      <w:kern w:val="2"/>
      <w:sz w:val="21"/>
      <w:szCs w:val="20"/>
    </w:rPr>
  </w:style>
  <w:style w:type="paragraph" w:customStyle="1" w:styleId="afffffffffffe">
    <w:name w:val="表格居中"/>
    <w:basedOn w:val="afffff3"/>
    <w:qFormat/>
    <w:pPr>
      <w:widowControl w:val="0"/>
      <w:jc w:val="center"/>
    </w:pPr>
    <w:rPr>
      <w:rFonts w:ascii="Times New Roman" w:eastAsia="黑体" w:hAnsi="Times New Roman" w:cs="Times New Roman"/>
      <w:b/>
      <w:bCs/>
      <w:kern w:val="2"/>
      <w:sz w:val="44"/>
      <w:szCs w:val="44"/>
    </w:rPr>
  </w:style>
  <w:style w:type="paragraph" w:customStyle="1" w:styleId="affffffffffff">
    <w:name w:val="表格靠左"/>
    <w:basedOn w:val="afffffffffffe"/>
    <w:qFormat/>
    <w:pPr>
      <w:jc w:val="left"/>
    </w:pPr>
  </w:style>
  <w:style w:type="paragraph" w:customStyle="1" w:styleId="2ffb">
    <w:name w:val="样式 标题 2 + 行距: 单倍行距"/>
    <w:basedOn w:val="22"/>
    <w:qFormat/>
    <w:pPr>
      <w:numPr>
        <w:numId w:val="0"/>
      </w:numPr>
      <w:spacing w:line="240" w:lineRule="auto"/>
    </w:pPr>
    <w:rPr>
      <w:rFonts w:ascii="Cambria" w:hAnsi="Cambria" w:cs="Times New Roman"/>
      <w:kern w:val="0"/>
    </w:rPr>
  </w:style>
  <w:style w:type="paragraph" w:customStyle="1" w:styleId="affffffffffff0">
    <w:name w:val="标准书脚_偶数页"/>
    <w:qFormat/>
    <w:pPr>
      <w:spacing w:before="120"/>
    </w:pPr>
    <w:rPr>
      <w:rFonts w:ascii="Times New Roman" w:eastAsia="宋体" w:hAnsi="Times New Roman" w:cs="Times New Roman"/>
      <w:sz w:val="18"/>
      <w:szCs w:val="18"/>
    </w:rPr>
  </w:style>
  <w:style w:type="paragraph" w:customStyle="1" w:styleId="affff6">
    <w:name w:val="前言、引言标题"/>
    <w:next w:val="afffff3"/>
    <w:qFormat/>
    <w:pPr>
      <w:numPr>
        <w:numId w:val="14"/>
      </w:numPr>
      <w:shd w:val="clear" w:color="FFFFFF" w:fill="FFFFFF"/>
      <w:spacing w:before="640" w:after="560"/>
      <w:jc w:val="center"/>
      <w:outlineLvl w:val="0"/>
    </w:pPr>
    <w:rPr>
      <w:rFonts w:ascii="黑体" w:eastAsia="黑体" w:hAnsi="Times New Roman" w:cs="黑体"/>
      <w:sz w:val="32"/>
      <w:szCs w:val="32"/>
    </w:rPr>
  </w:style>
  <w:style w:type="paragraph" w:customStyle="1" w:styleId="affff7">
    <w:name w:val="章标题"/>
    <w:next w:val="afffff3"/>
    <w:qFormat/>
    <w:pPr>
      <w:numPr>
        <w:ilvl w:val="1"/>
        <w:numId w:val="14"/>
      </w:numPr>
      <w:spacing w:beforeLines="50" w:afterLines="50"/>
      <w:jc w:val="both"/>
      <w:outlineLvl w:val="1"/>
    </w:pPr>
    <w:rPr>
      <w:rFonts w:ascii="黑体" w:eastAsia="黑体" w:hAnsi="Times New Roman" w:cs="黑体"/>
      <w:sz w:val="21"/>
      <w:szCs w:val="21"/>
    </w:rPr>
  </w:style>
  <w:style w:type="paragraph" w:customStyle="1" w:styleId="affffffffffff1">
    <w:name w:val="一级条标题"/>
    <w:basedOn w:val="affff7"/>
    <w:next w:val="afffff3"/>
    <w:link w:val="CharChar1"/>
    <w:qFormat/>
    <w:pPr>
      <w:numPr>
        <w:numId w:val="0"/>
      </w:numPr>
      <w:spacing w:beforeLines="0"/>
      <w:outlineLvl w:val="2"/>
    </w:pPr>
  </w:style>
  <w:style w:type="character" w:customStyle="1" w:styleId="CharChar1">
    <w:name w:val="一级条标题 Char Char"/>
    <w:link w:val="affffffffffff1"/>
    <w:qFormat/>
    <w:rPr>
      <w:rFonts w:ascii="黑体" w:eastAsia="黑体" w:hAnsi="Times New Roman" w:cs="黑体"/>
      <w:kern w:val="0"/>
      <w:szCs w:val="21"/>
    </w:rPr>
  </w:style>
  <w:style w:type="paragraph" w:customStyle="1" w:styleId="affffffffffff2">
    <w:name w:val="二级条标题"/>
    <w:basedOn w:val="affffffffffff1"/>
    <w:next w:val="afffff3"/>
    <w:qFormat/>
    <w:pPr>
      <w:ind w:left="900"/>
      <w:outlineLvl w:val="3"/>
    </w:pPr>
  </w:style>
  <w:style w:type="paragraph" w:customStyle="1" w:styleId="affffffffffff3">
    <w:name w:val="封面标准文稿编辑信息"/>
    <w:qFormat/>
    <w:pPr>
      <w:spacing w:before="180" w:line="180" w:lineRule="exact"/>
      <w:jc w:val="center"/>
    </w:pPr>
    <w:rPr>
      <w:rFonts w:ascii="宋体" w:eastAsia="宋体" w:hAnsi="Times New Roman" w:cs="宋体"/>
      <w:sz w:val="21"/>
      <w:szCs w:val="21"/>
    </w:rPr>
  </w:style>
  <w:style w:type="paragraph" w:customStyle="1" w:styleId="affff0">
    <w:name w:val="附录标识"/>
    <w:basedOn w:val="affff6"/>
    <w:qFormat/>
    <w:pPr>
      <w:numPr>
        <w:numId w:val="15"/>
      </w:numPr>
      <w:tabs>
        <w:tab w:val="left" w:pos="6405"/>
      </w:tabs>
      <w:spacing w:after="200"/>
    </w:pPr>
    <w:rPr>
      <w:sz w:val="21"/>
      <w:szCs w:val="21"/>
    </w:rPr>
  </w:style>
  <w:style w:type="paragraph" w:customStyle="1" w:styleId="affff1">
    <w:name w:val="附录章标题"/>
    <w:next w:val="afffff3"/>
    <w:qFormat/>
    <w:pPr>
      <w:numPr>
        <w:ilvl w:val="1"/>
        <w:numId w:val="15"/>
      </w:numPr>
      <w:wordWrap w:val="0"/>
      <w:overflowPunct w:val="0"/>
      <w:autoSpaceDE w:val="0"/>
      <w:spacing w:beforeLines="50" w:afterLines="50"/>
      <w:jc w:val="both"/>
      <w:textAlignment w:val="baseline"/>
      <w:outlineLvl w:val="1"/>
    </w:pPr>
    <w:rPr>
      <w:rFonts w:ascii="黑体" w:eastAsia="黑体" w:hAnsi="Times New Roman" w:cs="黑体"/>
      <w:kern w:val="21"/>
      <w:sz w:val="21"/>
      <w:szCs w:val="21"/>
    </w:rPr>
  </w:style>
  <w:style w:type="paragraph" w:customStyle="1" w:styleId="affffffffffff4">
    <w:name w:val="附录一级条标题"/>
    <w:basedOn w:val="affff1"/>
    <w:next w:val="afffff3"/>
    <w:qFormat/>
    <w:pPr>
      <w:numPr>
        <w:numId w:val="0"/>
      </w:numPr>
      <w:autoSpaceDN w:val="0"/>
      <w:spacing w:beforeLines="0"/>
      <w:outlineLvl w:val="2"/>
    </w:pPr>
  </w:style>
  <w:style w:type="paragraph" w:customStyle="1" w:styleId="affff2">
    <w:name w:val="附录三级条标题"/>
    <w:basedOn w:val="afffff3"/>
    <w:next w:val="afffff3"/>
    <w:qFormat/>
    <w:pPr>
      <w:numPr>
        <w:ilvl w:val="4"/>
        <w:numId w:val="15"/>
      </w:numPr>
      <w:overflowPunct w:val="0"/>
      <w:autoSpaceDE w:val="0"/>
      <w:autoSpaceDN w:val="0"/>
      <w:adjustRightInd w:val="0"/>
      <w:snapToGrid w:val="0"/>
      <w:spacing w:line="300" w:lineRule="auto"/>
      <w:textAlignment w:val="baseline"/>
      <w:outlineLvl w:val="4"/>
    </w:pPr>
    <w:rPr>
      <w:kern w:val="21"/>
      <w:sz w:val="21"/>
      <w:szCs w:val="21"/>
    </w:rPr>
  </w:style>
  <w:style w:type="paragraph" w:customStyle="1" w:styleId="affffffffffff5">
    <w:name w:val="附录四级条标题"/>
    <w:basedOn w:val="affff2"/>
    <w:next w:val="afffff3"/>
    <w:qFormat/>
    <w:pPr>
      <w:numPr>
        <w:numId w:val="0"/>
      </w:numPr>
      <w:outlineLvl w:val="5"/>
    </w:pPr>
  </w:style>
  <w:style w:type="paragraph" w:customStyle="1" w:styleId="affffffffffff6">
    <w:name w:val="附录五级条标题"/>
    <w:basedOn w:val="affffffffffff5"/>
    <w:next w:val="afffff3"/>
    <w:qFormat/>
    <w:pPr>
      <w:outlineLvl w:val="6"/>
    </w:pPr>
  </w:style>
  <w:style w:type="paragraph" w:customStyle="1" w:styleId="affff8">
    <w:name w:val="三级条标题"/>
    <w:basedOn w:val="affffffffffff2"/>
    <w:next w:val="afffff3"/>
    <w:qFormat/>
    <w:pPr>
      <w:numPr>
        <w:ilvl w:val="4"/>
        <w:numId w:val="14"/>
      </w:numPr>
      <w:ind w:left="0" w:hanging="420"/>
      <w:outlineLvl w:val="4"/>
    </w:pPr>
  </w:style>
  <w:style w:type="paragraph" w:customStyle="1" w:styleId="affffffffffff7">
    <w:name w:val="四级条标题"/>
    <w:basedOn w:val="affff8"/>
    <w:next w:val="afffff3"/>
    <w:qFormat/>
    <w:pPr>
      <w:numPr>
        <w:numId w:val="0"/>
      </w:numPr>
      <w:outlineLvl w:val="5"/>
    </w:pPr>
  </w:style>
  <w:style w:type="paragraph" w:customStyle="1" w:styleId="affffffffffff8">
    <w:name w:val="五级条标题"/>
    <w:basedOn w:val="affffffffffff7"/>
    <w:next w:val="afffff3"/>
    <w:qFormat/>
    <w:pPr>
      <w:outlineLvl w:val="6"/>
    </w:pPr>
  </w:style>
  <w:style w:type="paragraph" w:customStyle="1" w:styleId="1111">
    <w:name w:val="样式1 标题 1 + 段前: 1 行 段后: 1 行"/>
    <w:basedOn w:val="afffff3"/>
    <w:qFormat/>
    <w:pPr>
      <w:keepNext/>
      <w:keepLines/>
      <w:widowControl w:val="0"/>
      <w:numPr>
        <w:numId w:val="16"/>
      </w:numPr>
      <w:snapToGrid w:val="0"/>
      <w:spacing w:beforeLines="100" w:afterLines="100"/>
      <w:outlineLvl w:val="0"/>
    </w:pPr>
    <w:rPr>
      <w:rFonts w:ascii="Times New Roman" w:eastAsia="黑体" w:hAnsi="Times New Roman" w:cs="Times New Roman"/>
      <w:bCs/>
      <w:kern w:val="21"/>
      <w:sz w:val="21"/>
      <w:szCs w:val="21"/>
    </w:rPr>
  </w:style>
  <w:style w:type="paragraph" w:customStyle="1" w:styleId="affffffffffff9">
    <w:name w:val="_标准条文"/>
    <w:basedOn w:val="afffff3"/>
    <w:qFormat/>
    <w:pPr>
      <w:widowControl w:val="0"/>
      <w:overflowPunct w:val="0"/>
      <w:snapToGrid w:val="0"/>
      <w:spacing w:line="276" w:lineRule="auto"/>
      <w:ind w:firstLine="420"/>
    </w:pPr>
    <w:rPr>
      <w:rFonts w:ascii="Arial" w:hAnsi="Arial"/>
      <w:kern w:val="2"/>
      <w:sz w:val="21"/>
      <w:szCs w:val="20"/>
    </w:rPr>
  </w:style>
  <w:style w:type="paragraph" w:customStyle="1" w:styleId="Style36">
    <w:name w:val="_Style 36"/>
    <w:basedOn w:val="afffff3"/>
    <w:qFormat/>
    <w:pPr>
      <w:widowControl w:val="0"/>
    </w:pPr>
    <w:rPr>
      <w:rFonts w:ascii="Tahoma" w:hAnsi="Tahoma" w:cs="Times New Roman"/>
      <w:kern w:val="2"/>
      <w:szCs w:val="20"/>
    </w:rPr>
  </w:style>
  <w:style w:type="paragraph" w:customStyle="1" w:styleId="3ff0">
    <w:name w:val="列出段落3"/>
    <w:basedOn w:val="afffff3"/>
    <w:uiPriority w:val="99"/>
    <w:unhideWhenUsed/>
    <w:qFormat/>
    <w:pPr>
      <w:widowControl w:val="0"/>
      <w:ind w:firstLine="420"/>
    </w:pPr>
    <w:rPr>
      <w:rFonts w:ascii="Times New Roman" w:hAnsi="Times New Roman" w:cs="Times New Roman"/>
      <w:kern w:val="2"/>
      <w:sz w:val="21"/>
      <w:szCs w:val="21"/>
    </w:rPr>
  </w:style>
  <w:style w:type="paragraph" w:customStyle="1" w:styleId="affffffffffffa">
    <w:name w:val="文章内容"/>
    <w:basedOn w:val="afffff3"/>
    <w:qFormat/>
    <w:pPr>
      <w:spacing w:line="400" w:lineRule="exact"/>
    </w:pPr>
    <w:rPr>
      <w:rFonts w:cs="Times New Roman"/>
      <w:kern w:val="2"/>
      <w:szCs w:val="21"/>
    </w:rPr>
  </w:style>
  <w:style w:type="paragraph" w:customStyle="1" w:styleId="affffffffffffb">
    <w:name w:val="图表"/>
    <w:basedOn w:val="afffff3"/>
    <w:link w:val="Char8"/>
    <w:qFormat/>
    <w:pPr>
      <w:widowControl w:val="0"/>
      <w:jc w:val="center"/>
    </w:pPr>
    <w:rPr>
      <w:rFonts w:ascii="Times New Roman" w:hAnsi="Times New Roman" w:cs="Times New Roman"/>
      <w:kern w:val="2"/>
      <w:sz w:val="21"/>
      <w:szCs w:val="21"/>
    </w:rPr>
  </w:style>
  <w:style w:type="paragraph" w:customStyle="1" w:styleId="TOC20">
    <w:name w:val="TOC 标题2"/>
    <w:basedOn w:val="1f0"/>
    <w:next w:val="afffff3"/>
    <w:uiPriority w:val="39"/>
    <w:unhideWhenUsed/>
    <w:qFormat/>
    <w:pPr>
      <w:widowControl/>
      <w:spacing w:before="240" w:after="0" w:line="259" w:lineRule="auto"/>
      <w:outlineLvl w:val="9"/>
    </w:pPr>
    <w:rPr>
      <w:rFonts w:ascii="Calibri Light" w:eastAsia="宋体" w:hAnsi="Calibri Light"/>
      <w:b w:val="0"/>
      <w:bCs w:val="0"/>
      <w:color w:val="2E74B5"/>
      <w:kern w:val="0"/>
      <w:sz w:val="32"/>
      <w:szCs w:val="32"/>
    </w:rPr>
  </w:style>
  <w:style w:type="paragraph" w:customStyle="1" w:styleId="75">
    <w:name w:val="7题"/>
    <w:basedOn w:val="70"/>
    <w:link w:val="7CharChar"/>
    <w:qFormat/>
    <w:pPr>
      <w:widowControl/>
      <w:numPr>
        <w:numId w:val="0"/>
      </w:numPr>
      <w:ind w:left="1296" w:hanging="1296"/>
      <w:jc w:val="left"/>
    </w:pPr>
    <w:rPr>
      <w:rFonts w:ascii="等线" w:eastAsia="等线" w:hAnsi="等线" w:cs="黑体"/>
    </w:rPr>
  </w:style>
  <w:style w:type="character" w:customStyle="1" w:styleId="7CharChar">
    <w:name w:val="7题 Char Char"/>
    <w:link w:val="75"/>
    <w:qFormat/>
    <w:rPr>
      <w:b/>
      <w:bCs/>
      <w:sz w:val="24"/>
      <w:szCs w:val="24"/>
    </w:rPr>
  </w:style>
  <w:style w:type="paragraph" w:customStyle="1" w:styleId="affffffffffffc">
    <w:name w:val="表格文本居左"/>
    <w:basedOn w:val="affffffffffffd"/>
    <w:link w:val="CharChar2"/>
    <w:qFormat/>
    <w:pPr>
      <w:jc w:val="left"/>
    </w:pPr>
    <w:rPr>
      <w:rFonts w:eastAsia="等线" w:cs="宋体"/>
      <w:kern w:val="2"/>
      <w:szCs w:val="22"/>
    </w:rPr>
  </w:style>
  <w:style w:type="paragraph" w:customStyle="1" w:styleId="affffffffffffd">
    <w:name w:val="表格文本 样式基准"/>
    <w:basedOn w:val="afffff3"/>
    <w:qFormat/>
    <w:pPr>
      <w:widowControl w:val="0"/>
      <w:suppressAutoHyphens/>
      <w:autoSpaceDN w:val="0"/>
      <w:jc w:val="center"/>
      <w:textAlignment w:val="baseline"/>
    </w:pPr>
    <w:rPr>
      <w:rFonts w:cs="Times New Roman"/>
      <w:kern w:val="3"/>
      <w:sz w:val="21"/>
      <w:szCs w:val="21"/>
    </w:rPr>
  </w:style>
  <w:style w:type="character" w:customStyle="1" w:styleId="CharChar2">
    <w:name w:val="表格文本居左 Char Char"/>
    <w:link w:val="affffffffffffc"/>
    <w:qFormat/>
    <w:rPr>
      <w:rFonts w:ascii="宋体" w:hAnsi="宋体" w:cs="宋体"/>
    </w:rPr>
  </w:style>
  <w:style w:type="paragraph" w:customStyle="1" w:styleId="affffffffffffe">
    <w:name w:val="模板正文"/>
    <w:basedOn w:val="afffff3"/>
    <w:link w:val="Char9"/>
    <w:qFormat/>
    <w:pPr>
      <w:widowControl w:val="0"/>
      <w:wordWrap w:val="0"/>
      <w:spacing w:beforeLines="50"/>
    </w:pPr>
    <w:rPr>
      <w:rFonts w:ascii="Times New Roman" w:eastAsia="仿宋" w:hAnsi="Times New Roman" w:cs="黑体"/>
      <w:kern w:val="2"/>
      <w:szCs w:val="21"/>
    </w:rPr>
  </w:style>
  <w:style w:type="character" w:customStyle="1" w:styleId="Char9">
    <w:name w:val="模板正文 Char"/>
    <w:link w:val="affffffffffffe"/>
    <w:qFormat/>
    <w:rPr>
      <w:rFonts w:ascii="Times New Roman" w:eastAsia="仿宋" w:hAnsi="Times New Roman"/>
      <w:sz w:val="24"/>
      <w:szCs w:val="21"/>
    </w:rPr>
  </w:style>
  <w:style w:type="paragraph" w:customStyle="1" w:styleId="afffffffffffff">
    <w:name w:val="段"/>
    <w:link w:val="CharChar3"/>
    <w:qFormat/>
    <w:pPr>
      <w:suppressAutoHyphens/>
      <w:autoSpaceDN w:val="0"/>
      <w:ind w:firstLine="200"/>
      <w:jc w:val="both"/>
      <w:textAlignment w:val="baseline"/>
    </w:pPr>
    <w:rPr>
      <w:rFonts w:ascii="宋体" w:eastAsia="宋体" w:hAnsi="宋体" w:cs="Times New Roman"/>
      <w:kern w:val="2"/>
      <w:sz w:val="21"/>
      <w:szCs w:val="22"/>
    </w:rPr>
  </w:style>
  <w:style w:type="character" w:customStyle="1" w:styleId="CharChar3">
    <w:name w:val="段 Char Char"/>
    <w:link w:val="afffffffffffff"/>
    <w:qFormat/>
    <w:rPr>
      <w:rFonts w:ascii="宋体" w:hAnsi="宋体"/>
    </w:rPr>
  </w:style>
  <w:style w:type="paragraph" w:customStyle="1" w:styleId="afffffffffffff0">
    <w:name w:val="封面副标题"/>
    <w:basedOn w:val="afffff3"/>
    <w:link w:val="CharChar4"/>
    <w:qFormat/>
    <w:pPr>
      <w:suppressAutoHyphens/>
      <w:autoSpaceDN w:val="0"/>
      <w:jc w:val="center"/>
      <w:textAlignment w:val="baseline"/>
    </w:pPr>
    <w:rPr>
      <w:rFonts w:ascii="Consolas" w:eastAsia="黑体" w:hAnsi="Consolas"/>
      <w:kern w:val="2"/>
      <w:sz w:val="44"/>
      <w:szCs w:val="21"/>
    </w:rPr>
  </w:style>
  <w:style w:type="character" w:customStyle="1" w:styleId="CharChar4">
    <w:name w:val="封面副标题 Char Char"/>
    <w:link w:val="afffffffffffff0"/>
    <w:qFormat/>
    <w:rPr>
      <w:rFonts w:ascii="Consolas" w:eastAsia="黑体" w:hAnsi="Consolas" w:cs="宋体"/>
      <w:sz w:val="44"/>
      <w:szCs w:val="21"/>
    </w:rPr>
  </w:style>
  <w:style w:type="paragraph" w:customStyle="1" w:styleId="xl78">
    <w:name w:val="xl78"/>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5">
    <w:name w:val="xl75"/>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ffff1">
    <w:name w:val="表格正文 居左"/>
    <w:basedOn w:val="afffff3"/>
    <w:qFormat/>
    <w:pPr>
      <w:widowControl w:val="0"/>
    </w:pPr>
    <w:rPr>
      <w:rFonts w:hAnsi="Times New Roman" w:cs="Times New Roman"/>
      <w:kern w:val="2"/>
      <w:sz w:val="21"/>
      <w:szCs w:val="21"/>
    </w:rPr>
  </w:style>
  <w:style w:type="paragraph" w:customStyle="1" w:styleId="xl67">
    <w:name w:val="xl67"/>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afffffffffffff2">
    <w:name w:val="目录 样式基准"/>
    <w:basedOn w:val="afffff3"/>
    <w:next w:val="afffffffff1"/>
    <w:qFormat/>
    <w:pPr>
      <w:widowControl w:val="0"/>
      <w:tabs>
        <w:tab w:val="left" w:pos="420"/>
        <w:tab w:val="right" w:leader="dot" w:pos="8965"/>
      </w:tabs>
      <w:suppressAutoHyphens/>
      <w:autoSpaceDN w:val="0"/>
      <w:textAlignment w:val="baseline"/>
    </w:pPr>
    <w:rPr>
      <w:rFonts w:cs="Times New Roman"/>
      <w:b/>
      <w:kern w:val="3"/>
      <w:sz w:val="21"/>
      <w:szCs w:val="21"/>
    </w:rPr>
  </w:style>
  <w:style w:type="paragraph" w:customStyle="1" w:styleId="afffffffffffff3">
    <w:name w:val="标题 三号"/>
    <w:basedOn w:val="afffffffffffff4"/>
    <w:next w:val="afffffffff1"/>
    <w:qFormat/>
    <w:pPr>
      <w:jc w:val="center"/>
    </w:pPr>
    <w:rPr>
      <w:rFonts w:ascii="Calibri" w:hAnsi="Calibri"/>
      <w:sz w:val="32"/>
    </w:rPr>
  </w:style>
  <w:style w:type="paragraph" w:customStyle="1" w:styleId="afffffffffffff4">
    <w:name w:val="标题  样式基准"/>
    <w:basedOn w:val="afffff3"/>
    <w:next w:val="afffffffff1"/>
    <w:qFormat/>
    <w:pPr>
      <w:widowControl w:val="0"/>
      <w:suppressAutoHyphens/>
      <w:autoSpaceDN w:val="0"/>
      <w:spacing w:after="120"/>
      <w:textAlignment w:val="baseline"/>
    </w:pPr>
    <w:rPr>
      <w:rFonts w:eastAsia="黑体" w:cs="Times New Roman"/>
      <w:kern w:val="3"/>
      <w:sz w:val="28"/>
      <w:szCs w:val="21"/>
    </w:rPr>
  </w:style>
  <w:style w:type="paragraph" w:customStyle="1" w:styleId="afffffffffffff5">
    <w:name w:val="封面标题"/>
    <w:basedOn w:val="afffff3"/>
    <w:next w:val="afffffffffffff6"/>
    <w:qFormat/>
    <w:pPr>
      <w:widowControl w:val="0"/>
      <w:shd w:val="pct10" w:color="auto" w:fill="auto"/>
      <w:spacing w:after="4000"/>
      <w:jc w:val="center"/>
    </w:pPr>
    <w:rPr>
      <w:rFonts w:ascii="Arial" w:eastAsia="黑体" w:hAnsi="Arial" w:cs="Times New Roman"/>
      <w:b/>
      <w:kern w:val="2"/>
      <w:sz w:val="52"/>
    </w:rPr>
  </w:style>
  <w:style w:type="paragraph" w:customStyle="1" w:styleId="afffffffffffff6">
    <w:name w:val="封面落款"/>
    <w:basedOn w:val="afffffffffffff5"/>
    <w:uiPriority w:val="99"/>
    <w:qFormat/>
    <w:pPr>
      <w:shd w:val="clear" w:color="auto" w:fill="auto"/>
      <w:spacing w:after="0"/>
    </w:pPr>
    <w:rPr>
      <w:b w:val="0"/>
      <w:sz w:val="32"/>
    </w:rPr>
  </w:style>
  <w:style w:type="paragraph" w:customStyle="1" w:styleId="afffffffffffff7">
    <w:name w:val="一级无标题条"/>
    <w:basedOn w:val="afffff3"/>
    <w:qFormat/>
    <w:pPr>
      <w:widowControl w:val="0"/>
      <w:tabs>
        <w:tab w:val="left" w:pos="420"/>
      </w:tabs>
    </w:pPr>
    <w:rPr>
      <w:rFonts w:ascii="Times New Roman" w:hAnsi="Times New Roman" w:cs="Times New Roman"/>
      <w:b/>
      <w:kern w:val="2"/>
      <w:sz w:val="21"/>
    </w:rPr>
  </w:style>
  <w:style w:type="paragraph" w:customStyle="1" w:styleId="afffffffffffff8">
    <w:name w:val="封面 黑体一号 居中"/>
    <w:basedOn w:val="afffffffffffff9"/>
    <w:next w:val="afffffffffffff9"/>
    <w:qFormat/>
    <w:pPr>
      <w:jc w:val="center"/>
    </w:pPr>
    <w:rPr>
      <w:sz w:val="52"/>
    </w:rPr>
  </w:style>
  <w:style w:type="paragraph" w:customStyle="1" w:styleId="afffffffffffff9">
    <w:name w:val="封面  样式基准"/>
    <w:basedOn w:val="afffff3"/>
    <w:qFormat/>
    <w:pPr>
      <w:widowControl w:val="0"/>
      <w:suppressAutoHyphens/>
      <w:autoSpaceDN w:val="0"/>
      <w:textAlignment w:val="baseline"/>
    </w:pPr>
    <w:rPr>
      <w:rFonts w:ascii="黑体" w:eastAsia="黑体" w:hAnsi="黑体" w:cs="Times New Roman"/>
      <w:kern w:val="3"/>
      <w:szCs w:val="21"/>
    </w:rPr>
  </w:style>
  <w:style w:type="paragraph" w:customStyle="1" w:styleId="afffffffffffffa">
    <w:name w:val="图表脚注"/>
    <w:next w:val="afffff3"/>
    <w:qFormat/>
    <w:pPr>
      <w:ind w:leftChars="200" w:left="300" w:hangingChars="100" w:hanging="100"/>
      <w:jc w:val="both"/>
    </w:pPr>
    <w:rPr>
      <w:rFonts w:ascii="宋体" w:eastAsia="宋体" w:hAnsi="Times New Roman" w:cs="Times New Roman"/>
      <w:sz w:val="18"/>
    </w:rPr>
  </w:style>
  <w:style w:type="paragraph" w:customStyle="1" w:styleId="afffffffffffffb">
    <w:name w:val="表格文本 居中 + 小五"/>
    <w:basedOn w:val="afffffffffffffc"/>
    <w:qFormat/>
    <w:rPr>
      <w:sz w:val="18"/>
    </w:rPr>
  </w:style>
  <w:style w:type="paragraph" w:customStyle="1" w:styleId="afffffffffffffc">
    <w:name w:val="表格文本 居中"/>
    <w:basedOn w:val="affffffffffffd"/>
    <w:qFormat/>
    <w:pPr>
      <w:spacing w:line="240" w:lineRule="auto"/>
      <w:ind w:firstLineChars="0" w:firstLine="0"/>
    </w:pPr>
  </w:style>
  <w:style w:type="paragraph" w:customStyle="1" w:styleId="xl77">
    <w:name w:val="xl77"/>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fffff3"/>
    <w:qFormat/>
    <w:pPr>
      <w:spacing w:before="100" w:beforeAutospacing="1" w:after="100" w:afterAutospacing="1"/>
    </w:pPr>
    <w:rPr>
      <w:sz w:val="20"/>
      <w:szCs w:val="20"/>
    </w:rPr>
  </w:style>
  <w:style w:type="paragraph" w:customStyle="1" w:styleId="xl69">
    <w:name w:val="xl69"/>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afffffffffffffd">
    <w:name w:val="表格内小标题"/>
    <w:basedOn w:val="afffff3"/>
    <w:qFormat/>
    <w:pPr>
      <w:jc w:val="center"/>
    </w:pPr>
    <w:rPr>
      <w:rFonts w:eastAsia="黑体"/>
      <w:b/>
      <w:bCs/>
      <w:sz w:val="21"/>
      <w:szCs w:val="20"/>
    </w:rPr>
  </w:style>
  <w:style w:type="paragraph" w:customStyle="1" w:styleId="afffffffffffffe">
    <w:name w:val="封面 黑体二号 居中"/>
    <w:basedOn w:val="afffffffffffff9"/>
    <w:next w:val="afffffffffffff9"/>
    <w:qFormat/>
    <w:pPr>
      <w:jc w:val="center"/>
    </w:pPr>
    <w:rPr>
      <w:sz w:val="44"/>
    </w:rPr>
  </w:style>
  <w:style w:type="paragraph" w:customStyle="1" w:styleId="xl68">
    <w:name w:val="xl68"/>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affffffffffffff">
    <w:name w:val="强调正文"/>
    <w:basedOn w:val="afffff3"/>
    <w:qFormat/>
    <w:pPr>
      <w:widowControl w:val="0"/>
      <w:ind w:right="238" w:firstLineChars="151" w:firstLine="424"/>
    </w:pPr>
    <w:rPr>
      <w:rFonts w:ascii="Times New Roman" w:hAnsi="Times New Roman" w:cs="Times New Roman"/>
      <w:b/>
      <w:sz w:val="28"/>
      <w:szCs w:val="20"/>
    </w:rPr>
  </w:style>
  <w:style w:type="paragraph" w:customStyle="1" w:styleId="xl66">
    <w:name w:val="xl66"/>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affffffffffffff0">
    <w:name w:val="图 居中"/>
    <w:basedOn w:val="afffff3"/>
    <w:next w:val="af5"/>
    <w:qFormat/>
    <w:pPr>
      <w:keepNext/>
      <w:widowControl w:val="0"/>
      <w:suppressAutoHyphens/>
      <w:autoSpaceDN w:val="0"/>
      <w:ind w:firstLineChars="0" w:firstLine="0"/>
      <w:jc w:val="center"/>
      <w:textAlignment w:val="baseline"/>
    </w:pPr>
    <w:rPr>
      <w:rFonts w:cs="Times New Roman"/>
      <w:kern w:val="3"/>
      <w:sz w:val="21"/>
      <w:szCs w:val="21"/>
    </w:rPr>
  </w:style>
  <w:style w:type="paragraph" w:customStyle="1" w:styleId="af5">
    <w:name w:val="前海图名"/>
    <w:basedOn w:val="afffff5"/>
    <w:next w:val="afffff5"/>
    <w:link w:val="affffffffffffff1"/>
    <w:qFormat/>
    <w:pPr>
      <w:numPr>
        <w:ilvl w:val="8"/>
        <w:numId w:val="17"/>
      </w:numPr>
      <w:spacing w:beforeLines="50" w:before="50"/>
      <w:ind w:firstLineChars="0"/>
      <w:jc w:val="center"/>
    </w:pPr>
    <w:rPr>
      <w:rFonts w:eastAsia="黑体"/>
      <w:sz w:val="21"/>
      <w:lang w:val="en"/>
    </w:rPr>
  </w:style>
  <w:style w:type="paragraph" w:customStyle="1" w:styleId="mpcasedesctext">
    <w:name w:val="mp_case_desc_text"/>
    <w:basedOn w:val="afffff3"/>
    <w:qFormat/>
    <w:pPr>
      <w:spacing w:before="100" w:beforeAutospacing="1" w:after="100" w:afterAutospacing="1"/>
    </w:pPr>
  </w:style>
  <w:style w:type="paragraph" w:customStyle="1" w:styleId="CharCharCharChar1CharCharCharCharCharChar">
    <w:name w:val="Char Char Char Char1 Char Char Char Char Char Char"/>
    <w:basedOn w:val="afffff3"/>
    <w:qFormat/>
    <w:pPr>
      <w:widowControl w:val="0"/>
      <w:adjustRightInd w:val="0"/>
      <w:snapToGrid w:val="0"/>
      <w:spacing w:line="560" w:lineRule="atLeast"/>
      <w:ind w:rightChars="100" w:right="240" w:firstLine="480"/>
    </w:pPr>
    <w:rPr>
      <w:rFonts w:ascii="Times New Roman" w:hAnsi="Times New Roman" w:cs="Times New Roman"/>
      <w:kern w:val="2"/>
      <w:sz w:val="32"/>
    </w:rPr>
  </w:style>
  <w:style w:type="paragraph" w:customStyle="1" w:styleId="affffffffffffff2">
    <w:name w:val="示例内容"/>
    <w:uiPriority w:val="99"/>
    <w:qFormat/>
    <w:pPr>
      <w:ind w:firstLineChars="200" w:firstLine="200"/>
    </w:pPr>
    <w:rPr>
      <w:rFonts w:ascii="宋体" w:eastAsia="宋体" w:hAnsi="Times New Roman" w:cs="Times New Roman"/>
      <w:sz w:val="18"/>
      <w:szCs w:val="18"/>
    </w:rPr>
  </w:style>
  <w:style w:type="paragraph" w:customStyle="1" w:styleId="xl79">
    <w:name w:val="xl79"/>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6">
    <w:name w:val="xl76"/>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affffffffffffff3">
    <w:name w:val="表格标题"/>
    <w:basedOn w:val="affffffffffffd"/>
    <w:qFormat/>
    <w:pPr>
      <w:spacing w:line="240" w:lineRule="auto"/>
      <w:ind w:firstLineChars="0" w:firstLine="0"/>
    </w:pPr>
    <w:rPr>
      <w:b/>
    </w:rPr>
  </w:style>
  <w:style w:type="paragraph" w:customStyle="1" w:styleId="affffffffffffff4">
    <w:name w:val="表格文本 居右"/>
    <w:basedOn w:val="affffffffffffd"/>
    <w:qFormat/>
    <w:pPr>
      <w:jc w:val="right"/>
    </w:pPr>
  </w:style>
  <w:style w:type="paragraph" w:customStyle="1" w:styleId="affffffffffffff5">
    <w:name w:val="术语定义五级条标题"/>
    <w:basedOn w:val="affff7"/>
    <w:next w:val="afffffffffffff"/>
    <w:qFormat/>
    <w:pPr>
      <w:numPr>
        <w:numId w:val="0"/>
      </w:numPr>
      <w:tabs>
        <w:tab w:val="left" w:pos="420"/>
        <w:tab w:val="left" w:pos="540"/>
      </w:tabs>
      <w:suppressAutoHyphens/>
      <w:autoSpaceDN w:val="0"/>
      <w:spacing w:beforeLines="0"/>
      <w:ind w:left="180"/>
      <w:textAlignment w:val="baseline"/>
    </w:pPr>
    <w:rPr>
      <w:rFonts w:hAnsi="黑体" w:cs="Times New Roman"/>
      <w:b/>
      <w:szCs w:val="20"/>
    </w:rPr>
  </w:style>
  <w:style w:type="paragraph" w:customStyle="1" w:styleId="xl74">
    <w:name w:val="xl74"/>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affffffffffffff6">
    <w:name w:val="四级无标题条"/>
    <w:basedOn w:val="afffff3"/>
    <w:qFormat/>
    <w:pPr>
      <w:widowControl w:val="0"/>
    </w:pPr>
    <w:rPr>
      <w:rFonts w:ascii="Times New Roman" w:eastAsia="黑体" w:hAnsi="Times New Roman" w:cs="Times New Roman"/>
      <w:b/>
      <w:kern w:val="2"/>
      <w:sz w:val="21"/>
    </w:rPr>
  </w:style>
  <w:style w:type="paragraph" w:customStyle="1" w:styleId="ParaCharCharCharChar">
    <w:name w:val="默认段落字体 Para Char Char Char Char"/>
    <w:basedOn w:val="afffff3"/>
    <w:qFormat/>
    <w:pPr>
      <w:widowControl w:val="0"/>
    </w:pPr>
    <w:rPr>
      <w:rFonts w:ascii="Tahoma" w:hAnsi="Tahoma" w:cs="Times New Roman"/>
      <w:kern w:val="2"/>
      <w:szCs w:val="20"/>
    </w:rPr>
  </w:style>
  <w:style w:type="paragraph" w:customStyle="1" w:styleId="3ff1">
    <w:name w:val="正文首行缩进3"/>
    <w:next w:val="afffffffc"/>
    <w:qFormat/>
    <w:pPr>
      <w:widowControl w:val="0"/>
      <w:spacing w:line="360" w:lineRule="auto"/>
      <w:ind w:firstLineChars="200" w:firstLine="200"/>
      <w:jc w:val="both"/>
    </w:pPr>
    <w:rPr>
      <w:rFonts w:ascii="Times New Roman" w:eastAsia="宋体" w:hAnsi="Times New Roman" w:cs="Times New Roman"/>
      <w:kern w:val="2"/>
      <w:sz w:val="24"/>
      <w:szCs w:val="22"/>
    </w:rPr>
  </w:style>
  <w:style w:type="paragraph" w:customStyle="1" w:styleId="affffffffffffff7">
    <w:name w:val="表格文本居中 +加重"/>
    <w:basedOn w:val="afffff3"/>
    <w:qFormat/>
    <w:pPr>
      <w:widowControl w:val="0"/>
      <w:jc w:val="center"/>
    </w:pPr>
    <w:rPr>
      <w:rFonts w:ascii="Times New Roman" w:hAnsi="Times New Roman" w:cs="Times New Roman"/>
      <w:b/>
      <w:kern w:val="2"/>
      <w:sz w:val="21"/>
    </w:rPr>
  </w:style>
  <w:style w:type="paragraph" w:customStyle="1" w:styleId="xl73">
    <w:name w:val="xl73"/>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affffffffffffff8">
    <w:name w:val="标题 小一号"/>
    <w:basedOn w:val="afffffffffffff4"/>
    <w:next w:val="afffffffff1"/>
    <w:qFormat/>
    <w:pPr>
      <w:jc w:val="center"/>
    </w:pPr>
    <w:rPr>
      <w:rFonts w:ascii="黑体" w:hAnsi="黑体"/>
      <w:sz w:val="48"/>
    </w:rPr>
  </w:style>
  <w:style w:type="paragraph" w:customStyle="1" w:styleId="affffffffffffff9">
    <w:name w:val="图 题注"/>
    <w:basedOn w:val="afffff3"/>
    <w:next w:val="afffffffff1"/>
    <w:qFormat/>
    <w:pPr>
      <w:widowControl w:val="0"/>
      <w:suppressAutoHyphens/>
      <w:autoSpaceDN w:val="0"/>
      <w:jc w:val="center"/>
      <w:textAlignment w:val="baseline"/>
    </w:pPr>
    <w:rPr>
      <w:rFonts w:cs="Times New Roman"/>
      <w:kern w:val="3"/>
      <w:sz w:val="21"/>
      <w:szCs w:val="21"/>
    </w:rPr>
  </w:style>
  <w:style w:type="paragraph" w:customStyle="1" w:styleId="affffffffffffffa">
    <w:name w:val="封面 黑体三号 居中"/>
    <w:basedOn w:val="afffffffffffff9"/>
    <w:next w:val="afffffffffffff9"/>
    <w:qFormat/>
    <w:pPr>
      <w:jc w:val="center"/>
    </w:pPr>
    <w:rPr>
      <w:sz w:val="32"/>
    </w:rPr>
  </w:style>
  <w:style w:type="paragraph" w:customStyle="1" w:styleId="afff0">
    <w:name w:val="基准标题"/>
    <w:basedOn w:val="afffff5"/>
    <w:next w:val="afffff5"/>
    <w:uiPriority w:val="99"/>
    <w:qFormat/>
    <w:pPr>
      <w:keepNext/>
      <w:keepLines/>
      <w:widowControl/>
      <w:numPr>
        <w:numId w:val="18"/>
      </w:numPr>
      <w:suppressAutoHyphens/>
      <w:autoSpaceDN w:val="0"/>
      <w:ind w:left="360" w:hanging="360"/>
      <w:jc w:val="left"/>
      <w:textAlignment w:val="baseline"/>
    </w:pPr>
    <w:rPr>
      <w:rFonts w:ascii="Garamond" w:hAnsi="Garamond" w:cs="Times New Roman"/>
      <w:spacing w:val="-5"/>
      <w:kern w:val="3"/>
      <w:lang w:eastAsia="ar-SA"/>
    </w:rPr>
  </w:style>
  <w:style w:type="paragraph" w:customStyle="1" w:styleId="bodytextfirstindent">
    <w:name w:val="bodytextfirstindent"/>
    <w:basedOn w:val="afffff3"/>
    <w:qFormat/>
    <w:pPr>
      <w:spacing w:before="100" w:beforeAutospacing="1" w:after="100" w:afterAutospacing="1"/>
    </w:pPr>
  </w:style>
  <w:style w:type="paragraph" w:customStyle="1" w:styleId="2ffc">
    <w:name w:val="章条2级"/>
    <w:basedOn w:val="afffff3"/>
    <w:qFormat/>
    <w:pPr>
      <w:widowControl w:val="0"/>
      <w:tabs>
        <w:tab w:val="left" w:pos="840"/>
        <w:tab w:val="left" w:pos="1021"/>
        <w:tab w:val="left" w:pos="1140"/>
      </w:tabs>
      <w:spacing w:line="300" w:lineRule="auto"/>
      <w:ind w:left="840" w:hanging="420"/>
      <w:outlineLvl w:val="1"/>
    </w:pPr>
    <w:rPr>
      <w:rFonts w:ascii="Times New Roman" w:hAnsi="Times New Roman" w:cs="Times New Roman"/>
      <w:b/>
      <w:bCs/>
      <w:kern w:val="2"/>
      <w:sz w:val="21"/>
    </w:rPr>
  </w:style>
  <w:style w:type="paragraph" w:customStyle="1" w:styleId="affffffffffffffb">
    <w:name w:val="表格文本 居右 + 小五"/>
    <w:basedOn w:val="affffffffffffff4"/>
    <w:qFormat/>
    <w:rPr>
      <w:kern w:val="0"/>
      <w:sz w:val="18"/>
    </w:rPr>
  </w:style>
  <w:style w:type="paragraph" w:customStyle="1" w:styleId="xl81">
    <w:name w:val="xl81"/>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affffffffffffffc">
    <w:name w:val="封面 小四 居右"/>
    <w:basedOn w:val="afffffffffffff9"/>
    <w:next w:val="afffffffffffff9"/>
    <w:qFormat/>
    <w:pPr>
      <w:jc w:val="right"/>
    </w:pPr>
    <w:rPr>
      <w:szCs w:val="24"/>
    </w:rPr>
  </w:style>
  <w:style w:type="paragraph" w:customStyle="1" w:styleId="affffffffffffffd">
    <w:name w:val="表格文本居左 + 小五"/>
    <w:basedOn w:val="affffffffffffc"/>
    <w:qFormat/>
    <w:pPr>
      <w:widowControl/>
      <w:textAlignment w:val="auto"/>
    </w:pPr>
    <w:rPr>
      <w:color w:val="000000"/>
      <w:sz w:val="18"/>
      <w:szCs w:val="18"/>
    </w:rPr>
  </w:style>
  <w:style w:type="paragraph" w:customStyle="1" w:styleId="affffffffffffffe">
    <w:name w:val="封面公司中文名称"/>
    <w:basedOn w:val="afffff3"/>
    <w:qFormat/>
    <w:pPr>
      <w:suppressAutoHyphens/>
      <w:autoSpaceDN w:val="0"/>
      <w:jc w:val="center"/>
      <w:textAlignment w:val="baseline"/>
    </w:pPr>
    <w:rPr>
      <w:rFonts w:ascii="Consolas" w:eastAsia="黑体" w:hAnsi="Consolas"/>
      <w:sz w:val="36"/>
      <w:szCs w:val="21"/>
    </w:rPr>
  </w:style>
  <w:style w:type="paragraph" w:customStyle="1" w:styleId="xl71">
    <w:name w:val="xl71"/>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2ffd">
    <w:name w:val="正文首行缩进2"/>
    <w:basedOn w:val="afffff3"/>
    <w:qFormat/>
    <w:pPr>
      <w:widowControl w:val="0"/>
      <w:suppressAutoHyphens/>
      <w:autoSpaceDN w:val="0"/>
      <w:textAlignment w:val="baseline"/>
    </w:pPr>
    <w:rPr>
      <w:rFonts w:cs="Times New Roman"/>
      <w:kern w:val="3"/>
      <w:szCs w:val="21"/>
    </w:rPr>
  </w:style>
  <w:style w:type="paragraph" w:customStyle="1" w:styleId="1ffb">
    <w:name w:val="正文首行缩进1"/>
    <w:next w:val="afffffffc"/>
    <w:qFormat/>
    <w:pPr>
      <w:widowControl w:val="0"/>
      <w:spacing w:line="360" w:lineRule="auto"/>
      <w:ind w:firstLineChars="200" w:firstLine="200"/>
      <w:jc w:val="both"/>
    </w:pPr>
    <w:rPr>
      <w:rFonts w:ascii="Times New Roman" w:eastAsia="宋体" w:hAnsi="Times New Roman" w:cs="Times New Roman"/>
      <w:kern w:val="2"/>
      <w:sz w:val="24"/>
      <w:szCs w:val="22"/>
    </w:rPr>
  </w:style>
  <w:style w:type="paragraph" w:customStyle="1" w:styleId="afffffffffffffff">
    <w:name w:val="五级无标题条"/>
    <w:basedOn w:val="afffff3"/>
    <w:qFormat/>
    <w:pPr>
      <w:widowControl w:val="0"/>
    </w:pPr>
    <w:rPr>
      <w:rFonts w:ascii="黑体" w:eastAsia="黑体" w:hAnsi="Times New Roman" w:cs="Times New Roman"/>
      <w:b/>
      <w:kern w:val="2"/>
      <w:sz w:val="21"/>
    </w:rPr>
  </w:style>
  <w:style w:type="paragraph" w:customStyle="1" w:styleId="afffffffffffffff0">
    <w:name w:val="标题 一号"/>
    <w:basedOn w:val="afffffffffffff4"/>
    <w:next w:val="afffffffff1"/>
    <w:qFormat/>
    <w:pPr>
      <w:jc w:val="center"/>
    </w:pPr>
    <w:rPr>
      <w:rFonts w:ascii="Cambria" w:hAnsi="Cambria"/>
      <w:sz w:val="52"/>
    </w:rPr>
  </w:style>
  <w:style w:type="paragraph" w:customStyle="1" w:styleId="xl80">
    <w:name w:val="xl80"/>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72">
    <w:name w:val="xl72"/>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afffffffffffffff1">
    <w:name w:val="表格文本 居中+加重"/>
    <w:basedOn w:val="affffffffffffd"/>
    <w:qFormat/>
    <w:rPr>
      <w:rFonts w:ascii="Times New Roman" w:hAnsi="Times New Roman"/>
      <w:b/>
      <w:szCs w:val="24"/>
    </w:rPr>
  </w:style>
  <w:style w:type="paragraph" w:customStyle="1" w:styleId="112">
    <w:name w:val="正文首行缩进11"/>
    <w:next w:val="afffffffc"/>
    <w:uiPriority w:val="99"/>
    <w:qFormat/>
    <w:pPr>
      <w:widowControl w:val="0"/>
      <w:spacing w:line="360" w:lineRule="auto"/>
      <w:ind w:firstLineChars="200" w:firstLine="200"/>
      <w:jc w:val="both"/>
    </w:pPr>
    <w:rPr>
      <w:rFonts w:ascii="Times New Roman" w:eastAsia="宋体" w:hAnsi="Times New Roman" w:cs="Times New Roman"/>
      <w:kern w:val="2"/>
      <w:sz w:val="24"/>
      <w:szCs w:val="22"/>
    </w:rPr>
  </w:style>
  <w:style w:type="paragraph" w:customStyle="1" w:styleId="Style4">
    <w:name w:val="Style4"/>
    <w:basedOn w:val="afffff3"/>
    <w:uiPriority w:val="99"/>
    <w:qFormat/>
    <w:pPr>
      <w:widowControl w:val="0"/>
      <w:spacing w:before="50" w:after="50" w:line="276" w:lineRule="auto"/>
    </w:pPr>
    <w:rPr>
      <w:rFonts w:ascii="Arial" w:hAnsi="Arial" w:cs="黑体"/>
      <w:kern w:val="2"/>
      <w:szCs w:val="20"/>
    </w:rPr>
  </w:style>
  <w:style w:type="paragraph" w:customStyle="1" w:styleId="afffffffffffffff2">
    <w:name w:val="普通段落"/>
    <w:link w:val="Chara"/>
    <w:qFormat/>
    <w:pPr>
      <w:widowControl w:val="0"/>
      <w:spacing w:line="360" w:lineRule="auto"/>
      <w:ind w:firstLineChars="200" w:firstLine="480"/>
      <w:jc w:val="both"/>
    </w:pPr>
    <w:rPr>
      <w:rFonts w:ascii="Times New Roman" w:eastAsia="宋体" w:hAnsi="Times New Roman" w:cs="Times New Roman"/>
      <w:sz w:val="24"/>
      <w:szCs w:val="22"/>
    </w:rPr>
  </w:style>
  <w:style w:type="paragraph" w:customStyle="1" w:styleId="C503-1">
    <w:name w:val="C503-表格内容左对齐"/>
    <w:basedOn w:val="afffff3"/>
    <w:qFormat/>
    <w:pPr>
      <w:widowControl w:val="0"/>
      <w:spacing w:beforeLines="20" w:afterLines="20"/>
    </w:pPr>
    <w:rPr>
      <w:rFonts w:ascii="Times New Roman" w:hAnsi="Times New Roman" w:cs="黑体"/>
      <w:kern w:val="2"/>
      <w:sz w:val="21"/>
      <w:szCs w:val="20"/>
    </w:rPr>
  </w:style>
  <w:style w:type="paragraph" w:customStyle="1" w:styleId="3CalibriGB23122">
    <w:name w:val="样式 样式 正文文本缩进 3 + (西文) Calibri (中文) 仿宋_GB2312 四号 非加粗 首行缩进:  2 字符...."/>
    <w:basedOn w:val="afffff3"/>
    <w:qFormat/>
    <w:pPr>
      <w:widowControl w:val="0"/>
    </w:pPr>
    <w:rPr>
      <w:rFonts w:ascii="Calibri" w:hAnsi="Calibri"/>
      <w:kern w:val="2"/>
    </w:rPr>
  </w:style>
  <w:style w:type="paragraph" w:customStyle="1" w:styleId="321">
    <w:name w:val="正文文本缩进 32"/>
    <w:basedOn w:val="afffff3"/>
    <w:link w:val="3CharChar0"/>
    <w:qFormat/>
    <w:pPr>
      <w:widowControl w:val="0"/>
      <w:ind w:firstLine="420"/>
    </w:pPr>
    <w:rPr>
      <w:rFonts w:ascii="Times New Roman" w:hAnsi="Times New Roman" w:cs="黑体"/>
      <w:b/>
      <w:bCs/>
      <w:color w:val="FF0000"/>
      <w:kern w:val="2"/>
    </w:rPr>
  </w:style>
  <w:style w:type="character" w:customStyle="1" w:styleId="3CharChar0">
    <w:name w:val="正文文本缩进 3 Char Char"/>
    <w:link w:val="321"/>
    <w:qFormat/>
    <w:rPr>
      <w:b/>
      <w:bCs/>
      <w:color w:val="FF0000"/>
      <w:sz w:val="24"/>
      <w:szCs w:val="24"/>
    </w:rPr>
  </w:style>
  <w:style w:type="paragraph" w:customStyle="1" w:styleId="322">
    <w:name w:val="正文文本 32"/>
    <w:basedOn w:val="afffff3"/>
    <w:link w:val="3CharChar1"/>
    <w:qFormat/>
    <w:pPr>
      <w:widowControl w:val="0"/>
      <w:spacing w:after="120"/>
    </w:pPr>
    <w:rPr>
      <w:rFonts w:ascii="Times New Roman" w:hAnsi="Times New Roman" w:cs="黑体"/>
      <w:kern w:val="2"/>
      <w:sz w:val="16"/>
      <w:szCs w:val="16"/>
    </w:rPr>
  </w:style>
  <w:style w:type="character" w:customStyle="1" w:styleId="3CharChar1">
    <w:name w:val="正文文本 3 Char Char"/>
    <w:link w:val="322"/>
    <w:qFormat/>
    <w:rPr>
      <w:sz w:val="16"/>
      <w:szCs w:val="16"/>
    </w:rPr>
  </w:style>
  <w:style w:type="paragraph" w:customStyle="1" w:styleId="1ffc">
    <w:name w:val="批注主题1"/>
    <w:basedOn w:val="affffffa"/>
    <w:next w:val="affffffa"/>
    <w:link w:val="CharChar5"/>
    <w:qFormat/>
    <w:rPr>
      <w:b/>
      <w:bCs/>
      <w:szCs w:val="24"/>
    </w:rPr>
  </w:style>
  <w:style w:type="character" w:customStyle="1" w:styleId="CharChar5">
    <w:name w:val="批注主题 Char Char"/>
    <w:link w:val="1ffc"/>
    <w:qFormat/>
    <w:rPr>
      <w:b/>
      <w:bCs/>
      <w:szCs w:val="24"/>
    </w:rPr>
  </w:style>
  <w:style w:type="paragraph" w:customStyle="1" w:styleId="afffffffffffffff3">
    <w:name w:val="正文内容"/>
    <w:basedOn w:val="afffffff0"/>
    <w:link w:val="CharChar6"/>
    <w:qFormat/>
    <w:pPr>
      <w:widowControl w:val="0"/>
      <w:spacing w:after="0"/>
      <w:ind w:leftChars="0" w:left="0"/>
    </w:pPr>
    <w:rPr>
      <w:rFonts w:ascii="等线" w:hAnsi="等线"/>
      <w:szCs w:val="24"/>
    </w:rPr>
  </w:style>
  <w:style w:type="character" w:customStyle="1" w:styleId="CharChar6">
    <w:name w:val="正文内容 Char Char"/>
    <w:link w:val="afffffffffffffff3"/>
    <w:qFormat/>
    <w:rPr>
      <w:rFonts w:ascii="等线" w:hAnsi="等线" w:cs="黑体"/>
      <w:kern w:val="2"/>
      <w:sz w:val="24"/>
      <w:szCs w:val="24"/>
    </w:rPr>
  </w:style>
  <w:style w:type="paragraph" w:customStyle="1" w:styleId="HTML10">
    <w:name w:val="HTML 预设格式1"/>
    <w:basedOn w:val="afffff3"/>
    <w:link w:val="HTMLChar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2"/>
      <w:sz w:val="21"/>
      <w:szCs w:val="22"/>
    </w:rPr>
  </w:style>
  <w:style w:type="character" w:customStyle="1" w:styleId="HTMLCharChar">
    <w:name w:val="HTML 预设格式 Char Char"/>
    <w:link w:val="HTML10"/>
    <w:qFormat/>
    <w:rPr>
      <w:rFonts w:ascii="Arial Unicode MS" w:eastAsia="Arial Unicode MS" w:hAnsi="Arial Unicode MS" w:cs="Arial Unicode MS"/>
    </w:rPr>
  </w:style>
  <w:style w:type="paragraph" w:customStyle="1" w:styleId="afffffffffffffff4">
    <w:name w:val="正文首行缩进两字"/>
    <w:link w:val="CharChar7"/>
    <w:qFormat/>
    <w:pPr>
      <w:spacing w:afterLines="50" w:line="300" w:lineRule="auto"/>
      <w:ind w:firstLineChars="200" w:firstLine="480"/>
    </w:pPr>
    <w:rPr>
      <w:rFonts w:ascii="Times New Roman" w:eastAsia="Times New Roman" w:hAnsi="Times New Roman" w:cs="Times New Roman"/>
      <w:kern w:val="2"/>
      <w:sz w:val="24"/>
      <w:szCs w:val="22"/>
    </w:rPr>
  </w:style>
  <w:style w:type="character" w:customStyle="1" w:styleId="CharChar7">
    <w:name w:val="正文首行缩进两字 Char Char"/>
    <w:link w:val="afffffffffffffff4"/>
    <w:qFormat/>
    <w:rPr>
      <w:rFonts w:eastAsia="Times New Roman"/>
      <w:sz w:val="24"/>
    </w:rPr>
  </w:style>
  <w:style w:type="paragraph" w:customStyle="1" w:styleId="afffffffffffffff5">
    <w:name w:val="报告正文"/>
    <w:basedOn w:val="afffff3"/>
    <w:link w:val="CharChar8"/>
    <w:qFormat/>
    <w:pPr>
      <w:widowControl w:val="0"/>
      <w:spacing w:line="420" w:lineRule="exact"/>
    </w:pPr>
    <w:rPr>
      <w:rFonts w:ascii="Times" w:hAnsi="Times" w:cs="黑体"/>
      <w:kern w:val="2"/>
      <w:sz w:val="32"/>
      <w:szCs w:val="32"/>
    </w:rPr>
  </w:style>
  <w:style w:type="character" w:customStyle="1" w:styleId="CharChar8">
    <w:name w:val="报告正文 Char Char"/>
    <w:link w:val="afffffffffffffff5"/>
    <w:qFormat/>
    <w:rPr>
      <w:rFonts w:ascii="Times" w:hAnsi="Times"/>
      <w:sz w:val="32"/>
      <w:szCs w:val="32"/>
    </w:rPr>
  </w:style>
  <w:style w:type="paragraph" w:customStyle="1" w:styleId="ty">
    <w:name w:val="正文标准样式ty"/>
    <w:basedOn w:val="afffff3"/>
    <w:link w:val="tyChar2"/>
    <w:qFormat/>
    <w:pPr>
      <w:widowControl w:val="0"/>
      <w:ind w:firstLine="480"/>
    </w:pPr>
    <w:rPr>
      <w:rFonts w:ascii="Times New Roman" w:hAnsi="Times New Roman"/>
      <w:kern w:val="2"/>
      <w:szCs w:val="22"/>
    </w:rPr>
  </w:style>
  <w:style w:type="character" w:customStyle="1" w:styleId="tyChar2">
    <w:name w:val="正文标准样式ty Char2"/>
    <w:link w:val="ty"/>
    <w:qFormat/>
    <w:rPr>
      <w:rFonts w:eastAsia="宋体" w:cs="宋体"/>
      <w:sz w:val="24"/>
    </w:rPr>
  </w:style>
  <w:style w:type="paragraph" w:customStyle="1" w:styleId="Cap2">
    <w:name w:val="Cap 层级2"/>
    <w:link w:val="Cap2CharChar"/>
    <w:qFormat/>
    <w:pPr>
      <w:tabs>
        <w:tab w:val="left" w:pos="1560"/>
      </w:tabs>
      <w:spacing w:line="360" w:lineRule="auto"/>
      <w:ind w:firstLineChars="200" w:firstLine="562"/>
    </w:pPr>
    <w:rPr>
      <w:rFonts w:ascii="仿宋_GB2312" w:eastAsia="仿宋_GB2312" w:hAnsi="Times New Roman" w:cs="Arial"/>
      <w:b/>
      <w:kern w:val="2"/>
      <w:sz w:val="28"/>
      <w:szCs w:val="28"/>
    </w:rPr>
  </w:style>
  <w:style w:type="character" w:customStyle="1" w:styleId="Cap2CharChar">
    <w:name w:val="Cap 层级2 Char Char"/>
    <w:link w:val="Cap2"/>
    <w:qFormat/>
    <w:rPr>
      <w:rFonts w:ascii="仿宋_GB2312" w:eastAsia="仿宋_GB2312" w:cs="Arial"/>
      <w:b/>
      <w:sz w:val="28"/>
      <w:szCs w:val="28"/>
    </w:rPr>
  </w:style>
  <w:style w:type="paragraph" w:customStyle="1" w:styleId="NormalIndentalCharCharCharCharCharChar">
    <w:name w:val="Normal Indental Char Char Char Char Char Char"/>
    <w:basedOn w:val="afffff3"/>
    <w:link w:val="NormalIndentalCharCharCharCharCharCharCharChar"/>
    <w:qFormat/>
    <w:pPr>
      <w:overflowPunct w:val="0"/>
      <w:autoSpaceDE w:val="0"/>
      <w:autoSpaceDN w:val="0"/>
      <w:adjustRightInd w:val="0"/>
      <w:spacing w:before="260" w:after="240"/>
      <w:ind w:firstLine="520"/>
      <w:textAlignment w:val="baseline"/>
    </w:pPr>
    <w:rPr>
      <w:rFonts w:ascii="Arial Narrow" w:eastAsia="楷体_GB2312" w:hAnsi="Arial Narrow" w:cs="黑体"/>
      <w:spacing w:val="10"/>
      <w:kern w:val="2"/>
      <w:szCs w:val="22"/>
    </w:rPr>
  </w:style>
  <w:style w:type="character" w:customStyle="1" w:styleId="NormalIndentalCharCharCharCharCharCharCharChar">
    <w:name w:val="Normal Indental Char Char Char Char Char Char Char Char"/>
    <w:link w:val="NormalIndentalCharCharCharCharCharChar"/>
    <w:qFormat/>
    <w:rPr>
      <w:rFonts w:ascii="Arial Narrow" w:eastAsia="楷体_GB2312" w:hAnsi="Arial Narrow"/>
      <w:spacing w:val="10"/>
      <w:sz w:val="24"/>
    </w:rPr>
  </w:style>
  <w:style w:type="paragraph" w:customStyle="1" w:styleId="223">
    <w:name w:val="正文首行缩进 22"/>
    <w:basedOn w:val="1ffd"/>
    <w:link w:val="2CharChar"/>
    <w:uiPriority w:val="99"/>
    <w:qFormat/>
    <w:pPr>
      <w:spacing w:after="120" w:line="240" w:lineRule="auto"/>
      <w:ind w:leftChars="200" w:left="420" w:firstLine="200"/>
    </w:pPr>
    <w:rPr>
      <w:rFonts w:ascii="等线" w:eastAsia="等线" w:hAnsi="等线" w:cs="黑体"/>
    </w:rPr>
  </w:style>
  <w:style w:type="paragraph" w:customStyle="1" w:styleId="1ffd">
    <w:name w:val="正文文本缩进1"/>
    <w:basedOn w:val="afffff3"/>
    <w:uiPriority w:val="99"/>
    <w:qFormat/>
    <w:pPr>
      <w:widowControl w:val="0"/>
      <w:ind w:firstLine="420"/>
    </w:pPr>
    <w:rPr>
      <w:rFonts w:ascii="Times New Roman" w:hAnsi="Times New Roman" w:cs="Times New Roman"/>
      <w:kern w:val="2"/>
    </w:rPr>
  </w:style>
  <w:style w:type="character" w:customStyle="1" w:styleId="2CharChar">
    <w:name w:val="正文首行缩进 2 Char Char"/>
    <w:link w:val="223"/>
    <w:qFormat/>
    <w:rPr>
      <w:sz w:val="24"/>
      <w:szCs w:val="24"/>
    </w:rPr>
  </w:style>
  <w:style w:type="paragraph" w:customStyle="1" w:styleId="224">
    <w:name w:val="正文文本 22"/>
    <w:basedOn w:val="afffff3"/>
    <w:link w:val="2CharChar0"/>
    <w:qFormat/>
    <w:pPr>
      <w:widowControl w:val="0"/>
    </w:pPr>
    <w:rPr>
      <w:rFonts w:ascii="Times New Roman" w:hAnsi="Times New Roman" w:cs="黑体"/>
      <w:kern w:val="2"/>
    </w:rPr>
  </w:style>
  <w:style w:type="character" w:customStyle="1" w:styleId="2CharChar0">
    <w:name w:val="正文文本 2 Char Char"/>
    <w:link w:val="224"/>
    <w:qFormat/>
    <w:rPr>
      <w:sz w:val="24"/>
      <w:szCs w:val="24"/>
    </w:rPr>
  </w:style>
  <w:style w:type="paragraph" w:customStyle="1" w:styleId="Arial152CharChar">
    <w:name w:val="样式 Arial 小四 行距: 1.5 倍行距 首行缩进:  2 字符 Char Char"/>
    <w:basedOn w:val="afffff3"/>
    <w:link w:val="Arial152CharCharCharChar"/>
    <w:qFormat/>
    <w:pPr>
      <w:widowControl w:val="0"/>
      <w:ind w:firstLine="480"/>
    </w:pPr>
    <w:rPr>
      <w:rFonts w:ascii="Arial" w:hAnsi="Arial" w:cs="黑体"/>
      <w:kern w:val="2"/>
      <w:szCs w:val="22"/>
    </w:rPr>
  </w:style>
  <w:style w:type="character" w:customStyle="1" w:styleId="Arial152CharCharCharChar">
    <w:name w:val="样式 Arial 小四 行距: 1.5 倍行距 首行缩进:  2 字符 Char Char Char Char"/>
    <w:link w:val="Arial152CharChar"/>
    <w:qFormat/>
    <w:rPr>
      <w:rFonts w:ascii="Arial" w:hAnsi="Arial"/>
      <w:sz w:val="24"/>
    </w:rPr>
  </w:style>
  <w:style w:type="paragraph" w:customStyle="1" w:styleId="2ffe">
    <w:name w:val="样式 正文缩进 + 首行缩进:  2 字符"/>
    <w:basedOn w:val="affffff2"/>
    <w:link w:val="2CharChar1"/>
    <w:qFormat/>
    <w:pPr>
      <w:ind w:firstLine="200"/>
    </w:pPr>
    <w:rPr>
      <w:sz w:val="24"/>
    </w:rPr>
  </w:style>
  <w:style w:type="character" w:customStyle="1" w:styleId="2CharChar1">
    <w:name w:val="样式 正文缩进 + 首行缩进:  2 字符 Char Char"/>
    <w:link w:val="2ffe"/>
    <w:qFormat/>
    <w:rPr>
      <w:sz w:val="24"/>
    </w:rPr>
  </w:style>
  <w:style w:type="paragraph" w:customStyle="1" w:styleId="psCharChar">
    <w:name w:val="ps段落 Char Char"/>
    <w:basedOn w:val="afffff3"/>
    <w:link w:val="psCharCharCharChar"/>
    <w:qFormat/>
    <w:pPr>
      <w:widowControl w:val="0"/>
      <w:tabs>
        <w:tab w:val="left" w:pos="720"/>
        <w:tab w:val="left" w:pos="907"/>
        <w:tab w:val="left" w:pos="1430"/>
      </w:tabs>
      <w:spacing w:before="72" w:after="260" w:line="413" w:lineRule="auto"/>
      <w:ind w:left="1474" w:right="113" w:firstLine="431"/>
    </w:pPr>
    <w:rPr>
      <w:rFonts w:ascii="Times New Roman" w:hAnsi="Times New Roman" w:cs="黑体"/>
      <w:kern w:val="24"/>
      <w:szCs w:val="21"/>
    </w:rPr>
  </w:style>
  <w:style w:type="character" w:customStyle="1" w:styleId="psCharCharCharChar">
    <w:name w:val="ps段落 Char Char Char Char"/>
    <w:link w:val="psCharChar"/>
    <w:qFormat/>
    <w:rPr>
      <w:rFonts w:eastAsia="宋体"/>
      <w:kern w:val="24"/>
      <w:sz w:val="24"/>
      <w:szCs w:val="21"/>
    </w:rPr>
  </w:style>
  <w:style w:type="character" w:customStyle="1" w:styleId="CharChar">
    <w:name w:val="文章正文 Char Char"/>
    <w:link w:val="afffffb"/>
    <w:qFormat/>
    <w:rPr>
      <w:sz w:val="24"/>
      <w:szCs w:val="24"/>
    </w:rPr>
  </w:style>
  <w:style w:type="paragraph" w:customStyle="1" w:styleId="afffffffffffffff6">
    <w:name w:val="段落正文"/>
    <w:basedOn w:val="afffff3"/>
    <w:link w:val="CharChar9"/>
    <w:qFormat/>
    <w:pPr>
      <w:widowControl w:val="0"/>
    </w:pPr>
    <w:rPr>
      <w:rFonts w:ascii="Calibri" w:hAnsi="Calibri" w:cs="Times New Roman"/>
      <w:kern w:val="2"/>
      <w:sz w:val="21"/>
    </w:rPr>
  </w:style>
  <w:style w:type="character" w:customStyle="1" w:styleId="CharChar9">
    <w:name w:val="段落正文 Char Char"/>
    <w:link w:val="afffffffffffffff6"/>
    <w:qFormat/>
    <w:rPr>
      <w:rFonts w:ascii="Calibri" w:eastAsia="宋体" w:hAnsi="Calibri" w:cs="Times New Roman"/>
      <w:szCs w:val="24"/>
    </w:rPr>
  </w:style>
  <w:style w:type="paragraph" w:customStyle="1" w:styleId="213">
    <w:name w:val="正文文本缩进 21"/>
    <w:basedOn w:val="afffff3"/>
    <w:link w:val="2CharChar2"/>
    <w:uiPriority w:val="99"/>
    <w:qFormat/>
    <w:pPr>
      <w:widowControl w:val="0"/>
      <w:autoSpaceDE w:val="0"/>
      <w:autoSpaceDN w:val="0"/>
      <w:adjustRightInd w:val="0"/>
      <w:snapToGrid w:val="0"/>
      <w:ind w:firstLine="420"/>
    </w:pPr>
    <w:rPr>
      <w:rFonts w:ascii="方正书宋简体" w:eastAsia="方正书宋简体" w:hAnsi="Times New Roman" w:cs="黑体"/>
      <w:kern w:val="2"/>
      <w:sz w:val="21"/>
    </w:rPr>
  </w:style>
  <w:style w:type="character" w:customStyle="1" w:styleId="2CharChar2">
    <w:name w:val="正文文本缩进 2 Char Char"/>
    <w:link w:val="213"/>
    <w:qFormat/>
    <w:rPr>
      <w:rFonts w:ascii="方正书宋简体" w:eastAsia="方正书宋简体"/>
      <w:szCs w:val="24"/>
    </w:rPr>
  </w:style>
  <w:style w:type="paragraph" w:customStyle="1" w:styleId="MMTopic5">
    <w:name w:val="MM Topic 5"/>
    <w:basedOn w:val="5"/>
    <w:link w:val="MMTopic5CharChar"/>
    <w:qFormat/>
    <w:pPr>
      <w:tabs>
        <w:tab w:val="left" w:pos="1008"/>
      </w:tabs>
      <w:ind w:left="1008" w:hanging="1008"/>
    </w:pPr>
    <w:rPr>
      <w:rFonts w:ascii="Calibri" w:eastAsia="等线" w:hAnsi="Calibri" w:cs="黑体"/>
    </w:rPr>
  </w:style>
  <w:style w:type="character" w:customStyle="1" w:styleId="MMTopic5CharChar">
    <w:name w:val="MM Topic 5 Char Char"/>
    <w:link w:val="MMTopic5"/>
    <w:qFormat/>
    <w:rPr>
      <w:rFonts w:ascii="Calibri" w:eastAsia="等线" w:hAnsi="Calibri" w:cs="黑体"/>
      <w:b/>
      <w:bCs/>
      <w:kern w:val="2"/>
      <w:sz w:val="24"/>
      <w:szCs w:val="28"/>
    </w:rPr>
  </w:style>
  <w:style w:type="paragraph" w:customStyle="1" w:styleId="1ffe">
    <w:name w:val="1）样式"/>
    <w:basedOn w:val="afffff3"/>
    <w:link w:val="1CharChar"/>
    <w:qFormat/>
    <w:pPr>
      <w:widowControl w:val="0"/>
    </w:pPr>
    <w:rPr>
      <w:rFonts w:ascii="Times New Roman" w:hAnsi="Times New Roman" w:cs="黑体"/>
      <w:kern w:val="2"/>
    </w:rPr>
  </w:style>
  <w:style w:type="character" w:customStyle="1" w:styleId="1CharChar">
    <w:name w:val="1）样式 Char Char"/>
    <w:link w:val="1ffe"/>
    <w:qFormat/>
    <w:rPr>
      <w:sz w:val="24"/>
      <w:szCs w:val="24"/>
    </w:rPr>
  </w:style>
  <w:style w:type="paragraph" w:customStyle="1" w:styleId="SAIC">
    <w:name w:val="SAIC正文"/>
    <w:basedOn w:val="afffff3"/>
    <w:link w:val="SAICCharChar"/>
    <w:qFormat/>
    <w:pPr>
      <w:widowControl w:val="0"/>
      <w:ind w:firstLineChars="288" w:firstLine="691"/>
    </w:pPr>
    <w:rPr>
      <w:rFonts w:ascii="微软雅黑" w:hAnsi="微软雅黑" w:cs="黑体"/>
      <w:kern w:val="2"/>
    </w:rPr>
  </w:style>
  <w:style w:type="character" w:customStyle="1" w:styleId="SAICCharChar">
    <w:name w:val="SAIC正文 Char Char"/>
    <w:link w:val="SAIC"/>
    <w:qFormat/>
    <w:rPr>
      <w:rFonts w:ascii="微软雅黑" w:eastAsia="宋体" w:hAnsi="微软雅黑"/>
      <w:sz w:val="24"/>
      <w:szCs w:val="24"/>
    </w:rPr>
  </w:style>
  <w:style w:type="paragraph" w:customStyle="1" w:styleId="afffffffffffffff7">
    <w:name w:val="正文字体"/>
    <w:basedOn w:val="afffff3"/>
    <w:link w:val="CharChara"/>
    <w:qFormat/>
    <w:pPr>
      <w:spacing w:before="120" w:after="120"/>
      <w:ind w:firstLine="480"/>
    </w:pPr>
    <w:rPr>
      <w:rFonts w:ascii="Arial" w:hAnsi="Arial" w:cs="Times New Roman"/>
      <w:kern w:val="2"/>
      <w:szCs w:val="20"/>
    </w:rPr>
  </w:style>
  <w:style w:type="character" w:customStyle="1" w:styleId="CharChara">
    <w:name w:val="正文字体 Char Char"/>
    <w:link w:val="afffffffffffffff7"/>
    <w:qFormat/>
    <w:rPr>
      <w:rFonts w:ascii="Arial" w:eastAsia="宋体" w:hAnsi="Arial" w:cs="Times New Roman"/>
      <w:sz w:val="24"/>
      <w:szCs w:val="20"/>
    </w:rPr>
  </w:style>
  <w:style w:type="paragraph" w:customStyle="1" w:styleId="CharCharCharChar">
    <w:name w:val="Char Char Char Char"/>
    <w:basedOn w:val="afffff3"/>
    <w:qFormat/>
    <w:pPr>
      <w:widowControl w:val="0"/>
    </w:pPr>
    <w:rPr>
      <w:rFonts w:ascii="Times New Roman" w:hAnsi="Times New Roman" w:cs="Times New Roman"/>
      <w:kern w:val="2"/>
      <w:sz w:val="21"/>
    </w:rPr>
  </w:style>
  <w:style w:type="paragraph" w:customStyle="1" w:styleId="3BoldHeadbhh3H3level3PIM3Level3Head3rdlevel1">
    <w:name w:val="样式 标题 3Bold Headbhh3H3level_3PIM 3Level 3 Head3rd level...1"/>
    <w:basedOn w:val="33"/>
    <w:qFormat/>
    <w:pPr>
      <w:numPr>
        <w:numId w:val="0"/>
      </w:numPr>
      <w:tabs>
        <w:tab w:val="left" w:pos="720"/>
        <w:tab w:val="left" w:pos="930"/>
      </w:tabs>
    </w:pPr>
    <w:rPr>
      <w:rFonts w:eastAsia="宋体" w:cs="宋体"/>
      <w:szCs w:val="20"/>
    </w:rPr>
  </w:style>
  <w:style w:type="paragraph" w:customStyle="1" w:styleId="4H4h4bulletblbbheading4IndentLeft05in">
    <w:name w:val="样式 标题 4H4h4第三层条bulletblbbheading 4 + Indent: Left 0.5 in..."/>
    <w:basedOn w:val="41"/>
    <w:qFormat/>
    <w:pPr>
      <w:numPr>
        <w:numId w:val="0"/>
      </w:numPr>
      <w:tabs>
        <w:tab w:val="left" w:pos="234"/>
      </w:tabs>
      <w:spacing w:line="360" w:lineRule="auto"/>
      <w:ind w:left="234" w:hanging="234"/>
    </w:pPr>
    <w:rPr>
      <w:rFonts w:ascii="Arial" w:hAnsi="Arial" w:cs="宋体"/>
      <w:b/>
      <w:bCs w:val="0"/>
      <w:szCs w:val="20"/>
    </w:rPr>
  </w:style>
  <w:style w:type="paragraph" w:customStyle="1" w:styleId="s1">
    <w:name w:val="s1偶数页眉"/>
    <w:basedOn w:val="s10"/>
    <w:qFormat/>
    <w:pPr>
      <w:jc w:val="left"/>
    </w:pPr>
  </w:style>
  <w:style w:type="paragraph" w:customStyle="1" w:styleId="s10">
    <w:name w:val="s1奇数页眉"/>
    <w:qFormat/>
    <w:pPr>
      <w:pBdr>
        <w:bottom w:val="single" w:sz="4" w:space="1" w:color="auto"/>
      </w:pBdr>
      <w:spacing w:line="360" w:lineRule="auto"/>
      <w:jc w:val="right"/>
      <w:textAlignment w:val="center"/>
    </w:pPr>
    <w:rPr>
      <w:rFonts w:ascii="Times New Roman" w:eastAsia="宋体" w:hAnsi="Times New Roman" w:cs="Times New Roman"/>
      <w:kern w:val="2"/>
      <w:sz w:val="18"/>
      <w:szCs w:val="22"/>
    </w:rPr>
  </w:style>
  <w:style w:type="paragraph" w:customStyle="1" w:styleId="afffffffffffffff8">
    <w:name w:val="表格题头"/>
    <w:basedOn w:val="afffffffffffffff9"/>
    <w:qFormat/>
    <w:pPr>
      <w:spacing w:line="240" w:lineRule="auto"/>
      <w:ind w:firstLine="0"/>
      <w:jc w:val="center"/>
    </w:pPr>
    <w:rPr>
      <w:sz w:val="21"/>
    </w:rPr>
  </w:style>
  <w:style w:type="paragraph" w:customStyle="1" w:styleId="afffffffffffffff9">
    <w:name w:val="规范正文"/>
    <w:basedOn w:val="afffff3"/>
    <w:link w:val="Charb"/>
    <w:qFormat/>
    <w:pPr>
      <w:widowControl w:val="0"/>
      <w:adjustRightInd w:val="0"/>
      <w:ind w:firstLine="425"/>
      <w:textAlignment w:val="baseline"/>
    </w:pPr>
    <w:rPr>
      <w:rFonts w:ascii="Times New Roman" w:hAnsi="Times New Roman" w:cs="Times New Roman"/>
      <w:szCs w:val="20"/>
    </w:rPr>
  </w:style>
  <w:style w:type="paragraph" w:customStyle="1" w:styleId="074">
    <w:name w:val="样式 题注表 + 黑体 五号 加粗 左侧:  0.74 厘米"/>
    <w:basedOn w:val="affffff4"/>
    <w:qFormat/>
    <w:rPr>
      <w:rFonts w:ascii="黑体" w:hAnsi="Arial" w:cs="宋体"/>
      <w:b/>
      <w:bCs/>
      <w:kern w:val="0"/>
    </w:rPr>
  </w:style>
  <w:style w:type="paragraph" w:customStyle="1" w:styleId="afffffffffffffffa">
    <w:name w:val="勾列表"/>
    <w:basedOn w:val="afffff3"/>
    <w:qFormat/>
    <w:pPr>
      <w:widowControl w:val="0"/>
      <w:tabs>
        <w:tab w:val="left" w:pos="900"/>
        <w:tab w:val="left" w:pos="1200"/>
      </w:tabs>
      <w:spacing w:beforeLines="50" w:afterLines="50"/>
      <w:ind w:left="1200" w:firstLine="420"/>
    </w:pPr>
    <w:rPr>
      <w:rFonts w:cs="Times New Roman"/>
      <w:snapToGrid w:val="0"/>
      <w:kern w:val="2"/>
      <w:sz w:val="21"/>
      <w:szCs w:val="21"/>
    </w:rPr>
  </w:style>
  <w:style w:type="paragraph" w:customStyle="1" w:styleId="0742">
    <w:name w:val="样式 样式 小四 首行缩进:  0.74 厘米 + 左侧:  2 字符"/>
    <w:basedOn w:val="afffff3"/>
    <w:qFormat/>
    <w:pPr>
      <w:widowControl w:val="0"/>
      <w:ind w:firstLine="420"/>
    </w:pPr>
    <w:rPr>
      <w:rFonts w:ascii="Times New Roman" w:hAnsi="Times New Roman"/>
      <w:kern w:val="2"/>
      <w:sz w:val="21"/>
      <w:szCs w:val="20"/>
    </w:rPr>
  </w:style>
  <w:style w:type="paragraph" w:customStyle="1" w:styleId="BodyText21">
    <w:name w:val="Body Text 21"/>
    <w:basedOn w:val="afffff3"/>
    <w:qFormat/>
    <w:pPr>
      <w:widowControl w:val="0"/>
      <w:adjustRightInd w:val="0"/>
      <w:textAlignment w:val="baseline"/>
    </w:pPr>
    <w:rPr>
      <w:rFonts w:ascii="Arial" w:hAnsi="Arial" w:cs="Times New Roman"/>
      <w:spacing w:val="-10"/>
      <w:kern w:val="16"/>
      <w:position w:val="-2"/>
      <w:szCs w:val="20"/>
    </w:rPr>
  </w:style>
  <w:style w:type="paragraph" w:customStyle="1" w:styleId="1H1Heading0PIM1Fab-1h1Heading11level1Level1H">
    <w:name w:val="样式 标题 1H1Heading 0PIM 1Fab-1h1Heading 11level 1Level 1 H..."/>
    <w:basedOn w:val="1f0"/>
    <w:qFormat/>
    <w:pPr>
      <w:tabs>
        <w:tab w:val="left" w:pos="567"/>
      </w:tabs>
      <w:spacing w:before="240" w:after="240" w:line="360" w:lineRule="auto"/>
      <w:ind w:left="397" w:hanging="340"/>
    </w:pPr>
    <w:rPr>
      <w:rFonts w:eastAsia="宋体" w:cs="宋体"/>
      <w:sz w:val="44"/>
      <w:szCs w:val="20"/>
    </w:rPr>
  </w:style>
  <w:style w:type="paragraph" w:customStyle="1" w:styleId="1fff">
    <w:name w:val="普通(网站)1"/>
    <w:basedOn w:val="afffff3"/>
    <w:uiPriority w:val="99"/>
    <w:qFormat/>
    <w:pPr>
      <w:spacing w:before="100" w:beforeAutospacing="1" w:after="100" w:afterAutospacing="1" w:line="225" w:lineRule="atLeast"/>
    </w:pPr>
  </w:style>
  <w:style w:type="paragraph" w:customStyle="1" w:styleId="CharCharCharCharCharCharCharCharCharChar">
    <w:name w:val="Char Char Char Char Char Char Char Char Char Char"/>
    <w:basedOn w:val="afffff3"/>
    <w:qFormat/>
    <w:pPr>
      <w:spacing w:after="160" w:line="240" w:lineRule="exact"/>
    </w:pPr>
    <w:rPr>
      <w:rFonts w:ascii="Verdana" w:hAnsi="Verdana" w:cs="Times New Roman"/>
      <w:sz w:val="20"/>
      <w:szCs w:val="20"/>
      <w:lang w:eastAsia="en-US"/>
    </w:rPr>
  </w:style>
  <w:style w:type="paragraph" w:customStyle="1" w:styleId="afffffffffffffffb">
    <w:name w:val="正文缩进 (一般)"/>
    <w:basedOn w:val="affffff2"/>
    <w:qFormat/>
    <w:pPr>
      <w:kinsoku w:val="0"/>
      <w:overflowPunct w:val="0"/>
      <w:autoSpaceDE w:val="0"/>
      <w:autoSpaceDN w:val="0"/>
      <w:adjustRightInd w:val="0"/>
      <w:snapToGrid w:val="0"/>
      <w:ind w:firstLine="200"/>
    </w:pPr>
    <w:rPr>
      <w:rFonts w:ascii="宋体" w:hAnsi="宋体" w:cs="方正书宋简体"/>
      <w:szCs w:val="21"/>
    </w:rPr>
  </w:style>
  <w:style w:type="paragraph" w:customStyle="1" w:styleId="afffffffffffffffc">
    <w:name w:val="航道工可"/>
    <w:basedOn w:val="afffff3"/>
    <w:qFormat/>
    <w:pPr>
      <w:widowControl w:val="0"/>
    </w:pPr>
    <w:rPr>
      <w:rFonts w:ascii="Times New Roman" w:hAnsi="Times New Roman" w:cs="Times New Roman"/>
      <w:kern w:val="2"/>
      <w:sz w:val="28"/>
    </w:rPr>
  </w:style>
  <w:style w:type="paragraph" w:customStyle="1" w:styleId="afffffffffffffffd">
    <w:name w:val="正文标号"/>
    <w:basedOn w:val="afffff3"/>
    <w:qFormat/>
    <w:pPr>
      <w:widowControl w:val="0"/>
      <w:tabs>
        <w:tab w:val="left" w:pos="852"/>
      </w:tabs>
      <w:spacing w:after="180" w:line="310" w:lineRule="auto"/>
    </w:pPr>
    <w:rPr>
      <w:rFonts w:ascii="Times New Roman" w:hAnsi="Times New Roman" w:cs="Times New Roman"/>
      <w:b/>
      <w:kern w:val="2"/>
    </w:rPr>
  </w:style>
  <w:style w:type="paragraph" w:customStyle="1" w:styleId="1fff0">
    <w:name w:val="正文缩进1"/>
    <w:basedOn w:val="afffff3"/>
    <w:qFormat/>
    <w:pPr>
      <w:widowControl w:val="0"/>
      <w:ind w:firstLine="420"/>
    </w:pPr>
    <w:rPr>
      <w:rFonts w:ascii="Times New Roman" w:hAnsi="Times New Roman" w:cs="Times New Roman"/>
      <w:kern w:val="2"/>
      <w:sz w:val="21"/>
    </w:rPr>
  </w:style>
  <w:style w:type="paragraph" w:customStyle="1" w:styleId="HAN">
    <w:name w:val="正文文字缩进－HAN"/>
    <w:basedOn w:val="afffff3"/>
    <w:qFormat/>
    <w:pPr>
      <w:widowControl w:val="0"/>
      <w:spacing w:beforeLines="50" w:afterLines="50"/>
      <w:ind w:leftChars="1200" w:left="1200"/>
    </w:pPr>
    <w:rPr>
      <w:rFonts w:ascii="Times New Roman" w:hAnsi="Times New Roman" w:cs="Times New Roman"/>
      <w:kern w:val="2"/>
      <w:sz w:val="21"/>
    </w:rPr>
  </w:style>
  <w:style w:type="paragraph" w:customStyle="1" w:styleId="CharChar1CharCharCharChar1CharCharCharCharCharChar">
    <w:name w:val="Char Char1 Char Char Char Char1 Char Char Char Char Char Char"/>
    <w:basedOn w:val="afffff3"/>
    <w:qFormat/>
    <w:pPr>
      <w:pageBreakBefore/>
      <w:widowControl w:val="0"/>
      <w:tabs>
        <w:tab w:val="left" w:pos="432"/>
      </w:tabs>
      <w:ind w:left="432" w:hanging="432"/>
    </w:pPr>
    <w:rPr>
      <w:rFonts w:ascii="Tahoma" w:hAnsi="Tahoma" w:cs="Times New Roman"/>
      <w:kern w:val="2"/>
    </w:rPr>
  </w:style>
  <w:style w:type="paragraph" w:customStyle="1" w:styleId="afffffffffffffffe">
    <w:name w:val="附录二级条标题"/>
    <w:basedOn w:val="affffffffffff4"/>
    <w:next w:val="33"/>
    <w:qFormat/>
    <w:pPr>
      <w:outlineLvl w:val="3"/>
    </w:pPr>
    <w:rPr>
      <w:rFonts w:cs="Times New Roman"/>
      <w:szCs w:val="20"/>
    </w:rPr>
  </w:style>
  <w:style w:type="paragraph" w:customStyle="1" w:styleId="1fff1">
    <w:name w:val="图表目录1"/>
    <w:basedOn w:val="afffff3"/>
    <w:next w:val="afffff3"/>
    <w:uiPriority w:val="99"/>
    <w:qFormat/>
    <w:pPr>
      <w:widowControl w:val="0"/>
    </w:pPr>
    <w:rPr>
      <w:rFonts w:ascii="Times New Roman" w:hAnsi="Times New Roman" w:cs="Times New Roman"/>
      <w:smallCaps/>
      <w:kern w:val="2"/>
      <w:szCs w:val="20"/>
    </w:rPr>
  </w:style>
  <w:style w:type="paragraph" w:customStyle="1" w:styleId="Affffffffffffffff">
    <w:name w:val="项目编号A"/>
    <w:basedOn w:val="afffff3"/>
    <w:qFormat/>
    <w:pPr>
      <w:widowControl w:val="0"/>
      <w:tabs>
        <w:tab w:val="left" w:pos="360"/>
      </w:tabs>
      <w:ind w:left="618" w:hanging="340"/>
    </w:pPr>
    <w:rPr>
      <w:rFonts w:ascii="Times New Roman" w:hAnsi="Times New Roman" w:cs="Times New Roman"/>
      <w:kern w:val="2"/>
    </w:rPr>
  </w:style>
  <w:style w:type="paragraph" w:customStyle="1" w:styleId="affffffffffffffff0">
    <w:name w:val="表格内"/>
    <w:basedOn w:val="afffff3"/>
    <w:qFormat/>
    <w:pPr>
      <w:widowControl w:val="0"/>
    </w:pPr>
    <w:rPr>
      <w:rFonts w:cs="Times New Roman"/>
      <w:kern w:val="2"/>
      <w:sz w:val="21"/>
    </w:rPr>
  </w:style>
  <w:style w:type="paragraph" w:customStyle="1" w:styleId="affffffffffffffff1">
    <w:name w:val="注："/>
    <w:next w:val="33"/>
    <w:uiPriority w:val="99"/>
    <w:qFormat/>
    <w:pPr>
      <w:widowControl w:val="0"/>
      <w:tabs>
        <w:tab w:val="left" w:pos="420"/>
      </w:tabs>
      <w:autoSpaceDE w:val="0"/>
      <w:autoSpaceDN w:val="0"/>
      <w:ind w:left="420" w:hanging="420"/>
      <w:jc w:val="both"/>
    </w:pPr>
    <w:rPr>
      <w:rFonts w:ascii="宋体" w:eastAsia="宋体" w:hAnsi="Times New Roman" w:cs="Times New Roman"/>
      <w:sz w:val="18"/>
    </w:rPr>
  </w:style>
  <w:style w:type="paragraph" w:customStyle="1" w:styleId="2fff">
    <w:name w:val="样式 题注表 + 自动设置 左侧:  2 字符"/>
    <w:basedOn w:val="affffff4"/>
    <w:qFormat/>
    <w:pPr>
      <w:keepNext/>
      <w:keepLines/>
      <w:widowControl/>
      <w:spacing w:before="120"/>
      <w:jc w:val="left"/>
    </w:pPr>
    <w:rPr>
      <w:rFonts w:ascii="Arial" w:eastAsia="宋体" w:hAnsi="Arial" w:cs="Times New Roman"/>
      <w:b/>
      <w:kern w:val="0"/>
    </w:rPr>
  </w:style>
  <w:style w:type="paragraph" w:customStyle="1" w:styleId="2fff0">
    <w:name w:val="样式 题注表 + 左侧:  2 字符"/>
    <w:basedOn w:val="affffff4"/>
    <w:qFormat/>
    <w:pPr>
      <w:keepNext/>
      <w:keepLines/>
      <w:widowControl/>
      <w:spacing w:before="120"/>
      <w:jc w:val="left"/>
    </w:pPr>
    <w:rPr>
      <w:rFonts w:ascii="Arial" w:eastAsia="宋体" w:hAnsi="Arial" w:cs="宋体"/>
      <w:b/>
      <w:bCs/>
      <w:kern w:val="0"/>
      <w:szCs w:val="21"/>
    </w:rPr>
  </w:style>
  <w:style w:type="paragraph" w:customStyle="1" w:styleId="1fff2">
    <w:name w:val="文档结构图1"/>
    <w:basedOn w:val="afffff3"/>
    <w:uiPriority w:val="99"/>
    <w:qFormat/>
    <w:pPr>
      <w:widowControl w:val="0"/>
      <w:shd w:val="clear" w:color="auto" w:fill="000080"/>
    </w:pPr>
    <w:rPr>
      <w:rFonts w:ascii="Times New Roman" w:hAnsi="Times New Roman" w:cs="Times New Roman"/>
      <w:kern w:val="2"/>
      <w:sz w:val="21"/>
      <w:shd w:val="clear" w:color="auto" w:fill="000080"/>
    </w:rPr>
  </w:style>
  <w:style w:type="paragraph" w:customStyle="1" w:styleId="xl30">
    <w:name w:val="xl30"/>
    <w:basedOn w:val="afffff3"/>
    <w:qFormat/>
    <w:pPr>
      <w:spacing w:before="100" w:beforeAutospacing="1" w:after="100" w:afterAutospacing="1"/>
      <w:jc w:val="center"/>
      <w:textAlignment w:val="center"/>
    </w:pPr>
    <w:rPr>
      <w:rFonts w:ascii="楷体_GB2312" w:eastAsia="楷体_GB2312" w:cs="Times New Roman" w:hint="eastAsia"/>
      <w:sz w:val="72"/>
      <w:szCs w:val="72"/>
    </w:rPr>
  </w:style>
  <w:style w:type="paragraph" w:customStyle="1" w:styleId="GEInspira15">
    <w:name w:val="样式 GE Inspira 行距: 1.5 倍行距"/>
    <w:basedOn w:val="afffff3"/>
    <w:qFormat/>
    <w:pPr>
      <w:spacing w:beforeLines="50"/>
      <w:ind w:firstLine="540"/>
    </w:pPr>
    <w:rPr>
      <w:rFonts w:cs="Times New Roman"/>
    </w:rPr>
  </w:style>
  <w:style w:type="paragraph" w:customStyle="1" w:styleId="4f3">
    <w:name w:val="样式 标题 4 + 小四 加粗"/>
    <w:basedOn w:val="41"/>
    <w:qFormat/>
    <w:pPr>
      <w:tabs>
        <w:tab w:val="left" w:pos="864"/>
      </w:tabs>
      <w:spacing w:before="120" w:after="120" w:line="360" w:lineRule="auto"/>
      <w:ind w:left="864" w:hanging="864"/>
    </w:pPr>
    <w:rPr>
      <w:rFonts w:ascii="Arial" w:hAnsi="Arial" w:cs="Times New Roman"/>
      <w:b/>
      <w:bCs w:val="0"/>
      <w:szCs w:val="20"/>
    </w:rPr>
  </w:style>
  <w:style w:type="paragraph" w:customStyle="1" w:styleId="2074">
    <w:name w:val="样式 左侧:  2 字符 首行缩进:  0.74 厘米"/>
    <w:basedOn w:val="afffff3"/>
    <w:qFormat/>
    <w:pPr>
      <w:widowControl w:val="0"/>
      <w:spacing w:before="260" w:after="260" w:line="420" w:lineRule="auto"/>
      <w:ind w:firstLine="420"/>
    </w:pPr>
    <w:rPr>
      <w:rFonts w:ascii="Times New Roman" w:hAnsi="Times New Roman"/>
      <w:kern w:val="2"/>
      <w:sz w:val="21"/>
      <w:szCs w:val="20"/>
    </w:rPr>
  </w:style>
  <w:style w:type="paragraph" w:customStyle="1" w:styleId="Cap20">
    <w:name w:val="Cap_表格正文2"/>
    <w:basedOn w:val="afffff3"/>
    <w:qFormat/>
    <w:pPr>
      <w:spacing w:after="40"/>
      <w:jc w:val="center"/>
    </w:pPr>
    <w:rPr>
      <w:rFonts w:ascii="Arial" w:hAnsi="Arial" w:cs="Arial"/>
      <w:sz w:val="18"/>
      <w:szCs w:val="16"/>
      <w:lang w:eastAsia="en-US"/>
    </w:rPr>
  </w:style>
  <w:style w:type="paragraph" w:customStyle="1" w:styleId="07478">
    <w:name w:val="样式 首行缩进:  0.74 厘米 段后: 7.8 磅"/>
    <w:basedOn w:val="afffff3"/>
    <w:qFormat/>
    <w:pPr>
      <w:widowControl w:val="0"/>
      <w:spacing w:after="156"/>
      <w:ind w:firstLine="480"/>
    </w:pPr>
    <w:rPr>
      <w:rFonts w:ascii="Times New Roman" w:hAnsi="Times New Roman"/>
      <w:kern w:val="2"/>
      <w:lang w:val="zh-CN"/>
    </w:rPr>
  </w:style>
  <w:style w:type="paragraph" w:customStyle="1" w:styleId="affffffffffffffff2">
    <w:name w:val="È±Ê¡ÎÄ±¾"/>
    <w:basedOn w:val="afffff3"/>
    <w:qFormat/>
    <w:pPr>
      <w:overflowPunct w:val="0"/>
      <w:autoSpaceDE w:val="0"/>
      <w:autoSpaceDN w:val="0"/>
      <w:adjustRightInd w:val="0"/>
      <w:spacing w:before="105"/>
      <w:textAlignment w:val="baseline"/>
    </w:pPr>
    <w:rPr>
      <w:rFonts w:ascii="Times New Roman" w:hAnsi="Times New Roman" w:cs="Times New Roman"/>
      <w:sz w:val="21"/>
      <w:szCs w:val="20"/>
    </w:rPr>
  </w:style>
  <w:style w:type="paragraph" w:customStyle="1" w:styleId="Cap">
    <w:name w:val="Cap_表格正文"/>
    <w:link w:val="CapChar"/>
    <w:qFormat/>
    <w:pPr>
      <w:jc w:val="center"/>
    </w:pPr>
    <w:rPr>
      <w:rFonts w:ascii="宋体" w:hAnsi="宋体" w:cs="Arial"/>
      <w:sz w:val="21"/>
      <w:szCs w:val="16"/>
      <w:lang w:eastAsia="en-US"/>
    </w:rPr>
  </w:style>
  <w:style w:type="paragraph" w:customStyle="1" w:styleId="affffffffffffffff3">
    <w:name w:val="文档小标题"/>
    <w:basedOn w:val="afffff3"/>
    <w:qFormat/>
    <w:pPr>
      <w:widowControl w:val="0"/>
      <w:spacing w:beforeLines="100" w:afterLines="100"/>
      <w:jc w:val="center"/>
    </w:pPr>
    <w:rPr>
      <w:rFonts w:ascii="Times New Roman" w:hAnsi="Times New Roman"/>
      <w:b/>
      <w:bCs/>
      <w:spacing w:val="20"/>
      <w:kern w:val="2"/>
      <w:szCs w:val="20"/>
    </w:rPr>
  </w:style>
  <w:style w:type="paragraph" w:customStyle="1" w:styleId="124">
    <w:name w:val="样式 标题 1 + 段后: 24 磅 行距: 单倍行距"/>
    <w:basedOn w:val="1f0"/>
    <w:qFormat/>
    <w:pPr>
      <w:tabs>
        <w:tab w:val="left" w:pos="0"/>
      </w:tabs>
      <w:spacing w:before="240" w:after="480" w:line="240" w:lineRule="auto"/>
    </w:pPr>
    <w:rPr>
      <w:rFonts w:eastAsia="宋体" w:cs="宋体"/>
      <w:sz w:val="44"/>
      <w:szCs w:val="20"/>
    </w:rPr>
  </w:style>
  <w:style w:type="paragraph" w:customStyle="1" w:styleId="CharCharCharChar1CharCharCharCharCharCharCharCharCharCharCharCharCharCharCharCharChar">
    <w:name w:val="Char Char Char Char1 Char Char Char Char Char Char Char Char Char Char Char Char Char Char Char Char Char"/>
    <w:basedOn w:val="afffff3"/>
    <w:qFormat/>
    <w:pPr>
      <w:spacing w:after="160" w:line="240" w:lineRule="exact"/>
    </w:pPr>
    <w:rPr>
      <w:rFonts w:ascii="Times New Roman" w:hAnsi="Times New Roman" w:cs="Times New Roman"/>
      <w:kern w:val="2"/>
      <w:sz w:val="21"/>
      <w:szCs w:val="20"/>
    </w:rPr>
  </w:style>
  <w:style w:type="paragraph" w:customStyle="1" w:styleId="GB2312282">
    <w:name w:val="(中文) 仿宋_GB2312 四号 行距: 固定值 28 磅 首行缩进:  2 字符"/>
    <w:basedOn w:val="afffff3"/>
    <w:qFormat/>
    <w:pPr>
      <w:widowControl w:val="0"/>
      <w:spacing w:line="560" w:lineRule="exact"/>
      <w:ind w:firstLine="560"/>
    </w:pPr>
    <w:rPr>
      <w:rFonts w:ascii="Times New Roman" w:eastAsia="仿宋_GB2312" w:hAnsi="Times New Roman" w:cs="Times New Roman"/>
      <w:kern w:val="2"/>
      <w:position w:val="8"/>
      <w:sz w:val="28"/>
      <w:szCs w:val="20"/>
    </w:rPr>
  </w:style>
  <w:style w:type="paragraph" w:customStyle="1" w:styleId="4f4">
    <w:name w:val="正文首行缩进4"/>
    <w:basedOn w:val="afffff5"/>
    <w:qFormat/>
    <w:pPr>
      <w:spacing w:before="260" w:line="413" w:lineRule="auto"/>
      <w:ind w:firstLineChars="100" w:firstLine="420"/>
    </w:pPr>
    <w:rPr>
      <w:rFonts w:cs="Times New Roman"/>
      <w:sz w:val="21"/>
    </w:rPr>
  </w:style>
  <w:style w:type="paragraph" w:customStyle="1" w:styleId="Bullets">
    <w:name w:val="有限大纲一级Bullets"/>
    <w:basedOn w:val="afffff3"/>
    <w:qFormat/>
    <w:pPr>
      <w:tabs>
        <w:tab w:val="left" w:pos="1080"/>
      </w:tabs>
      <w:ind w:left="1080" w:hanging="360"/>
    </w:pPr>
    <w:rPr>
      <w:rFonts w:ascii="Arial" w:hAnsi="Arial" w:cs="Times New Roman"/>
      <w:b/>
      <w:bCs/>
      <w:szCs w:val="20"/>
      <w:lang w:eastAsia="en-US"/>
    </w:rPr>
  </w:style>
  <w:style w:type="paragraph" w:customStyle="1" w:styleId="0740">
    <w:name w:val="样式 小四 首行缩进:  0.74 厘米"/>
    <w:basedOn w:val="afffff3"/>
    <w:uiPriority w:val="99"/>
    <w:qFormat/>
    <w:pPr>
      <w:widowControl w:val="0"/>
      <w:ind w:leftChars="200" w:left="200" w:firstLine="420"/>
    </w:pPr>
    <w:rPr>
      <w:rFonts w:ascii="Times New Roman" w:hAnsi="Times New Roman"/>
      <w:kern w:val="2"/>
      <w:sz w:val="21"/>
      <w:szCs w:val="20"/>
    </w:rPr>
  </w:style>
  <w:style w:type="paragraph" w:customStyle="1" w:styleId="defaultparagraphfontChar">
    <w:name w:val="default paragraph font Char"/>
    <w:basedOn w:val="afffff3"/>
    <w:qFormat/>
    <w:pPr>
      <w:widowControl w:val="0"/>
    </w:pPr>
    <w:rPr>
      <w:rFonts w:ascii="Tahoma" w:hAnsi="Tahoma" w:cs="Times New Roman"/>
      <w:kern w:val="2"/>
      <w:szCs w:val="20"/>
    </w:rPr>
  </w:style>
  <w:style w:type="paragraph" w:customStyle="1" w:styleId="113">
    <w:name w:val="索引 11"/>
    <w:basedOn w:val="afffff3"/>
    <w:next w:val="afffff3"/>
    <w:qFormat/>
    <w:pPr>
      <w:widowControl w:val="0"/>
      <w:tabs>
        <w:tab w:val="left" w:pos="780"/>
        <w:tab w:val="left" w:pos="1080"/>
      </w:tabs>
      <w:spacing w:before="260" w:after="260"/>
      <w:ind w:left="780" w:hanging="360"/>
    </w:pPr>
    <w:rPr>
      <w:rFonts w:cs="Times New Roman"/>
      <w:color w:val="FF0000"/>
      <w:kern w:val="2"/>
      <w:sz w:val="18"/>
      <w:szCs w:val="18"/>
    </w:rPr>
  </w:style>
  <w:style w:type="paragraph" w:customStyle="1" w:styleId="CharCharCharCharChar">
    <w:name w:val="Char Char Char Char Char"/>
    <w:basedOn w:val="afffff3"/>
    <w:qFormat/>
    <w:pPr>
      <w:widowControl w:val="0"/>
    </w:pPr>
    <w:rPr>
      <w:rFonts w:ascii="Tahoma" w:hAnsi="Tahoma" w:cs="Times New Roman"/>
      <w:kern w:val="2"/>
      <w:szCs w:val="20"/>
    </w:rPr>
  </w:style>
  <w:style w:type="paragraph" w:customStyle="1" w:styleId="affffffffffffffff4">
    <w:name w:val="[正文行首缩进]"/>
    <w:qFormat/>
    <w:pPr>
      <w:widowControl w:val="0"/>
      <w:spacing w:line="360" w:lineRule="auto"/>
      <w:ind w:firstLineChars="200" w:firstLine="480"/>
    </w:pPr>
    <w:rPr>
      <w:rFonts w:ascii="宋体" w:eastAsia="宋体" w:hAnsi="Times New Roman" w:cs="Times New Roman"/>
      <w:kern w:val="2"/>
      <w:sz w:val="24"/>
      <w:szCs w:val="24"/>
    </w:rPr>
  </w:style>
  <w:style w:type="paragraph" w:customStyle="1" w:styleId="HAN-">
    <w:name w:val="HAN-缩进正文"/>
    <w:basedOn w:val="afffff3"/>
    <w:qFormat/>
    <w:pPr>
      <w:widowControl w:val="0"/>
      <w:spacing w:before="100" w:beforeAutospacing="1" w:afterLines="50" w:line="400" w:lineRule="exact"/>
      <w:ind w:left="2160"/>
    </w:pPr>
    <w:rPr>
      <w:rFonts w:ascii="Times New Roman" w:hAnsi="Times New Roman" w:cs="Times New Roman"/>
      <w:kern w:val="24"/>
    </w:rPr>
  </w:style>
  <w:style w:type="paragraph" w:customStyle="1" w:styleId="5e">
    <w:name w:val="样式 标题 5 + 宋体 小四"/>
    <w:basedOn w:val="5"/>
    <w:next w:val="afffff3"/>
    <w:qFormat/>
    <w:pPr>
      <w:numPr>
        <w:numId w:val="0"/>
      </w:numPr>
      <w:tabs>
        <w:tab w:val="left" w:pos="2220"/>
      </w:tabs>
      <w:ind w:left="2743" w:rightChars="100" w:right="210" w:hanging="420"/>
    </w:pPr>
    <w:rPr>
      <w:rFonts w:ascii="宋体" w:hAnsi="宋体"/>
    </w:rPr>
  </w:style>
  <w:style w:type="paragraph" w:customStyle="1" w:styleId="affffffffffffffff5">
    <w:name w:val="附录表标题"/>
    <w:next w:val="33"/>
    <w:qFormat/>
    <w:pPr>
      <w:tabs>
        <w:tab w:val="left" w:pos="360"/>
      </w:tabs>
      <w:jc w:val="center"/>
      <w:textAlignment w:val="baseline"/>
    </w:pPr>
    <w:rPr>
      <w:rFonts w:ascii="黑体" w:eastAsia="黑体" w:hAnsi="Times New Roman" w:cs="Times New Roman"/>
      <w:kern w:val="21"/>
      <w:sz w:val="21"/>
    </w:rPr>
  </w:style>
  <w:style w:type="paragraph" w:customStyle="1" w:styleId="affffffffffffffff6">
    <w:name w:val="附录图标题"/>
    <w:next w:val="33"/>
    <w:qFormat/>
    <w:pPr>
      <w:tabs>
        <w:tab w:val="left" w:pos="360"/>
      </w:tabs>
      <w:ind w:left="1063" w:hanging="420"/>
      <w:jc w:val="center"/>
    </w:pPr>
    <w:rPr>
      <w:rFonts w:ascii="黑体" w:eastAsia="黑体" w:hAnsi="Times New Roman" w:cs="Times New Roman"/>
      <w:sz w:val="21"/>
    </w:rPr>
  </w:style>
  <w:style w:type="paragraph" w:customStyle="1" w:styleId="affffffffffffffff7">
    <w:name w:val="标题二"/>
    <w:basedOn w:val="22"/>
    <w:next w:val="22"/>
    <w:qFormat/>
    <w:pPr>
      <w:numPr>
        <w:numId w:val="0"/>
      </w:numPr>
      <w:tabs>
        <w:tab w:val="left" w:pos="567"/>
        <w:tab w:val="left" w:pos="1288"/>
      </w:tabs>
      <w:spacing w:line="413" w:lineRule="auto"/>
      <w:ind w:left="1288" w:hanging="420"/>
    </w:pPr>
    <w:rPr>
      <w:rFonts w:ascii="Arial" w:hAnsi="Arial" w:cs="Times New Roman"/>
      <w:lang w:val="zh-CN"/>
    </w:rPr>
  </w:style>
  <w:style w:type="paragraph" w:customStyle="1" w:styleId="xl34">
    <w:name w:val="xl34"/>
    <w:basedOn w:val="afffff3"/>
    <w:qFormat/>
    <w:pPr>
      <w:pBdr>
        <w:left w:val="single" w:sz="4" w:space="0" w:color="auto"/>
      </w:pBdr>
      <w:spacing w:before="100" w:beforeAutospacing="1" w:after="100" w:afterAutospacing="1"/>
      <w:jc w:val="center"/>
      <w:textAlignment w:val="center"/>
    </w:pPr>
    <w:rPr>
      <w:rFonts w:ascii="楷体_GB2312" w:eastAsia="楷体_GB2312" w:cs="Times New Roman" w:hint="eastAsia"/>
    </w:rPr>
  </w:style>
  <w:style w:type="paragraph" w:customStyle="1" w:styleId="Char20">
    <w:name w:val="Char2"/>
    <w:basedOn w:val="afffff3"/>
    <w:qFormat/>
    <w:pPr>
      <w:widowControl w:val="0"/>
    </w:pPr>
    <w:rPr>
      <w:rFonts w:ascii="Tahoma" w:hAnsi="Tahoma" w:cs="Times New Roman"/>
      <w:kern w:val="2"/>
      <w:szCs w:val="20"/>
    </w:rPr>
  </w:style>
  <w:style w:type="paragraph" w:customStyle="1" w:styleId="TableText1Centered">
    <w:name w:val="Table Text 1 Centered"/>
    <w:basedOn w:val="afffff3"/>
    <w:qFormat/>
    <w:pPr>
      <w:keepNext/>
      <w:keepLines/>
      <w:spacing w:line="240" w:lineRule="atLeast"/>
      <w:jc w:val="center"/>
    </w:pPr>
    <w:rPr>
      <w:rFonts w:ascii="Arial" w:hAnsi="Arial" w:cs="Times New Roman"/>
      <w:b/>
      <w:color w:val="000000"/>
      <w:sz w:val="20"/>
      <w:szCs w:val="20"/>
      <w:lang w:eastAsia="en-US"/>
    </w:rPr>
  </w:style>
  <w:style w:type="paragraph" w:customStyle="1" w:styleId="11162">
    <w:name w:val="样式 样式 标题 1 + 首行缩进:  1.16 字符 + 首行缩进:  2 字符"/>
    <w:basedOn w:val="afffff3"/>
    <w:qFormat/>
    <w:pPr>
      <w:widowControl w:val="0"/>
      <w:autoSpaceDE w:val="0"/>
      <w:autoSpaceDN w:val="0"/>
      <w:adjustRightInd w:val="0"/>
      <w:snapToGrid w:val="0"/>
      <w:spacing w:before="240" w:after="480"/>
      <w:ind w:firstLine="720"/>
      <w:textAlignment w:val="baseline"/>
      <w:outlineLvl w:val="0"/>
    </w:pPr>
    <w:rPr>
      <w:rFonts w:ascii="Arial" w:eastAsia="黑体" w:hAnsi="Arial"/>
      <w:b/>
      <w:sz w:val="36"/>
      <w:szCs w:val="20"/>
    </w:rPr>
  </w:style>
  <w:style w:type="paragraph" w:customStyle="1" w:styleId="1015">
    <w:name w:val="图表_编号，居中，宋体，10磅，1.5倍行距"/>
    <w:basedOn w:val="afffff3"/>
    <w:qFormat/>
    <w:pPr>
      <w:widowControl w:val="0"/>
      <w:spacing w:line="240" w:lineRule="auto"/>
      <w:ind w:firstLineChars="0" w:firstLine="0"/>
      <w:jc w:val="center"/>
    </w:pPr>
    <w:rPr>
      <w:rFonts w:ascii="Times New Roman" w:eastAsia="黑体" w:hAnsi="华文楷体" w:cs="Times New Roman"/>
      <w:kern w:val="2"/>
      <w:sz w:val="21"/>
      <w:shd w:val="clear" w:color="auto" w:fill="FFFFFF"/>
    </w:rPr>
  </w:style>
  <w:style w:type="paragraph" w:customStyle="1" w:styleId="middletitle">
    <w:name w:val="middletitle"/>
    <w:basedOn w:val="afffff3"/>
    <w:qFormat/>
    <w:pPr>
      <w:spacing w:before="100" w:beforeAutospacing="1" w:after="100" w:afterAutospacing="1"/>
    </w:pPr>
    <w:rPr>
      <w:rFonts w:cs="Times New Roman"/>
    </w:rPr>
  </w:style>
  <w:style w:type="paragraph" w:customStyle="1" w:styleId="2fff1">
    <w:name w:val="纯文本2"/>
    <w:basedOn w:val="afffff3"/>
    <w:qFormat/>
    <w:pPr>
      <w:widowControl w:val="0"/>
      <w:spacing w:before="260" w:after="260" w:line="413" w:lineRule="auto"/>
    </w:pPr>
    <w:rPr>
      <w:rFonts w:hAnsi="Courier New" w:cs="Courier New"/>
      <w:kern w:val="2"/>
      <w:sz w:val="21"/>
      <w:szCs w:val="21"/>
    </w:rPr>
  </w:style>
  <w:style w:type="paragraph" w:customStyle="1" w:styleId="5f">
    <w:name w:val="标题5"/>
    <w:basedOn w:val="4f5"/>
    <w:next w:val="ParaChar"/>
    <w:link w:val="5f0"/>
    <w:qFormat/>
  </w:style>
  <w:style w:type="paragraph" w:customStyle="1" w:styleId="4f5">
    <w:name w:val="标题4级"/>
    <w:basedOn w:val="41"/>
    <w:next w:val="afffff5"/>
    <w:link w:val="4Char0"/>
    <w:qFormat/>
    <w:pPr>
      <w:spacing w:before="120" w:after="120" w:line="360" w:lineRule="auto"/>
      <w:ind w:left="0"/>
      <w:jc w:val="left"/>
    </w:pPr>
    <w:rPr>
      <w:rFonts w:ascii="Times New Roman" w:eastAsia="宋体" w:hAnsi="Times New Roman"/>
      <w:b/>
      <w:color w:val="auto"/>
    </w:rPr>
  </w:style>
  <w:style w:type="paragraph" w:customStyle="1" w:styleId="affffffffffffffff8">
    <w:name w:val="表内容"/>
    <w:link w:val="Charc"/>
    <w:qFormat/>
    <w:pPr>
      <w:widowControl w:val="0"/>
      <w:ind w:leftChars="-20" w:left="-20" w:hangingChars="20" w:hanging="42"/>
      <w:jc w:val="both"/>
    </w:pPr>
    <w:rPr>
      <w:rFonts w:ascii="Times New Roman" w:eastAsia="宋体" w:hAnsi="Times New Roman" w:cs="Times New Roman"/>
      <w:sz w:val="21"/>
      <w:szCs w:val="21"/>
    </w:rPr>
  </w:style>
  <w:style w:type="paragraph" w:customStyle="1" w:styleId="Jans">
    <w:name w:val="Jans_正文"/>
    <w:basedOn w:val="afffff3"/>
    <w:qFormat/>
    <w:pPr>
      <w:spacing w:line="300" w:lineRule="auto"/>
      <w:ind w:firstLine="480"/>
    </w:pPr>
    <w:rPr>
      <w:rFonts w:ascii="Times New Roman" w:hAnsi="Times New Roman" w:cs="Times New Roman"/>
      <w:szCs w:val="20"/>
    </w:rPr>
  </w:style>
  <w:style w:type="paragraph" w:customStyle="1" w:styleId="affffffffffffffff9">
    <w:name w:val="正文首行缩进."/>
    <w:basedOn w:val="afffff3"/>
    <w:qFormat/>
    <w:pPr>
      <w:spacing w:after="50" w:line="300" w:lineRule="auto"/>
    </w:pPr>
    <w:rPr>
      <w:rFonts w:ascii="Arial" w:hAnsi="Arial" w:cs="Times New Roman"/>
      <w:sz w:val="21"/>
      <w:szCs w:val="21"/>
    </w:rPr>
  </w:style>
  <w:style w:type="paragraph" w:customStyle="1" w:styleId="CharCharCharCharCharChar1CharCharCharChar">
    <w:name w:val="Char Char Char Char Char Char1 Char Char Char Char"/>
    <w:basedOn w:val="afffff3"/>
    <w:uiPriority w:val="99"/>
    <w:qFormat/>
    <w:pPr>
      <w:widowControl w:val="0"/>
    </w:pPr>
    <w:rPr>
      <w:rFonts w:ascii="Times New Roman" w:hAnsi="Times New Roman" w:cs="Times New Roman"/>
      <w:sz w:val="21"/>
      <w:szCs w:val="20"/>
    </w:rPr>
  </w:style>
  <w:style w:type="paragraph" w:customStyle="1" w:styleId="reader-word-layer">
    <w:name w:val="reader-word-layer"/>
    <w:basedOn w:val="afffff3"/>
    <w:uiPriority w:val="99"/>
    <w:qFormat/>
    <w:pPr>
      <w:spacing w:before="100" w:beforeAutospacing="1" w:after="100" w:afterAutospacing="1"/>
    </w:pPr>
  </w:style>
  <w:style w:type="paragraph" w:customStyle="1" w:styleId="1fff3">
    <w:name w:val="文本块1"/>
    <w:basedOn w:val="afffff3"/>
    <w:qFormat/>
    <w:pPr>
      <w:widowControl w:val="0"/>
      <w:ind w:left="840" w:right="-514"/>
    </w:pPr>
    <w:rPr>
      <w:rFonts w:ascii="Times New Roman" w:hAnsi="Times New Roman" w:cs="Times New Roman"/>
      <w:kern w:val="2"/>
      <w:sz w:val="21"/>
      <w:szCs w:val="20"/>
    </w:rPr>
  </w:style>
  <w:style w:type="paragraph" w:customStyle="1" w:styleId="1fff4">
    <w:name w:val="日期1"/>
    <w:basedOn w:val="afffff3"/>
    <w:next w:val="afffff3"/>
    <w:uiPriority w:val="99"/>
    <w:qFormat/>
    <w:pPr>
      <w:widowControl w:val="0"/>
      <w:ind w:leftChars="2500" w:left="100"/>
    </w:pPr>
    <w:rPr>
      <w:rFonts w:ascii="Times New Roman" w:hAnsi="Times New Roman" w:cs="Times New Roman"/>
      <w:kern w:val="2"/>
      <w:sz w:val="21"/>
    </w:rPr>
  </w:style>
  <w:style w:type="paragraph" w:customStyle="1" w:styleId="1fff5">
    <w:name w:val="引文目录标题1"/>
    <w:basedOn w:val="afffff3"/>
    <w:next w:val="afffff3"/>
    <w:qFormat/>
    <w:pPr>
      <w:widowControl w:val="0"/>
      <w:autoSpaceDE w:val="0"/>
      <w:autoSpaceDN w:val="0"/>
      <w:adjustRightInd w:val="0"/>
      <w:spacing w:before="120"/>
      <w:textAlignment w:val="baseline"/>
    </w:pPr>
    <w:rPr>
      <w:rFonts w:ascii="Arial" w:hAnsi="Arial" w:cs="Times New Roman"/>
      <w:b/>
      <w:szCs w:val="20"/>
    </w:rPr>
  </w:style>
  <w:style w:type="paragraph" w:customStyle="1" w:styleId="114">
    <w:name w:val="无间隔11"/>
    <w:basedOn w:val="afffff3"/>
    <w:uiPriority w:val="1"/>
    <w:qFormat/>
    <w:rPr>
      <w:rFonts w:ascii="Calibri" w:hAnsi="Calibri" w:cs="Times New Roman"/>
      <w:sz w:val="20"/>
      <w:szCs w:val="20"/>
      <w:lang w:eastAsia="en-US"/>
    </w:rPr>
  </w:style>
  <w:style w:type="paragraph" w:customStyle="1" w:styleId="affffffffffffffffa">
    <w:name w:val="技术建议书_图片"/>
    <w:basedOn w:val="afffff3"/>
    <w:qFormat/>
    <w:pPr>
      <w:widowControl w:val="0"/>
      <w:tabs>
        <w:tab w:val="left" w:pos="482"/>
      </w:tabs>
      <w:spacing w:after="240" w:line="340" w:lineRule="atLeast"/>
      <w:jc w:val="center"/>
    </w:pPr>
    <w:rPr>
      <w:rFonts w:ascii="Calibri" w:cs="Times New Roman"/>
      <w:kern w:val="2"/>
    </w:rPr>
  </w:style>
  <w:style w:type="paragraph" w:customStyle="1" w:styleId="2fff2">
    <w:name w:val="正文2"/>
    <w:basedOn w:val="afffff3"/>
    <w:link w:val="2fff3"/>
    <w:qFormat/>
    <w:pPr>
      <w:widowControl w:val="0"/>
      <w:spacing w:beforeLines="50" w:before="156"/>
      <w:ind w:firstLine="480"/>
    </w:pPr>
    <w:rPr>
      <w:kern w:val="2"/>
    </w:rPr>
  </w:style>
  <w:style w:type="character" w:customStyle="1" w:styleId="Chard">
    <w:name w:val="正文文本缩进 Char"/>
    <w:qFormat/>
    <w:rPr>
      <w:kern w:val="2"/>
      <w:sz w:val="21"/>
    </w:rPr>
  </w:style>
  <w:style w:type="character" w:customStyle="1" w:styleId="style161">
    <w:name w:val="style161"/>
    <w:qFormat/>
    <w:rPr>
      <w:color w:val="000000"/>
    </w:rPr>
  </w:style>
  <w:style w:type="character" w:customStyle="1" w:styleId="1fff6">
    <w:name w:val="未处理的提及1"/>
    <w:unhideWhenUsed/>
    <w:qFormat/>
    <w:rPr>
      <w:color w:val="808080"/>
      <w:shd w:val="clear" w:color="auto" w:fill="E6E6E6"/>
    </w:rPr>
  </w:style>
  <w:style w:type="character" w:customStyle="1" w:styleId="116">
    <w:name w:val="未处理的提及11"/>
    <w:unhideWhenUsed/>
    <w:qFormat/>
    <w:rPr>
      <w:color w:val="808080"/>
      <w:shd w:val="clear" w:color="auto" w:fill="E6E6E6"/>
    </w:rPr>
  </w:style>
  <w:style w:type="character" w:customStyle="1" w:styleId="apple-converted-space">
    <w:name w:val="apple-converted-space"/>
    <w:basedOn w:val="afffff6"/>
    <w:qFormat/>
  </w:style>
  <w:style w:type="character" w:customStyle="1" w:styleId="1fff7">
    <w:name w:val="超链接1"/>
    <w:unhideWhenUsed/>
    <w:qFormat/>
    <w:rPr>
      <w:color w:val="0000FF"/>
      <w:u w:val="single"/>
    </w:rPr>
  </w:style>
  <w:style w:type="character" w:customStyle="1" w:styleId="1fff8">
    <w:name w:val="纯文本 字符1"/>
    <w:qFormat/>
    <w:rPr>
      <w:rFonts w:ascii="等线" w:hAnsi="Courier New" w:cs="Courier New"/>
    </w:rPr>
  </w:style>
  <w:style w:type="character" w:customStyle="1" w:styleId="Char12">
    <w:name w:val="纯文本 Char1"/>
    <w:qFormat/>
    <w:rPr>
      <w:rFonts w:ascii="宋体" w:eastAsia="宋体" w:hAnsi="Courier New" w:cs="Courier New"/>
      <w:szCs w:val="21"/>
    </w:rPr>
  </w:style>
  <w:style w:type="character" w:customStyle="1" w:styleId="5Char1">
    <w:name w:val="标题 5 Char1"/>
    <w:qFormat/>
    <w:rPr>
      <w:rFonts w:eastAsia="宋体"/>
      <w:b/>
      <w:kern w:val="2"/>
      <w:sz w:val="28"/>
      <w:lang w:val="en-US" w:eastAsia="zh-CN" w:bidi="ar-SA"/>
    </w:rPr>
  </w:style>
  <w:style w:type="character" w:customStyle="1" w:styleId="font9blackline14">
    <w:name w:val="font9_black_line14"/>
    <w:basedOn w:val="afffff6"/>
    <w:qFormat/>
  </w:style>
  <w:style w:type="character" w:customStyle="1" w:styleId="a10">
    <w:name w:val="a1"/>
    <w:qFormat/>
    <w:rPr>
      <w:rFonts w:hint="default"/>
      <w:color w:val="000000"/>
      <w:sz w:val="16"/>
    </w:rPr>
  </w:style>
  <w:style w:type="character" w:customStyle="1" w:styleId="pi1">
    <w:name w:val="pi1"/>
    <w:qFormat/>
    <w:rPr>
      <w:color w:val="0000FF"/>
    </w:rPr>
  </w:style>
  <w:style w:type="character" w:customStyle="1" w:styleId="t1">
    <w:name w:val="t1"/>
    <w:qFormat/>
    <w:rPr>
      <w:color w:val="990000"/>
    </w:rPr>
  </w:style>
  <w:style w:type="character" w:customStyle="1" w:styleId="btChar1">
    <w:name w:val="bt Char1"/>
    <w:qFormat/>
    <w:rPr>
      <w:rFonts w:eastAsia="宋体"/>
      <w:kern w:val="2"/>
      <w:sz w:val="21"/>
      <w:lang w:val="en-US" w:eastAsia="zh-CN"/>
    </w:rPr>
  </w:style>
  <w:style w:type="character" w:customStyle="1" w:styleId="subsmalltitle1">
    <w:name w:val="subsmalltitle1"/>
    <w:qFormat/>
    <w:rPr>
      <w:rFonts w:ascii="ˎ̥" w:hAnsi="ˎ̥" w:hint="default"/>
      <w:b/>
      <w:color w:val="336699"/>
      <w:sz w:val="20"/>
    </w:rPr>
  </w:style>
  <w:style w:type="character" w:customStyle="1" w:styleId="H1Char">
    <w:name w:val="H1 Char"/>
    <w:qFormat/>
    <w:rPr>
      <w:b/>
      <w:kern w:val="44"/>
      <w:sz w:val="44"/>
    </w:rPr>
  </w:style>
  <w:style w:type="character" w:customStyle="1" w:styleId="Heading3-oldChar">
    <w:name w:val="Heading 3 - old Char"/>
    <w:qFormat/>
    <w:rPr>
      <w:b/>
      <w:kern w:val="2"/>
      <w:sz w:val="30"/>
    </w:rPr>
  </w:style>
  <w:style w:type="character" w:customStyle="1" w:styleId="CharCharb">
    <w:name w:val="Char Char"/>
    <w:qFormat/>
    <w:rPr>
      <w:rFonts w:ascii="Arial" w:eastAsia="黑体" w:hAnsi="Arial"/>
      <w:b/>
      <w:sz w:val="28"/>
    </w:rPr>
  </w:style>
  <w:style w:type="character" w:customStyle="1" w:styleId="tx1">
    <w:name w:val="tx1"/>
    <w:qFormat/>
    <w:rPr>
      <w:b/>
    </w:rPr>
  </w:style>
  <w:style w:type="character" w:customStyle="1" w:styleId="ns1">
    <w:name w:val="ns1"/>
    <w:qFormat/>
    <w:rPr>
      <w:color w:val="FF0000"/>
    </w:rPr>
  </w:style>
  <w:style w:type="character" w:customStyle="1" w:styleId="m1">
    <w:name w:val="m1"/>
    <w:qFormat/>
    <w:rPr>
      <w:color w:val="0000FF"/>
    </w:rPr>
  </w:style>
  <w:style w:type="character" w:customStyle="1" w:styleId="Heading3Char">
    <w:name w:val="Heading 3 Char"/>
    <w:qFormat/>
    <w:rPr>
      <w:rFonts w:eastAsia="宋体"/>
      <w:b/>
      <w:kern w:val="2"/>
      <w:sz w:val="32"/>
      <w:lang w:val="en-US" w:eastAsia="zh-CN"/>
    </w:rPr>
  </w:style>
  <w:style w:type="character" w:customStyle="1" w:styleId="Char13">
    <w:name w:val="正文文本 Char1"/>
    <w:link w:val="1fff9"/>
    <w:qFormat/>
    <w:rPr>
      <w:rFonts w:ascii="Times New Roman" w:hAnsi="Times New Roman"/>
      <w:sz w:val="24"/>
    </w:rPr>
  </w:style>
  <w:style w:type="paragraph" w:customStyle="1" w:styleId="1fff9">
    <w:name w:val="正文文本1"/>
    <w:basedOn w:val="afffff3"/>
    <w:link w:val="Char13"/>
    <w:uiPriority w:val="99"/>
    <w:qFormat/>
    <w:pPr>
      <w:widowControl w:val="0"/>
      <w:tabs>
        <w:tab w:val="left" w:pos="567"/>
      </w:tabs>
      <w:spacing w:beforeLines="50" w:after="160" w:line="22" w:lineRule="atLeast"/>
      <w:ind w:left="1701"/>
    </w:pPr>
    <w:rPr>
      <w:rFonts w:ascii="Times New Roman" w:hAnsi="Times New Roman" w:cs="Times New Roman"/>
      <w:szCs w:val="20"/>
    </w:rPr>
  </w:style>
  <w:style w:type="character" w:customStyle="1" w:styleId="3Char1">
    <w:name w:val="正文文本 3 Char1"/>
    <w:qFormat/>
    <w:rPr>
      <w:rFonts w:ascii="Times New Roman" w:hAnsi="Times New Roman"/>
      <w:sz w:val="16"/>
      <w:szCs w:val="16"/>
    </w:rPr>
  </w:style>
  <w:style w:type="character" w:customStyle="1" w:styleId="HTMLChar1">
    <w:name w:val="HTML 预设格式 Char1"/>
    <w:qFormat/>
    <w:rPr>
      <w:rFonts w:ascii="Courier New" w:hAnsi="Courier New" w:cs="Courier New"/>
      <w:sz w:val="20"/>
      <w:szCs w:val="20"/>
    </w:rPr>
  </w:style>
  <w:style w:type="character" w:customStyle="1" w:styleId="z-10">
    <w:name w:val="z-窗体顶端 字符1"/>
    <w:qFormat/>
    <w:rPr>
      <w:rFonts w:ascii="Arial" w:hAnsi="Arial" w:cs="Arial"/>
      <w:vanish/>
      <w:sz w:val="16"/>
      <w:szCs w:val="16"/>
    </w:rPr>
  </w:style>
  <w:style w:type="character" w:customStyle="1" w:styleId="z-Char1">
    <w:name w:val="z-窗体顶端 Char1"/>
    <w:qFormat/>
    <w:rPr>
      <w:rFonts w:ascii="Arial" w:hAnsi="Arial" w:cs="Arial"/>
      <w:vanish/>
      <w:sz w:val="16"/>
      <w:szCs w:val="16"/>
    </w:rPr>
  </w:style>
  <w:style w:type="character" w:customStyle="1" w:styleId="2Char1">
    <w:name w:val="正文文本 2 Char1"/>
    <w:qFormat/>
    <w:rPr>
      <w:rFonts w:ascii="Times New Roman" w:hAnsi="Times New Roman"/>
      <w:sz w:val="24"/>
    </w:rPr>
  </w:style>
  <w:style w:type="character" w:customStyle="1" w:styleId="2Char10">
    <w:name w:val="正文首行缩进 2 Char1"/>
    <w:qFormat/>
    <w:rPr>
      <w:rFonts w:ascii="Times New Roman" w:hAnsi="Times New Roman"/>
      <w:sz w:val="24"/>
    </w:rPr>
  </w:style>
  <w:style w:type="character" w:customStyle="1" w:styleId="Char14">
    <w:name w:val="脚注文本 Char1"/>
    <w:qFormat/>
    <w:rPr>
      <w:rFonts w:ascii="Times New Roman" w:hAnsi="Times New Roman"/>
      <w:sz w:val="18"/>
      <w:szCs w:val="18"/>
    </w:rPr>
  </w:style>
  <w:style w:type="character" w:customStyle="1" w:styleId="3Char10">
    <w:name w:val="正文文本缩进 3 Char1"/>
    <w:qFormat/>
    <w:rPr>
      <w:rFonts w:ascii="Times New Roman" w:hAnsi="Times New Roman"/>
      <w:sz w:val="16"/>
      <w:szCs w:val="16"/>
    </w:rPr>
  </w:style>
  <w:style w:type="character" w:customStyle="1" w:styleId="Char15">
    <w:name w:val="日期 Char1"/>
    <w:qFormat/>
    <w:rPr>
      <w:rFonts w:ascii="Times New Roman" w:hAnsi="Times New Roman"/>
      <w:sz w:val="24"/>
    </w:rPr>
  </w:style>
  <w:style w:type="character" w:customStyle="1" w:styleId="CharCharc">
    <w:name w:val="特点标题 Char Char"/>
    <w:qFormat/>
    <w:rPr>
      <w:rFonts w:ascii="Times New Roman" w:eastAsia="宋体" w:hAnsi="Times New Roman" w:cs="Times New Roman"/>
      <w:szCs w:val="24"/>
    </w:rPr>
  </w:style>
  <w:style w:type="character" w:customStyle="1" w:styleId="btChar">
    <w:name w:val="bt Char"/>
    <w:qFormat/>
    <w:rPr>
      <w:rFonts w:ascii="Times New Roman" w:eastAsia="宋体" w:hAnsi="Times New Roman" w:cs="Times New Roman"/>
      <w:szCs w:val="24"/>
    </w:rPr>
  </w:style>
  <w:style w:type="character" w:customStyle="1" w:styleId="bodytextChar">
    <w:name w:val="body text Char"/>
    <w:qFormat/>
    <w:rPr>
      <w:rFonts w:ascii="Times New Roman" w:eastAsia="宋体" w:hAnsi="Times New Roman" w:cs="Times New Roman"/>
      <w:kern w:val="0"/>
      <w:sz w:val="24"/>
      <w:szCs w:val="20"/>
    </w:rPr>
  </w:style>
  <w:style w:type="character" w:customStyle="1" w:styleId="H5CharChar">
    <w:name w:val="H5 Char Char"/>
    <w:qFormat/>
    <w:rPr>
      <w:rFonts w:eastAsia="宋体"/>
      <w:b/>
      <w:bCs/>
      <w:kern w:val="2"/>
      <w:sz w:val="24"/>
      <w:szCs w:val="28"/>
      <w:lang w:val="en-US" w:eastAsia="zh-CN" w:bidi="ar-SA"/>
    </w:rPr>
  </w:style>
  <w:style w:type="character" w:customStyle="1" w:styleId="affffffffffffffffb">
    <w:name w:val="样式 小四"/>
    <w:qFormat/>
    <w:rPr>
      <w:sz w:val="21"/>
    </w:rPr>
  </w:style>
  <w:style w:type="character" w:customStyle="1" w:styleId="font21">
    <w:name w:val="font21"/>
    <w:qFormat/>
    <w:rPr>
      <w:rFonts w:ascii="宋体" w:eastAsia="宋体" w:hAnsi="宋体" w:cs="宋体" w:hint="eastAsia"/>
      <w:color w:val="FF0000"/>
      <w:sz w:val="21"/>
      <w:szCs w:val="21"/>
      <w:u w:val="none"/>
    </w:rPr>
  </w:style>
  <w:style w:type="character" w:customStyle="1" w:styleId="font31">
    <w:name w:val="font31"/>
    <w:qFormat/>
    <w:rPr>
      <w:rFonts w:ascii="Times New Roman" w:hAnsi="Times New Roman" w:cs="Times New Roman" w:hint="default"/>
      <w:color w:val="FF0000"/>
      <w:sz w:val="21"/>
      <w:szCs w:val="21"/>
      <w:u w:val="none"/>
    </w:rPr>
  </w:style>
  <w:style w:type="character" w:customStyle="1" w:styleId="font61">
    <w:name w:val="font61"/>
    <w:qFormat/>
    <w:rPr>
      <w:rFonts w:ascii="Times New Roman" w:hAnsi="Times New Roman" w:cs="Times New Roman" w:hint="default"/>
      <w:color w:val="000000"/>
      <w:sz w:val="21"/>
      <w:szCs w:val="21"/>
      <w:u w:val="none"/>
    </w:rPr>
  </w:style>
  <w:style w:type="character" w:customStyle="1" w:styleId="font41">
    <w:name w:val="font41"/>
    <w:qFormat/>
    <w:rPr>
      <w:rFonts w:ascii="宋体" w:eastAsia="宋体" w:hAnsi="宋体" w:cs="宋体" w:hint="eastAsia"/>
      <w:color w:val="000000"/>
      <w:sz w:val="21"/>
      <w:szCs w:val="21"/>
      <w:u w:val="none"/>
    </w:rPr>
  </w:style>
  <w:style w:type="character" w:customStyle="1" w:styleId="font11">
    <w:name w:val="font11"/>
    <w:qFormat/>
    <w:rPr>
      <w:rFonts w:ascii="宋体" w:eastAsia="宋体" w:hAnsi="宋体" w:cs="宋体" w:hint="eastAsia"/>
      <w:color w:val="000000"/>
      <w:sz w:val="21"/>
      <w:szCs w:val="21"/>
      <w:u w:val="none"/>
    </w:rPr>
  </w:style>
  <w:style w:type="character" w:customStyle="1" w:styleId="font01">
    <w:name w:val="font01"/>
    <w:qFormat/>
    <w:rPr>
      <w:rFonts w:ascii="宋体" w:eastAsia="宋体" w:hAnsi="宋体" w:cs="宋体" w:hint="eastAsia"/>
      <w:b/>
      <w:color w:val="000000"/>
      <w:sz w:val="21"/>
      <w:szCs w:val="21"/>
      <w:u w:val="none"/>
    </w:rPr>
  </w:style>
  <w:style w:type="character" w:customStyle="1" w:styleId="font51">
    <w:name w:val="font51"/>
    <w:qFormat/>
    <w:rPr>
      <w:rFonts w:ascii="Times New Roman" w:hAnsi="Times New Roman" w:cs="Times New Roman" w:hint="default"/>
      <w:color w:val="000000"/>
      <w:sz w:val="21"/>
      <w:szCs w:val="21"/>
      <w:u w:val="none"/>
    </w:rPr>
  </w:style>
  <w:style w:type="character" w:customStyle="1" w:styleId="1fffa">
    <w:name w:val="标题 字符1"/>
    <w:qFormat/>
    <w:rPr>
      <w:rFonts w:ascii="等线 Light" w:eastAsia="等线 Light" w:hAnsi="等线 Light" w:cs="黑体"/>
      <w:b/>
      <w:bCs/>
      <w:sz w:val="32"/>
      <w:szCs w:val="32"/>
    </w:rPr>
  </w:style>
  <w:style w:type="character" w:customStyle="1" w:styleId="1fffb">
    <w:name w:val="副标题 字符1"/>
    <w:qFormat/>
    <w:rPr>
      <w:b/>
      <w:bCs/>
      <w:kern w:val="28"/>
      <w:sz w:val="32"/>
      <w:szCs w:val="32"/>
    </w:rPr>
  </w:style>
  <w:style w:type="character" w:customStyle="1" w:styleId="214">
    <w:name w:val="正文首行缩进 2 字符1"/>
    <w:qFormat/>
    <w:rPr>
      <w:rFonts w:ascii="Times New Roman" w:hAnsi="Times New Roman"/>
      <w:sz w:val="24"/>
    </w:rPr>
  </w:style>
  <w:style w:type="character" w:customStyle="1" w:styleId="313">
    <w:name w:val="正文文本缩进 3 字符1"/>
    <w:qFormat/>
    <w:rPr>
      <w:sz w:val="16"/>
      <w:szCs w:val="16"/>
    </w:rPr>
  </w:style>
  <w:style w:type="character" w:customStyle="1" w:styleId="1fffc">
    <w:name w:val="正文文本 字符1"/>
    <w:basedOn w:val="afffff6"/>
    <w:qFormat/>
  </w:style>
  <w:style w:type="character" w:customStyle="1" w:styleId="1fffd">
    <w:name w:val="脚注文本 字符1"/>
    <w:qFormat/>
    <w:rPr>
      <w:sz w:val="18"/>
      <w:szCs w:val="18"/>
    </w:rPr>
  </w:style>
  <w:style w:type="character" w:customStyle="1" w:styleId="314">
    <w:name w:val="正文文本 3 字符1"/>
    <w:qFormat/>
    <w:rPr>
      <w:sz w:val="16"/>
      <w:szCs w:val="16"/>
    </w:rPr>
  </w:style>
  <w:style w:type="character" w:customStyle="1" w:styleId="216">
    <w:name w:val="正文文本 2 字符1"/>
    <w:basedOn w:val="afffff6"/>
    <w:qFormat/>
  </w:style>
  <w:style w:type="character" w:customStyle="1" w:styleId="CharChard">
    <w:name w:val="表格正文 居左 Char Char"/>
    <w:qFormat/>
    <w:rPr>
      <w:rFonts w:ascii="宋体" w:hAnsi="宋体"/>
      <w:kern w:val="3"/>
      <w:sz w:val="21"/>
      <w:szCs w:val="21"/>
    </w:rPr>
  </w:style>
  <w:style w:type="character" w:customStyle="1" w:styleId="1fffe">
    <w:name w:val="页脚 字符1"/>
    <w:qFormat/>
    <w:rPr>
      <w:kern w:val="2"/>
      <w:sz w:val="18"/>
      <w:szCs w:val="18"/>
    </w:rPr>
  </w:style>
  <w:style w:type="character" w:customStyle="1" w:styleId="1ffff">
    <w:name w:val="占位符文本1"/>
    <w:qFormat/>
    <w:rPr>
      <w:color w:val="808080"/>
    </w:rPr>
  </w:style>
  <w:style w:type="character" w:customStyle="1" w:styleId="Char16">
    <w:name w:val="正文文本缩进 Char1"/>
    <w:qFormat/>
    <w:rPr>
      <w:kern w:val="3"/>
      <w:sz w:val="21"/>
      <w:szCs w:val="21"/>
    </w:rPr>
  </w:style>
  <w:style w:type="character" w:customStyle="1" w:styleId="text031">
    <w:name w:val="text_031"/>
    <w:qFormat/>
    <w:rPr>
      <w:rFonts w:hint="default"/>
      <w:b/>
      <w:bCs/>
      <w:color w:val="444444"/>
      <w:sz w:val="18"/>
      <w:szCs w:val="18"/>
    </w:rPr>
  </w:style>
  <w:style w:type="character" w:customStyle="1" w:styleId="1ffff0">
    <w:name w:val="页眉 字符1"/>
    <w:qFormat/>
    <w:rPr>
      <w:kern w:val="2"/>
      <w:sz w:val="18"/>
      <w:szCs w:val="18"/>
    </w:rPr>
  </w:style>
  <w:style w:type="character" w:customStyle="1" w:styleId="CharChare">
    <w:name w:val="列出段落 Char Char"/>
    <w:qFormat/>
    <w:rPr>
      <w:rFonts w:ascii="宋体" w:hAnsi="宋体"/>
      <w:kern w:val="3"/>
      <w:sz w:val="21"/>
      <w:szCs w:val="22"/>
    </w:rPr>
  </w:style>
  <w:style w:type="character" w:customStyle="1" w:styleId="affffffffffffffffc">
    <w:name w:val="表格 文本加重"/>
    <w:qFormat/>
    <w:rPr>
      <w:rFonts w:eastAsia="宋体"/>
      <w:b/>
      <w:sz w:val="21"/>
    </w:rPr>
  </w:style>
  <w:style w:type="character" w:customStyle="1" w:styleId="apple-style-span">
    <w:name w:val="apple-style-span"/>
    <w:qFormat/>
  </w:style>
  <w:style w:type="character" w:customStyle="1" w:styleId="1ffff1">
    <w:name w:val="正文首行缩进 字符1"/>
    <w:basedOn w:val="1fffc"/>
    <w:qFormat/>
  </w:style>
  <w:style w:type="character" w:customStyle="1" w:styleId="9Char">
    <w:name w:val="标题 9 Char"/>
    <w:qFormat/>
    <w:rPr>
      <w:rFonts w:ascii="Arial" w:eastAsia="黑体" w:hAnsi="Arial"/>
      <w:kern w:val="2"/>
      <w:sz w:val="21"/>
      <w:szCs w:val="21"/>
    </w:rPr>
  </w:style>
  <w:style w:type="character" w:customStyle="1" w:styleId="1ffff2">
    <w:name w:val="批注引用1"/>
    <w:qFormat/>
    <w:rPr>
      <w:sz w:val="21"/>
      <w:szCs w:val="21"/>
    </w:rPr>
  </w:style>
  <w:style w:type="character" w:customStyle="1" w:styleId="2Char0">
    <w:name w:val="标题 2 Char"/>
    <w:qFormat/>
    <w:rPr>
      <w:rFonts w:ascii="Arial" w:eastAsia="黑体" w:hAnsi="Arial"/>
      <w:b/>
      <w:bCs/>
      <w:kern w:val="2"/>
      <w:sz w:val="32"/>
      <w:szCs w:val="32"/>
    </w:rPr>
  </w:style>
  <w:style w:type="character" w:customStyle="1" w:styleId="Chare">
    <w:name w:val="批注框文本 Char"/>
    <w:qFormat/>
    <w:rPr>
      <w:kern w:val="2"/>
      <w:sz w:val="18"/>
      <w:szCs w:val="18"/>
    </w:rPr>
  </w:style>
  <w:style w:type="character" w:customStyle="1" w:styleId="f141">
    <w:name w:val="f141"/>
    <w:qFormat/>
    <w:rPr>
      <w:sz w:val="21"/>
      <w:szCs w:val="21"/>
    </w:rPr>
  </w:style>
  <w:style w:type="character" w:customStyle="1" w:styleId="wellhopeCharChar">
    <w:name w:val="wellhope正文 Char Char"/>
    <w:qFormat/>
    <w:rPr>
      <w:rFonts w:eastAsia="宋体"/>
      <w:sz w:val="24"/>
    </w:rPr>
  </w:style>
  <w:style w:type="character" w:customStyle="1" w:styleId="bdsnopic2">
    <w:name w:val="bds_nopic2"/>
    <w:basedOn w:val="afffff6"/>
    <w:qFormat/>
  </w:style>
  <w:style w:type="character" w:customStyle="1" w:styleId="Arial">
    <w:name w:val="样式 Arial"/>
    <w:qFormat/>
    <w:rPr>
      <w:rFonts w:ascii="Arial" w:eastAsia="宋体" w:hAnsi="Arial"/>
      <w:kern w:val="2"/>
      <w:sz w:val="24"/>
      <w:lang w:val="en-US" w:eastAsia="zh-CN" w:bidi="ar-SA"/>
    </w:rPr>
  </w:style>
  <w:style w:type="character" w:customStyle="1" w:styleId="1-2Char">
    <w:name w:val="中等深浅网格 1 - 强调文字颜色 2 Char"/>
    <w:qFormat/>
    <w:rPr>
      <w:kern w:val="2"/>
      <w:sz w:val="21"/>
      <w:szCs w:val="24"/>
    </w:rPr>
  </w:style>
  <w:style w:type="character" w:customStyle="1" w:styleId="Charf">
    <w:name w:val="文档结构图 Char"/>
    <w:qFormat/>
    <w:rPr>
      <w:kern w:val="2"/>
      <w:sz w:val="21"/>
      <w:szCs w:val="24"/>
      <w:shd w:val="clear" w:color="auto" w:fill="000080"/>
    </w:rPr>
  </w:style>
  <w:style w:type="character" w:customStyle="1" w:styleId="keys">
    <w:name w:val="keys"/>
    <w:basedOn w:val="afffff6"/>
    <w:qFormat/>
  </w:style>
  <w:style w:type="character" w:customStyle="1" w:styleId="Charf0">
    <w:name w:val="页眉 Char"/>
    <w:qFormat/>
    <w:rPr>
      <w:kern w:val="2"/>
      <w:sz w:val="18"/>
      <w:szCs w:val="18"/>
    </w:rPr>
  </w:style>
  <w:style w:type="character" w:customStyle="1" w:styleId="zs3">
    <w:name w:val="zs3"/>
    <w:basedOn w:val="afffff6"/>
    <w:qFormat/>
  </w:style>
  <w:style w:type="character" w:customStyle="1" w:styleId="Charf1">
    <w:name w:val="页脚 Char"/>
    <w:qFormat/>
    <w:rPr>
      <w:rFonts w:ascii="MyriaMM" w:hAnsi="MyriaMM"/>
      <w:sz w:val="22"/>
    </w:rPr>
  </w:style>
  <w:style w:type="character" w:customStyle="1" w:styleId="bdsnopic1">
    <w:name w:val="bds_nopic1"/>
    <w:basedOn w:val="afffff6"/>
    <w:qFormat/>
  </w:style>
  <w:style w:type="character" w:customStyle="1" w:styleId="affffffffffffffffd">
    <w:name w:val="行距"/>
    <w:basedOn w:val="afffff6"/>
    <w:qFormat/>
  </w:style>
  <w:style w:type="character" w:customStyle="1" w:styleId="dealtime">
    <w:name w:val="dealtime"/>
    <w:qFormat/>
    <w:rPr>
      <w:rFonts w:ascii="Arial" w:hAnsi="Arial" w:cs="Arial"/>
      <w:color w:val="999999"/>
      <w:sz w:val="18"/>
      <w:szCs w:val="18"/>
    </w:rPr>
  </w:style>
  <w:style w:type="character" w:customStyle="1" w:styleId="CharChar90">
    <w:name w:val="Char Char9"/>
    <w:qFormat/>
    <w:rPr>
      <w:sz w:val="18"/>
      <w:szCs w:val="18"/>
    </w:rPr>
  </w:style>
  <w:style w:type="character" w:customStyle="1" w:styleId="bdsmore">
    <w:name w:val="bds_more"/>
    <w:basedOn w:val="afffff6"/>
    <w:qFormat/>
  </w:style>
  <w:style w:type="character" w:customStyle="1" w:styleId="Charf2">
    <w:name w:val="日期 Char"/>
    <w:qFormat/>
    <w:rPr>
      <w:kern w:val="2"/>
      <w:sz w:val="21"/>
      <w:szCs w:val="24"/>
    </w:rPr>
  </w:style>
  <w:style w:type="character" w:customStyle="1" w:styleId="bdsnopic">
    <w:name w:val="bds_nopic"/>
    <w:basedOn w:val="afffff6"/>
    <w:qFormat/>
  </w:style>
  <w:style w:type="character" w:customStyle="1" w:styleId="sp4">
    <w:name w:val="sp4"/>
    <w:basedOn w:val="afffff6"/>
    <w:qFormat/>
  </w:style>
  <w:style w:type="character" w:customStyle="1" w:styleId="5Char">
    <w:name w:val="标题 5 Char"/>
    <w:qFormat/>
    <w:rPr>
      <w:b/>
      <w:bCs/>
      <w:kern w:val="2"/>
      <w:sz w:val="28"/>
      <w:szCs w:val="28"/>
    </w:rPr>
  </w:style>
  <w:style w:type="character" w:customStyle="1" w:styleId="org">
    <w:name w:val="org"/>
    <w:qFormat/>
    <w:rPr>
      <w:shd w:val="clear" w:color="auto" w:fill="ED6C44"/>
    </w:rPr>
  </w:style>
  <w:style w:type="character" w:customStyle="1" w:styleId="1Char1">
    <w:name w:val="标题 1 Char"/>
    <w:qFormat/>
    <w:rPr>
      <w:b/>
      <w:bCs/>
      <w:kern w:val="44"/>
      <w:sz w:val="44"/>
      <w:szCs w:val="44"/>
    </w:rPr>
  </w:style>
  <w:style w:type="character" w:customStyle="1" w:styleId="affffffffffffffffe">
    <w:name w:val="样式 正文 +"/>
    <w:qFormat/>
    <w:rPr>
      <w:rFonts w:eastAsia="仿宋_GB2312"/>
      <w:kern w:val="0"/>
      <w:sz w:val="28"/>
    </w:rPr>
  </w:style>
  <w:style w:type="character" w:customStyle="1" w:styleId="CharChar40">
    <w:name w:val="Char Char4"/>
    <w:qFormat/>
    <w:rPr>
      <w:kern w:val="2"/>
      <w:sz w:val="18"/>
      <w:szCs w:val="18"/>
    </w:rPr>
  </w:style>
  <w:style w:type="character" w:customStyle="1" w:styleId="CharChar30">
    <w:name w:val="Char Char3"/>
    <w:qFormat/>
    <w:rPr>
      <w:i/>
      <w:iCs/>
      <w:kern w:val="2"/>
      <w:sz w:val="21"/>
      <w:szCs w:val="24"/>
    </w:rPr>
  </w:style>
  <w:style w:type="character" w:customStyle="1" w:styleId="sp14">
    <w:name w:val="sp14"/>
    <w:basedOn w:val="afffff6"/>
    <w:qFormat/>
  </w:style>
  <w:style w:type="character" w:customStyle="1" w:styleId="CharChar80">
    <w:name w:val="Char Char8"/>
    <w:qFormat/>
    <w:rPr>
      <w:rFonts w:eastAsia="黑体"/>
      <w:bCs/>
      <w:kern w:val="44"/>
      <w:sz w:val="30"/>
      <w:szCs w:val="44"/>
    </w:rPr>
  </w:style>
  <w:style w:type="character" w:customStyle="1" w:styleId="textcontents">
    <w:name w:val="textcontents"/>
    <w:basedOn w:val="afffff6"/>
    <w:qFormat/>
  </w:style>
  <w:style w:type="character" w:customStyle="1" w:styleId="7Char">
    <w:name w:val="标题 7 Char"/>
    <w:qFormat/>
    <w:rPr>
      <w:b/>
      <w:bCs/>
      <w:kern w:val="2"/>
      <w:sz w:val="24"/>
      <w:szCs w:val="24"/>
    </w:rPr>
  </w:style>
  <w:style w:type="character" w:customStyle="1" w:styleId="4Char1">
    <w:name w:val="标题 4 Char"/>
    <w:qFormat/>
    <w:rPr>
      <w:rFonts w:ascii="Arial" w:eastAsia="黑体" w:hAnsi="Arial"/>
      <w:b/>
      <w:bCs/>
      <w:kern w:val="2"/>
      <w:sz w:val="28"/>
      <w:szCs w:val="28"/>
    </w:rPr>
  </w:style>
  <w:style w:type="character" w:customStyle="1" w:styleId="Charf3">
    <w:name w:val="题注 Char"/>
    <w:qFormat/>
    <w:rPr>
      <w:rFonts w:ascii="Arial" w:eastAsia="宋体" w:hAnsi="Arial"/>
      <w:b/>
      <w:color w:val="800000"/>
      <w:sz w:val="24"/>
      <w:lang w:val="en-US" w:eastAsia="zh-CN" w:bidi="ar-SA"/>
    </w:rPr>
  </w:style>
  <w:style w:type="character" w:customStyle="1" w:styleId="sp3">
    <w:name w:val="sp3"/>
    <w:basedOn w:val="afffff6"/>
    <w:qFormat/>
  </w:style>
  <w:style w:type="character" w:customStyle="1" w:styleId="ylw">
    <w:name w:val="ylw"/>
    <w:qFormat/>
    <w:rPr>
      <w:shd w:val="clear" w:color="auto" w:fill="FFB230"/>
    </w:rPr>
  </w:style>
  <w:style w:type="character" w:customStyle="1" w:styleId="sp22">
    <w:name w:val="sp22"/>
    <w:basedOn w:val="afffff6"/>
    <w:qFormat/>
  </w:style>
  <w:style w:type="character" w:customStyle="1" w:styleId="bdsmore2">
    <w:name w:val="bds_more2"/>
    <w:basedOn w:val="afffff6"/>
    <w:qFormat/>
  </w:style>
  <w:style w:type="character" w:customStyle="1" w:styleId="view">
    <w:name w:val="view"/>
    <w:qFormat/>
    <w:rPr>
      <w:color w:val="999999"/>
    </w:rPr>
  </w:style>
  <w:style w:type="character" w:customStyle="1" w:styleId="CharChar60">
    <w:name w:val="Char Char6"/>
    <w:qFormat/>
    <w:rPr>
      <w:b/>
      <w:kern w:val="2"/>
      <w:sz w:val="24"/>
    </w:rPr>
  </w:style>
  <w:style w:type="character" w:customStyle="1" w:styleId="zs1">
    <w:name w:val="zs1"/>
    <w:basedOn w:val="afffff6"/>
    <w:qFormat/>
  </w:style>
  <w:style w:type="character" w:customStyle="1" w:styleId="bdsmore1">
    <w:name w:val="bds_more1"/>
    <w:qFormat/>
    <w:rPr>
      <w:rFonts w:ascii="宋体" w:eastAsia="宋体" w:hAnsi="宋体" w:cs="宋体" w:hint="eastAsia"/>
    </w:rPr>
  </w:style>
  <w:style w:type="character" w:customStyle="1" w:styleId="v">
    <w:name w:val="v"/>
    <w:qFormat/>
    <w:rPr>
      <w:b/>
      <w:color w:val="333333"/>
    </w:rPr>
  </w:style>
  <w:style w:type="character" w:customStyle="1" w:styleId="WW-">
    <w:name w:val="WW-默认段落字体"/>
    <w:qFormat/>
  </w:style>
  <w:style w:type="character" w:customStyle="1" w:styleId="Charf4">
    <w:name w:val="正文文本 Char"/>
    <w:qFormat/>
    <w:rPr>
      <w:kern w:val="2"/>
      <w:sz w:val="21"/>
      <w:szCs w:val="16"/>
    </w:rPr>
  </w:style>
  <w:style w:type="character" w:customStyle="1" w:styleId="zs">
    <w:name w:val="zs"/>
    <w:basedOn w:val="afffff6"/>
    <w:qFormat/>
  </w:style>
  <w:style w:type="character" w:customStyle="1" w:styleId="CharChar50">
    <w:name w:val="Char Char5"/>
    <w:qFormat/>
    <w:rPr>
      <w:rFonts w:ascii="Helvetica" w:hAnsi="Helvetica"/>
      <w:kern w:val="2"/>
      <w:sz w:val="22"/>
    </w:rPr>
  </w:style>
  <w:style w:type="character" w:customStyle="1" w:styleId="CharCharf">
    <w:name w:val="我的正文 Char Char"/>
    <w:qFormat/>
    <w:rPr>
      <w:rFonts w:cs="方正书宋简体"/>
      <w:sz w:val="24"/>
      <w:szCs w:val="24"/>
    </w:rPr>
  </w:style>
  <w:style w:type="character" w:customStyle="1" w:styleId="Charf5">
    <w:name w:val="脚注文本 Char"/>
    <w:qFormat/>
    <w:rPr>
      <w:kern w:val="2"/>
      <w:sz w:val="18"/>
      <w:szCs w:val="18"/>
    </w:rPr>
  </w:style>
  <w:style w:type="character" w:customStyle="1" w:styleId="CharCharChar">
    <w:name w:val="Char Char Char"/>
    <w:qFormat/>
    <w:rPr>
      <w:rFonts w:eastAsia="宋体"/>
      <w:b/>
      <w:bCs/>
      <w:kern w:val="2"/>
      <w:sz w:val="32"/>
      <w:szCs w:val="32"/>
      <w:lang w:val="en-US" w:eastAsia="zh-CN"/>
    </w:rPr>
  </w:style>
  <w:style w:type="character" w:customStyle="1" w:styleId="tw4winMark">
    <w:name w:val="tw4winMark"/>
    <w:qFormat/>
    <w:rPr>
      <w:rFonts w:ascii="Courier New" w:hAnsi="Courier New" w:cs="Courier New"/>
      <w:vanish/>
      <w:color w:val="800080"/>
      <w:vertAlign w:val="subscript"/>
    </w:rPr>
  </w:style>
  <w:style w:type="character" w:customStyle="1" w:styleId="c">
    <w:name w:val="c"/>
    <w:qFormat/>
    <w:rPr>
      <w:shd w:val="clear" w:color="auto" w:fill="FFFFF1"/>
    </w:rPr>
  </w:style>
  <w:style w:type="character" w:customStyle="1" w:styleId="CharChar70">
    <w:name w:val="Char Char7"/>
    <w:qFormat/>
    <w:rPr>
      <w:rFonts w:eastAsia="黑体"/>
      <w:bCs/>
      <w:kern w:val="2"/>
      <w:sz w:val="24"/>
      <w:szCs w:val="32"/>
    </w:rPr>
  </w:style>
  <w:style w:type="character" w:customStyle="1" w:styleId="Charf6">
    <w:name w:val="纯文本 Char"/>
    <w:qFormat/>
    <w:rPr>
      <w:rFonts w:ascii="宋体" w:hAnsi="Courier New" w:cs="Courier New"/>
      <w:kern w:val="2"/>
      <w:sz w:val="21"/>
      <w:szCs w:val="21"/>
    </w:rPr>
  </w:style>
  <w:style w:type="character" w:customStyle="1" w:styleId="Charf7">
    <w:name w:val="正文首行缩进 Char"/>
    <w:qFormat/>
    <w:rPr>
      <w:kern w:val="2"/>
      <w:sz w:val="21"/>
      <w:szCs w:val="24"/>
    </w:rPr>
  </w:style>
  <w:style w:type="character" w:customStyle="1" w:styleId="8Char">
    <w:name w:val="标题 8 Char"/>
    <w:qFormat/>
    <w:rPr>
      <w:rFonts w:ascii="Arial" w:eastAsia="黑体" w:hAnsi="Arial"/>
      <w:kern w:val="2"/>
      <w:sz w:val="24"/>
      <w:szCs w:val="24"/>
    </w:rPr>
  </w:style>
  <w:style w:type="character" w:customStyle="1" w:styleId="Charf8">
    <w:name w:val="批注文字 Char"/>
    <w:qFormat/>
    <w:rPr>
      <w:kern w:val="2"/>
      <w:sz w:val="21"/>
      <w:szCs w:val="24"/>
    </w:rPr>
  </w:style>
  <w:style w:type="character" w:customStyle="1" w:styleId="1ffff3">
    <w:name w:val="页码1"/>
    <w:basedOn w:val="afffff6"/>
    <w:qFormat/>
  </w:style>
  <w:style w:type="character" w:customStyle="1" w:styleId="3Char0">
    <w:name w:val="标题 3 Char"/>
    <w:qFormat/>
    <w:rPr>
      <w:b/>
      <w:bCs/>
      <w:kern w:val="2"/>
      <w:sz w:val="32"/>
      <w:szCs w:val="32"/>
    </w:rPr>
  </w:style>
  <w:style w:type="character" w:customStyle="1" w:styleId="zs2">
    <w:name w:val="zs2"/>
    <w:basedOn w:val="afffff6"/>
    <w:qFormat/>
  </w:style>
  <w:style w:type="character" w:customStyle="1" w:styleId="afffffffffffffffff">
    <w:name w:val="个人答复风格"/>
    <w:qFormat/>
    <w:rPr>
      <w:rFonts w:ascii="Arial" w:eastAsia="宋体" w:hAnsi="Arial" w:cs="Arial"/>
      <w:color w:val="auto"/>
      <w:sz w:val="20"/>
    </w:rPr>
  </w:style>
  <w:style w:type="character" w:customStyle="1" w:styleId="show">
    <w:name w:val="show"/>
    <w:qFormat/>
    <w:rPr>
      <w:color w:val="666666"/>
    </w:rPr>
  </w:style>
  <w:style w:type="character" w:customStyle="1" w:styleId="l2CharChar">
    <w:name w:val="l2 Char Char"/>
    <w:qFormat/>
    <w:rPr>
      <w:rFonts w:ascii="Arial" w:eastAsia="黑体" w:hAnsi="Arial"/>
      <w:bCs/>
      <w:kern w:val="2"/>
      <w:sz w:val="28"/>
      <w:szCs w:val="32"/>
      <w:lang w:val="en-US" w:eastAsia="zh-CN" w:bidi="ar-SA"/>
    </w:rPr>
  </w:style>
  <w:style w:type="character" w:customStyle="1" w:styleId="bk">
    <w:name w:val="bk"/>
    <w:qFormat/>
    <w:rPr>
      <w:shd w:val="clear" w:color="auto" w:fill="4C4743"/>
    </w:rPr>
  </w:style>
  <w:style w:type="character" w:customStyle="1" w:styleId="share">
    <w:name w:val="share"/>
    <w:basedOn w:val="afffff6"/>
    <w:qFormat/>
  </w:style>
  <w:style w:type="character" w:customStyle="1" w:styleId="2fff4">
    <w:name w:val="未处理的提及2"/>
    <w:unhideWhenUsed/>
    <w:qFormat/>
    <w:rPr>
      <w:color w:val="808080"/>
      <w:shd w:val="clear" w:color="auto" w:fill="E6E6E6"/>
    </w:rPr>
  </w:style>
  <w:style w:type="table" w:customStyle="1" w:styleId="2fff5">
    <w:name w:val="网格型2"/>
    <w:basedOn w:val="afffff7"/>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2">
    <w:name w:val="未处理的提及3"/>
    <w:unhideWhenUsed/>
    <w:qFormat/>
    <w:rPr>
      <w:color w:val="808080"/>
      <w:shd w:val="clear" w:color="auto" w:fill="E6E6E6"/>
    </w:rPr>
  </w:style>
  <w:style w:type="character" w:customStyle="1" w:styleId="4f6">
    <w:name w:val="未处理的提及4"/>
    <w:basedOn w:val="afffff6"/>
    <w:unhideWhenUsed/>
    <w:qFormat/>
    <w:rPr>
      <w:color w:val="808080"/>
      <w:shd w:val="clear" w:color="auto" w:fill="E6E6E6"/>
    </w:rPr>
  </w:style>
  <w:style w:type="table" w:customStyle="1" w:styleId="121">
    <w:name w:val="网格型 12"/>
    <w:basedOn w:val="afffff7"/>
    <w:qFormat/>
    <w:pPr>
      <w:widowControl w:val="0"/>
      <w:spacing w:line="360" w:lineRule="auto"/>
      <w:ind w:firstLineChars="200" w:firstLine="200"/>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styleId="afffffffffffffffff0">
    <w:name w:val="List Paragraph"/>
    <w:basedOn w:val="afffff3"/>
    <w:link w:val="afffffffffffffffff1"/>
    <w:uiPriority w:val="34"/>
    <w:qFormat/>
    <w:pPr>
      <w:widowControl w:val="0"/>
      <w:ind w:firstLine="420"/>
    </w:pPr>
    <w:rPr>
      <w:rFonts w:ascii="Times New Roman" w:hAnsi="Times New Roman" w:cs="黑体"/>
      <w:kern w:val="2"/>
      <w:sz w:val="21"/>
      <w:szCs w:val="22"/>
    </w:rPr>
  </w:style>
  <w:style w:type="paragraph" w:customStyle="1" w:styleId="afffffffffffffffff2">
    <w:name w:val="正文格式"/>
    <w:basedOn w:val="afffff3"/>
    <w:link w:val="Charf9"/>
    <w:qFormat/>
    <w:pPr>
      <w:widowControl w:val="0"/>
      <w:spacing w:beforeLines="50" w:afterLines="50"/>
    </w:pPr>
    <w:rPr>
      <w:rFonts w:ascii="Times New Roman" w:hAnsi="Times New Roman" w:cs="黑体"/>
      <w:kern w:val="2"/>
      <w:sz w:val="21"/>
      <w:szCs w:val="22"/>
    </w:rPr>
  </w:style>
  <w:style w:type="character" w:customStyle="1" w:styleId="5f1">
    <w:name w:val="未处理的提及5"/>
    <w:basedOn w:val="afffff6"/>
    <w:unhideWhenUsed/>
    <w:qFormat/>
    <w:rPr>
      <w:color w:val="808080"/>
      <w:shd w:val="clear" w:color="auto" w:fill="E6E6E6"/>
    </w:rPr>
  </w:style>
  <w:style w:type="paragraph" w:customStyle="1" w:styleId="Revision1">
    <w:name w:val="Revision1"/>
    <w:hidden/>
    <w:uiPriority w:val="99"/>
    <w:qFormat/>
    <w:rPr>
      <w:rFonts w:ascii="等线" w:eastAsia="等线" w:hAnsi="等线" w:cs="黑体"/>
      <w:kern w:val="2"/>
      <w:sz w:val="21"/>
      <w:szCs w:val="22"/>
    </w:rPr>
  </w:style>
  <w:style w:type="paragraph" w:customStyle="1" w:styleId="afffffffffffffffff3">
    <w:name w:val="朝阳区卫生局正文"/>
    <w:basedOn w:val="afffff3"/>
    <w:link w:val="Charfa"/>
    <w:qFormat/>
    <w:pPr>
      <w:widowControl w:val="0"/>
      <w:ind w:firstLine="480"/>
    </w:pPr>
    <w:rPr>
      <w:rFonts w:ascii="仿宋_GB2312" w:eastAsia="仿宋_GB2312" w:hAnsi="Times New Roman" w:cs="Times New Roman"/>
      <w:kern w:val="2"/>
    </w:rPr>
  </w:style>
  <w:style w:type="character" w:customStyle="1" w:styleId="Charfa">
    <w:name w:val="朝阳区卫生局正文 Char"/>
    <w:link w:val="afffffffffffffffff3"/>
    <w:qFormat/>
    <w:rPr>
      <w:rFonts w:ascii="仿宋_GB2312" w:eastAsia="仿宋_GB2312"/>
      <w:kern w:val="2"/>
      <w:sz w:val="24"/>
      <w:szCs w:val="24"/>
    </w:rPr>
  </w:style>
  <w:style w:type="paragraph" w:customStyle="1" w:styleId="afffffffffffffffff4">
    <w:name w:val="方案正文"/>
    <w:basedOn w:val="afffff3"/>
    <w:link w:val="Charfb"/>
    <w:qFormat/>
    <w:pPr>
      <w:widowControl w:val="0"/>
      <w:spacing w:before="120"/>
      <w:ind w:firstLineChars="177" w:firstLine="425"/>
    </w:pPr>
    <w:rPr>
      <w:rFonts w:ascii="华文细黑" w:eastAsia="华文细黑" w:hAnsi="华文细黑" w:cs="Times New Roman"/>
      <w:kern w:val="2"/>
    </w:rPr>
  </w:style>
  <w:style w:type="character" w:customStyle="1" w:styleId="Charfb">
    <w:name w:val="方案正文 Char"/>
    <w:link w:val="afffffffffffffffff4"/>
    <w:qFormat/>
    <w:rPr>
      <w:rFonts w:ascii="华文细黑" w:eastAsia="华文细黑" w:hAnsi="华文细黑"/>
      <w:kern w:val="2"/>
      <w:sz w:val="24"/>
      <w:szCs w:val="24"/>
    </w:rPr>
  </w:style>
  <w:style w:type="character" w:customStyle="1" w:styleId="CharCharf0">
    <w:name w:val="朝阳教委申报正文 Char Char"/>
    <w:link w:val="afffffffffffffffff5"/>
    <w:qFormat/>
    <w:locked/>
    <w:rPr>
      <w:rFonts w:ascii="宋体" w:hAnsi="宋体"/>
      <w:color w:val="000000"/>
      <w:sz w:val="24"/>
    </w:rPr>
  </w:style>
  <w:style w:type="paragraph" w:customStyle="1" w:styleId="afffffffffffffffff5">
    <w:name w:val="朝阳教委申报正文"/>
    <w:link w:val="CharCharf0"/>
    <w:qFormat/>
    <w:pPr>
      <w:spacing w:line="360" w:lineRule="auto"/>
      <w:ind w:firstLine="482"/>
    </w:pPr>
    <w:rPr>
      <w:rFonts w:ascii="宋体" w:eastAsia="宋体" w:hAnsi="宋体" w:cs="Times New Roman"/>
      <w:color w:val="000000"/>
      <w:sz w:val="24"/>
    </w:rPr>
  </w:style>
  <w:style w:type="paragraph" w:customStyle="1" w:styleId="F3">
    <w:name w:val="F3"/>
    <w:basedOn w:val="afffff3"/>
    <w:link w:val="F30"/>
    <w:qFormat/>
    <w:pPr>
      <w:widowControl w:val="0"/>
      <w:outlineLvl w:val="2"/>
    </w:pPr>
    <w:rPr>
      <w:rFonts w:ascii="黑体" w:eastAsia="黑体" w:hAnsi="黑体"/>
      <w:kern w:val="2"/>
      <w:sz w:val="32"/>
    </w:rPr>
  </w:style>
  <w:style w:type="character" w:customStyle="1" w:styleId="F30">
    <w:name w:val="F3 字符"/>
    <w:basedOn w:val="afffff6"/>
    <w:link w:val="F3"/>
    <w:qFormat/>
    <w:rPr>
      <w:rFonts w:ascii="黑体" w:eastAsia="黑体" w:hAnsi="黑体" w:cs="宋体"/>
      <w:kern w:val="2"/>
      <w:sz w:val="32"/>
      <w:szCs w:val="24"/>
    </w:rPr>
  </w:style>
  <w:style w:type="character" w:customStyle="1" w:styleId="2fff3">
    <w:name w:val="正文2 字符"/>
    <w:basedOn w:val="afffff6"/>
    <w:link w:val="2fff2"/>
    <w:qFormat/>
    <w:rPr>
      <w:rFonts w:ascii="宋体" w:hAnsi="宋体" w:cs="宋体"/>
      <w:kern w:val="2"/>
      <w:sz w:val="24"/>
      <w:szCs w:val="24"/>
    </w:rPr>
  </w:style>
  <w:style w:type="character" w:customStyle="1" w:styleId="afffffffffffffffff1">
    <w:name w:val="列表段落 字符"/>
    <w:link w:val="afffffffffffffffff0"/>
    <w:uiPriority w:val="34"/>
    <w:qFormat/>
    <w:rPr>
      <w:rFonts w:ascii="等线" w:eastAsia="等线" w:hAnsi="等线" w:cs="黑体"/>
      <w:kern w:val="2"/>
      <w:sz w:val="21"/>
      <w:szCs w:val="22"/>
    </w:rPr>
  </w:style>
  <w:style w:type="paragraph" w:customStyle="1" w:styleId="1ffff4">
    <w:name w:val="正文1"/>
    <w:basedOn w:val="afffff3"/>
    <w:link w:val="1ffff5"/>
    <w:qFormat/>
    <w:rPr>
      <w:rFonts w:ascii="Times New Roman" w:eastAsiaTheme="minorEastAsia" w:hAnsi="Times New Roman" w:cstheme="minorBidi"/>
      <w:kern w:val="2"/>
      <w:szCs w:val="22"/>
    </w:rPr>
  </w:style>
  <w:style w:type="character" w:customStyle="1" w:styleId="1ffff5">
    <w:name w:val="正文1 字符"/>
    <w:basedOn w:val="afffff6"/>
    <w:link w:val="1ffff4"/>
    <w:qFormat/>
    <w:rPr>
      <w:rFonts w:eastAsiaTheme="minorEastAsia" w:cstheme="minorBidi"/>
      <w:kern w:val="2"/>
      <w:sz w:val="24"/>
      <w:szCs w:val="22"/>
    </w:rPr>
  </w:style>
  <w:style w:type="paragraph" w:customStyle="1" w:styleId="afffffffffffffffff6">
    <w:name w:val="图/表"/>
    <w:basedOn w:val="affffff4"/>
    <w:qFormat/>
    <w:pPr>
      <w:keepNext/>
    </w:pPr>
    <w:rPr>
      <w:color w:val="000000" w:themeColor="text1"/>
      <w:szCs w:val="21"/>
    </w:rPr>
  </w:style>
  <w:style w:type="character" w:customStyle="1" w:styleId="1ff1">
    <w:name w:val="标题1级 字符"/>
    <w:basedOn w:val="afffff6"/>
    <w:link w:val="1ff0"/>
    <w:qFormat/>
    <w:rPr>
      <w:rFonts w:eastAsia="黑体"/>
      <w:b/>
      <w:bCs/>
      <w:kern w:val="2"/>
      <w:sz w:val="44"/>
    </w:rPr>
  </w:style>
  <w:style w:type="paragraph" w:customStyle="1" w:styleId="2fff6">
    <w:name w:val="2级标题"/>
    <w:basedOn w:val="afffffffffffffffff0"/>
    <w:qFormat/>
    <w:pPr>
      <w:spacing w:before="360" w:after="360"/>
      <w:ind w:firstLineChars="0" w:firstLine="0"/>
      <w:jc w:val="left"/>
      <w:outlineLvl w:val="1"/>
    </w:pPr>
    <w:rPr>
      <w:rFonts w:asciiTheme="minorHAnsi" w:eastAsia="黑体" w:hAnsiTheme="minorHAnsi" w:cstheme="minorBidi"/>
      <w:sz w:val="30"/>
    </w:rPr>
  </w:style>
  <w:style w:type="paragraph" w:customStyle="1" w:styleId="3ff3">
    <w:name w:val="3级标题"/>
    <w:basedOn w:val="2fff6"/>
    <w:link w:val="3Char2"/>
    <w:qFormat/>
    <w:pPr>
      <w:spacing w:before="240" w:after="240"/>
      <w:outlineLvl w:val="2"/>
    </w:pPr>
    <w:rPr>
      <w:rFonts w:ascii="Times New Roman" w:eastAsia="宋体" w:hAnsi="Times New Roman"/>
      <w:sz w:val="28"/>
    </w:rPr>
  </w:style>
  <w:style w:type="paragraph" w:customStyle="1" w:styleId="4f7">
    <w:name w:val="4级标题"/>
    <w:basedOn w:val="1ff0"/>
    <w:qFormat/>
    <w:pPr>
      <w:spacing w:before="240" w:after="240"/>
      <w:jc w:val="left"/>
      <w:outlineLvl w:val="3"/>
    </w:pPr>
    <w:rPr>
      <w:rFonts w:cstheme="minorBidi"/>
      <w:b w:val="0"/>
      <w:bCs w:val="0"/>
      <w:sz w:val="24"/>
      <w:szCs w:val="22"/>
    </w:rPr>
  </w:style>
  <w:style w:type="paragraph" w:customStyle="1" w:styleId="12">
    <w:name w:val="标题 1级"/>
    <w:basedOn w:val="1f0"/>
    <w:next w:val="22"/>
    <w:qFormat/>
    <w:pPr>
      <w:numPr>
        <w:numId w:val="1"/>
      </w:numPr>
      <w:spacing w:before="120" w:after="120" w:line="360" w:lineRule="auto"/>
      <w:ind w:firstLineChars="0" w:firstLine="0"/>
      <w:jc w:val="center"/>
    </w:pPr>
    <w:rPr>
      <w:rFonts w:eastAsia="宋体"/>
      <w:color w:val="000000" w:themeColor="text1"/>
      <w:sz w:val="44"/>
    </w:rPr>
  </w:style>
  <w:style w:type="paragraph" w:customStyle="1" w:styleId="afffffffffffffffff7">
    <w:name w:val="文本"/>
    <w:basedOn w:val="2fff2"/>
    <w:link w:val="afffffffffffffffff8"/>
    <w:qFormat/>
    <w:pPr>
      <w:spacing w:beforeLines="0" w:before="0"/>
      <w:ind w:firstLine="200"/>
    </w:pPr>
    <w:rPr>
      <w:rFonts w:ascii="Times New Roman" w:hAnsi="Times New Roman"/>
      <w:color w:val="000000" w:themeColor="text1"/>
    </w:rPr>
  </w:style>
  <w:style w:type="paragraph" w:customStyle="1" w:styleId="68">
    <w:name w:val="标题 6级"/>
    <w:basedOn w:val="6"/>
    <w:qFormat/>
    <w:pPr>
      <w:spacing w:after="240" w:line="360" w:lineRule="auto"/>
      <w:jc w:val="left"/>
    </w:pPr>
    <w:rPr>
      <w:rFonts w:ascii="Times New Roman" w:hAnsi="Times New Roman"/>
      <w:color w:val="000000" w:themeColor="text1"/>
      <w:sz w:val="28"/>
    </w:rPr>
  </w:style>
  <w:style w:type="character" w:customStyle="1" w:styleId="afffffffffffffffff8">
    <w:name w:val="文本 字符"/>
    <w:basedOn w:val="2fff3"/>
    <w:link w:val="afffffffffffffffff7"/>
    <w:qFormat/>
    <w:rPr>
      <w:rFonts w:ascii="宋体" w:hAnsi="宋体" w:cs="宋体"/>
      <w:color w:val="000000" w:themeColor="text1"/>
      <w:kern w:val="2"/>
      <w:sz w:val="24"/>
      <w:szCs w:val="24"/>
    </w:rPr>
  </w:style>
  <w:style w:type="paragraph" w:customStyle="1" w:styleId="69">
    <w:name w:val="标题6级"/>
    <w:basedOn w:val="68"/>
    <w:qFormat/>
  </w:style>
  <w:style w:type="character" w:customStyle="1" w:styleId="afffffffffffffffff9">
    <w:name w:val="文章正文 字符"/>
    <w:basedOn w:val="afffff6"/>
    <w:qFormat/>
    <w:rPr>
      <w:rFonts w:ascii="宋体" w:eastAsia="宋体" w:hAnsi="宋体" w:cs="Times New Roman"/>
      <w:color w:val="000000" w:themeColor="text1"/>
      <w:kern w:val="2"/>
      <w:sz w:val="24"/>
      <w:szCs w:val="28"/>
    </w:rPr>
  </w:style>
  <w:style w:type="character" w:customStyle="1" w:styleId="affffffffc">
    <w:name w:val="普通(网站) 字符"/>
    <w:link w:val="affffffffb"/>
    <w:qFormat/>
    <w:rPr>
      <w:rFonts w:ascii="宋体" w:hAnsi="宋体" w:cs="宋体"/>
      <w:sz w:val="24"/>
      <w:szCs w:val="24"/>
    </w:rPr>
  </w:style>
  <w:style w:type="paragraph" w:customStyle="1" w:styleId="afffffffffffffffffa">
    <w:name w:val="*正文"/>
    <w:basedOn w:val="afffff3"/>
    <w:link w:val="Charfc"/>
    <w:qFormat/>
    <w:pPr>
      <w:widowControl w:val="0"/>
    </w:pPr>
    <w:rPr>
      <w:rFonts w:ascii="Times New Roman" w:hAnsi="Times New Roman" w:cs="Times New Roman"/>
      <w:kern w:val="2"/>
    </w:rPr>
  </w:style>
  <w:style w:type="character" w:customStyle="1" w:styleId="Charfc">
    <w:name w:val="*正文 Char"/>
    <w:link w:val="afffffffffffffffffa"/>
    <w:qFormat/>
    <w:locked/>
    <w:rPr>
      <w:rFonts w:ascii="Times New Roman" w:eastAsia="宋体" w:hAnsi="Times New Roman" w:cs="Times New Roman"/>
      <w:kern w:val="2"/>
      <w:sz w:val="24"/>
      <w:szCs w:val="24"/>
    </w:rPr>
  </w:style>
  <w:style w:type="paragraph" w:customStyle="1" w:styleId="afffffffffffffffffb">
    <w:name w:val="预算和图纸"/>
    <w:qFormat/>
    <w:pPr>
      <w:tabs>
        <w:tab w:val="right" w:pos="9120"/>
      </w:tabs>
      <w:spacing w:beforeLines="150"/>
      <w:jc w:val="both"/>
    </w:pPr>
    <w:rPr>
      <w:rFonts w:ascii="Arial" w:eastAsia="黑体" w:hAnsi="Times New Roman" w:cs="Times New Roman"/>
      <w:kern w:val="2"/>
      <w:sz w:val="36"/>
      <w:szCs w:val="32"/>
    </w:rPr>
  </w:style>
  <w:style w:type="paragraph" w:customStyle="1" w:styleId="afffffffffffffffffc">
    <w:name w:val="工程全称"/>
    <w:qFormat/>
    <w:pPr>
      <w:widowControl w:val="0"/>
      <w:adjustRightInd w:val="0"/>
      <w:spacing w:before="120" w:after="120" w:line="312" w:lineRule="atLeast"/>
      <w:ind w:right="879" w:firstLine="839"/>
      <w:jc w:val="center"/>
    </w:pPr>
    <w:rPr>
      <w:rFonts w:ascii="黑体" w:eastAsia="黑体" w:hAnsi="Times New Roman" w:cs="Times New Roman"/>
      <w:b/>
      <w:sz w:val="36"/>
    </w:rPr>
  </w:style>
  <w:style w:type="character" w:customStyle="1" w:styleId="511">
    <w:name w:val="未处理的提及51"/>
    <w:basedOn w:val="afffff6"/>
    <w:unhideWhenUsed/>
    <w:qFormat/>
    <w:rPr>
      <w:color w:val="808080"/>
      <w:shd w:val="clear" w:color="auto" w:fill="E6E6E6"/>
    </w:rPr>
  </w:style>
  <w:style w:type="paragraph" w:customStyle="1" w:styleId="2fff7">
    <w:name w:val="修订2"/>
    <w:hidden/>
    <w:uiPriority w:val="99"/>
    <w:qFormat/>
    <w:rPr>
      <w:rFonts w:ascii="等线" w:eastAsia="等线" w:hAnsi="等线" w:cs="黑体"/>
      <w:kern w:val="2"/>
      <w:sz w:val="21"/>
      <w:szCs w:val="22"/>
    </w:rPr>
  </w:style>
  <w:style w:type="paragraph" w:customStyle="1" w:styleId="afffffffffffffffffd">
    <w:name w:val="段落式 正文"/>
    <w:basedOn w:val="afffff3"/>
    <w:uiPriority w:val="1"/>
    <w:qFormat/>
    <w:pPr>
      <w:widowControl w:val="0"/>
      <w:spacing w:before="120"/>
      <w:ind w:leftChars="394" w:left="827" w:firstLine="480"/>
    </w:pPr>
    <w:rPr>
      <w:rFonts w:ascii="Arial" w:hAnsi="Arial" w:cs="黑体"/>
      <w:kern w:val="44"/>
      <w:szCs w:val="22"/>
    </w:rPr>
  </w:style>
  <w:style w:type="paragraph" w:customStyle="1" w:styleId="1ffff6">
    <w:name w:val="列表段落1"/>
    <w:basedOn w:val="afffff3"/>
    <w:uiPriority w:val="34"/>
    <w:unhideWhenUsed/>
    <w:qFormat/>
    <w:pPr>
      <w:widowControl w:val="0"/>
      <w:ind w:firstLine="420"/>
    </w:pPr>
    <w:rPr>
      <w:rFonts w:ascii="Times New Roman" w:hAnsi="Times New Roman" w:cs="黑体"/>
      <w:kern w:val="2"/>
      <w:sz w:val="21"/>
      <w:szCs w:val="22"/>
    </w:rPr>
  </w:style>
  <w:style w:type="paragraph" w:customStyle="1" w:styleId="C503--">
    <w:name w:val="C503-字母列项-文字"/>
    <w:basedOn w:val="C503-0"/>
    <w:link w:val="C503--Char"/>
    <w:uiPriority w:val="99"/>
    <w:qFormat/>
    <w:pPr>
      <w:ind w:firstLine="480"/>
    </w:pPr>
  </w:style>
  <w:style w:type="character" w:customStyle="1" w:styleId="C503--Char">
    <w:name w:val="C503-字母列项-文字 Char"/>
    <w:basedOn w:val="afffff6"/>
    <w:link w:val="C503--"/>
    <w:qFormat/>
    <w:rPr>
      <w:kern w:val="2"/>
      <w:sz w:val="24"/>
      <w:szCs w:val="24"/>
    </w:rPr>
  </w:style>
  <w:style w:type="paragraph" w:customStyle="1" w:styleId="C503-2">
    <w:name w:val="C503-数字列项"/>
    <w:basedOn w:val="afffff3"/>
    <w:qFormat/>
    <w:pPr>
      <w:widowControl w:val="0"/>
      <w:tabs>
        <w:tab w:val="left" w:pos="0"/>
        <w:tab w:val="left" w:pos="240"/>
      </w:tabs>
      <w:ind w:left="115" w:firstLine="453"/>
    </w:pPr>
    <w:rPr>
      <w:rFonts w:ascii="Times New Roman" w:hAnsi="Times New Roman" w:cs="Times New Roman"/>
      <w:kern w:val="2"/>
    </w:rPr>
  </w:style>
  <w:style w:type="paragraph" w:customStyle="1" w:styleId="C503-3">
    <w:name w:val="C503-图样式"/>
    <w:basedOn w:val="afffff3"/>
    <w:next w:val="afffff3"/>
    <w:link w:val="C503-Char1"/>
    <w:qFormat/>
    <w:pPr>
      <w:widowControl w:val="0"/>
      <w:jc w:val="center"/>
    </w:pPr>
    <w:rPr>
      <w:rFonts w:ascii="Times New Roman" w:hAnsi="Times New Roman" w:cs="Times New Roman"/>
      <w:kern w:val="2"/>
      <w:sz w:val="21"/>
    </w:rPr>
  </w:style>
  <w:style w:type="character" w:customStyle="1" w:styleId="C503-Char1">
    <w:name w:val="C503-图样式 Char"/>
    <w:basedOn w:val="afffff6"/>
    <w:link w:val="C503-3"/>
    <w:qFormat/>
    <w:rPr>
      <w:kern w:val="2"/>
      <w:sz w:val="21"/>
      <w:szCs w:val="24"/>
    </w:rPr>
  </w:style>
  <w:style w:type="paragraph" w:customStyle="1" w:styleId="C503">
    <w:name w:val="C503题注"/>
    <w:basedOn w:val="afffff3"/>
    <w:link w:val="C503Char"/>
    <w:qFormat/>
    <w:pPr>
      <w:jc w:val="center"/>
    </w:pPr>
    <w:rPr>
      <w:rFonts w:ascii="Times New Roman" w:eastAsia="黑体" w:hAnsi="Times New Roman"/>
      <w:b/>
      <w:bCs/>
      <w:color w:val="000000"/>
      <w:kern w:val="2"/>
      <w:sz w:val="21"/>
      <w:szCs w:val="20"/>
    </w:rPr>
  </w:style>
  <w:style w:type="character" w:customStyle="1" w:styleId="C503Char">
    <w:name w:val="C503题注 Char"/>
    <w:link w:val="C503"/>
    <w:qFormat/>
    <w:rPr>
      <w:rFonts w:eastAsia="黑体" w:cs="宋体"/>
      <w:b/>
      <w:bCs/>
      <w:color w:val="000000"/>
      <w:kern w:val="2"/>
      <w:sz w:val="21"/>
    </w:rPr>
  </w:style>
  <w:style w:type="paragraph" w:customStyle="1" w:styleId="4h4FirstSubheadingH4sect1234RefHeading">
    <w:name w:val="样式 标题 4第三层条第四层h4First SubheadingH4sect 1.2.3.4Ref Heading..."/>
    <w:basedOn w:val="41"/>
    <w:link w:val="4h4FirstSubheadingH4sect1234RefHeadingChar"/>
    <w:qFormat/>
    <w:pPr>
      <w:numPr>
        <w:ilvl w:val="0"/>
        <w:numId w:val="0"/>
      </w:numPr>
      <w:tabs>
        <w:tab w:val="left" w:pos="431"/>
      </w:tabs>
      <w:snapToGrid w:val="0"/>
      <w:spacing w:before="60" w:after="60"/>
      <w:jc w:val="left"/>
    </w:pPr>
    <w:rPr>
      <w:rFonts w:ascii="Times New Roman" w:eastAsia="宋体" w:hAnsi="Times New Roman" w:cs="Times New Roman"/>
      <w:b/>
      <w:color w:val="auto"/>
      <w:kern w:val="0"/>
      <w:sz w:val="28"/>
      <w:szCs w:val="28"/>
    </w:rPr>
  </w:style>
  <w:style w:type="character" w:customStyle="1" w:styleId="4h4FirstSubheadingH4sect1234RefHeadingChar">
    <w:name w:val="样式 标题 4第三层条第四层h4First SubheadingH4sect 1.2.3.4Ref Heading... Char"/>
    <w:link w:val="4h4FirstSubheadingH4sect1234RefHeading"/>
    <w:qFormat/>
    <w:rPr>
      <w:b/>
      <w:bCs/>
      <w:sz w:val="28"/>
      <w:szCs w:val="28"/>
    </w:rPr>
  </w:style>
  <w:style w:type="paragraph" w:customStyle="1" w:styleId="11111">
    <w:name w:val="1.1.1.1.1"/>
    <w:basedOn w:val="5f"/>
    <w:link w:val="111110"/>
    <w:uiPriority w:val="99"/>
    <w:qFormat/>
  </w:style>
  <w:style w:type="paragraph" w:customStyle="1" w:styleId="afffffffffffffffffe">
    <w:name w:val="图格式"/>
    <w:basedOn w:val="afffff3"/>
    <w:next w:val="afffff3"/>
    <w:qFormat/>
    <w:pPr>
      <w:widowControl w:val="0"/>
      <w:jc w:val="center"/>
    </w:pPr>
    <w:rPr>
      <w:rFonts w:asciiTheme="minorHAnsi" w:eastAsia="仿宋" w:hAnsiTheme="minorHAnsi" w:cstheme="minorBidi"/>
      <w:kern w:val="2"/>
      <w:sz w:val="28"/>
      <w:szCs w:val="22"/>
    </w:rPr>
  </w:style>
  <w:style w:type="character" w:customStyle="1" w:styleId="5f0">
    <w:name w:val="标题5 字符"/>
    <w:basedOn w:val="4a"/>
    <w:link w:val="5f"/>
    <w:qFormat/>
    <w:rPr>
      <w:rFonts w:ascii="Times New Roman" w:eastAsia="宋体" w:hAnsi="Times New Roman" w:cs="黑体"/>
      <w:b/>
      <w:bCs/>
      <w:color w:val="000000"/>
      <w:kern w:val="2"/>
      <w:sz w:val="24"/>
      <w:szCs w:val="30"/>
    </w:rPr>
  </w:style>
  <w:style w:type="character" w:customStyle="1" w:styleId="111110">
    <w:name w:val="1.1.1.1.1 字符"/>
    <w:basedOn w:val="5f0"/>
    <w:link w:val="11111"/>
    <w:uiPriority w:val="99"/>
    <w:qFormat/>
    <w:rPr>
      <w:rFonts w:ascii="Times New Roman" w:eastAsia="宋体" w:hAnsi="Times New Roman" w:cs="黑体"/>
      <w:b/>
      <w:bCs/>
      <w:color w:val="000000"/>
      <w:kern w:val="2"/>
      <w:sz w:val="24"/>
      <w:szCs w:val="30"/>
    </w:rPr>
  </w:style>
  <w:style w:type="character" w:customStyle="1" w:styleId="4Char0">
    <w:name w:val="标题4级 Char"/>
    <w:link w:val="4f5"/>
    <w:qFormat/>
    <w:locked/>
    <w:rPr>
      <w:rFonts w:ascii="Times New Roman" w:eastAsia="宋体" w:hAnsi="Times New Roman" w:cs="黑体"/>
      <w:b/>
      <w:bCs/>
      <w:kern w:val="2"/>
      <w:sz w:val="24"/>
      <w:szCs w:val="30"/>
    </w:rPr>
  </w:style>
  <w:style w:type="paragraph" w:customStyle="1" w:styleId="affffffffffffffffff">
    <w:name w:val="表"/>
    <w:next w:val="afffff3"/>
    <w:qFormat/>
    <w:pPr>
      <w:keepNext/>
      <w:spacing w:line="360" w:lineRule="auto"/>
      <w:jc w:val="center"/>
    </w:pPr>
    <w:rPr>
      <w:rFonts w:ascii="黑体" w:eastAsia="黑体" w:hAnsi="黑体"/>
      <w:kern w:val="2"/>
      <w:sz w:val="21"/>
      <w:szCs w:val="21"/>
    </w:rPr>
  </w:style>
  <w:style w:type="paragraph" w:customStyle="1" w:styleId="affffffffffffffffff0">
    <w:name w:val="图"/>
    <w:next w:val="afffff3"/>
    <w:qFormat/>
    <w:pPr>
      <w:spacing w:line="360" w:lineRule="auto"/>
      <w:jc w:val="center"/>
    </w:pPr>
    <w:rPr>
      <w:rFonts w:ascii="Times New Roman" w:eastAsia="黑体" w:hAnsi="Times New Roman" w:cs="Times New Roman"/>
      <w:kern w:val="2"/>
      <w:sz w:val="21"/>
      <w:szCs w:val="21"/>
    </w:rPr>
  </w:style>
  <w:style w:type="character" w:customStyle="1" w:styleId="Charfd">
    <w:name w:val="!正文 Char"/>
    <w:basedOn w:val="afffff6"/>
    <w:link w:val="affffffffffffffffff1"/>
    <w:qFormat/>
    <w:rPr>
      <w:sz w:val="24"/>
      <w:szCs w:val="24"/>
    </w:rPr>
  </w:style>
  <w:style w:type="paragraph" w:customStyle="1" w:styleId="affffffffffffffffff1">
    <w:name w:val="!正文"/>
    <w:basedOn w:val="afffff3"/>
    <w:link w:val="Charfd"/>
    <w:qFormat/>
    <w:pPr>
      <w:widowControl w:val="0"/>
    </w:pPr>
    <w:rPr>
      <w:rFonts w:ascii="Times New Roman" w:hAnsi="Times New Roman" w:cs="Times New Roman"/>
    </w:rPr>
  </w:style>
  <w:style w:type="paragraph" w:customStyle="1" w:styleId="4f8">
    <w:name w:val="标题4"/>
    <w:basedOn w:val="41"/>
    <w:uiPriority w:val="1"/>
    <w:qFormat/>
    <w:pPr>
      <w:keepNext w:val="0"/>
      <w:keepLines w:val="0"/>
      <w:numPr>
        <w:ilvl w:val="0"/>
        <w:numId w:val="0"/>
      </w:numPr>
      <w:spacing w:beforeLines="50" w:before="163" w:afterLines="50" w:after="163" w:line="360" w:lineRule="auto"/>
      <w:ind w:left="1134" w:hanging="708"/>
      <w:jc w:val="left"/>
    </w:pPr>
    <w:rPr>
      <w:rFonts w:ascii="Calibri" w:eastAsia="宋体" w:hAnsi="Calibri"/>
      <w:b/>
      <w:bCs w:val="0"/>
      <w:color w:val="auto"/>
      <w:kern w:val="0"/>
      <w:szCs w:val="28"/>
      <w:lang w:val="zh-CN"/>
    </w:rPr>
  </w:style>
  <w:style w:type="paragraph" w:customStyle="1" w:styleId="H">
    <w:name w:val="H正文"/>
    <w:basedOn w:val="2f4"/>
    <w:link w:val="HChar"/>
    <w:qFormat/>
    <w:pPr>
      <w:adjustRightInd w:val="0"/>
      <w:ind w:left="0"/>
    </w:pPr>
    <w:rPr>
      <w:rFonts w:ascii="宋体" w:hAnsi="宋体"/>
      <w:kern w:val="24"/>
      <w:lang w:val="sv-SE"/>
    </w:rPr>
  </w:style>
  <w:style w:type="character" w:customStyle="1" w:styleId="HChar">
    <w:name w:val="H正文 Char"/>
    <w:link w:val="H"/>
    <w:qFormat/>
    <w:rPr>
      <w:rFonts w:ascii="宋体" w:hAnsi="宋体"/>
      <w:kern w:val="24"/>
      <w:sz w:val="21"/>
      <w:lang w:val="sv-SE" w:eastAsia="zh-CN"/>
    </w:rPr>
  </w:style>
  <w:style w:type="character" w:customStyle="1" w:styleId="UHChar">
    <w:name w:val="UH正文 Char"/>
    <w:link w:val="UH"/>
    <w:qFormat/>
    <w:rPr>
      <w:rFonts w:ascii="Arial" w:hAnsi="Arial"/>
      <w:color w:val="000000" w:themeColor="text1"/>
      <w:sz w:val="24"/>
      <w:szCs w:val="21"/>
    </w:rPr>
  </w:style>
  <w:style w:type="paragraph" w:customStyle="1" w:styleId="UH">
    <w:name w:val="UH正文"/>
    <w:link w:val="UHChar"/>
    <w:qFormat/>
    <w:pPr>
      <w:spacing w:line="360" w:lineRule="auto"/>
      <w:ind w:firstLineChars="200" w:firstLine="480"/>
      <w:jc w:val="both"/>
    </w:pPr>
    <w:rPr>
      <w:rFonts w:ascii="Arial" w:eastAsia="宋体" w:hAnsi="Arial" w:cs="Times New Roman"/>
      <w:color w:val="000000" w:themeColor="text1"/>
      <w:sz w:val="24"/>
      <w:szCs w:val="21"/>
    </w:rPr>
  </w:style>
  <w:style w:type="paragraph" w:customStyle="1" w:styleId="affffffffffffffffff2">
    <w:name w:val="建议书正文"/>
    <w:basedOn w:val="afffff3"/>
    <w:qFormat/>
    <w:pPr>
      <w:widowControl w:val="0"/>
    </w:pPr>
    <w:rPr>
      <w:rFonts w:ascii="仿宋" w:hAnsi="Arial" w:cs="Times New Roman"/>
      <w:color w:val="000000"/>
      <w:szCs w:val="32"/>
    </w:rPr>
  </w:style>
  <w:style w:type="character" w:customStyle="1" w:styleId="Charfe">
    <w:name w:val="段 Char"/>
    <w:qFormat/>
    <w:rPr>
      <w:rFonts w:ascii="宋体"/>
      <w:sz w:val="21"/>
    </w:rPr>
  </w:style>
  <w:style w:type="character" w:customStyle="1" w:styleId="affffffffffffff1">
    <w:name w:val="前海图名 字符"/>
    <w:basedOn w:val="CharChar"/>
    <w:link w:val="af5"/>
    <w:qFormat/>
    <w:rPr>
      <w:rFonts w:ascii="Times New Roman" w:eastAsia="黑体" w:hAnsi="Times New Roman" w:cs="黑体"/>
      <w:kern w:val="2"/>
      <w:sz w:val="21"/>
      <w:szCs w:val="24"/>
      <w:lang w:val="en"/>
    </w:rPr>
  </w:style>
  <w:style w:type="paragraph" w:customStyle="1" w:styleId="a7">
    <w:name w:val="前海表名"/>
    <w:basedOn w:val="afffff3"/>
    <w:next w:val="affffffffffffff0"/>
    <w:link w:val="affffffffffffffffff3"/>
    <w:qFormat/>
    <w:pPr>
      <w:widowControl w:val="0"/>
      <w:numPr>
        <w:ilvl w:val="8"/>
        <w:numId w:val="1"/>
      </w:numPr>
      <w:ind w:firstLineChars="0"/>
      <w:jc w:val="center"/>
    </w:pPr>
    <w:rPr>
      <w:rFonts w:ascii="Times New Roman" w:eastAsia="黑体" w:hAnsi="Times New Roman" w:cs="黑体"/>
      <w:kern w:val="2"/>
      <w:sz w:val="21"/>
    </w:rPr>
  </w:style>
  <w:style w:type="character" w:customStyle="1" w:styleId="affffffffffffffffff3">
    <w:name w:val="前海表名 字符"/>
    <w:basedOn w:val="afffff6"/>
    <w:link w:val="a7"/>
    <w:qFormat/>
    <w:rPr>
      <w:rFonts w:ascii="Times New Roman" w:eastAsia="黑体" w:hAnsi="Times New Roman" w:cs="黑体"/>
      <w:kern w:val="2"/>
      <w:sz w:val="21"/>
      <w:szCs w:val="24"/>
    </w:rPr>
  </w:style>
  <w:style w:type="character" w:customStyle="1" w:styleId="HCharChar">
    <w:name w:val="H正文 Char Char"/>
    <w:qFormat/>
    <w:rPr>
      <w:rFonts w:ascii="宋体" w:eastAsia="宋体" w:hAnsi="宋体" w:cs="Times New Roman"/>
      <w:kern w:val="24"/>
      <w:szCs w:val="20"/>
      <w:lang w:eastAsia="zh-CN"/>
    </w:rPr>
  </w:style>
  <w:style w:type="paragraph" w:customStyle="1" w:styleId="affffffffffffffffff4">
    <w:name w:val="首行缩进"/>
    <w:basedOn w:val="afffff3"/>
    <w:qFormat/>
    <w:pPr>
      <w:widowControl w:val="0"/>
    </w:pPr>
    <w:rPr>
      <w:rFonts w:ascii="Times New Roman" w:eastAsiaTheme="minorEastAsia" w:hAnsi="Times New Roman" w:cs="黑体"/>
      <w:kern w:val="2"/>
      <w:sz w:val="21"/>
      <w:szCs w:val="22"/>
    </w:rPr>
  </w:style>
  <w:style w:type="paragraph" w:customStyle="1" w:styleId="affffffffffffffffff5">
    <w:name w:val="！正文"/>
    <w:basedOn w:val="afffff3"/>
    <w:link w:val="Charff"/>
    <w:qFormat/>
    <w:pPr>
      <w:widowControl w:val="0"/>
    </w:pPr>
    <w:rPr>
      <w:rFonts w:cs="Times New Roman"/>
      <w:kern w:val="2"/>
    </w:rPr>
  </w:style>
  <w:style w:type="character" w:customStyle="1" w:styleId="UnresolvedMention1">
    <w:name w:val="Unresolved Mention1"/>
    <w:basedOn w:val="afffff6"/>
    <w:unhideWhenUsed/>
    <w:qFormat/>
    <w:rPr>
      <w:color w:val="605E5C"/>
      <w:shd w:val="clear" w:color="auto" w:fill="E1DFDD"/>
    </w:rPr>
  </w:style>
  <w:style w:type="paragraph" w:customStyle="1" w:styleId="4-10">
    <w:name w:val="标题4-1"/>
    <w:basedOn w:val="41"/>
    <w:link w:val="4-11"/>
    <w:uiPriority w:val="99"/>
    <w:qFormat/>
    <w:pPr>
      <w:spacing w:line="240" w:lineRule="auto"/>
      <w:ind w:left="0" w:firstLineChars="94" w:firstLine="282"/>
    </w:pPr>
  </w:style>
  <w:style w:type="paragraph" w:customStyle="1" w:styleId="5-1">
    <w:name w:val="标题5-1"/>
    <w:basedOn w:val="5"/>
    <w:link w:val="5-10"/>
    <w:qFormat/>
    <w:pPr>
      <w:spacing w:beforeLines="50" w:before="50" w:afterLines="50" w:after="50"/>
    </w:pPr>
    <w:rPr>
      <w:rFonts w:ascii="黑体" w:hAnsi="黑体"/>
      <w:b w:val="0"/>
      <w:color w:val="000000"/>
    </w:rPr>
  </w:style>
  <w:style w:type="character" w:customStyle="1" w:styleId="4-11">
    <w:name w:val="标题4-1 字符"/>
    <w:basedOn w:val="4a"/>
    <w:link w:val="4-10"/>
    <w:uiPriority w:val="99"/>
    <w:qFormat/>
    <w:rPr>
      <w:rFonts w:ascii="黑体" w:eastAsia="黑体" w:hAnsi="黑体" w:cs="黑体"/>
      <w:bCs/>
      <w:color w:val="000000"/>
      <w:kern w:val="2"/>
      <w:sz w:val="24"/>
      <w:szCs w:val="30"/>
    </w:rPr>
  </w:style>
  <w:style w:type="paragraph" w:customStyle="1" w:styleId="6-1">
    <w:name w:val="标题6-1"/>
    <w:basedOn w:val="6"/>
    <w:link w:val="6-10"/>
    <w:qFormat/>
    <w:pPr>
      <w:spacing w:before="120" w:after="120" w:line="360" w:lineRule="auto"/>
      <w:ind w:left="0"/>
      <w:jc w:val="left"/>
    </w:pPr>
    <w:rPr>
      <w:rFonts w:ascii="黑体" w:eastAsia="宋体" w:hAnsi="黑体"/>
      <w:b/>
      <w:color w:val="000000"/>
    </w:rPr>
  </w:style>
  <w:style w:type="character" w:customStyle="1" w:styleId="5-10">
    <w:name w:val="标题5-1 字符"/>
    <w:basedOn w:val="56"/>
    <w:link w:val="5-1"/>
    <w:qFormat/>
    <w:rPr>
      <w:rFonts w:ascii="黑体" w:eastAsia="宋体" w:hAnsi="黑体" w:cs="Times New Roman"/>
      <w:b w:val="0"/>
      <w:bCs/>
      <w:color w:val="000000"/>
      <w:kern w:val="2"/>
      <w:sz w:val="24"/>
      <w:szCs w:val="28"/>
    </w:rPr>
  </w:style>
  <w:style w:type="paragraph" w:customStyle="1" w:styleId="7-1">
    <w:name w:val="标题7-1"/>
    <w:basedOn w:val="70"/>
    <w:link w:val="7-10"/>
    <w:qFormat/>
    <w:pPr>
      <w:spacing w:before="0" w:after="0" w:line="360" w:lineRule="auto"/>
    </w:pPr>
    <w:rPr>
      <w:rFonts w:ascii="黑体" w:eastAsia="宋体" w:hAnsi="黑体"/>
      <w:b/>
      <w:color w:val="000000"/>
    </w:rPr>
  </w:style>
  <w:style w:type="character" w:customStyle="1" w:styleId="6-10">
    <w:name w:val="标题6-1 字符"/>
    <w:basedOn w:val="64"/>
    <w:link w:val="6-1"/>
    <w:qFormat/>
    <w:rPr>
      <w:rFonts w:ascii="黑体" w:eastAsia="宋体" w:hAnsi="黑体" w:cs="黑体"/>
      <w:b/>
      <w:bCs/>
      <w:color w:val="000000"/>
      <w:kern w:val="2"/>
      <w:sz w:val="24"/>
      <w:szCs w:val="24"/>
    </w:rPr>
  </w:style>
  <w:style w:type="paragraph" w:customStyle="1" w:styleId="8-1">
    <w:name w:val="标题8-1"/>
    <w:basedOn w:val="8"/>
    <w:link w:val="8-10"/>
    <w:qFormat/>
    <w:pPr>
      <w:spacing w:line="240" w:lineRule="auto"/>
      <w:ind w:firstLineChars="283" w:firstLine="679"/>
    </w:pPr>
    <w:rPr>
      <w:rFonts w:hAnsi="黑体"/>
      <w:b w:val="0"/>
      <w:color w:val="000000"/>
    </w:rPr>
  </w:style>
  <w:style w:type="character" w:customStyle="1" w:styleId="7-10">
    <w:name w:val="标题7-1 字符"/>
    <w:basedOn w:val="72"/>
    <w:link w:val="7-1"/>
    <w:qFormat/>
    <w:rPr>
      <w:rFonts w:ascii="黑体" w:eastAsia="宋体" w:hAnsi="黑体" w:cs="Times New Roman"/>
      <w:b/>
      <w:bCs/>
      <w:color w:val="000000"/>
      <w:kern w:val="2"/>
      <w:sz w:val="24"/>
      <w:szCs w:val="24"/>
    </w:rPr>
  </w:style>
  <w:style w:type="character" w:customStyle="1" w:styleId="8-10">
    <w:name w:val="标题8-1 字符"/>
    <w:basedOn w:val="80"/>
    <w:link w:val="8-1"/>
    <w:qFormat/>
    <w:rPr>
      <w:rFonts w:ascii="黑体" w:eastAsia="宋体" w:hAnsi="黑体" w:cs="黑体"/>
      <w:b w:val="0"/>
      <w:color w:val="000000"/>
      <w:kern w:val="2"/>
      <w:sz w:val="24"/>
      <w:szCs w:val="24"/>
    </w:rPr>
  </w:style>
  <w:style w:type="paragraph" w:customStyle="1" w:styleId="Appendixheading2">
    <w:name w:val="Appendix heading 2"/>
    <w:basedOn w:val="22"/>
    <w:next w:val="Appendixheading3"/>
    <w:uiPriority w:val="99"/>
    <w:qFormat/>
    <w:pPr>
      <w:widowControl/>
      <w:numPr>
        <w:numId w:val="19"/>
      </w:numPr>
      <w:adjustRightInd w:val="0"/>
      <w:spacing w:before="200" w:after="160" w:line="240" w:lineRule="atLeast"/>
    </w:pPr>
    <w:rPr>
      <w:rFonts w:ascii="Book Antiqua" w:hAnsi="Book Antiqua" w:cs="Times New Roman"/>
      <w:b w:val="0"/>
      <w:kern w:val="0"/>
      <w:szCs w:val="36"/>
      <w:lang w:val="zh-CN" w:eastAsia="en-US"/>
    </w:rPr>
  </w:style>
  <w:style w:type="paragraph" w:customStyle="1" w:styleId="Appendixheading3">
    <w:name w:val="Appendix heading 3"/>
    <w:basedOn w:val="33"/>
    <w:next w:val="Appendixheading4"/>
    <w:uiPriority w:val="99"/>
    <w:qFormat/>
    <w:pPr>
      <w:widowControl/>
      <w:numPr>
        <w:numId w:val="19"/>
      </w:numPr>
      <w:adjustRightInd w:val="0"/>
      <w:spacing w:before="200" w:after="160" w:line="240" w:lineRule="atLeast"/>
    </w:pPr>
    <w:rPr>
      <w:rFonts w:ascii="Book Antiqua" w:hAnsi="Book Antiqua"/>
      <w:bCs w:val="0"/>
      <w:kern w:val="0"/>
      <w:lang w:val="zh-CN"/>
    </w:rPr>
  </w:style>
  <w:style w:type="paragraph" w:customStyle="1" w:styleId="Appendixheading4">
    <w:name w:val="Appendix heading 4"/>
    <w:basedOn w:val="41"/>
    <w:next w:val="Appendixheading5"/>
    <w:uiPriority w:val="99"/>
    <w:qFormat/>
    <w:pPr>
      <w:widowControl/>
      <w:numPr>
        <w:numId w:val="19"/>
      </w:numPr>
      <w:adjustRightInd w:val="0"/>
      <w:spacing w:before="160" w:after="160" w:line="240" w:lineRule="atLeast"/>
      <w:jc w:val="left"/>
    </w:pPr>
    <w:rPr>
      <w:rFonts w:ascii="Book Antiqua" w:hAnsi="Book Antiqua" w:cs="Times New Roman"/>
      <w:bCs w:val="0"/>
      <w:color w:val="auto"/>
      <w:kern w:val="0"/>
      <w:sz w:val="28"/>
      <w:szCs w:val="28"/>
      <w:lang w:val="zh-CN"/>
    </w:rPr>
  </w:style>
  <w:style w:type="paragraph" w:customStyle="1" w:styleId="Appendixheading5">
    <w:name w:val="Appendix heading 5"/>
    <w:basedOn w:val="5"/>
    <w:next w:val="afffff3"/>
    <w:uiPriority w:val="99"/>
    <w:qFormat/>
    <w:pPr>
      <w:widowControl/>
      <w:numPr>
        <w:numId w:val="19"/>
      </w:numPr>
      <w:adjustRightInd w:val="0"/>
      <w:spacing w:before="160" w:after="160" w:line="240" w:lineRule="atLeast"/>
      <w:jc w:val="left"/>
    </w:pPr>
    <w:rPr>
      <w:rFonts w:ascii="Book Antiqua" w:hAnsi="Book Antiqua"/>
      <w:bCs w:val="0"/>
      <w:kern w:val="0"/>
      <w:szCs w:val="24"/>
      <w:lang w:val="zh-CN"/>
    </w:rPr>
  </w:style>
  <w:style w:type="paragraph" w:customStyle="1" w:styleId="Appendixheading1">
    <w:name w:val="Appendix heading 1"/>
    <w:basedOn w:val="1f0"/>
    <w:next w:val="Appendixheading2"/>
    <w:uiPriority w:val="99"/>
    <w:qFormat/>
    <w:pPr>
      <w:widowControl/>
      <w:numPr>
        <w:numId w:val="19"/>
      </w:numPr>
      <w:pBdr>
        <w:bottom w:val="single" w:sz="12" w:space="1" w:color="auto"/>
      </w:pBdr>
      <w:adjustRightInd w:val="0"/>
      <w:snapToGrid w:val="0"/>
      <w:spacing w:before="1600" w:after="800" w:line="240" w:lineRule="atLeast"/>
      <w:jc w:val="right"/>
    </w:pPr>
    <w:rPr>
      <w:rFonts w:ascii="Book Antiqua" w:hAnsi="Book Antiqua" w:cs="Book Antiqua"/>
      <w:bCs w:val="0"/>
      <w:kern w:val="2"/>
      <w:sz w:val="44"/>
      <w:lang w:val="zh-CN"/>
    </w:rPr>
  </w:style>
  <w:style w:type="paragraph" w:customStyle="1" w:styleId="FigureDescriptioninAppendix">
    <w:name w:val="Figure Description in Appendix"/>
    <w:basedOn w:val="8"/>
    <w:next w:val="8"/>
    <w:uiPriority w:val="99"/>
    <w:qFormat/>
    <w:pPr>
      <w:keepLines w:val="0"/>
      <w:widowControl/>
      <w:numPr>
        <w:numId w:val="19"/>
      </w:numPr>
      <w:tabs>
        <w:tab w:val="clear" w:pos="1440"/>
      </w:tabs>
      <w:topLinePunct/>
      <w:adjustRightInd w:val="0"/>
      <w:snapToGrid w:val="0"/>
      <w:spacing w:before="320" w:after="80" w:line="240" w:lineRule="atLeast"/>
      <w:jc w:val="left"/>
      <w:outlineLvl w:val="9"/>
    </w:pPr>
    <w:rPr>
      <w:rFonts w:ascii="Times New Roman" w:hAnsi="Times New Roman" w:cs="Arial"/>
      <w:spacing w:val="-4"/>
      <w:sz w:val="21"/>
      <w:szCs w:val="21"/>
      <w:lang w:val="zh-CN"/>
    </w:rPr>
  </w:style>
  <w:style w:type="paragraph" w:customStyle="1" w:styleId="ItemStepinAppendix">
    <w:name w:val="Item Step in Appendix"/>
    <w:basedOn w:val="afffff3"/>
    <w:uiPriority w:val="99"/>
    <w:qFormat/>
    <w:pPr>
      <w:numPr>
        <w:ilvl w:val="6"/>
        <w:numId w:val="19"/>
      </w:numPr>
      <w:tabs>
        <w:tab w:val="clear" w:pos="2126"/>
        <w:tab w:val="left" w:pos="257"/>
        <w:tab w:val="left" w:pos="992"/>
        <w:tab w:val="left" w:pos="1440"/>
        <w:tab w:val="left" w:pos="5040"/>
      </w:tabs>
      <w:adjustRightInd w:val="0"/>
      <w:snapToGrid w:val="0"/>
      <w:spacing w:before="80" w:after="80" w:line="240" w:lineRule="atLeast"/>
      <w:ind w:left="0" w:firstLine="0"/>
      <w:outlineLvl w:val="5"/>
    </w:pPr>
    <w:rPr>
      <w:rFonts w:asciiTheme="minorHAnsi" w:eastAsiaTheme="minorEastAsia" w:hAnsiTheme="minorHAnsi" w:cs="Arial"/>
      <w:sz w:val="20"/>
      <w:szCs w:val="21"/>
    </w:rPr>
  </w:style>
  <w:style w:type="paragraph" w:customStyle="1" w:styleId="StepinAppendix">
    <w:name w:val="Step in Appendix"/>
    <w:basedOn w:val="afffff3"/>
    <w:uiPriority w:val="99"/>
    <w:qFormat/>
    <w:pPr>
      <w:numPr>
        <w:ilvl w:val="5"/>
        <w:numId w:val="19"/>
      </w:numPr>
      <w:tabs>
        <w:tab w:val="clear" w:pos="1701"/>
        <w:tab w:val="left" w:pos="1270"/>
        <w:tab w:val="left" w:pos="4320"/>
      </w:tabs>
      <w:adjustRightInd w:val="0"/>
      <w:snapToGrid w:val="0"/>
      <w:spacing w:before="160" w:after="160" w:line="240" w:lineRule="atLeast"/>
      <w:ind w:left="0" w:firstLine="0"/>
      <w:outlineLvl w:val="4"/>
    </w:pPr>
    <w:rPr>
      <w:rFonts w:ascii="Arial" w:eastAsiaTheme="minorEastAsia" w:hAnsi="Arial" w:cs="Arial"/>
      <w:sz w:val="20"/>
      <w:szCs w:val="21"/>
    </w:rPr>
  </w:style>
  <w:style w:type="paragraph" w:customStyle="1" w:styleId="TableDescriptioninAppendix">
    <w:name w:val="Table Description in Appendix"/>
    <w:basedOn w:val="afffff3"/>
    <w:next w:val="afffff3"/>
    <w:uiPriority w:val="99"/>
    <w:qFormat/>
    <w:pPr>
      <w:keepNext/>
      <w:numPr>
        <w:ilvl w:val="8"/>
        <w:numId w:val="19"/>
      </w:numPr>
      <w:tabs>
        <w:tab w:val="left" w:pos="6480"/>
      </w:tabs>
      <w:adjustRightInd w:val="0"/>
      <w:snapToGrid w:val="0"/>
      <w:spacing w:before="320" w:after="80" w:line="240" w:lineRule="atLeast"/>
      <w:ind w:left="0" w:hanging="420"/>
    </w:pPr>
    <w:rPr>
      <w:rFonts w:ascii="黑体" w:eastAsia="黑体" w:hAnsi="黑体" w:cs="Arial"/>
      <w:spacing w:val="-4"/>
      <w:sz w:val="20"/>
      <w:szCs w:val="21"/>
    </w:rPr>
  </w:style>
  <w:style w:type="table" w:customStyle="1" w:styleId="Style4151">
    <w:name w:val="_Style 4151"/>
    <w:basedOn w:val="TableNormal1"/>
    <w:qFormat/>
    <w:rPr>
      <w:rFonts w:eastAsia="Arial"/>
    </w:rPr>
    <w:tblPr>
      <w:tblCellMar>
        <w:top w:w="100" w:type="dxa"/>
        <w:left w:w="100" w:type="dxa"/>
        <w:bottom w:w="100" w:type="dxa"/>
        <w:right w:w="100" w:type="dxa"/>
      </w:tblCellMar>
    </w:tblPr>
  </w:style>
  <w:style w:type="table" w:customStyle="1" w:styleId="TableNormal1">
    <w:name w:val="Table Normal1"/>
    <w:qFormat/>
    <w:pPr>
      <w:spacing w:line="276" w:lineRule="auto"/>
    </w:pPr>
    <w:rPr>
      <w:rFonts w:ascii="Arial" w:hAnsi="Arial" w:cs="Arial"/>
      <w:sz w:val="22"/>
      <w:szCs w:val="22"/>
    </w:rPr>
    <w:tblPr>
      <w:tblCellMar>
        <w:top w:w="0" w:type="dxa"/>
        <w:left w:w="0" w:type="dxa"/>
        <w:bottom w:w="0" w:type="dxa"/>
        <w:right w:w="0" w:type="dxa"/>
      </w:tblCellMar>
    </w:tblPr>
  </w:style>
  <w:style w:type="paragraph" w:customStyle="1" w:styleId="affffffffffffffffff6">
    <w:name w:val="图片"/>
    <w:basedOn w:val="afffff3"/>
    <w:link w:val="Charff0"/>
    <w:qFormat/>
    <w:pPr>
      <w:snapToGrid w:val="0"/>
      <w:spacing w:line="240" w:lineRule="auto"/>
      <w:ind w:firstLineChars="0" w:firstLine="0"/>
      <w:contextualSpacing/>
      <w:jc w:val="center"/>
    </w:pPr>
    <w:rPr>
      <w:rFonts w:cstheme="minorBidi"/>
      <w:szCs w:val="22"/>
    </w:rPr>
  </w:style>
  <w:style w:type="paragraph" w:styleId="affffffffffffffffff7">
    <w:name w:val="No Spacing"/>
    <w:link w:val="1ffff7"/>
    <w:uiPriority w:val="1"/>
    <w:qFormat/>
    <w:pPr>
      <w:ind w:firstLineChars="200" w:firstLine="200"/>
      <w:jc w:val="both"/>
    </w:pPr>
    <w:rPr>
      <w:kern w:val="2"/>
      <w:sz w:val="21"/>
      <w:szCs w:val="22"/>
    </w:rPr>
  </w:style>
  <w:style w:type="table" w:customStyle="1" w:styleId="1ffff8">
    <w:name w:val="网格型1"/>
    <w:basedOn w:val="aff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8">
    <w:name w:val="列表段落2"/>
    <w:basedOn w:val="afffff3"/>
    <w:qFormat/>
    <w:pPr>
      <w:spacing w:line="264" w:lineRule="auto"/>
      <w:ind w:left="720"/>
    </w:pPr>
    <w:rPr>
      <w:rFonts w:ascii="Arial" w:hAnsi="Arial" w:cs="Times New Roman"/>
    </w:rPr>
  </w:style>
  <w:style w:type="paragraph" w:customStyle="1" w:styleId="3ff4">
    <w:name w:val="列表段落3"/>
    <w:basedOn w:val="afffff3"/>
    <w:qFormat/>
    <w:pPr>
      <w:spacing w:line="264" w:lineRule="auto"/>
      <w:ind w:left="720"/>
    </w:pPr>
    <w:rPr>
      <w:rFonts w:ascii="Arial" w:hAnsi="Arial" w:cs="Times New Roman"/>
    </w:rPr>
  </w:style>
  <w:style w:type="paragraph" w:customStyle="1" w:styleId="1110">
    <w:name w:val="列表段落111"/>
    <w:basedOn w:val="afffff3"/>
    <w:qFormat/>
    <w:pPr>
      <w:ind w:firstLine="420"/>
    </w:pPr>
  </w:style>
  <w:style w:type="paragraph" w:customStyle="1" w:styleId="2fff9">
    <w:name w:val="样式 标准正文 + 首行缩进:  2 字符"/>
    <w:basedOn w:val="affffffffffffffffff8"/>
    <w:qFormat/>
    <w:pPr>
      <w:ind w:firstLine="480"/>
    </w:pPr>
    <w:rPr>
      <w:szCs w:val="20"/>
    </w:rPr>
  </w:style>
  <w:style w:type="paragraph" w:customStyle="1" w:styleId="affffffffffffffffff8">
    <w:name w:val="标准正文"/>
    <w:basedOn w:val="afffff3"/>
    <w:link w:val="Charff1"/>
    <w:qFormat/>
    <w:rPr>
      <w:rFonts w:ascii="Arial" w:hAnsi="Arial"/>
      <w:szCs w:val="22"/>
    </w:rPr>
  </w:style>
  <w:style w:type="paragraph" w:customStyle="1" w:styleId="2151">
    <w:name w:val="样式 首行缩进 + +中文正文 (等线) 小四 首行缩进:  2 字符 行距: 1.5 倍行距"/>
    <w:basedOn w:val="affffffffffffffffff4"/>
    <w:qFormat/>
    <w:pPr>
      <w:ind w:firstLine="480"/>
    </w:pPr>
    <w:rPr>
      <w:rFonts w:asciiTheme="minorEastAsia" w:eastAsia="宋体" w:hAnsiTheme="minorEastAsia" w:cs="宋体"/>
      <w:sz w:val="24"/>
      <w:szCs w:val="20"/>
    </w:rPr>
  </w:style>
  <w:style w:type="paragraph" w:customStyle="1" w:styleId="msolistparagraph0">
    <w:name w:val="msolistparagraph"/>
    <w:basedOn w:val="afffff3"/>
    <w:qFormat/>
    <w:pPr>
      <w:ind w:firstLine="420"/>
    </w:pPr>
    <w:rPr>
      <w:rFonts w:ascii="Calibri" w:hAnsi="Calibri" w:cs="Times New Roman"/>
      <w:kern w:val="2"/>
      <w:sz w:val="21"/>
      <w:szCs w:val="22"/>
    </w:rPr>
  </w:style>
  <w:style w:type="paragraph" w:customStyle="1" w:styleId="Style92">
    <w:name w:val="_Style 92"/>
    <w:basedOn w:val="afffff3"/>
    <w:qFormat/>
    <w:pPr>
      <w:widowControl w:val="0"/>
      <w:ind w:firstLine="420"/>
    </w:pPr>
    <w:rPr>
      <w:rFonts w:ascii="Calibri" w:hAnsi="Calibri" w:cs="Times New Roman"/>
      <w:kern w:val="2"/>
      <w:sz w:val="21"/>
      <w:szCs w:val="22"/>
    </w:rPr>
  </w:style>
  <w:style w:type="character" w:customStyle="1" w:styleId="font71">
    <w:name w:val="font71"/>
    <w:basedOn w:val="afffff6"/>
    <w:qFormat/>
    <w:rPr>
      <w:rFonts w:ascii="宋体" w:eastAsia="宋体" w:hAnsi="宋体" w:cs="宋体" w:hint="eastAsia"/>
      <w:b/>
      <w:color w:val="000000"/>
      <w:sz w:val="18"/>
      <w:szCs w:val="18"/>
      <w:u w:val="none"/>
    </w:rPr>
  </w:style>
  <w:style w:type="character" w:customStyle="1" w:styleId="font141">
    <w:name w:val="font141"/>
    <w:basedOn w:val="afffff6"/>
    <w:qFormat/>
    <w:rPr>
      <w:rFonts w:ascii="等线" w:eastAsia="等线" w:hAnsi="等线" w:cs="等线" w:hint="eastAsia"/>
      <w:color w:val="000000"/>
      <w:sz w:val="20"/>
      <w:szCs w:val="20"/>
      <w:u w:val="none"/>
    </w:rPr>
  </w:style>
  <w:style w:type="character" w:customStyle="1" w:styleId="font101">
    <w:name w:val="font101"/>
    <w:basedOn w:val="afffff6"/>
    <w:qFormat/>
    <w:rPr>
      <w:rFonts w:ascii="宋体" w:eastAsia="宋体" w:hAnsi="宋体" w:cs="宋体" w:hint="eastAsia"/>
      <w:b/>
      <w:color w:val="000000"/>
      <w:sz w:val="18"/>
      <w:szCs w:val="18"/>
      <w:u w:val="none"/>
    </w:rPr>
  </w:style>
  <w:style w:type="character" w:customStyle="1" w:styleId="font81">
    <w:name w:val="font81"/>
    <w:basedOn w:val="afffff6"/>
    <w:qFormat/>
    <w:rPr>
      <w:rFonts w:ascii="等线" w:eastAsia="等线" w:hAnsi="等线" w:cs="等线" w:hint="eastAsia"/>
      <w:color w:val="000000"/>
      <w:sz w:val="22"/>
      <w:szCs w:val="22"/>
      <w:u w:val="none"/>
    </w:rPr>
  </w:style>
  <w:style w:type="paragraph" w:customStyle="1" w:styleId="217">
    <w:name w:val="修订21"/>
    <w:hidden/>
    <w:uiPriority w:val="99"/>
    <w:semiHidden/>
    <w:qFormat/>
    <w:rPr>
      <w:rFonts w:ascii="等线" w:eastAsia="等线" w:hAnsi="等线" w:cs="黑体"/>
      <w:kern w:val="2"/>
      <w:sz w:val="21"/>
      <w:szCs w:val="22"/>
    </w:rPr>
  </w:style>
  <w:style w:type="character" w:customStyle="1" w:styleId="6a">
    <w:name w:val="未处理的提及6"/>
    <w:basedOn w:val="afffff6"/>
    <w:unhideWhenUsed/>
    <w:qFormat/>
    <w:rPr>
      <w:color w:val="605E5C"/>
      <w:shd w:val="clear" w:color="auto" w:fill="E1DFDD"/>
    </w:rPr>
  </w:style>
  <w:style w:type="table" w:customStyle="1" w:styleId="Style11">
    <w:name w:val="_Style 11"/>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TableNormal11">
    <w:name w:val="Table Normal11"/>
    <w:qFormat/>
    <w:tblPr>
      <w:tblCellMar>
        <w:top w:w="0" w:type="dxa"/>
        <w:left w:w="0" w:type="dxa"/>
        <w:bottom w:w="0" w:type="dxa"/>
        <w:right w:w="0" w:type="dxa"/>
      </w:tblCellMar>
    </w:tblPr>
  </w:style>
  <w:style w:type="table" w:customStyle="1" w:styleId="Style12">
    <w:name w:val="_Style 12"/>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13">
    <w:name w:val="_Style 13"/>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14">
    <w:name w:val="_Style 14"/>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15">
    <w:name w:val="_Style 15"/>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16">
    <w:name w:val="_Style 16"/>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17">
    <w:name w:val="_Style 17"/>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18">
    <w:name w:val="_Style 18"/>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19">
    <w:name w:val="_Style 19"/>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20">
    <w:name w:val="_Style 20"/>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21">
    <w:name w:val="_Style 21"/>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22">
    <w:name w:val="_Style 22"/>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23">
    <w:name w:val="_Style 23"/>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24">
    <w:name w:val="_Style 24"/>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25">
    <w:name w:val="_Style 25"/>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26">
    <w:name w:val="_Style 26"/>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27">
    <w:name w:val="_Style 27"/>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28">
    <w:name w:val="_Style 28"/>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29">
    <w:name w:val="_Style 29"/>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30">
    <w:name w:val="_Style 30"/>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31">
    <w:name w:val="_Style 31"/>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32">
    <w:name w:val="_Style 32"/>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33">
    <w:name w:val="_Style 33"/>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34">
    <w:name w:val="_Style 34"/>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35">
    <w:name w:val="_Style 35"/>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table" w:customStyle="1" w:styleId="Style41">
    <w:name w:val="_Style 41"/>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top w:w="100" w:type="dxa"/>
        <w:left w:w="100" w:type="dxa"/>
        <w:bottom w:w="100" w:type="dxa"/>
        <w:right w:w="100" w:type="dxa"/>
      </w:tblCellMar>
    </w:tblPr>
    <w:tcPr>
      <w:shd w:val="clear" w:color="auto" w:fill="E6E4DB"/>
      <w:vAlign w:val="center"/>
    </w:tcPr>
  </w:style>
  <w:style w:type="table" w:customStyle="1" w:styleId="Style42">
    <w:name w:val="_Style 42"/>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top w:w="100" w:type="dxa"/>
        <w:left w:w="100" w:type="dxa"/>
        <w:bottom w:w="100" w:type="dxa"/>
        <w:right w:w="100" w:type="dxa"/>
      </w:tblCellMar>
    </w:tblPr>
    <w:tcPr>
      <w:shd w:val="clear" w:color="auto" w:fill="E6E4DB"/>
      <w:vAlign w:val="center"/>
    </w:tcPr>
  </w:style>
  <w:style w:type="table" w:customStyle="1" w:styleId="Style43">
    <w:name w:val="_Style 43"/>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top w:w="100" w:type="dxa"/>
        <w:left w:w="100" w:type="dxa"/>
        <w:bottom w:w="100" w:type="dxa"/>
        <w:right w:w="100" w:type="dxa"/>
      </w:tblCellMar>
    </w:tblPr>
    <w:tcPr>
      <w:shd w:val="clear" w:color="auto" w:fill="E6E4DB"/>
      <w:vAlign w:val="center"/>
    </w:tcPr>
  </w:style>
  <w:style w:type="table" w:customStyle="1" w:styleId="Style44">
    <w:name w:val="_Style 44"/>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top w:w="100" w:type="dxa"/>
        <w:left w:w="100" w:type="dxa"/>
        <w:bottom w:w="100" w:type="dxa"/>
        <w:right w:w="100" w:type="dxa"/>
      </w:tblCellMar>
    </w:tblPr>
    <w:tcPr>
      <w:shd w:val="clear" w:color="auto" w:fill="E6E4DB"/>
      <w:vAlign w:val="center"/>
    </w:tcPr>
  </w:style>
  <w:style w:type="table" w:customStyle="1" w:styleId="Style45">
    <w:name w:val="_Style 45"/>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top w:w="100" w:type="dxa"/>
        <w:left w:w="100" w:type="dxa"/>
        <w:bottom w:w="100" w:type="dxa"/>
        <w:right w:w="100" w:type="dxa"/>
      </w:tblCellMar>
    </w:tblPr>
    <w:tcPr>
      <w:shd w:val="clear" w:color="auto" w:fill="E6E4DB"/>
      <w:vAlign w:val="center"/>
    </w:tcPr>
  </w:style>
  <w:style w:type="table" w:customStyle="1" w:styleId="Style46">
    <w:name w:val="_Style 46"/>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top w:w="100" w:type="dxa"/>
        <w:left w:w="100" w:type="dxa"/>
        <w:bottom w:w="100" w:type="dxa"/>
        <w:right w:w="100" w:type="dxa"/>
      </w:tblCellMar>
    </w:tblPr>
    <w:tcPr>
      <w:shd w:val="clear" w:color="auto" w:fill="E6E4DB"/>
      <w:vAlign w:val="center"/>
    </w:tcPr>
  </w:style>
  <w:style w:type="table" w:customStyle="1" w:styleId="Style47">
    <w:name w:val="_Style 47"/>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top w:w="100" w:type="dxa"/>
        <w:left w:w="100" w:type="dxa"/>
        <w:bottom w:w="100" w:type="dxa"/>
        <w:right w:w="100" w:type="dxa"/>
      </w:tblCellMar>
    </w:tblPr>
    <w:tcPr>
      <w:shd w:val="clear" w:color="auto" w:fill="E6E4DB"/>
      <w:vAlign w:val="center"/>
    </w:tcPr>
  </w:style>
  <w:style w:type="table" w:customStyle="1" w:styleId="Style48">
    <w:name w:val="_Style 48"/>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top w:w="100" w:type="dxa"/>
        <w:left w:w="100" w:type="dxa"/>
        <w:bottom w:w="100" w:type="dxa"/>
        <w:right w:w="100" w:type="dxa"/>
      </w:tblCellMar>
    </w:tblPr>
    <w:tcPr>
      <w:shd w:val="clear" w:color="auto" w:fill="E6E4DB"/>
      <w:vAlign w:val="center"/>
    </w:tcPr>
  </w:style>
  <w:style w:type="table" w:customStyle="1" w:styleId="Style49">
    <w:name w:val="_Style 49"/>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top w:w="100" w:type="dxa"/>
        <w:left w:w="100" w:type="dxa"/>
        <w:bottom w:w="100" w:type="dxa"/>
        <w:right w:w="100" w:type="dxa"/>
      </w:tblCellMar>
    </w:tblPr>
    <w:tcPr>
      <w:shd w:val="clear" w:color="auto" w:fill="E6E4DB"/>
      <w:vAlign w:val="center"/>
    </w:tcPr>
  </w:style>
  <w:style w:type="table" w:customStyle="1" w:styleId="Style50">
    <w:name w:val="_Style 50"/>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top w:w="100" w:type="dxa"/>
        <w:left w:w="100" w:type="dxa"/>
        <w:bottom w:w="100" w:type="dxa"/>
        <w:right w:w="100" w:type="dxa"/>
      </w:tblCellMar>
    </w:tblPr>
    <w:tcPr>
      <w:shd w:val="clear" w:color="auto" w:fill="E6E4DB"/>
      <w:vAlign w:val="center"/>
    </w:tcPr>
  </w:style>
  <w:style w:type="character" w:customStyle="1" w:styleId="font112">
    <w:name w:val="font112"/>
    <w:basedOn w:val="afffff6"/>
    <w:qFormat/>
    <w:rPr>
      <w:rFonts w:ascii="宋体" w:eastAsia="宋体" w:hAnsi="宋体" w:cs="宋体" w:hint="eastAsia"/>
      <w:b/>
      <w:bCs/>
      <w:color w:val="000000"/>
      <w:sz w:val="18"/>
      <w:szCs w:val="18"/>
      <w:u w:val="none"/>
    </w:rPr>
  </w:style>
  <w:style w:type="character" w:customStyle="1" w:styleId="font121">
    <w:name w:val="font121"/>
    <w:basedOn w:val="afffff6"/>
    <w:qFormat/>
    <w:rPr>
      <w:rFonts w:ascii="宋体" w:eastAsia="宋体" w:hAnsi="宋体" w:cs="宋体" w:hint="eastAsia"/>
      <w:b/>
      <w:bCs/>
      <w:color w:val="000000"/>
      <w:sz w:val="18"/>
      <w:szCs w:val="18"/>
      <w:u w:val="none"/>
    </w:rPr>
  </w:style>
  <w:style w:type="character" w:customStyle="1" w:styleId="font131">
    <w:name w:val="font131"/>
    <w:basedOn w:val="afffff6"/>
    <w:qFormat/>
    <w:rPr>
      <w:rFonts w:ascii="宋体" w:eastAsia="宋体" w:hAnsi="宋体" w:cs="宋体" w:hint="eastAsia"/>
      <w:b/>
      <w:bCs/>
      <w:color w:val="000000"/>
      <w:sz w:val="18"/>
      <w:szCs w:val="18"/>
      <w:u w:val="none"/>
    </w:rPr>
  </w:style>
  <w:style w:type="character" w:customStyle="1" w:styleId="font91">
    <w:name w:val="font91"/>
    <w:basedOn w:val="afffff6"/>
    <w:qFormat/>
    <w:rPr>
      <w:rFonts w:ascii="宋体" w:eastAsia="宋体" w:hAnsi="宋体" w:cs="宋体" w:hint="eastAsia"/>
      <w:color w:val="000000"/>
      <w:sz w:val="18"/>
      <w:szCs w:val="18"/>
      <w:u w:val="none"/>
    </w:rPr>
  </w:style>
  <w:style w:type="table" w:customStyle="1" w:styleId="Style51">
    <w:name w:val="_Style 51"/>
    <w:basedOn w:val="TableNormal1"/>
    <w:qFormat/>
    <w:pPr>
      <w:spacing w:line="240" w:lineRule="auto"/>
    </w:pPr>
    <w:rPr>
      <w:rFonts w:ascii="Times New Roman" w:hAnsi="Times New Roman" w:cs="Times New Roman"/>
      <w:sz w:val="20"/>
      <w:szCs w:val="20"/>
    </w:rPr>
    <w:tblPr>
      <w:tblCellMar>
        <w:top w:w="100" w:type="dxa"/>
        <w:left w:w="100" w:type="dxa"/>
        <w:bottom w:w="100" w:type="dxa"/>
        <w:right w:w="100" w:type="dxa"/>
      </w:tblCellMar>
    </w:tblPr>
  </w:style>
  <w:style w:type="table" w:customStyle="1" w:styleId="Style52">
    <w:name w:val="_Style 52"/>
    <w:basedOn w:val="TableNormal1"/>
    <w:qFormat/>
    <w:pPr>
      <w:spacing w:line="240" w:lineRule="auto"/>
    </w:pPr>
    <w:rPr>
      <w:rFonts w:ascii="Times New Roman" w:hAnsi="Times New Roman" w:cs="Times New Roman"/>
      <w:sz w:val="20"/>
      <w:szCs w:val="20"/>
    </w:rPr>
    <w:tblPr>
      <w:tblCellMar>
        <w:top w:w="100" w:type="dxa"/>
        <w:left w:w="100" w:type="dxa"/>
        <w:bottom w:w="100" w:type="dxa"/>
        <w:right w:w="100" w:type="dxa"/>
      </w:tblCellMar>
    </w:tblPr>
  </w:style>
  <w:style w:type="table" w:customStyle="1" w:styleId="Style53">
    <w:name w:val="_Style 53"/>
    <w:basedOn w:val="TableNormal1"/>
    <w:qFormat/>
    <w:pPr>
      <w:spacing w:line="240" w:lineRule="auto"/>
    </w:pPr>
    <w:rPr>
      <w:rFonts w:ascii="Times New Roman" w:hAnsi="Times New Roman" w:cs="Times New Roman"/>
      <w:sz w:val="20"/>
      <w:szCs w:val="20"/>
    </w:rPr>
    <w:tblPr>
      <w:tblCellMar>
        <w:top w:w="100" w:type="dxa"/>
        <w:left w:w="100" w:type="dxa"/>
        <w:bottom w:w="100" w:type="dxa"/>
        <w:right w:w="100" w:type="dxa"/>
      </w:tblCellMar>
    </w:tblPr>
  </w:style>
  <w:style w:type="table" w:customStyle="1" w:styleId="Style54">
    <w:name w:val="_Style 54"/>
    <w:basedOn w:val="TableNormal1"/>
    <w:qFormat/>
    <w:pPr>
      <w:spacing w:line="240" w:lineRule="auto"/>
    </w:pPr>
    <w:rPr>
      <w:rFonts w:ascii="Times New Roman" w:hAnsi="Times New Roman" w:cs="Times New Roman"/>
      <w:sz w:val="20"/>
      <w:szCs w:val="20"/>
    </w:rPr>
    <w:tblPr>
      <w:tblCellMar>
        <w:top w:w="100" w:type="dxa"/>
        <w:left w:w="100" w:type="dxa"/>
        <w:bottom w:w="100" w:type="dxa"/>
        <w:right w:w="100" w:type="dxa"/>
      </w:tblCellMar>
    </w:tblPr>
  </w:style>
  <w:style w:type="table" w:customStyle="1" w:styleId="Style55">
    <w:name w:val="_Style 55"/>
    <w:basedOn w:val="TableNormal1"/>
    <w:qFormat/>
    <w:pPr>
      <w:spacing w:line="240" w:lineRule="auto"/>
    </w:pPr>
    <w:rPr>
      <w:rFonts w:ascii="Times New Roman" w:hAnsi="Times New Roman" w:cs="Times New Roman"/>
      <w:sz w:val="20"/>
      <w:szCs w:val="20"/>
    </w:rPr>
    <w:tblPr>
      <w:tblCellMar>
        <w:top w:w="100" w:type="dxa"/>
        <w:left w:w="100" w:type="dxa"/>
        <w:bottom w:w="100" w:type="dxa"/>
        <w:right w:w="100" w:type="dxa"/>
      </w:tblCellMar>
    </w:tblPr>
  </w:style>
  <w:style w:type="table" w:customStyle="1" w:styleId="Style56">
    <w:name w:val="_Style 56"/>
    <w:basedOn w:val="TableNormal1"/>
    <w:qFormat/>
    <w:pPr>
      <w:spacing w:line="240" w:lineRule="auto"/>
    </w:pPr>
    <w:rPr>
      <w:rFonts w:ascii="Times New Roman" w:hAnsi="Times New Roman" w:cs="Times New Roman"/>
      <w:sz w:val="20"/>
      <w:szCs w:val="20"/>
    </w:rPr>
    <w:tblPr>
      <w:tblCellMar>
        <w:top w:w="100" w:type="dxa"/>
        <w:left w:w="100" w:type="dxa"/>
        <w:bottom w:w="100" w:type="dxa"/>
        <w:right w:w="100" w:type="dxa"/>
      </w:tblCellMar>
    </w:tblPr>
  </w:style>
  <w:style w:type="table" w:customStyle="1" w:styleId="Style37">
    <w:name w:val="_Style 37"/>
    <w:basedOn w:val="TableNormal1"/>
    <w:qFormat/>
    <w:pPr>
      <w:widowControl w:val="0"/>
      <w:spacing w:before="160" w:after="160" w:line="360" w:lineRule="auto"/>
      <w:ind w:left="1701" w:right="50"/>
      <w:jc w:val="both"/>
    </w:pPr>
    <w:rPr>
      <w:rFonts w:ascii="Cambria" w:eastAsia="Cambria" w:hAnsi="Cambria" w:cs="Cambria"/>
      <w:b/>
      <w:color w:val="000000"/>
      <w:sz w:val="20"/>
      <w:szCs w:val="20"/>
    </w:rPr>
    <w:tblPr>
      <w:tblCellMar>
        <w:left w:w="108" w:type="dxa"/>
        <w:right w:w="108" w:type="dxa"/>
      </w:tblCellMar>
    </w:tblPr>
    <w:tcPr>
      <w:shd w:val="clear" w:color="auto" w:fill="E6E4DB"/>
      <w:vAlign w:val="center"/>
    </w:tcPr>
  </w:style>
  <w:style w:type="paragraph" w:customStyle="1" w:styleId="affffffffffffffffff9">
    <w:name w:val="￥正文"/>
    <w:basedOn w:val="afffff3"/>
    <w:link w:val="Charff2"/>
    <w:qFormat/>
    <w:pPr>
      <w:widowControl w:val="0"/>
      <w:snapToGrid w:val="0"/>
      <w:spacing w:before="60" w:after="60"/>
    </w:pPr>
    <w:rPr>
      <w:rFonts w:ascii="Calibri" w:hAnsi="Calibri" w:cs="Times New Roman"/>
      <w:szCs w:val="20"/>
    </w:rPr>
  </w:style>
  <w:style w:type="character" w:customStyle="1" w:styleId="Charff2">
    <w:name w:val="￥正文 Char"/>
    <w:link w:val="affffffffffffffffff9"/>
    <w:qFormat/>
    <w:rPr>
      <w:rFonts w:ascii="Calibri" w:hAnsi="Calibri"/>
      <w:sz w:val="24"/>
    </w:rPr>
  </w:style>
  <w:style w:type="paragraph" w:customStyle="1" w:styleId="ItemListText">
    <w:name w:val="Item List Text"/>
    <w:link w:val="ItemListTextChar"/>
    <w:qFormat/>
    <w:pPr>
      <w:adjustRightInd w:val="0"/>
      <w:snapToGrid w:val="0"/>
      <w:spacing w:before="80" w:after="80" w:line="240" w:lineRule="atLeast"/>
      <w:ind w:left="2126"/>
    </w:pPr>
    <w:rPr>
      <w:rFonts w:ascii="Times New Roman" w:eastAsia="宋体" w:hAnsi="Times New Roman" w:cs="Times New Roman"/>
      <w:kern w:val="2"/>
      <w:sz w:val="21"/>
      <w:szCs w:val="21"/>
    </w:rPr>
  </w:style>
  <w:style w:type="character" w:customStyle="1" w:styleId="ItemListTextChar">
    <w:name w:val="Item List Text Char"/>
    <w:link w:val="ItemListText"/>
    <w:qFormat/>
    <w:locked/>
    <w:rPr>
      <w:kern w:val="2"/>
      <w:sz w:val="21"/>
      <w:szCs w:val="21"/>
    </w:rPr>
  </w:style>
  <w:style w:type="character" w:customStyle="1" w:styleId="affffff3">
    <w:name w:val="正文缩进 字符"/>
    <w:link w:val="affffff2"/>
    <w:qFormat/>
    <w:locked/>
    <w:rPr>
      <w:rFonts w:cs="黑体"/>
      <w:kern w:val="2"/>
      <w:sz w:val="21"/>
      <w:szCs w:val="22"/>
    </w:rPr>
  </w:style>
  <w:style w:type="paragraph" w:customStyle="1" w:styleId="3ff5">
    <w:name w:val="修订3"/>
    <w:hidden/>
    <w:uiPriority w:val="99"/>
    <w:semiHidden/>
    <w:qFormat/>
    <w:rPr>
      <w:rFonts w:ascii="等线" w:eastAsia="等线" w:hAnsi="等线" w:cs="黑体"/>
      <w:kern w:val="2"/>
      <w:sz w:val="21"/>
      <w:szCs w:val="22"/>
    </w:rPr>
  </w:style>
  <w:style w:type="character" w:customStyle="1" w:styleId="76">
    <w:name w:val="未处理的提及7"/>
    <w:basedOn w:val="afffff6"/>
    <w:unhideWhenUsed/>
    <w:qFormat/>
    <w:rPr>
      <w:color w:val="605E5C"/>
      <w:shd w:val="clear" w:color="auto" w:fill="E1DFDD"/>
    </w:rPr>
  </w:style>
  <w:style w:type="paragraph" w:customStyle="1" w:styleId="StyleStyleBodyTextIndentTimesNewRomanLinespacingCharCharCharChar">
    <w:name w:val="Style Style Body Text Indent正文文字首行缩进 + Times New Roman Line spacing... Char Char Char Char"/>
    <w:basedOn w:val="afffff3"/>
    <w:qFormat/>
    <w:pPr>
      <w:numPr>
        <w:numId w:val="20"/>
      </w:numPr>
      <w:ind w:firstLine="0"/>
    </w:pPr>
    <w:rPr>
      <w:rFonts w:ascii="Times New Roman" w:hAnsi="Times New Roman" w:cs="Times New Roman"/>
      <w:lang w:eastAsia="en-US" w:bidi="en-US"/>
    </w:rPr>
  </w:style>
  <w:style w:type="paragraph" w:customStyle="1" w:styleId="A21-">
    <w:name w:val="A21-正文"/>
    <w:basedOn w:val="afffff3"/>
    <w:qFormat/>
    <w:pPr>
      <w:widowControl w:val="0"/>
    </w:pPr>
    <w:rPr>
      <w:rFonts w:ascii="Calibri" w:hAnsi="Calibri" w:cs="Times New Roman"/>
      <w:kern w:val="2"/>
    </w:rPr>
  </w:style>
  <w:style w:type="paragraph" w:customStyle="1" w:styleId="DocParagraph">
    <w:name w:val="DocParagraph"/>
    <w:basedOn w:val="afffff3"/>
    <w:link w:val="DocParagraphChar"/>
    <w:uiPriority w:val="1"/>
    <w:qFormat/>
    <w:pPr>
      <w:widowControl w:val="0"/>
      <w:spacing w:before="120" w:line="288" w:lineRule="auto"/>
      <w:ind w:left="1247"/>
    </w:pPr>
    <w:rPr>
      <w:rFonts w:ascii="Arial" w:hAnsi="Arial" w:cs="Times New Roman"/>
      <w:kern w:val="44"/>
      <w:sz w:val="21"/>
      <w:szCs w:val="44"/>
    </w:rPr>
  </w:style>
  <w:style w:type="character" w:customStyle="1" w:styleId="DocParagraphChar">
    <w:name w:val="DocParagraph Char"/>
    <w:link w:val="DocParagraph"/>
    <w:qFormat/>
    <w:rPr>
      <w:rFonts w:ascii="Arial" w:hAnsi="Arial"/>
      <w:kern w:val="44"/>
      <w:sz w:val="21"/>
      <w:szCs w:val="44"/>
    </w:rPr>
  </w:style>
  <w:style w:type="paragraph" w:customStyle="1" w:styleId="117">
    <w:name w:val="修订11"/>
    <w:hidden/>
    <w:uiPriority w:val="99"/>
    <w:qFormat/>
    <w:rPr>
      <w:rFonts w:ascii="Times New Roman" w:eastAsia="宋体" w:hAnsi="Times New Roman" w:cs="Times New Roman"/>
      <w:kern w:val="2"/>
      <w:sz w:val="24"/>
      <w:szCs w:val="24"/>
    </w:rPr>
  </w:style>
  <w:style w:type="paragraph" w:customStyle="1" w:styleId="101">
    <w:name w:val="!正文10"/>
    <w:basedOn w:val="afffff3"/>
    <w:link w:val="10Char"/>
    <w:qFormat/>
    <w:pPr>
      <w:ind w:firstLine="480"/>
    </w:pPr>
    <w:rPr>
      <w:rFonts w:ascii="Arial" w:hAnsi="Arial" w:cs="Times New Roman"/>
      <w:szCs w:val="20"/>
    </w:rPr>
  </w:style>
  <w:style w:type="character" w:customStyle="1" w:styleId="10Char">
    <w:name w:val="!正文10 Char"/>
    <w:link w:val="101"/>
    <w:qFormat/>
    <w:rPr>
      <w:rFonts w:ascii="Arial" w:hAnsi="Arial"/>
      <w:sz w:val="24"/>
    </w:rPr>
  </w:style>
  <w:style w:type="character" w:customStyle="1" w:styleId="Charff">
    <w:name w:val="！正文 Char"/>
    <w:link w:val="affffffffffffffffff5"/>
    <w:qFormat/>
    <w:locked/>
    <w:rPr>
      <w:rFonts w:ascii="宋体" w:hAnsi="宋体"/>
      <w:kern w:val="2"/>
      <w:sz w:val="24"/>
      <w:szCs w:val="24"/>
    </w:rPr>
  </w:style>
  <w:style w:type="character" w:customStyle="1" w:styleId="altzChar">
    <w:name w:val="!图表的题注 alt+z Char"/>
    <w:link w:val="altz"/>
    <w:qFormat/>
    <w:locked/>
    <w:rPr>
      <w:rFonts w:ascii="Arial" w:eastAsia="黑体" w:hAnsi="Arial" w:cs="Arial"/>
      <w:kern w:val="2"/>
      <w:sz w:val="21"/>
    </w:rPr>
  </w:style>
  <w:style w:type="paragraph" w:customStyle="1" w:styleId="altz">
    <w:name w:val="!图表的题注 alt+z"/>
    <w:link w:val="altzChar"/>
    <w:qFormat/>
    <w:pPr>
      <w:spacing w:beforeLines="50"/>
      <w:jc w:val="center"/>
    </w:pPr>
    <w:rPr>
      <w:rFonts w:ascii="Arial" w:eastAsia="黑体" w:hAnsi="Arial" w:cs="Arial"/>
      <w:kern w:val="2"/>
      <w:sz w:val="21"/>
    </w:rPr>
  </w:style>
  <w:style w:type="paragraph" w:customStyle="1" w:styleId="Altc">
    <w:name w:val="!自定正文Alt+c"/>
    <w:basedOn w:val="afffff3"/>
    <w:uiPriority w:val="99"/>
    <w:qFormat/>
    <w:pPr>
      <w:widowControl w:val="0"/>
      <w:wordWrap w:val="0"/>
      <w:spacing w:beforeLines="50" w:after="160"/>
      <w:ind w:left="1701" w:firstLine="480"/>
    </w:pPr>
    <w:rPr>
      <w:rFonts w:ascii="Times New Roman" w:hAnsi="Times New Roman" w:cs="Times New Roman"/>
      <w:kern w:val="2"/>
      <w:szCs w:val="20"/>
    </w:rPr>
  </w:style>
  <w:style w:type="character" w:customStyle="1" w:styleId="074CharChar">
    <w:name w:val="！！！黑色 首行缩进:  0.74 厘米 Char Char"/>
    <w:link w:val="0741"/>
    <w:qFormat/>
    <w:locked/>
    <w:rPr>
      <w:rFonts w:ascii="Arial" w:hAnsi="Arial" w:cs="Arial"/>
      <w:color w:val="000000"/>
    </w:rPr>
  </w:style>
  <w:style w:type="paragraph" w:customStyle="1" w:styleId="0741">
    <w:name w:val="！！！黑色 首行缩进:  0.74 厘米"/>
    <w:basedOn w:val="afffff3"/>
    <w:link w:val="074CharChar"/>
    <w:qFormat/>
    <w:pPr>
      <w:widowControl w:val="0"/>
      <w:spacing w:beforeLines="50" w:after="160"/>
      <w:ind w:left="1701" w:firstLine="420"/>
    </w:pPr>
    <w:rPr>
      <w:rFonts w:ascii="Arial" w:hAnsi="Arial" w:cs="Arial"/>
      <w:color w:val="000000"/>
      <w:sz w:val="20"/>
      <w:szCs w:val="20"/>
    </w:rPr>
  </w:style>
  <w:style w:type="paragraph" w:customStyle="1" w:styleId="AltC0">
    <w:name w:val="!自定义正文Alt+C"/>
    <w:basedOn w:val="afffff3"/>
    <w:uiPriority w:val="99"/>
    <w:qFormat/>
    <w:pPr>
      <w:widowControl w:val="0"/>
      <w:spacing w:beforeLines="50" w:after="160" w:line="320" w:lineRule="atLeast"/>
      <w:ind w:left="1701" w:firstLine="480"/>
    </w:pPr>
    <w:rPr>
      <w:rFonts w:ascii="Times New Roman" w:hAnsi="Times New Roman" w:cs="Times New Roman"/>
      <w:kern w:val="2"/>
      <w:sz w:val="21"/>
      <w:szCs w:val="21"/>
    </w:rPr>
  </w:style>
  <w:style w:type="paragraph" w:customStyle="1" w:styleId="ALTO">
    <w:name w:val="!项目后段ALT+O"/>
    <w:basedOn w:val="AltC0"/>
    <w:uiPriority w:val="99"/>
    <w:qFormat/>
    <w:pPr>
      <w:tabs>
        <w:tab w:val="left" w:pos="420"/>
      </w:tabs>
      <w:ind w:left="2121" w:firstLineChars="0" w:firstLine="0"/>
    </w:pPr>
  </w:style>
  <w:style w:type="paragraph" w:customStyle="1" w:styleId="ALTP">
    <w:name w:val="!项目ALT+P"/>
    <w:basedOn w:val="afffff3"/>
    <w:uiPriority w:val="99"/>
    <w:qFormat/>
    <w:pPr>
      <w:widowControl w:val="0"/>
      <w:numPr>
        <w:numId w:val="21"/>
      </w:numPr>
      <w:spacing w:beforeLines="50" w:after="160" w:line="320" w:lineRule="atLeast"/>
      <w:ind w:left="2121" w:firstLine="0"/>
    </w:pPr>
    <w:rPr>
      <w:rFonts w:ascii="Times New Roman" w:hAnsi="Times New Roman" w:cs="Times New Roman"/>
      <w:kern w:val="2"/>
      <w:sz w:val="21"/>
      <w:szCs w:val="21"/>
    </w:rPr>
  </w:style>
  <w:style w:type="paragraph" w:customStyle="1" w:styleId="affffffffffffffffffa">
    <w:name w:val="!大标正文"/>
    <w:basedOn w:val="afffff3"/>
    <w:uiPriority w:val="99"/>
    <w:qFormat/>
    <w:pPr>
      <w:widowControl w:val="0"/>
      <w:spacing w:beforeLines="50" w:after="160" w:line="320" w:lineRule="atLeast"/>
      <w:ind w:left="1701"/>
    </w:pPr>
    <w:rPr>
      <w:rFonts w:ascii="Times New Roman" w:eastAsia="方正粗圆简体" w:hAnsi="Times New Roman" w:cs="Times New Roman"/>
      <w:kern w:val="2"/>
      <w:sz w:val="28"/>
      <w:szCs w:val="28"/>
    </w:rPr>
  </w:style>
  <w:style w:type="character" w:customStyle="1" w:styleId="afffffa">
    <w:name w:val="宏文本 字符"/>
    <w:basedOn w:val="afffff6"/>
    <w:link w:val="afffff9"/>
    <w:qFormat/>
    <w:rPr>
      <w:rFonts w:ascii="Courier New" w:hAnsi="Courier New" w:cs="Courier New"/>
      <w:kern w:val="2"/>
      <w:sz w:val="24"/>
      <w:szCs w:val="24"/>
    </w:rPr>
  </w:style>
  <w:style w:type="character" w:customStyle="1" w:styleId="affffff0">
    <w:name w:val="电子邮件签名 字符"/>
    <w:basedOn w:val="afffff6"/>
    <w:link w:val="affffff"/>
    <w:qFormat/>
    <w:rPr>
      <w:kern w:val="2"/>
      <w:sz w:val="21"/>
      <w:szCs w:val="21"/>
      <w:lang w:val="zh-CN"/>
    </w:rPr>
  </w:style>
  <w:style w:type="character" w:customStyle="1" w:styleId="affffffd">
    <w:name w:val="称呼 字符"/>
    <w:basedOn w:val="afffff6"/>
    <w:link w:val="affffffc"/>
    <w:qFormat/>
    <w:rPr>
      <w:kern w:val="2"/>
      <w:sz w:val="21"/>
      <w:szCs w:val="21"/>
      <w:lang w:val="zh-CN"/>
    </w:rPr>
  </w:style>
  <w:style w:type="character" w:customStyle="1" w:styleId="afffffff">
    <w:name w:val="结束语 字符"/>
    <w:basedOn w:val="afffff6"/>
    <w:link w:val="affffffe"/>
    <w:qFormat/>
    <w:rPr>
      <w:kern w:val="2"/>
      <w:sz w:val="21"/>
      <w:szCs w:val="21"/>
      <w:lang w:val="zh-CN"/>
    </w:rPr>
  </w:style>
  <w:style w:type="character" w:customStyle="1" w:styleId="HTML0">
    <w:name w:val="HTML 地址 字符"/>
    <w:basedOn w:val="afffff6"/>
    <w:link w:val="HTML"/>
    <w:qFormat/>
    <w:rPr>
      <w:i/>
      <w:iCs/>
      <w:kern w:val="2"/>
      <w:sz w:val="21"/>
      <w:szCs w:val="21"/>
      <w:lang w:val="zh-CN"/>
    </w:rPr>
  </w:style>
  <w:style w:type="character" w:customStyle="1" w:styleId="afffffff9">
    <w:name w:val="尾注文本 字符"/>
    <w:basedOn w:val="afffff6"/>
    <w:link w:val="afffffff8"/>
    <w:qFormat/>
    <w:rPr>
      <w:kern w:val="2"/>
      <w:sz w:val="21"/>
      <w:szCs w:val="21"/>
      <w:lang w:val="zh-CN"/>
    </w:rPr>
  </w:style>
  <w:style w:type="character" w:customStyle="1" w:styleId="affffffff1">
    <w:name w:val="签名 字符"/>
    <w:basedOn w:val="afffff6"/>
    <w:link w:val="affffffff0"/>
    <w:qFormat/>
    <w:rPr>
      <w:kern w:val="2"/>
      <w:sz w:val="21"/>
      <w:szCs w:val="21"/>
      <w:lang w:val="zh-CN"/>
    </w:rPr>
  </w:style>
  <w:style w:type="character" w:customStyle="1" w:styleId="affffffffa">
    <w:name w:val="信息标题 字符"/>
    <w:basedOn w:val="afffff6"/>
    <w:link w:val="affffffff9"/>
    <w:qFormat/>
    <w:rPr>
      <w:rFonts w:ascii="Arial" w:hAnsi="Arial" w:cs="Arial"/>
      <w:kern w:val="2"/>
      <w:sz w:val="21"/>
      <w:szCs w:val="21"/>
      <w:shd w:val="pct20" w:color="auto" w:fill="auto"/>
      <w:lang w:val="zh-CN"/>
    </w:rPr>
  </w:style>
  <w:style w:type="paragraph" w:customStyle="1" w:styleId="WPSOffice1">
    <w:name w:val="WPSOffice手动目录 1"/>
    <w:uiPriority w:val="99"/>
    <w:qFormat/>
  </w:style>
  <w:style w:type="paragraph" w:customStyle="1" w:styleId="WPSOffice2">
    <w:name w:val="WPSOffice手动目录 2"/>
    <w:uiPriority w:val="99"/>
    <w:qFormat/>
    <w:pPr>
      <w:ind w:leftChars="200" w:left="200"/>
    </w:pPr>
  </w:style>
  <w:style w:type="paragraph" w:customStyle="1" w:styleId="WPSOffice3">
    <w:name w:val="WPSOffice手动目录 3"/>
    <w:uiPriority w:val="99"/>
    <w:qFormat/>
    <w:pPr>
      <w:ind w:leftChars="400" w:left="400"/>
    </w:pPr>
  </w:style>
  <w:style w:type="character" w:customStyle="1" w:styleId="z-Char">
    <w:name w:val="z-窗体顶端 Char"/>
    <w:basedOn w:val="afffff6"/>
    <w:qFormat/>
    <w:rPr>
      <w:rFonts w:ascii="Arial" w:eastAsia="宋体" w:hAnsi="Arial" w:cs="Arial"/>
      <w:vanish/>
      <w:kern w:val="2"/>
      <w:sz w:val="16"/>
      <w:szCs w:val="16"/>
    </w:rPr>
  </w:style>
  <w:style w:type="paragraph" w:customStyle="1" w:styleId="z-11">
    <w:name w:val="z-窗体底端1"/>
    <w:basedOn w:val="afffff3"/>
    <w:next w:val="afffff3"/>
    <w:link w:val="z-Char0"/>
    <w:unhideWhenUsed/>
    <w:qFormat/>
    <w:pPr>
      <w:pBdr>
        <w:top w:val="single" w:sz="6" w:space="1" w:color="auto"/>
      </w:pBdr>
      <w:spacing w:line="240" w:lineRule="auto"/>
      <w:jc w:val="center"/>
    </w:pPr>
    <w:rPr>
      <w:rFonts w:ascii="Arial" w:hAnsi="Arial" w:cs="Arial"/>
      <w:vanish/>
      <w:kern w:val="2"/>
      <w:sz w:val="16"/>
      <w:szCs w:val="16"/>
    </w:rPr>
  </w:style>
  <w:style w:type="character" w:customStyle="1" w:styleId="z-Char0">
    <w:name w:val="z-窗体底端 Char"/>
    <w:basedOn w:val="afffff6"/>
    <w:link w:val="z-11"/>
    <w:qFormat/>
    <w:rPr>
      <w:rFonts w:ascii="Arial" w:hAnsi="Arial" w:cs="Arial"/>
      <w:vanish/>
      <w:kern w:val="2"/>
      <w:sz w:val="16"/>
      <w:szCs w:val="16"/>
    </w:rPr>
  </w:style>
  <w:style w:type="character" w:customStyle="1" w:styleId="Char17">
    <w:name w:val="标题 Char1"/>
    <w:qFormat/>
    <w:rPr>
      <w:rFonts w:ascii="Calibri Light" w:hAnsi="Calibri Light" w:cs="Times New Roman"/>
      <w:b/>
      <w:bCs/>
      <w:sz w:val="32"/>
      <w:szCs w:val="32"/>
    </w:rPr>
  </w:style>
  <w:style w:type="paragraph" w:customStyle="1" w:styleId="zq">
    <w:name w:val="zq七级标题"/>
    <w:basedOn w:val="afffff3"/>
    <w:link w:val="zqChar"/>
    <w:qFormat/>
    <w:pPr>
      <w:widowControl w:val="0"/>
      <w:ind w:left="3365"/>
    </w:pPr>
    <w:rPr>
      <w:rFonts w:asciiTheme="minorEastAsia" w:eastAsia="方正小标宋简体" w:hAnsiTheme="minorEastAsia" w:cstheme="minorBidi"/>
      <w:kern w:val="2"/>
      <w:sz w:val="28"/>
      <w:szCs w:val="28"/>
    </w:rPr>
  </w:style>
  <w:style w:type="character" w:customStyle="1" w:styleId="zqChar">
    <w:name w:val="zq七级标题 Char"/>
    <w:link w:val="zq"/>
    <w:qFormat/>
    <w:rPr>
      <w:rFonts w:asciiTheme="minorEastAsia" w:eastAsia="方正小标宋简体" w:hAnsiTheme="minorEastAsia" w:cstheme="minorBidi"/>
      <w:kern w:val="2"/>
      <w:sz w:val="28"/>
      <w:szCs w:val="28"/>
    </w:rPr>
  </w:style>
  <w:style w:type="paragraph" w:customStyle="1" w:styleId="zq0">
    <w:name w:val="zq六级标题"/>
    <w:basedOn w:val="afffff3"/>
    <w:qFormat/>
    <w:pPr>
      <w:widowControl w:val="0"/>
      <w:ind w:left="2945"/>
    </w:pPr>
    <w:rPr>
      <w:rFonts w:asciiTheme="majorHAnsi" w:eastAsia="方正小标宋简体" w:hAnsiTheme="majorHAnsi" w:cstheme="minorBidi"/>
      <w:kern w:val="2"/>
      <w:szCs w:val="28"/>
    </w:rPr>
  </w:style>
  <w:style w:type="character" w:customStyle="1" w:styleId="1ffff9">
    <w:name w:val="明显强调1"/>
    <w:basedOn w:val="afffff6"/>
    <w:qFormat/>
    <w:rPr>
      <w:i/>
      <w:iCs/>
      <w:color w:val="4F81BD" w:themeColor="accent1"/>
    </w:rPr>
  </w:style>
  <w:style w:type="paragraph" w:customStyle="1" w:styleId="z-110">
    <w:name w:val="z-窗体顶端11"/>
    <w:basedOn w:val="afffff3"/>
    <w:next w:val="afffff3"/>
    <w:unhideWhenUsed/>
    <w:qFormat/>
    <w:pPr>
      <w:pBdr>
        <w:bottom w:val="single" w:sz="6" w:space="1" w:color="auto"/>
      </w:pBdr>
      <w:spacing w:line="240" w:lineRule="auto"/>
      <w:jc w:val="center"/>
    </w:pPr>
    <w:rPr>
      <w:rFonts w:ascii="Arial" w:hAnsi="Arial" w:cs="Arial"/>
      <w:vanish/>
      <w:kern w:val="2"/>
      <w:sz w:val="16"/>
      <w:szCs w:val="16"/>
    </w:rPr>
  </w:style>
  <w:style w:type="paragraph" w:customStyle="1" w:styleId="z-111">
    <w:name w:val="z-窗体底端11"/>
    <w:basedOn w:val="afffff3"/>
    <w:next w:val="afffff3"/>
    <w:unhideWhenUsed/>
    <w:qFormat/>
    <w:pPr>
      <w:pBdr>
        <w:top w:val="single" w:sz="6" w:space="1" w:color="auto"/>
      </w:pBdr>
      <w:spacing w:line="240" w:lineRule="auto"/>
      <w:jc w:val="center"/>
    </w:pPr>
    <w:rPr>
      <w:rFonts w:ascii="Arial" w:hAnsi="Arial" w:cs="Arial"/>
      <w:vanish/>
      <w:kern w:val="2"/>
      <w:sz w:val="16"/>
      <w:szCs w:val="16"/>
    </w:rPr>
  </w:style>
  <w:style w:type="character" w:customStyle="1" w:styleId="118">
    <w:name w:val="明显强调11"/>
    <w:basedOn w:val="afffff6"/>
    <w:qFormat/>
    <w:rPr>
      <w:i/>
      <w:iCs/>
      <w:color w:val="4F81BD" w:themeColor="accent1"/>
    </w:rPr>
  </w:style>
  <w:style w:type="character" w:customStyle="1" w:styleId="col">
    <w:name w:val="col"/>
    <w:basedOn w:val="afffff6"/>
    <w:qFormat/>
  </w:style>
  <w:style w:type="paragraph" w:customStyle="1" w:styleId="z-2">
    <w:name w:val="z-窗体顶端2"/>
    <w:basedOn w:val="afffff3"/>
    <w:next w:val="afffff3"/>
    <w:unhideWhenUsed/>
    <w:qFormat/>
    <w:pPr>
      <w:pBdr>
        <w:bottom w:val="single" w:sz="6" w:space="1" w:color="auto"/>
      </w:pBdr>
      <w:spacing w:line="240" w:lineRule="auto"/>
      <w:jc w:val="center"/>
    </w:pPr>
    <w:rPr>
      <w:rFonts w:ascii="Arial" w:hAnsi="Arial" w:cs="Arial"/>
      <w:vanish/>
      <w:kern w:val="2"/>
      <w:sz w:val="16"/>
      <w:szCs w:val="16"/>
    </w:rPr>
  </w:style>
  <w:style w:type="paragraph" w:customStyle="1" w:styleId="z-20">
    <w:name w:val="z-窗体底端2"/>
    <w:basedOn w:val="afffff3"/>
    <w:next w:val="afffff3"/>
    <w:link w:val="z-0"/>
    <w:unhideWhenUsed/>
    <w:qFormat/>
    <w:pPr>
      <w:pBdr>
        <w:top w:val="single" w:sz="6" w:space="1" w:color="auto"/>
      </w:pBdr>
      <w:spacing w:line="240" w:lineRule="auto"/>
      <w:jc w:val="center"/>
    </w:pPr>
    <w:rPr>
      <w:rFonts w:ascii="Arial" w:hAnsi="Arial" w:cs="Arial"/>
      <w:vanish/>
      <w:kern w:val="2"/>
      <w:sz w:val="16"/>
      <w:szCs w:val="16"/>
    </w:rPr>
  </w:style>
  <w:style w:type="character" w:customStyle="1" w:styleId="z-0">
    <w:name w:val="z-窗体底端 字符"/>
    <w:basedOn w:val="afffff6"/>
    <w:link w:val="z-20"/>
    <w:qFormat/>
    <w:rPr>
      <w:rFonts w:ascii="Arial" w:hAnsi="Arial" w:cs="Arial"/>
      <w:vanish/>
      <w:kern w:val="2"/>
      <w:sz w:val="16"/>
      <w:szCs w:val="16"/>
    </w:rPr>
  </w:style>
  <w:style w:type="character" w:customStyle="1" w:styleId="2fffa">
    <w:name w:val="明显强调2"/>
    <w:basedOn w:val="afffff6"/>
    <w:qFormat/>
    <w:rPr>
      <w:i/>
      <w:iCs/>
      <w:color w:val="4F81BD" w:themeColor="accent1"/>
    </w:rPr>
  </w:style>
  <w:style w:type="table" w:customStyle="1" w:styleId="TableNormal2">
    <w:name w:val="Table Normal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paragraph" w:customStyle="1" w:styleId="affffffffffffffffffb">
    <w:name w:val="可研正文"/>
    <w:basedOn w:val="afffff3"/>
    <w:link w:val="Charff3"/>
    <w:qFormat/>
    <w:pPr>
      <w:widowControl w:val="0"/>
    </w:pPr>
    <w:rPr>
      <w:rFonts w:ascii="仿宋" w:eastAsia="仿宋" w:hAnsi="仿宋" w:cstheme="minorBidi"/>
      <w:kern w:val="2"/>
      <w:sz w:val="28"/>
      <w:szCs w:val="28"/>
    </w:rPr>
  </w:style>
  <w:style w:type="character" w:customStyle="1" w:styleId="Charff3">
    <w:name w:val="可研正文 Char"/>
    <w:link w:val="affffffffffffffffffb"/>
    <w:qFormat/>
    <w:rPr>
      <w:rFonts w:ascii="仿宋" w:eastAsia="仿宋" w:hAnsi="仿宋" w:cstheme="minorBidi"/>
      <w:kern w:val="2"/>
      <w:sz w:val="28"/>
      <w:szCs w:val="28"/>
    </w:rPr>
  </w:style>
  <w:style w:type="paragraph" w:customStyle="1" w:styleId="affffffffffffffffffc">
    <w:name w:val="文字"/>
    <w:basedOn w:val="afffff3"/>
    <w:link w:val="Charff4"/>
    <w:qFormat/>
    <w:pPr>
      <w:widowControl w:val="0"/>
      <w:tabs>
        <w:tab w:val="left" w:pos="8520"/>
      </w:tabs>
      <w:spacing w:line="312" w:lineRule="auto"/>
      <w:ind w:right="-210" w:firstLine="556"/>
    </w:pPr>
    <w:rPr>
      <w:rFonts w:ascii="楷体_GB2312" w:eastAsia="楷体_GB2312" w:hAnsi="Times New Roman" w:cs="Times New Roman"/>
      <w:kern w:val="2"/>
      <w:sz w:val="28"/>
      <w:szCs w:val="20"/>
    </w:rPr>
  </w:style>
  <w:style w:type="character" w:customStyle="1" w:styleId="Charff4">
    <w:name w:val="文字 Char"/>
    <w:link w:val="affffffffffffffffffc"/>
    <w:qFormat/>
    <w:locked/>
    <w:rPr>
      <w:rFonts w:ascii="楷体_GB2312" w:eastAsia="楷体_GB2312"/>
      <w:kern w:val="2"/>
      <w:sz w:val="28"/>
    </w:rPr>
  </w:style>
  <w:style w:type="table" w:customStyle="1" w:styleId="TableNormal21">
    <w:name w:val="Table Normal21"/>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323">
    <w:name w:val="未处理的提及32"/>
    <w:basedOn w:val="afffff6"/>
    <w:unhideWhenUsed/>
    <w:qFormat/>
    <w:rPr>
      <w:color w:val="605E5C"/>
      <w:shd w:val="clear" w:color="auto" w:fill="E1DFDD"/>
    </w:rPr>
  </w:style>
  <w:style w:type="table" w:customStyle="1" w:styleId="218">
    <w:name w:val="网格型21"/>
    <w:basedOn w:val="afffff7"/>
    <w:qFormat/>
    <w:pPr>
      <w:widowControl w:val="0"/>
      <w:jc w:val="both"/>
    </w:pPr>
    <w:rPr>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3ff6">
    <w:name w:val="网格型3"/>
    <w:basedOn w:val="aff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
    <w:name w:val="Table Normal22"/>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225">
    <w:name w:val="网格型22"/>
    <w:basedOn w:val="afffff7"/>
    <w:qFormat/>
    <w:pPr>
      <w:widowControl w:val="0"/>
      <w:jc w:val="both"/>
    </w:pPr>
    <w:rPr>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paragraph" w:customStyle="1" w:styleId="msonormal0">
    <w:name w:val="msonormal"/>
    <w:basedOn w:val="afffff3"/>
    <w:qFormat/>
    <w:pPr>
      <w:spacing w:before="100" w:beforeAutospacing="1" w:after="100" w:afterAutospacing="1" w:line="240" w:lineRule="auto"/>
    </w:pPr>
  </w:style>
  <w:style w:type="paragraph" w:customStyle="1" w:styleId="font5">
    <w:name w:val="font5"/>
    <w:basedOn w:val="afffff3"/>
    <w:qFormat/>
    <w:pPr>
      <w:spacing w:before="100" w:beforeAutospacing="1" w:after="100" w:afterAutospacing="1" w:line="240" w:lineRule="auto"/>
    </w:pPr>
    <w:rPr>
      <w:rFonts w:ascii="等线" w:eastAsia="等线" w:hAnsi="等线"/>
      <w:sz w:val="18"/>
      <w:szCs w:val="18"/>
    </w:rPr>
  </w:style>
  <w:style w:type="paragraph" w:customStyle="1" w:styleId="xl82">
    <w:name w:val="xl82"/>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3">
    <w:name w:val="xl83"/>
    <w:basedOn w:val="afffff3"/>
    <w:qFormat/>
    <w:pPr>
      <w:pBdr>
        <w:top w:val="single" w:sz="4" w:space="0" w:color="auto"/>
        <w:bottom w:val="single" w:sz="4" w:space="0" w:color="auto"/>
      </w:pBdr>
      <w:spacing w:before="100" w:beforeAutospacing="1" w:after="100" w:afterAutospacing="1" w:line="240" w:lineRule="auto"/>
      <w:textAlignment w:val="center"/>
    </w:pPr>
  </w:style>
  <w:style w:type="paragraph" w:customStyle="1" w:styleId="xl84">
    <w:name w:val="xl84"/>
    <w:basedOn w:val="afffff3"/>
    <w:qFormat/>
    <w:pPr>
      <w:pBdr>
        <w:top w:val="single" w:sz="4" w:space="0" w:color="auto"/>
        <w:bottom w:val="single" w:sz="4" w:space="0" w:color="auto"/>
        <w:right w:val="single" w:sz="4" w:space="0" w:color="auto"/>
      </w:pBdr>
      <w:spacing w:before="100" w:beforeAutospacing="1" w:after="100" w:afterAutospacing="1" w:line="240" w:lineRule="auto"/>
      <w:textAlignment w:val="center"/>
    </w:pPr>
  </w:style>
  <w:style w:type="paragraph" w:customStyle="1" w:styleId="xl85">
    <w:name w:val="xl85"/>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6">
    <w:name w:val="xl86"/>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黑体" w:eastAsia="黑体" w:hAnsi="黑体"/>
    </w:rPr>
  </w:style>
  <w:style w:type="paragraph" w:customStyle="1" w:styleId="xl87">
    <w:name w:val="xl87"/>
    <w:basedOn w:val="afffff3"/>
    <w:qFormat/>
    <w:pPr>
      <w:pBdr>
        <w:top w:val="single" w:sz="4" w:space="0" w:color="auto"/>
        <w:left w:val="single" w:sz="4" w:space="0" w:color="auto"/>
        <w:bottom w:val="single" w:sz="4" w:space="0" w:color="auto"/>
      </w:pBdr>
      <w:spacing w:before="100" w:beforeAutospacing="1" w:after="100" w:afterAutospacing="1" w:line="240" w:lineRule="auto"/>
      <w:textAlignment w:val="center"/>
    </w:pPr>
  </w:style>
  <w:style w:type="paragraph" w:customStyle="1" w:styleId="xl88">
    <w:name w:val="xl88"/>
    <w:basedOn w:val="afffff3"/>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89">
    <w:name w:val="xl89"/>
    <w:basedOn w:val="afffff3"/>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90">
    <w:name w:val="xl90"/>
    <w:basedOn w:val="afffff3"/>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1">
    <w:name w:val="xl91"/>
    <w:basedOn w:val="afffff3"/>
    <w:qFormat/>
    <w:pPr>
      <w:pBdr>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2">
    <w:name w:val="xl92"/>
    <w:basedOn w:val="afffff3"/>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93">
    <w:name w:val="xl93"/>
    <w:basedOn w:val="afffff3"/>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94">
    <w:name w:val="xl94"/>
    <w:basedOn w:val="afffff3"/>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95">
    <w:name w:val="xl95"/>
    <w:basedOn w:val="afffff3"/>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黑体" w:eastAsia="黑体" w:hAnsi="黑体"/>
    </w:rPr>
  </w:style>
  <w:style w:type="paragraph" w:customStyle="1" w:styleId="xl96">
    <w:name w:val="xl96"/>
    <w:basedOn w:val="afffff3"/>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黑体" w:eastAsia="黑体" w:hAnsi="黑体"/>
    </w:rPr>
  </w:style>
  <w:style w:type="paragraph" w:customStyle="1" w:styleId="xl97">
    <w:name w:val="xl97"/>
    <w:basedOn w:val="afffff3"/>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98">
    <w:name w:val="xl98"/>
    <w:basedOn w:val="afffff3"/>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99">
    <w:name w:val="xl99"/>
    <w:basedOn w:val="afffff3"/>
    <w:qFormat/>
    <w:pPr>
      <w:pBdr>
        <w:top w:val="single" w:sz="4" w:space="0" w:color="auto"/>
        <w:bottom w:val="single" w:sz="4" w:space="0" w:color="auto"/>
      </w:pBdr>
      <w:spacing w:before="100" w:beforeAutospacing="1" w:after="100" w:afterAutospacing="1" w:line="240" w:lineRule="auto"/>
      <w:jc w:val="center"/>
      <w:textAlignment w:val="center"/>
    </w:pPr>
  </w:style>
  <w:style w:type="paragraph" w:customStyle="1" w:styleId="xl100">
    <w:name w:val="xl100"/>
    <w:basedOn w:val="afffff3"/>
    <w:qFormat/>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01">
    <w:name w:val="xl101"/>
    <w:basedOn w:val="afffff3"/>
    <w:qFormat/>
    <w:pPr>
      <w:pBdr>
        <w:left w:val="single" w:sz="4" w:space="0" w:color="auto"/>
        <w:right w:val="single" w:sz="4" w:space="0" w:color="auto"/>
      </w:pBdr>
      <w:spacing w:before="100" w:beforeAutospacing="1" w:after="100" w:afterAutospacing="1" w:line="240" w:lineRule="auto"/>
      <w:jc w:val="center"/>
      <w:textAlignment w:val="center"/>
    </w:pPr>
    <w:rPr>
      <w:sz w:val="20"/>
      <w:szCs w:val="20"/>
    </w:rPr>
  </w:style>
  <w:style w:type="paragraph" w:customStyle="1" w:styleId="xl102">
    <w:name w:val="xl102"/>
    <w:basedOn w:val="afffff3"/>
    <w:qFormat/>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0"/>
      <w:szCs w:val="20"/>
    </w:rPr>
  </w:style>
  <w:style w:type="table" w:customStyle="1" w:styleId="4f9">
    <w:name w:val="网格型4"/>
    <w:basedOn w:val="aff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2">
    <w:name w:val="网格型5"/>
    <w:basedOn w:val="aff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
    <w:name w:val="Table Normal23"/>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233">
    <w:name w:val="网格型23"/>
    <w:basedOn w:val="afffff7"/>
    <w:qFormat/>
    <w:pPr>
      <w:widowControl w:val="0"/>
      <w:jc w:val="both"/>
    </w:pPr>
    <w:rPr>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paragraph" w:customStyle="1" w:styleId="xl65">
    <w:name w:val="xl65"/>
    <w:basedOn w:val="afffff3"/>
    <w:qFormat/>
    <w:pPr>
      <w:spacing w:before="100" w:beforeAutospacing="1" w:after="100" w:afterAutospacing="1" w:line="240" w:lineRule="auto"/>
      <w:jc w:val="center"/>
    </w:pPr>
  </w:style>
  <w:style w:type="character" w:customStyle="1" w:styleId="315">
    <w:name w:val="未处理的提及31"/>
    <w:basedOn w:val="afffff6"/>
    <w:unhideWhenUsed/>
    <w:qFormat/>
    <w:rPr>
      <w:color w:val="605E5C"/>
      <w:shd w:val="clear" w:color="auto" w:fill="E1DFDD"/>
    </w:rPr>
  </w:style>
  <w:style w:type="table" w:customStyle="1" w:styleId="TableNormal">
    <w:name w:val="Table Normal"/>
    <w:qFormat/>
    <w:pPr>
      <w:spacing w:line="276" w:lineRule="auto"/>
    </w:pPr>
    <w:rPr>
      <w:rFonts w:ascii="Arial" w:hAnsi="Arial" w:cs="Arial"/>
      <w:sz w:val="22"/>
      <w:szCs w:val="22"/>
    </w:rPr>
    <w:tblPr>
      <w:tblCellMar>
        <w:top w:w="0" w:type="dxa"/>
        <w:left w:w="0" w:type="dxa"/>
        <w:bottom w:w="0" w:type="dxa"/>
        <w:right w:w="0" w:type="dxa"/>
      </w:tblCellMar>
    </w:tblPr>
  </w:style>
  <w:style w:type="character" w:customStyle="1" w:styleId="TableHeadingChar">
    <w:name w:val="Table Heading Char"/>
    <w:link w:val="TableHeading"/>
    <w:qFormat/>
    <w:rPr>
      <w:rFonts w:ascii="Book Antiqua" w:hAnsi="Book Antiqua"/>
      <w:b/>
      <w:sz w:val="16"/>
    </w:rPr>
  </w:style>
  <w:style w:type="character" w:customStyle="1" w:styleId="TableTextChar">
    <w:name w:val="Table Text Char"/>
    <w:link w:val="TableText"/>
    <w:qFormat/>
    <w:rPr>
      <w:rFonts w:ascii="Book Antiqua" w:hAnsi="Book Antiqua"/>
      <w:sz w:val="16"/>
    </w:rPr>
  </w:style>
  <w:style w:type="paragraph" w:customStyle="1" w:styleId="ItemListinTable">
    <w:name w:val="Item List in Table"/>
    <w:basedOn w:val="afffff3"/>
    <w:link w:val="ItemListinTableChar"/>
    <w:uiPriority w:val="99"/>
    <w:qFormat/>
    <w:pPr>
      <w:numPr>
        <w:numId w:val="22"/>
      </w:numPr>
      <w:tabs>
        <w:tab w:val="left" w:pos="284"/>
      </w:tabs>
      <w:topLinePunct/>
      <w:adjustRightInd w:val="0"/>
      <w:snapToGrid w:val="0"/>
      <w:spacing w:before="80" w:after="80" w:line="240" w:lineRule="atLeast"/>
      <w:ind w:left="284" w:hanging="284"/>
    </w:pPr>
    <w:rPr>
      <w:rFonts w:ascii="Times New Roman" w:hAnsi="Times New Roman" w:cs="Arial"/>
      <w:sz w:val="21"/>
      <w:szCs w:val="21"/>
    </w:rPr>
  </w:style>
  <w:style w:type="paragraph" w:customStyle="1" w:styleId="NotesHeadinginTable">
    <w:name w:val="Notes Heading in Table"/>
    <w:next w:val="NotesTextinTable"/>
    <w:link w:val="NotesHeadinginTableChar"/>
    <w:uiPriority w:val="99"/>
    <w:qFormat/>
    <w:pPr>
      <w:keepNext/>
      <w:adjustRightInd w:val="0"/>
      <w:snapToGrid w:val="0"/>
      <w:spacing w:before="80" w:after="40" w:line="240" w:lineRule="atLeast"/>
    </w:pPr>
    <w:rPr>
      <w:rFonts w:ascii="Times New Roman" w:eastAsia="黑体" w:hAnsi="Times New Roman" w:cs="Arial"/>
      <w:bCs/>
      <w:kern w:val="2"/>
      <w:sz w:val="18"/>
      <w:szCs w:val="18"/>
    </w:rPr>
  </w:style>
  <w:style w:type="paragraph" w:customStyle="1" w:styleId="NotesTextinTable">
    <w:name w:val="Notes Text in Table"/>
    <w:uiPriority w:val="99"/>
    <w:qFormat/>
    <w:pPr>
      <w:widowControl w:val="0"/>
      <w:adjustRightInd w:val="0"/>
      <w:snapToGrid w:val="0"/>
      <w:spacing w:before="40" w:after="80" w:line="240" w:lineRule="atLeast"/>
      <w:ind w:left="170"/>
    </w:pPr>
    <w:rPr>
      <w:rFonts w:ascii="Times New Roman" w:eastAsia="楷体_GB2312" w:hAnsi="Times New Roman" w:cs="Arial"/>
      <w:iCs/>
      <w:kern w:val="2"/>
      <w:sz w:val="18"/>
      <w:szCs w:val="18"/>
    </w:rPr>
  </w:style>
  <w:style w:type="paragraph" w:customStyle="1" w:styleId="affffffffffffffffffd">
    <w:name w:val="填写说明"/>
    <w:basedOn w:val="afffff3"/>
    <w:next w:val="afffffffff1"/>
    <w:uiPriority w:val="99"/>
    <w:qFormat/>
    <w:pPr>
      <w:widowControl w:val="0"/>
      <w:ind w:firstLine="425"/>
    </w:pPr>
    <w:rPr>
      <w:rFonts w:ascii="Arial" w:hAnsi="Arial"/>
      <w:i/>
      <w:color w:val="0000FF"/>
      <w:kern w:val="2"/>
      <w:szCs w:val="21"/>
    </w:rPr>
  </w:style>
  <w:style w:type="paragraph" w:customStyle="1" w:styleId="et3">
    <w:name w:val="et3"/>
    <w:basedOn w:val="afffff3"/>
    <w:uiPriority w:val="99"/>
    <w:qFormat/>
    <w:pPr>
      <w:spacing w:before="100" w:beforeAutospacing="1" w:after="100" w:afterAutospacing="1" w:line="240" w:lineRule="auto"/>
    </w:pPr>
  </w:style>
  <w:style w:type="paragraph" w:customStyle="1" w:styleId="et4">
    <w:name w:val="et4"/>
    <w:basedOn w:val="afffff3"/>
    <w:uiPriority w:val="99"/>
    <w:qFormat/>
    <w:pPr>
      <w:spacing w:before="100" w:beforeAutospacing="1" w:after="100" w:afterAutospacing="1" w:line="240" w:lineRule="auto"/>
    </w:pPr>
    <w:rPr>
      <w:color w:val="000000"/>
    </w:rPr>
  </w:style>
  <w:style w:type="paragraph" w:customStyle="1" w:styleId="et5">
    <w:name w:val="et5"/>
    <w:basedOn w:val="afffff3"/>
    <w:uiPriority w:val="99"/>
    <w:qFormat/>
    <w:pPr>
      <w:spacing w:before="100" w:beforeAutospacing="1" w:after="100" w:afterAutospacing="1" w:line="240" w:lineRule="auto"/>
      <w:jc w:val="center"/>
    </w:pPr>
    <w:rPr>
      <w:color w:val="000000"/>
    </w:rPr>
  </w:style>
  <w:style w:type="paragraph" w:customStyle="1" w:styleId="et6">
    <w:name w:val="et6"/>
    <w:basedOn w:val="afffff3"/>
    <w:uiPriority w:val="99"/>
    <w:qFormat/>
    <w:pPr>
      <w:spacing w:before="100" w:beforeAutospacing="1" w:after="100" w:afterAutospacing="1" w:line="240" w:lineRule="auto"/>
    </w:pPr>
    <w:rPr>
      <w:color w:val="000000"/>
    </w:rPr>
  </w:style>
  <w:style w:type="paragraph" w:customStyle="1" w:styleId="et8">
    <w:name w:val="et8"/>
    <w:basedOn w:val="afffff3"/>
    <w:uiPriority w:val="99"/>
    <w:qFormat/>
    <w:pPr>
      <w:spacing w:before="100" w:beforeAutospacing="1" w:after="100" w:afterAutospacing="1" w:line="240" w:lineRule="auto"/>
    </w:pPr>
    <w:rPr>
      <w:b/>
      <w:bCs/>
    </w:rPr>
  </w:style>
  <w:style w:type="paragraph" w:customStyle="1" w:styleId="et9">
    <w:name w:val="et9"/>
    <w:basedOn w:val="afffff3"/>
    <w:uiPriority w:val="99"/>
    <w:qFormat/>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pPr>
    <w:rPr>
      <w:b/>
      <w:bCs/>
      <w:color w:val="000000"/>
    </w:rPr>
  </w:style>
  <w:style w:type="paragraph" w:customStyle="1" w:styleId="et10">
    <w:name w:val="et10"/>
    <w:basedOn w:val="afffff3"/>
    <w:uiPriority w:val="99"/>
    <w:qFormat/>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pPr>
    <w:rPr>
      <w:b/>
      <w:bCs/>
      <w:color w:val="000000"/>
    </w:rPr>
  </w:style>
  <w:style w:type="paragraph" w:customStyle="1" w:styleId="et11">
    <w:name w:val="et11"/>
    <w:basedOn w:val="afffff3"/>
    <w:uiPriority w:val="99"/>
    <w:qFormat/>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b/>
      <w:bCs/>
      <w:color w:val="000000"/>
    </w:rPr>
  </w:style>
  <w:style w:type="paragraph" w:customStyle="1" w:styleId="et12">
    <w:name w:val="et12"/>
    <w:basedOn w:val="afffff3"/>
    <w:uiPriority w:val="99"/>
    <w:qFormat/>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pPr>
    <w:rPr>
      <w:b/>
      <w:bCs/>
      <w:color w:val="000000"/>
    </w:rPr>
  </w:style>
  <w:style w:type="paragraph" w:customStyle="1" w:styleId="et13">
    <w:name w:val="et13"/>
    <w:basedOn w:val="afffff3"/>
    <w:uiPriority w:val="99"/>
    <w:qFormat/>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pPr>
    <w:rPr>
      <w:b/>
      <w:bCs/>
      <w:color w:val="000000"/>
    </w:rPr>
  </w:style>
  <w:style w:type="paragraph" w:customStyle="1" w:styleId="et14">
    <w:name w:val="et14"/>
    <w:basedOn w:val="afffff3"/>
    <w:uiPriority w:val="99"/>
    <w:qFormat/>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pPr>
    <w:rPr>
      <w:b/>
      <w:bCs/>
      <w:color w:val="000000"/>
    </w:rPr>
  </w:style>
  <w:style w:type="paragraph" w:customStyle="1" w:styleId="et15">
    <w:name w:val="et15"/>
    <w:basedOn w:val="afffff3"/>
    <w:uiPriority w:val="99"/>
    <w:qFormat/>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pPr>
  </w:style>
  <w:style w:type="paragraph" w:customStyle="1" w:styleId="et16">
    <w:name w:val="et16"/>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rPr>
  </w:style>
  <w:style w:type="paragraph" w:customStyle="1" w:styleId="et17">
    <w:name w:val="et17"/>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color w:val="000000"/>
    </w:rPr>
  </w:style>
  <w:style w:type="paragraph" w:customStyle="1" w:styleId="et18">
    <w:name w:val="et18"/>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rPr>
  </w:style>
  <w:style w:type="paragraph" w:customStyle="1" w:styleId="et19">
    <w:name w:val="et19"/>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style>
  <w:style w:type="paragraph" w:customStyle="1" w:styleId="et20">
    <w:name w:val="et20"/>
    <w:basedOn w:val="afffff3"/>
    <w:uiPriority w:val="99"/>
    <w:qFormat/>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pPr>
  </w:style>
  <w:style w:type="paragraph" w:customStyle="1" w:styleId="et21">
    <w:name w:val="et21"/>
    <w:basedOn w:val="afffff3"/>
    <w:uiPriority w:val="99"/>
    <w:qFormat/>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pPr>
    <w:rPr>
      <w:color w:val="000000"/>
    </w:rPr>
  </w:style>
  <w:style w:type="paragraph" w:customStyle="1" w:styleId="et22">
    <w:name w:val="et22"/>
    <w:basedOn w:val="afffff3"/>
    <w:uiPriority w:val="99"/>
    <w:qFormat/>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center"/>
    </w:pPr>
    <w:rPr>
      <w:b/>
      <w:bCs/>
    </w:rPr>
  </w:style>
  <w:style w:type="paragraph" w:customStyle="1" w:styleId="et23">
    <w:name w:val="et23"/>
    <w:basedOn w:val="afffff3"/>
    <w:uiPriority w:val="99"/>
    <w:qFormat/>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b/>
      <w:bCs/>
    </w:rPr>
  </w:style>
  <w:style w:type="paragraph" w:customStyle="1" w:styleId="et24">
    <w:name w:val="et24"/>
    <w:basedOn w:val="afffff3"/>
    <w:uiPriority w:val="99"/>
    <w:qFormat/>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b/>
      <w:bCs/>
    </w:rPr>
  </w:style>
  <w:style w:type="paragraph" w:customStyle="1" w:styleId="et25">
    <w:name w:val="et25"/>
    <w:basedOn w:val="afffff3"/>
    <w:uiPriority w:val="99"/>
    <w:qFormat/>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pPr>
    <w:rPr>
      <w:b/>
      <w:bCs/>
    </w:rPr>
  </w:style>
  <w:style w:type="paragraph" w:customStyle="1" w:styleId="font7">
    <w:name w:val="font7"/>
    <w:basedOn w:val="afffff3"/>
    <w:qFormat/>
    <w:pPr>
      <w:spacing w:before="100" w:beforeAutospacing="1" w:after="100" w:afterAutospacing="1" w:line="240" w:lineRule="auto"/>
    </w:pPr>
    <w:rPr>
      <w:rFonts w:ascii="Times New Roman" w:hAnsi="Times New Roman" w:cs="Times New Roman"/>
      <w:color w:val="000000"/>
    </w:rPr>
  </w:style>
  <w:style w:type="paragraph" w:customStyle="1" w:styleId="et2">
    <w:name w:val="et2"/>
    <w:basedOn w:val="afffff3"/>
    <w:uiPriority w:val="99"/>
    <w:qFormat/>
    <w:pPr>
      <w:spacing w:before="100" w:beforeAutospacing="1" w:after="100" w:afterAutospacing="1" w:line="240" w:lineRule="auto"/>
    </w:pPr>
    <w:rPr>
      <w:b/>
      <w:bCs/>
    </w:rPr>
  </w:style>
  <w:style w:type="paragraph" w:customStyle="1" w:styleId="et7">
    <w:name w:val="et7"/>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b/>
      <w:bCs/>
    </w:rPr>
  </w:style>
  <w:style w:type="paragraph" w:customStyle="1" w:styleId="font2">
    <w:name w:val="font2"/>
    <w:basedOn w:val="afffff3"/>
    <w:uiPriority w:val="99"/>
    <w:qFormat/>
    <w:pPr>
      <w:spacing w:before="100" w:beforeAutospacing="1" w:after="100" w:afterAutospacing="1" w:line="240" w:lineRule="auto"/>
    </w:pPr>
    <w:rPr>
      <w:color w:val="000000"/>
    </w:rPr>
  </w:style>
  <w:style w:type="paragraph" w:customStyle="1" w:styleId="et26">
    <w:name w:val="et26"/>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rPr>
  </w:style>
  <w:style w:type="paragraph" w:customStyle="1" w:styleId="et29">
    <w:name w:val="et29"/>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color w:val="000000"/>
    </w:rPr>
  </w:style>
  <w:style w:type="paragraph" w:customStyle="1" w:styleId="et30">
    <w:name w:val="et30"/>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b/>
      <w:bCs/>
      <w:color w:val="000000"/>
    </w:rPr>
  </w:style>
  <w:style w:type="paragraph" w:customStyle="1" w:styleId="et31">
    <w:name w:val="et31"/>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rPr>
  </w:style>
  <w:style w:type="paragraph" w:customStyle="1" w:styleId="et33">
    <w:name w:val="et33"/>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color w:val="000000"/>
    </w:rPr>
  </w:style>
  <w:style w:type="paragraph" w:customStyle="1" w:styleId="et36">
    <w:name w:val="et36"/>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color w:val="000000"/>
    </w:rPr>
  </w:style>
  <w:style w:type="paragraph" w:customStyle="1" w:styleId="et38">
    <w:name w:val="et38"/>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color w:val="000000"/>
    </w:rPr>
  </w:style>
  <w:style w:type="paragraph" w:customStyle="1" w:styleId="et42">
    <w:name w:val="et42"/>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b/>
      <w:bCs/>
      <w:color w:val="000000"/>
    </w:rPr>
  </w:style>
  <w:style w:type="paragraph" w:customStyle="1" w:styleId="et43">
    <w:name w:val="et43"/>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b/>
      <w:bCs/>
      <w:color w:val="000000"/>
    </w:rPr>
  </w:style>
  <w:style w:type="paragraph" w:customStyle="1" w:styleId="et44">
    <w:name w:val="et44"/>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b/>
      <w:bCs/>
      <w:color w:val="000000"/>
    </w:rPr>
  </w:style>
  <w:style w:type="paragraph" w:customStyle="1" w:styleId="et45">
    <w:name w:val="et45"/>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b/>
      <w:bCs/>
      <w:color w:val="000000"/>
    </w:rPr>
  </w:style>
  <w:style w:type="paragraph" w:customStyle="1" w:styleId="et48">
    <w:name w:val="et48"/>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rPr>
  </w:style>
  <w:style w:type="paragraph" w:customStyle="1" w:styleId="et49">
    <w:name w:val="et49"/>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rPr>
  </w:style>
  <w:style w:type="paragraph" w:customStyle="1" w:styleId="et51">
    <w:name w:val="et51"/>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rPr>
  </w:style>
  <w:style w:type="paragraph" w:customStyle="1" w:styleId="et52">
    <w:name w:val="et52"/>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color w:val="000000"/>
    </w:rPr>
  </w:style>
  <w:style w:type="paragraph" w:customStyle="1" w:styleId="et53">
    <w:name w:val="et53"/>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b/>
      <w:bCs/>
      <w:color w:val="000000"/>
    </w:rPr>
  </w:style>
  <w:style w:type="paragraph" w:customStyle="1" w:styleId="et54">
    <w:name w:val="et54"/>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b/>
      <w:bCs/>
      <w:color w:val="000000"/>
    </w:rPr>
  </w:style>
  <w:style w:type="paragraph" w:customStyle="1" w:styleId="et55">
    <w:name w:val="et55"/>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b/>
      <w:bCs/>
      <w:color w:val="000000"/>
    </w:rPr>
  </w:style>
  <w:style w:type="paragraph" w:customStyle="1" w:styleId="et56">
    <w:name w:val="et56"/>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b/>
      <w:bCs/>
      <w:color w:val="000000"/>
    </w:rPr>
  </w:style>
  <w:style w:type="paragraph" w:customStyle="1" w:styleId="et58">
    <w:name w:val="et58"/>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b/>
      <w:bCs/>
      <w:color w:val="000000"/>
    </w:rPr>
  </w:style>
  <w:style w:type="paragraph" w:customStyle="1" w:styleId="et59">
    <w:name w:val="et59"/>
    <w:basedOn w:val="afffff3"/>
    <w:uiPriority w:val="99"/>
    <w:qFormat/>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b/>
      <w:bCs/>
    </w:rPr>
  </w:style>
  <w:style w:type="character" w:customStyle="1" w:styleId="Charff0">
    <w:name w:val="图片 Char"/>
    <w:basedOn w:val="afffff6"/>
    <w:link w:val="affffffffffffffffff6"/>
    <w:qFormat/>
    <w:rPr>
      <w:rFonts w:ascii="宋体" w:eastAsia="宋体" w:hAnsi="宋体"/>
      <w:sz w:val="24"/>
      <w:szCs w:val="22"/>
    </w:rPr>
  </w:style>
  <w:style w:type="character" w:customStyle="1" w:styleId="GChar">
    <w:name w:val="G正文 Char"/>
    <w:link w:val="G"/>
    <w:unhideWhenUsed/>
    <w:qFormat/>
    <w:rPr>
      <w:rFonts w:eastAsia="仿宋_GB2312"/>
      <w:sz w:val="24"/>
    </w:rPr>
  </w:style>
  <w:style w:type="paragraph" w:customStyle="1" w:styleId="G">
    <w:name w:val="G正文"/>
    <w:basedOn w:val="afffff3"/>
    <w:link w:val="GChar"/>
    <w:qFormat/>
    <w:pPr>
      <w:ind w:firstLine="480"/>
    </w:pPr>
    <w:rPr>
      <w:rFonts w:ascii="Times New Roman" w:eastAsia="仿宋_GB2312" w:hAnsi="Times New Roman" w:cs="Times New Roman"/>
      <w:szCs w:val="20"/>
    </w:rPr>
  </w:style>
  <w:style w:type="paragraph" w:customStyle="1" w:styleId="219">
    <w:name w:val="样式 首行缩进:  2 字符1"/>
    <w:basedOn w:val="afffff3"/>
    <w:link w:val="21Char"/>
    <w:uiPriority w:val="99"/>
    <w:qFormat/>
    <w:pPr>
      <w:widowControl w:val="0"/>
    </w:pPr>
    <w:rPr>
      <w:rFonts w:ascii="Times New Roman" w:hAnsi="Times New Roman"/>
      <w:kern w:val="2"/>
      <w:szCs w:val="20"/>
    </w:rPr>
  </w:style>
  <w:style w:type="character" w:customStyle="1" w:styleId="21Char">
    <w:name w:val="样式 首行缩进:  2 字符1 Char"/>
    <w:link w:val="219"/>
    <w:qFormat/>
    <w:rPr>
      <w:rFonts w:cs="宋体"/>
      <w:kern w:val="2"/>
      <w:sz w:val="24"/>
    </w:rPr>
  </w:style>
  <w:style w:type="paragraph" w:customStyle="1" w:styleId="2fffb">
    <w:name w:val="样式 正文文本首行缩进 + 仿宋 首行缩进:  2 字符"/>
    <w:basedOn w:val="afffff3"/>
    <w:next w:val="afffff3"/>
    <w:uiPriority w:val="99"/>
    <w:qFormat/>
    <w:pPr>
      <w:widowControl w:val="0"/>
      <w:ind w:firstLine="480"/>
      <w:contextualSpacing/>
    </w:pPr>
    <w:rPr>
      <w:kern w:val="2"/>
      <w:szCs w:val="22"/>
    </w:rPr>
  </w:style>
  <w:style w:type="character" w:customStyle="1" w:styleId="4111">
    <w:name w:val="未处理的提及4111"/>
    <w:basedOn w:val="afffff6"/>
    <w:unhideWhenUsed/>
    <w:qFormat/>
    <w:rPr>
      <w:color w:val="605E5C"/>
      <w:shd w:val="clear" w:color="auto" w:fill="E1DFDD"/>
    </w:rPr>
  </w:style>
  <w:style w:type="paragraph" w:customStyle="1" w:styleId="heading">
    <w:name w:val="heading"/>
    <w:basedOn w:val="90"/>
    <w:link w:val="headingChar"/>
    <w:qFormat/>
    <w:pPr>
      <w:numPr>
        <w:ilvl w:val="0"/>
        <w:numId w:val="0"/>
      </w:numPr>
      <w:tabs>
        <w:tab w:val="clear" w:pos="2294"/>
      </w:tabs>
      <w:ind w:leftChars="100" w:left="1104" w:rightChars="100" w:right="100" w:firstLine="480"/>
    </w:pPr>
    <w:rPr>
      <w:rFonts w:asciiTheme="majorHAnsi" w:eastAsiaTheme="majorEastAsia" w:hAnsiTheme="majorHAnsi" w:cstheme="majorBidi"/>
      <w:sz w:val="24"/>
    </w:rPr>
  </w:style>
  <w:style w:type="character" w:customStyle="1" w:styleId="headingChar">
    <w:name w:val="heading Char"/>
    <w:basedOn w:val="afffff6"/>
    <w:link w:val="heading"/>
    <w:qFormat/>
    <w:rPr>
      <w:rFonts w:asciiTheme="majorHAnsi" w:eastAsiaTheme="majorEastAsia" w:hAnsiTheme="majorHAnsi" w:cstheme="majorBidi"/>
      <w:kern w:val="2"/>
      <w:sz w:val="24"/>
      <w:szCs w:val="21"/>
    </w:rPr>
  </w:style>
  <w:style w:type="character" w:customStyle="1" w:styleId="411">
    <w:name w:val="未处理的提及41"/>
    <w:basedOn w:val="afffff6"/>
    <w:unhideWhenUsed/>
    <w:qFormat/>
    <w:rPr>
      <w:color w:val="605E5C"/>
      <w:shd w:val="clear" w:color="auto" w:fill="E1DFDD"/>
    </w:rPr>
  </w:style>
  <w:style w:type="character" w:customStyle="1" w:styleId="Charff5">
    <w:name w:val="正文无缩进 Char"/>
    <w:basedOn w:val="10Char"/>
    <w:link w:val="affffffffffffffffffe"/>
    <w:qFormat/>
    <w:locked/>
    <w:rPr>
      <w:rFonts w:ascii="Arial" w:hAnsi="Arial" w:cs="Arial"/>
      <w:sz w:val="24"/>
    </w:rPr>
  </w:style>
  <w:style w:type="paragraph" w:customStyle="1" w:styleId="affffffffffffffffffe">
    <w:name w:val="正文无缩进"/>
    <w:basedOn w:val="101"/>
    <w:link w:val="Charff5"/>
    <w:qFormat/>
    <w:rPr>
      <w:rFonts w:cs="Arial"/>
    </w:rPr>
  </w:style>
  <w:style w:type="character" w:customStyle="1" w:styleId="UnresolvedMention2">
    <w:name w:val="Unresolved Mention2"/>
    <w:basedOn w:val="afffff6"/>
    <w:qFormat/>
    <w:rPr>
      <w:color w:val="605E5C"/>
      <w:shd w:val="clear" w:color="auto" w:fill="E1DFDD"/>
    </w:rPr>
  </w:style>
  <w:style w:type="paragraph" w:customStyle="1" w:styleId="font6">
    <w:name w:val="font6"/>
    <w:basedOn w:val="afffff3"/>
    <w:qFormat/>
    <w:pPr>
      <w:spacing w:before="100" w:beforeAutospacing="1" w:after="100" w:afterAutospacing="1" w:line="240" w:lineRule="auto"/>
    </w:pPr>
    <w:rPr>
      <w:sz w:val="18"/>
      <w:szCs w:val="18"/>
    </w:rPr>
  </w:style>
  <w:style w:type="character" w:customStyle="1" w:styleId="4110">
    <w:name w:val="未处理的提及411"/>
    <w:basedOn w:val="afffff6"/>
    <w:unhideWhenUsed/>
    <w:qFormat/>
    <w:rPr>
      <w:color w:val="605E5C"/>
      <w:shd w:val="clear" w:color="auto" w:fill="E1DFDD"/>
    </w:rPr>
  </w:style>
  <w:style w:type="character" w:customStyle="1" w:styleId="UnresolvedMention11">
    <w:name w:val="Unresolved Mention11"/>
    <w:basedOn w:val="afffff6"/>
    <w:unhideWhenUsed/>
    <w:qFormat/>
    <w:rPr>
      <w:color w:val="605E5C"/>
      <w:shd w:val="clear" w:color="auto" w:fill="E1DFDD"/>
    </w:rPr>
  </w:style>
  <w:style w:type="character" w:customStyle="1" w:styleId="pre">
    <w:name w:val="pre"/>
    <w:basedOn w:val="afffff6"/>
    <w:qFormat/>
  </w:style>
  <w:style w:type="paragraph" w:customStyle="1" w:styleId="font8">
    <w:name w:val="font8"/>
    <w:basedOn w:val="afffff3"/>
    <w:qFormat/>
    <w:pPr>
      <w:spacing w:before="100" w:beforeAutospacing="1" w:after="100" w:afterAutospacing="1" w:line="240" w:lineRule="auto"/>
    </w:pPr>
    <w:rPr>
      <w:b/>
      <w:bCs/>
      <w:sz w:val="21"/>
      <w:szCs w:val="21"/>
    </w:rPr>
  </w:style>
  <w:style w:type="paragraph" w:customStyle="1" w:styleId="font9">
    <w:name w:val="font9"/>
    <w:basedOn w:val="afffff3"/>
    <w:qFormat/>
    <w:pPr>
      <w:spacing w:before="100" w:beforeAutospacing="1" w:after="100" w:afterAutospacing="1" w:line="240" w:lineRule="auto"/>
    </w:pPr>
    <w:rPr>
      <w:sz w:val="21"/>
      <w:szCs w:val="21"/>
    </w:rPr>
  </w:style>
  <w:style w:type="paragraph" w:customStyle="1" w:styleId="font10">
    <w:name w:val="font10"/>
    <w:basedOn w:val="afffff3"/>
    <w:qFormat/>
    <w:pPr>
      <w:spacing w:before="100" w:beforeAutospacing="1" w:after="100" w:afterAutospacing="1" w:line="240" w:lineRule="auto"/>
    </w:pPr>
    <w:rPr>
      <w:sz w:val="18"/>
      <w:szCs w:val="18"/>
    </w:rPr>
  </w:style>
  <w:style w:type="paragraph" w:customStyle="1" w:styleId="font12">
    <w:name w:val="font12"/>
    <w:basedOn w:val="afffff3"/>
    <w:qFormat/>
    <w:pPr>
      <w:spacing w:before="100" w:beforeAutospacing="1" w:after="100" w:afterAutospacing="1" w:line="240" w:lineRule="auto"/>
    </w:pPr>
    <w:rPr>
      <w:b/>
      <w:bCs/>
      <w:color w:val="000000"/>
      <w:sz w:val="21"/>
      <w:szCs w:val="21"/>
    </w:rPr>
  </w:style>
  <w:style w:type="paragraph" w:customStyle="1" w:styleId="font13">
    <w:name w:val="font13"/>
    <w:basedOn w:val="afffff3"/>
    <w:uiPriority w:val="99"/>
    <w:qFormat/>
    <w:pPr>
      <w:spacing w:before="100" w:beforeAutospacing="1" w:after="100" w:afterAutospacing="1" w:line="240" w:lineRule="auto"/>
    </w:pPr>
    <w:rPr>
      <w:color w:val="000000"/>
      <w:sz w:val="21"/>
      <w:szCs w:val="21"/>
    </w:rPr>
  </w:style>
  <w:style w:type="paragraph" w:customStyle="1" w:styleId="font14">
    <w:name w:val="font14"/>
    <w:basedOn w:val="afffff3"/>
    <w:uiPriority w:val="99"/>
    <w:qFormat/>
    <w:pPr>
      <w:spacing w:before="100" w:beforeAutospacing="1" w:after="100" w:afterAutospacing="1" w:line="240" w:lineRule="auto"/>
    </w:pPr>
    <w:rPr>
      <w:rFonts w:ascii="Times New Roman" w:hAnsi="Times New Roman" w:cs="Times New Roman"/>
      <w:b/>
      <w:bCs/>
      <w:sz w:val="21"/>
      <w:szCs w:val="21"/>
    </w:rPr>
  </w:style>
  <w:style w:type="paragraph" w:customStyle="1" w:styleId="font15">
    <w:name w:val="font15"/>
    <w:basedOn w:val="afffff3"/>
    <w:uiPriority w:val="99"/>
    <w:qFormat/>
    <w:pPr>
      <w:spacing w:before="100" w:beforeAutospacing="1" w:after="100" w:afterAutospacing="1" w:line="240" w:lineRule="auto"/>
    </w:pPr>
    <w:rPr>
      <w:rFonts w:ascii="Times New Roman" w:hAnsi="Times New Roman" w:cs="Times New Roman"/>
      <w:sz w:val="21"/>
      <w:szCs w:val="21"/>
    </w:rPr>
  </w:style>
  <w:style w:type="paragraph" w:customStyle="1" w:styleId="xl103">
    <w:name w:val="xl103"/>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000000"/>
      <w:sz w:val="21"/>
      <w:szCs w:val="21"/>
    </w:rPr>
  </w:style>
  <w:style w:type="paragraph" w:customStyle="1" w:styleId="xl104">
    <w:name w:val="xl104"/>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000000"/>
      <w:sz w:val="21"/>
      <w:szCs w:val="21"/>
    </w:rPr>
  </w:style>
  <w:style w:type="paragraph" w:customStyle="1" w:styleId="xl105">
    <w:name w:val="xl105"/>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1"/>
      <w:szCs w:val="21"/>
    </w:rPr>
  </w:style>
  <w:style w:type="paragraph" w:customStyle="1" w:styleId="xl106">
    <w:name w:val="xl106"/>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color w:val="333333"/>
    </w:rPr>
  </w:style>
  <w:style w:type="paragraph" w:customStyle="1" w:styleId="xl107">
    <w:name w:val="xl107"/>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p">
    <w:name w:val="p"/>
    <w:basedOn w:val="afffff3"/>
    <w:uiPriority w:val="99"/>
    <w:qFormat/>
    <w:pPr>
      <w:spacing w:before="100" w:beforeAutospacing="1" w:after="100" w:afterAutospacing="1" w:line="240" w:lineRule="auto"/>
    </w:pPr>
  </w:style>
  <w:style w:type="character" w:customStyle="1" w:styleId="font171">
    <w:name w:val="font171"/>
    <w:basedOn w:val="afffff6"/>
    <w:qFormat/>
    <w:rPr>
      <w:rFonts w:ascii="Times New Roman" w:hAnsi="Times New Roman" w:cs="Times New Roman" w:hint="default"/>
      <w:b/>
      <w:color w:val="000000"/>
      <w:sz w:val="21"/>
      <w:szCs w:val="21"/>
      <w:u w:val="none"/>
    </w:rPr>
  </w:style>
  <w:style w:type="table" w:customStyle="1" w:styleId="78">
    <w:name w:val="网格型7"/>
    <w:basedOn w:val="afffff7"/>
    <w:qFormat/>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清单表 2 - 着色 31"/>
    <w:basedOn w:val="afffff7"/>
    <w:qFormat/>
    <w:rPr>
      <w:rFonts w:eastAsia="Times New Roman"/>
      <w:kern w:val="2"/>
      <w:sz w:val="21"/>
      <w:szCs w:val="21"/>
    </w:rPr>
    <w:tblPr>
      <w:tblBorders>
        <w:top w:val="single" w:sz="4" w:space="0" w:color="C9C9C9"/>
        <w:bottom w:val="single" w:sz="4" w:space="0" w:color="C9C9C9"/>
        <w:insideH w:val="single" w:sz="4" w:space="0" w:color="C9C9C9"/>
      </w:tblBorders>
    </w:tblPr>
    <w:tblStylePr w:type="firstRow">
      <w:rPr>
        <w:rFonts w:ascii="Times New Roman" w:hAnsi="Times New Roman" w:cs="Times New Roman" w:hint="default"/>
        <w:b/>
        <w:bCs/>
      </w:rPr>
    </w:tblStylePr>
    <w:tblStylePr w:type="lastRow">
      <w:rPr>
        <w:rFonts w:ascii="Times New Roman" w:hAnsi="Times New Roman" w:cs="Times New Roman" w:hint="default"/>
        <w:b/>
        <w:bCs/>
      </w:rPr>
    </w:tblStylePr>
    <w:tblStylePr w:type="firstCol">
      <w:rPr>
        <w:rFonts w:ascii="Times New Roman" w:hAnsi="Times New Roman" w:cs="Times New Roman" w:hint="default"/>
        <w:b/>
        <w:bCs/>
      </w:rPr>
    </w:tblStylePr>
    <w:tblStylePr w:type="lastCol">
      <w:rPr>
        <w:rFonts w:ascii="Times New Roman" w:hAnsi="Times New Roman" w:cs="Times New Roman" w:hint="default"/>
        <w:b/>
        <w:bCs/>
      </w:rPr>
    </w:tblStylePr>
    <w:tblStylePr w:type="band1Vert">
      <w:tblPr/>
      <w:tcPr>
        <w:shd w:val="clear" w:color="auto" w:fill="EDEDED"/>
      </w:tcPr>
    </w:tblStylePr>
    <w:tblStylePr w:type="band1Horz">
      <w:tblPr/>
      <w:tcPr>
        <w:shd w:val="clear" w:color="auto" w:fill="EDEDED"/>
      </w:tcPr>
    </w:tblStylePr>
  </w:style>
  <w:style w:type="paragraph" w:customStyle="1" w:styleId="-yxw">
    <w:name w:val="正文-yxw"/>
    <w:basedOn w:val="afffff3"/>
    <w:link w:val="-yxwChar"/>
    <w:qFormat/>
    <w:pPr>
      <w:widowControl w:val="0"/>
      <w:tabs>
        <w:tab w:val="left" w:pos="420"/>
        <w:tab w:val="left" w:pos="8520"/>
      </w:tabs>
      <w:ind w:firstLine="480"/>
    </w:pPr>
    <w:rPr>
      <w:rFonts w:ascii="Times New Roman" w:hAnsi="Times New Roman" w:cs="Times New Roman"/>
      <w:kern w:val="2"/>
    </w:rPr>
  </w:style>
  <w:style w:type="character" w:customStyle="1" w:styleId="-yxwChar">
    <w:name w:val="正文-yxw Char"/>
    <w:link w:val="-yxw"/>
    <w:qFormat/>
    <w:rPr>
      <w:kern w:val="2"/>
      <w:sz w:val="24"/>
      <w:szCs w:val="24"/>
    </w:rPr>
  </w:style>
  <w:style w:type="paragraph" w:customStyle="1" w:styleId="afffffffffffffffffff">
    <w:name w:val="可研标题"/>
    <w:basedOn w:val="affffffffd"/>
    <w:link w:val="Charff6"/>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pPr>
    <w:rPr>
      <w:rFonts w:ascii="微软雅黑" w:eastAsia="微软雅黑" w:hAnsi="微软雅黑" w:cstheme="majorBidi"/>
      <w:b w:val="0"/>
      <w:kern w:val="0"/>
      <w:sz w:val="52"/>
      <w:szCs w:val="52"/>
    </w:rPr>
  </w:style>
  <w:style w:type="character" w:customStyle="1" w:styleId="Charff6">
    <w:name w:val="可研标题 Char"/>
    <w:basedOn w:val="affffffffe"/>
    <w:link w:val="afffffffffffffffffff"/>
    <w:qFormat/>
    <w:rPr>
      <w:rFonts w:ascii="微软雅黑" w:eastAsia="微软雅黑" w:hAnsi="微软雅黑" w:cstheme="majorBidi"/>
      <w:b w:val="0"/>
      <w:bCs/>
      <w:sz w:val="52"/>
      <w:szCs w:val="52"/>
    </w:rPr>
  </w:style>
  <w:style w:type="paragraph" w:customStyle="1" w:styleId="1f">
    <w:name w:val="可研标题1级"/>
    <w:basedOn w:val="1f0"/>
    <w:next w:val="afffff3"/>
    <w:link w:val="1Char2"/>
    <w:uiPriority w:val="99"/>
    <w:qFormat/>
    <w:pPr>
      <w:pageBreakBefore/>
      <w:widowControl/>
      <w:numPr>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0" w:after="400" w:line="360" w:lineRule="auto"/>
      <w:jc w:val="center"/>
    </w:pPr>
    <w:rPr>
      <w:rFonts w:ascii="仿宋" w:eastAsia="宋体" w:hAnsi="仿宋"/>
      <w:sz w:val="44"/>
    </w:rPr>
  </w:style>
  <w:style w:type="character" w:customStyle="1" w:styleId="1Char2">
    <w:name w:val="可研标题1级 Char"/>
    <w:basedOn w:val="afffff6"/>
    <w:link w:val="1f"/>
    <w:uiPriority w:val="99"/>
    <w:qFormat/>
    <w:rPr>
      <w:rFonts w:ascii="仿宋" w:eastAsia="宋体" w:hAnsi="仿宋" w:cs="Times New Roman"/>
      <w:b/>
      <w:bCs/>
      <w:kern w:val="44"/>
      <w:sz w:val="44"/>
      <w:szCs w:val="44"/>
    </w:rPr>
  </w:style>
  <w:style w:type="paragraph" w:customStyle="1" w:styleId="2f">
    <w:name w:val="可研标题2级"/>
    <w:basedOn w:val="22"/>
    <w:next w:val="affffffffffffffffffb"/>
    <w:link w:val="2Char2"/>
    <w:uiPriority w:val="99"/>
    <w:qFormat/>
    <w:pPr>
      <w:widowControl/>
      <w:numPr>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60" w:after="260" w:line="416" w:lineRule="auto"/>
    </w:pPr>
    <w:rPr>
      <w:rFonts w:ascii="黑体" w:hAnsi="黑体" w:cstheme="majorBidi"/>
      <w:sz w:val="30"/>
      <w:szCs w:val="36"/>
    </w:rPr>
  </w:style>
  <w:style w:type="character" w:customStyle="1" w:styleId="2Char2">
    <w:name w:val="可研标题2级 Char"/>
    <w:basedOn w:val="afffff6"/>
    <w:link w:val="2f"/>
    <w:uiPriority w:val="99"/>
    <w:qFormat/>
    <w:rPr>
      <w:rFonts w:ascii="黑体" w:eastAsia="宋体" w:hAnsi="黑体" w:cstheme="majorBidi"/>
      <w:b/>
      <w:bCs/>
      <w:kern w:val="2"/>
      <w:sz w:val="30"/>
      <w:szCs w:val="36"/>
    </w:rPr>
  </w:style>
  <w:style w:type="paragraph" w:customStyle="1" w:styleId="39">
    <w:name w:val="可研标题3级"/>
    <w:basedOn w:val="33"/>
    <w:next w:val="affffffffffffffffffb"/>
    <w:link w:val="3Char3"/>
    <w:uiPriority w:val="99"/>
    <w:qFormat/>
    <w:pPr>
      <w:widowControl/>
      <w:numPr>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60" w:after="260" w:line="416" w:lineRule="auto"/>
    </w:pPr>
    <w:rPr>
      <w:rFonts w:ascii="黑体" w:eastAsia="宋体" w:hAnsi="黑体"/>
      <w:b/>
      <w:sz w:val="30"/>
    </w:rPr>
  </w:style>
  <w:style w:type="character" w:customStyle="1" w:styleId="3Char3">
    <w:name w:val="可研标题3级 Char"/>
    <w:basedOn w:val="afffff6"/>
    <w:link w:val="39"/>
    <w:uiPriority w:val="99"/>
    <w:qFormat/>
    <w:rPr>
      <w:rFonts w:ascii="黑体" w:eastAsia="宋体" w:hAnsi="黑体" w:cs="Times New Roman"/>
      <w:b/>
      <w:bCs/>
      <w:kern w:val="2"/>
      <w:sz w:val="30"/>
      <w:szCs w:val="32"/>
    </w:rPr>
  </w:style>
  <w:style w:type="paragraph" w:customStyle="1" w:styleId="49">
    <w:name w:val="可研标题4级"/>
    <w:basedOn w:val="41"/>
    <w:next w:val="affffffffffffffffffb"/>
    <w:link w:val="4Char2"/>
    <w:uiPriority w:val="99"/>
    <w:qFormat/>
    <w:pPr>
      <w:widowControl/>
      <w:numPr>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uto"/>
    </w:pPr>
    <w:rPr>
      <w:rFonts w:eastAsia="宋体" w:cstheme="majorBidi"/>
      <w:b/>
      <w:color w:val="auto"/>
    </w:rPr>
  </w:style>
  <w:style w:type="character" w:customStyle="1" w:styleId="4Char2">
    <w:name w:val="可研标题4级 Char"/>
    <w:basedOn w:val="afffff6"/>
    <w:link w:val="49"/>
    <w:uiPriority w:val="99"/>
    <w:qFormat/>
    <w:rPr>
      <w:rFonts w:ascii="黑体" w:eastAsia="宋体" w:hAnsi="黑体" w:cstheme="majorBidi"/>
      <w:b/>
      <w:bCs/>
      <w:kern w:val="2"/>
      <w:sz w:val="24"/>
      <w:szCs w:val="30"/>
    </w:rPr>
  </w:style>
  <w:style w:type="paragraph" w:customStyle="1" w:styleId="55">
    <w:name w:val="可研标题5级"/>
    <w:basedOn w:val="5"/>
    <w:next w:val="affffffffffffffffffb"/>
    <w:link w:val="5Char0"/>
    <w:uiPriority w:val="99"/>
    <w:qFormat/>
    <w:pPr>
      <w:widowControl/>
      <w:numPr>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56"/>
      <w:jc w:val="left"/>
    </w:pPr>
    <w:rPr>
      <w:rFonts w:ascii="宋体" w:hAnsi="宋体"/>
      <w:b w:val="0"/>
    </w:rPr>
  </w:style>
  <w:style w:type="character" w:customStyle="1" w:styleId="5Char0">
    <w:name w:val="可研标题5级 Char"/>
    <w:basedOn w:val="afffff6"/>
    <w:link w:val="55"/>
    <w:uiPriority w:val="99"/>
    <w:qFormat/>
    <w:rPr>
      <w:rFonts w:ascii="宋体" w:eastAsia="宋体" w:hAnsi="宋体" w:cs="Times New Roman"/>
      <w:bCs/>
      <w:kern w:val="2"/>
      <w:sz w:val="24"/>
      <w:szCs w:val="28"/>
    </w:rPr>
  </w:style>
  <w:style w:type="paragraph" w:customStyle="1" w:styleId="afffffffffffffffffff0">
    <w:name w:val="图表题注"/>
    <w:basedOn w:val="affffff4"/>
    <w:next w:val="afffff3"/>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仿宋" w:eastAsia="仿宋" w:hAnsi="仿宋" w:cstheme="majorBidi"/>
      <w:sz w:val="28"/>
      <w:szCs w:val="28"/>
    </w:rPr>
  </w:style>
  <w:style w:type="character" w:customStyle="1" w:styleId="afffffffffffffffffff1">
    <w:name w:val="彩色列表字符"/>
    <w:link w:val="1ffffa"/>
    <w:qFormat/>
    <w:rPr>
      <w:sz w:val="24"/>
      <w:szCs w:val="24"/>
    </w:rPr>
  </w:style>
  <w:style w:type="paragraph" w:customStyle="1" w:styleId="1ffffa">
    <w:name w:val="彩色列表1"/>
    <w:basedOn w:val="afffff3"/>
    <w:link w:val="afffffffffffffffffff1"/>
    <w:uiPriority w:val="34"/>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pPr>
    <w:rPr>
      <w:rFonts w:ascii="Times New Roman" w:hAnsi="Times New Roman" w:cs="Times New Roman"/>
    </w:rPr>
  </w:style>
  <w:style w:type="character" w:customStyle="1" w:styleId="1111Char">
    <w:name w:val="1.1.1.1 Char"/>
    <w:link w:val="11112"/>
    <w:qFormat/>
    <w:rPr>
      <w:rFonts w:ascii="仿宋" w:hAnsi="仿宋"/>
      <w:b/>
      <w:sz w:val="24"/>
      <w:szCs w:val="24"/>
    </w:rPr>
  </w:style>
  <w:style w:type="paragraph" w:customStyle="1" w:styleId="11112">
    <w:name w:val="1.1.1.1"/>
    <w:basedOn w:val="afffff3"/>
    <w:next w:val="afffff3"/>
    <w:link w:val="1111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40"/>
      <w:outlineLvl w:val="3"/>
    </w:pPr>
    <w:rPr>
      <w:rFonts w:ascii="仿宋" w:hAnsi="仿宋" w:cs="Times New Roman"/>
      <w:b/>
    </w:rPr>
  </w:style>
  <w:style w:type="character" w:customStyle="1" w:styleId="111Char">
    <w:name w:val="1.1.1 Char"/>
    <w:link w:val="1112"/>
    <w:qFormat/>
    <w:rPr>
      <w:rFonts w:ascii="仿宋" w:hAnsi="仿宋"/>
      <w:b/>
      <w:sz w:val="28"/>
      <w:szCs w:val="24"/>
    </w:rPr>
  </w:style>
  <w:style w:type="paragraph" w:customStyle="1" w:styleId="1112">
    <w:name w:val="1.1.1"/>
    <w:basedOn w:val="afffff3"/>
    <w:next w:val="afffff3"/>
    <w:link w:val="111Char"/>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pPr>
    <w:rPr>
      <w:rFonts w:ascii="仿宋" w:hAnsi="仿宋" w:cs="Times New Roman"/>
      <w:b/>
      <w:sz w:val="28"/>
    </w:rPr>
  </w:style>
  <w:style w:type="paragraph" w:customStyle="1" w:styleId="119">
    <w:name w:val="1.1"/>
    <w:basedOn w:val="afffff3"/>
    <w:next w:val="afffff3"/>
    <w:uiPriority w:val="99"/>
    <w:qFormat/>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1"/>
    </w:pPr>
    <w:rPr>
      <w:rFonts w:ascii="Times New Roman" w:hAnsi="Times New Roman" w:cs="Times New Roman"/>
      <w:b/>
      <w:kern w:val="2"/>
      <w:sz w:val="30"/>
    </w:rPr>
  </w:style>
  <w:style w:type="paragraph" w:customStyle="1" w:styleId="ParaCharCharChar">
    <w:name w:val="默认段落字体 Para Char Char Char"/>
    <w:basedOn w:val="afffff3"/>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imes New Roman" w:hAnsi="Times New Roman" w:cs="Times New Roman"/>
      <w:szCs w:val="20"/>
    </w:rPr>
  </w:style>
  <w:style w:type="paragraph" w:customStyle="1" w:styleId="affffd">
    <w:name w:val="列项——（一级）"/>
    <w:uiPriority w:val="99"/>
    <w:qFormat/>
    <w:pPr>
      <w:widowControl w:val="0"/>
      <w:numPr>
        <w:numId w:val="24"/>
      </w:numPr>
      <w:jc w:val="both"/>
    </w:pPr>
    <w:rPr>
      <w:rFonts w:ascii="宋体" w:eastAsia="宋体" w:hAnsi="Times New Roman" w:cs="Times New Roman"/>
      <w:sz w:val="21"/>
    </w:rPr>
  </w:style>
  <w:style w:type="character" w:customStyle="1" w:styleId="11111Char">
    <w:name w:val="1.1.1.1.1 Char"/>
    <w:qFormat/>
    <w:rPr>
      <w:rFonts w:ascii="Times New Roman" w:eastAsia="宋体" w:hAnsi="Times New Roman" w:cs="Times New Roman"/>
      <w:b/>
      <w:kern w:val="2"/>
      <w:sz w:val="24"/>
      <w:szCs w:val="24"/>
    </w:rPr>
  </w:style>
  <w:style w:type="character" w:customStyle="1" w:styleId="2Char3">
    <w:name w:val="样式2 Char"/>
    <w:link w:val="2fffc"/>
    <w:qFormat/>
    <w:locked/>
    <w:rPr>
      <w:rFonts w:ascii="宋体" w:hAnsi="宋体"/>
      <w:sz w:val="24"/>
      <w:szCs w:val="24"/>
      <w:lang w:eastAsia="en-US"/>
    </w:rPr>
  </w:style>
  <w:style w:type="paragraph" w:customStyle="1" w:styleId="2fffc">
    <w:name w:val="样式2"/>
    <w:basedOn w:val="afffff3"/>
    <w:link w:val="2Char3"/>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Pr>
      <w:rFonts w:cs="Times New Roman"/>
      <w:lang w:eastAsia="en-US"/>
    </w:rPr>
  </w:style>
  <w:style w:type="character" w:customStyle="1" w:styleId="3Char4">
    <w:name w:val="样式3 Char"/>
    <w:link w:val="3ff7"/>
    <w:qFormat/>
    <w:locked/>
    <w:rPr>
      <w:rFonts w:ascii="Calibri" w:hAnsi="Calibri" w:cs="黑体"/>
    </w:rPr>
  </w:style>
  <w:style w:type="paragraph" w:customStyle="1" w:styleId="3ff7">
    <w:name w:val="样式3"/>
    <w:basedOn w:val="afffff3"/>
    <w:link w:val="3Char4"/>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libri" w:hAnsi="Calibri" w:cs="黑体"/>
      <w:sz w:val="20"/>
      <w:szCs w:val="20"/>
    </w:rPr>
  </w:style>
  <w:style w:type="paragraph" w:customStyle="1" w:styleId="153">
    <w:name w:val="样式 首行缩进:  1.5 字符"/>
    <w:basedOn w:val="afffff3"/>
    <w:uiPriority w:val="99"/>
    <w:qFormat/>
    <w:pPr>
      <w:widowControl w:val="0"/>
      <w:ind w:firstLine="360"/>
    </w:pPr>
    <w:rPr>
      <w:rFonts w:ascii="Times New Roman" w:hAnsi="Times New Roman"/>
      <w:kern w:val="2"/>
      <w:szCs w:val="20"/>
    </w:rPr>
  </w:style>
  <w:style w:type="character" w:customStyle="1" w:styleId="Charb">
    <w:name w:val="规范正文 Char"/>
    <w:link w:val="afffffffffffffff9"/>
    <w:qFormat/>
    <w:rPr>
      <w:sz w:val="24"/>
    </w:rPr>
  </w:style>
  <w:style w:type="paragraph" w:customStyle="1" w:styleId="11a">
    <w:name w:val="列表段落11"/>
    <w:basedOn w:val="afffff3"/>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pPr>
    <w:rPr>
      <w:rFonts w:ascii="仿宋" w:hAnsi="仿宋" w:cstheme="minorBidi"/>
      <w:kern w:val="2"/>
    </w:rPr>
  </w:style>
  <w:style w:type="character" w:customStyle="1" w:styleId="Charff7">
    <w:name w:val="文档正文 Char"/>
    <w:link w:val="afffffffffffffffffff2"/>
    <w:qFormat/>
    <w:locked/>
    <w:rPr>
      <w:rFonts w:ascii="长城仿宋" w:eastAsia="长城仿宋"/>
      <w:sz w:val="24"/>
    </w:rPr>
  </w:style>
  <w:style w:type="paragraph" w:customStyle="1" w:styleId="afffffffffffffffffff2">
    <w:name w:val="文档正文"/>
    <w:basedOn w:val="afffff3"/>
    <w:link w:val="Charff7"/>
    <w:qFormat/>
    <w:pPr>
      <w:adjustRightInd w:val="0"/>
      <w:spacing w:line="480" w:lineRule="atLeast"/>
      <w:ind w:firstLine="567"/>
    </w:pPr>
    <w:rPr>
      <w:rFonts w:ascii="长城仿宋" w:eastAsia="长城仿宋" w:hAnsi="Times New Roman" w:cs="Times New Roman"/>
      <w:szCs w:val="20"/>
    </w:rPr>
  </w:style>
  <w:style w:type="paragraph" w:customStyle="1" w:styleId="Afffffffffffffffffff3">
    <w:name w:val="正文 A"/>
    <w:uiPriority w:val="99"/>
    <w:qFormat/>
    <w:pPr>
      <w:widowControl w:val="0"/>
      <w:jc w:val="both"/>
    </w:pPr>
    <w:rPr>
      <w:rFonts w:ascii="Times New Roman" w:eastAsia="Arial Unicode MS" w:hAnsi="Times New Roman" w:cs="Arial Unicode MS"/>
      <w:color w:val="000000"/>
      <w:kern w:val="2"/>
      <w:sz w:val="21"/>
      <w:szCs w:val="21"/>
      <w:u w:color="000000"/>
    </w:rPr>
  </w:style>
  <w:style w:type="character" w:customStyle="1" w:styleId="afffffffffffffffffff4">
    <w:name w:val="无"/>
    <w:qFormat/>
    <w:rPr>
      <w:lang w:val="zh-TW" w:eastAsia="zh-TW"/>
    </w:rPr>
  </w:style>
  <w:style w:type="paragraph" w:customStyle="1" w:styleId="afffffffffffffffffff5">
    <w:name w:val="正式正文"/>
    <w:basedOn w:val="afffff3"/>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仿宋" w:hAnsi="仿宋" w:cstheme="minorBidi"/>
      <w:kern w:val="2"/>
    </w:rPr>
  </w:style>
  <w:style w:type="paragraph" w:customStyle="1" w:styleId="afffffffffffffffffff6">
    <w:name w:val="a正文"/>
    <w:basedOn w:val="afffff3"/>
    <w:uiPriority w:val="99"/>
    <w:qFormat/>
    <w:pPr>
      <w:widowControl w:val="0"/>
      <w:ind w:firstLine="480"/>
    </w:pPr>
    <w:rPr>
      <w:rFonts w:ascii="Verdana" w:hAnsi="Verdana" w:cs="Times New Roman"/>
      <w:kern w:val="2"/>
      <w:szCs w:val="20"/>
    </w:rPr>
  </w:style>
  <w:style w:type="paragraph" w:customStyle="1" w:styleId="-11">
    <w:name w:val="彩色列表 - 着色 11"/>
    <w:basedOn w:val="afffff3"/>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pPr>
    <w:rPr>
      <w:rFonts w:ascii="Cambria" w:eastAsia="微软雅黑" w:hAnsi="Cambria" w:cstheme="minorBidi"/>
      <w:szCs w:val="21"/>
    </w:rPr>
  </w:style>
  <w:style w:type="character" w:customStyle="1" w:styleId="fontstyle01">
    <w:name w:val="fontstyle01"/>
    <w:basedOn w:val="afffff6"/>
    <w:qFormat/>
    <w:rPr>
      <w:rFonts w:ascii="仿宋" w:eastAsia="仿宋" w:hAnsi="仿宋" w:hint="eastAsia"/>
      <w:color w:val="000000"/>
      <w:sz w:val="24"/>
      <w:szCs w:val="24"/>
    </w:rPr>
  </w:style>
  <w:style w:type="character" w:customStyle="1" w:styleId="fontstyle11">
    <w:name w:val="fontstyle11"/>
    <w:basedOn w:val="afffff6"/>
    <w:qFormat/>
    <w:rPr>
      <w:rFonts w:ascii="Wingdings" w:hAnsi="Wingdings" w:hint="default"/>
      <w:color w:val="000000"/>
      <w:sz w:val="24"/>
      <w:szCs w:val="24"/>
    </w:rPr>
  </w:style>
  <w:style w:type="paragraph" w:customStyle="1" w:styleId="afffffffffffffffffff7">
    <w:name w:val="五号字单行距顶行头"/>
    <w:basedOn w:val="afffff5"/>
    <w:uiPriority w:val="99"/>
    <w:qFormat/>
    <w:pPr>
      <w:widowControl/>
      <w:adjustRightInd/>
      <w:snapToGrid/>
      <w:spacing w:line="240" w:lineRule="auto"/>
      <w:ind w:firstLineChars="0" w:firstLine="0"/>
      <w:jc w:val="left"/>
    </w:pPr>
    <w:rPr>
      <w:rFonts w:ascii="宋体" w:hAnsi="宋体" w:cs="Times New Roman"/>
      <w:kern w:val="0"/>
      <w:sz w:val="21"/>
    </w:rPr>
  </w:style>
  <w:style w:type="paragraph" w:customStyle="1" w:styleId="1ffffb">
    <w:name w:val="1级"/>
    <w:basedOn w:val="afffff3"/>
    <w:next w:val="afffff3"/>
    <w:link w:val="1Char3"/>
    <w:qFormat/>
    <w:pPr>
      <w:keepNext/>
      <w:keepLines/>
      <w:pageBreakBefore/>
      <w:widowControl w:val="0"/>
      <w:spacing w:line="480" w:lineRule="auto"/>
      <w:outlineLvl w:val="0"/>
    </w:pPr>
    <w:rPr>
      <w:rFonts w:ascii="Calibri" w:hAnsi="Calibri" w:cs="Times New Roman"/>
      <w:b/>
      <w:kern w:val="2"/>
      <w:sz w:val="32"/>
      <w:szCs w:val="22"/>
    </w:rPr>
  </w:style>
  <w:style w:type="paragraph" w:customStyle="1" w:styleId="2fffd">
    <w:name w:val="2级"/>
    <w:basedOn w:val="afffff3"/>
    <w:next w:val="afffff3"/>
    <w:link w:val="2Char4"/>
    <w:qFormat/>
    <w:pPr>
      <w:widowControl w:val="0"/>
      <w:spacing w:line="480" w:lineRule="auto"/>
      <w:outlineLvl w:val="1"/>
    </w:pPr>
    <w:rPr>
      <w:rFonts w:ascii="Calibri" w:hAnsi="Calibri" w:cs="Times New Roman"/>
      <w:b/>
      <w:kern w:val="2"/>
      <w:sz w:val="30"/>
      <w:szCs w:val="22"/>
    </w:rPr>
  </w:style>
  <w:style w:type="paragraph" w:customStyle="1" w:styleId="3ff8">
    <w:name w:val="3级"/>
    <w:basedOn w:val="afffff3"/>
    <w:next w:val="afffff3"/>
    <w:link w:val="3Char5"/>
    <w:qFormat/>
    <w:pPr>
      <w:widowControl w:val="0"/>
      <w:spacing w:line="480" w:lineRule="auto"/>
      <w:outlineLvl w:val="2"/>
    </w:pPr>
    <w:rPr>
      <w:rFonts w:ascii="Calibri" w:hAnsi="Calibri" w:cs="Times New Roman"/>
      <w:b/>
      <w:kern w:val="2"/>
      <w:sz w:val="28"/>
      <w:szCs w:val="22"/>
    </w:rPr>
  </w:style>
  <w:style w:type="character" w:customStyle="1" w:styleId="4Char3">
    <w:name w:val="4级 Char"/>
    <w:basedOn w:val="afffff6"/>
    <w:link w:val="4fa"/>
    <w:qFormat/>
    <w:locked/>
    <w:rPr>
      <w:rFonts w:ascii="Calibri" w:hAnsi="Calibri"/>
      <w:b/>
      <w:sz w:val="28"/>
    </w:rPr>
  </w:style>
  <w:style w:type="paragraph" w:customStyle="1" w:styleId="4fa">
    <w:name w:val="4级"/>
    <w:basedOn w:val="afffff3"/>
    <w:next w:val="afffff3"/>
    <w:link w:val="4Char3"/>
    <w:qFormat/>
    <w:pPr>
      <w:widowControl w:val="0"/>
      <w:spacing w:line="480" w:lineRule="auto"/>
      <w:outlineLvl w:val="3"/>
    </w:pPr>
    <w:rPr>
      <w:rFonts w:ascii="Calibri" w:hAnsi="Calibri" w:cs="Times New Roman"/>
      <w:b/>
      <w:sz w:val="28"/>
      <w:szCs w:val="20"/>
    </w:rPr>
  </w:style>
  <w:style w:type="paragraph" w:customStyle="1" w:styleId="5f3">
    <w:name w:val="5级"/>
    <w:basedOn w:val="afffff3"/>
    <w:next w:val="afffff3"/>
    <w:link w:val="5Char2"/>
    <w:qFormat/>
    <w:pPr>
      <w:widowControl w:val="0"/>
      <w:spacing w:line="480" w:lineRule="auto"/>
      <w:outlineLvl w:val="4"/>
    </w:pPr>
    <w:rPr>
      <w:rFonts w:ascii="Calibri" w:hAnsi="Calibri" w:cs="Times New Roman"/>
      <w:b/>
      <w:kern w:val="2"/>
      <w:sz w:val="28"/>
      <w:szCs w:val="22"/>
    </w:rPr>
  </w:style>
  <w:style w:type="paragraph" w:customStyle="1" w:styleId="6b">
    <w:name w:val="6级"/>
    <w:basedOn w:val="afffff3"/>
    <w:next w:val="afffff3"/>
    <w:link w:val="6Char1"/>
    <w:qFormat/>
    <w:pPr>
      <w:widowControl w:val="0"/>
      <w:spacing w:line="480" w:lineRule="auto"/>
      <w:outlineLvl w:val="5"/>
    </w:pPr>
    <w:rPr>
      <w:rFonts w:ascii="Calibri" w:hAnsi="Calibri" w:cs="Times New Roman"/>
      <w:b/>
      <w:kern w:val="2"/>
      <w:sz w:val="28"/>
      <w:szCs w:val="22"/>
    </w:rPr>
  </w:style>
  <w:style w:type="paragraph" w:customStyle="1" w:styleId="79">
    <w:name w:val="7级"/>
    <w:basedOn w:val="afffff3"/>
    <w:next w:val="afffff3"/>
    <w:link w:val="7Char0"/>
    <w:qFormat/>
    <w:pPr>
      <w:widowControl w:val="0"/>
      <w:outlineLvl w:val="6"/>
    </w:pPr>
    <w:rPr>
      <w:rFonts w:ascii="Calibri" w:hAnsi="Calibri" w:cs="Times New Roman"/>
      <w:b/>
      <w:kern w:val="2"/>
      <w:sz w:val="28"/>
      <w:szCs w:val="22"/>
    </w:rPr>
  </w:style>
  <w:style w:type="paragraph" w:customStyle="1" w:styleId="84">
    <w:name w:val="8级"/>
    <w:basedOn w:val="afffff3"/>
    <w:next w:val="afffff3"/>
    <w:uiPriority w:val="99"/>
    <w:qFormat/>
    <w:pPr>
      <w:widowControl w:val="0"/>
      <w:outlineLvl w:val="7"/>
    </w:pPr>
    <w:rPr>
      <w:rFonts w:ascii="Calibri" w:hAnsi="Calibri" w:cs="Times New Roman"/>
      <w:b/>
      <w:kern w:val="2"/>
      <w:sz w:val="28"/>
      <w:szCs w:val="22"/>
    </w:rPr>
  </w:style>
  <w:style w:type="character" w:customStyle="1" w:styleId="NormalCharacter">
    <w:name w:val="NormalCharacter"/>
    <w:qFormat/>
  </w:style>
  <w:style w:type="paragraph" w:customStyle="1" w:styleId="afffffffffffffffffff8">
    <w:name w:val="图例"/>
    <w:basedOn w:val="afffff3"/>
    <w:uiPriority w:val="99"/>
    <w:qFormat/>
    <w:pPr>
      <w:widowControl w:val="0"/>
      <w:spacing w:line="240" w:lineRule="auto"/>
      <w:jc w:val="center"/>
    </w:pPr>
    <w:rPr>
      <w:rFonts w:ascii="Arial" w:eastAsia="微软雅黑" w:hAnsi="Arial" w:cstheme="minorBidi"/>
      <w:kern w:val="2"/>
      <w:sz w:val="21"/>
      <w:szCs w:val="22"/>
      <w:lang w:val="zh-CN"/>
    </w:rPr>
  </w:style>
  <w:style w:type="character" w:customStyle="1" w:styleId="afffffffffffffffffff9">
    <w:name w:val="定义"/>
    <w:basedOn w:val="afffff6"/>
    <w:qFormat/>
    <w:rPr>
      <w:i/>
    </w:rPr>
  </w:style>
  <w:style w:type="paragraph" w:customStyle="1" w:styleId="00-">
    <w:name w:val="00-正文"/>
    <w:basedOn w:val="afffff3"/>
    <w:link w:val="00-0"/>
    <w:qFormat/>
    <w:pPr>
      <w:widowControl w:val="0"/>
      <w:ind w:firstLine="480"/>
    </w:pPr>
    <w:rPr>
      <w:rFonts w:cs="微软雅黑"/>
      <w:kern w:val="2"/>
      <w:szCs w:val="22"/>
    </w:rPr>
  </w:style>
  <w:style w:type="character" w:customStyle="1" w:styleId="00-0">
    <w:name w:val="00-正文 字符"/>
    <w:basedOn w:val="afffff6"/>
    <w:link w:val="00-"/>
    <w:qFormat/>
    <w:rPr>
      <w:rFonts w:ascii="宋体" w:hAnsi="宋体" w:cs="微软雅黑"/>
      <w:kern w:val="2"/>
      <w:sz w:val="24"/>
      <w:szCs w:val="22"/>
    </w:rPr>
  </w:style>
  <w:style w:type="character" w:customStyle="1" w:styleId="1ffffc">
    <w:name w:val="样式1 字符"/>
    <w:basedOn w:val="afffff6"/>
    <w:qFormat/>
    <w:rPr>
      <w:rFonts w:asciiTheme="majorHAnsi" w:eastAsia="宋体" w:hAnsiTheme="majorHAnsi" w:cstheme="majorBidi"/>
      <w:b/>
      <w:bCs/>
      <w:kern w:val="2"/>
      <w:sz w:val="24"/>
      <w:szCs w:val="24"/>
    </w:rPr>
  </w:style>
  <w:style w:type="character" w:customStyle="1" w:styleId="2fffe">
    <w:name w:val="样式2 字符"/>
    <w:basedOn w:val="afffff6"/>
    <w:qFormat/>
    <w:rPr>
      <w:rFonts w:asciiTheme="majorHAnsi" w:eastAsia="宋体" w:hAnsiTheme="majorHAnsi" w:cstheme="majorBidi"/>
      <w:b/>
      <w:bCs/>
      <w:kern w:val="2"/>
      <w:sz w:val="24"/>
      <w:szCs w:val="24"/>
    </w:rPr>
  </w:style>
  <w:style w:type="paragraph" w:customStyle="1" w:styleId="46">
    <w:name w:val="样式4"/>
    <w:basedOn w:val="2fffc"/>
    <w:link w:val="4fb"/>
    <w:qFormat/>
    <w:pPr>
      <w:keepNext/>
      <w:keepLines/>
      <w:widowControl w:val="0"/>
      <w:numPr>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spacing w:before="260" w:after="260" w:line="416" w:lineRule="auto"/>
      <w:ind w:firstLineChars="0" w:firstLine="0"/>
      <w:outlineLvl w:val="1"/>
    </w:pPr>
    <w:rPr>
      <w:rFonts w:asciiTheme="majorHAnsi" w:eastAsiaTheme="majorEastAsia" w:hAnsiTheme="majorHAnsi" w:cstheme="majorBidi"/>
      <w:b/>
      <w:bCs/>
      <w:kern w:val="2"/>
      <w:lang w:eastAsia="zh-CN"/>
    </w:rPr>
  </w:style>
  <w:style w:type="character" w:customStyle="1" w:styleId="3ff9">
    <w:name w:val="样式3 字符"/>
    <w:basedOn w:val="2fffe"/>
    <w:qFormat/>
    <w:rPr>
      <w:rFonts w:asciiTheme="majorHAnsi" w:eastAsia="宋体" w:hAnsiTheme="majorHAnsi" w:cstheme="majorBidi"/>
      <w:b/>
      <w:bCs/>
      <w:kern w:val="2"/>
      <w:sz w:val="24"/>
      <w:szCs w:val="24"/>
    </w:rPr>
  </w:style>
  <w:style w:type="paragraph" w:customStyle="1" w:styleId="52">
    <w:name w:val="样式5"/>
    <w:basedOn w:val="2fffc"/>
    <w:link w:val="5f4"/>
    <w:qFormat/>
    <w:pPr>
      <w:keepNext/>
      <w:keepLines/>
      <w:widowControl w:val="0"/>
      <w:numPr>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spacing w:before="260" w:after="260" w:line="416" w:lineRule="auto"/>
      <w:ind w:firstLineChars="0" w:firstLine="0"/>
      <w:outlineLvl w:val="1"/>
    </w:pPr>
    <w:rPr>
      <w:rFonts w:asciiTheme="majorHAnsi" w:eastAsiaTheme="majorEastAsia" w:hAnsiTheme="majorHAnsi" w:cstheme="majorBidi"/>
      <w:b/>
      <w:bCs/>
      <w:kern w:val="2"/>
      <w:lang w:eastAsia="zh-CN"/>
    </w:rPr>
  </w:style>
  <w:style w:type="character" w:customStyle="1" w:styleId="4fb">
    <w:name w:val="样式4 字符"/>
    <w:basedOn w:val="2fffe"/>
    <w:link w:val="46"/>
    <w:qFormat/>
    <w:rPr>
      <w:rFonts w:asciiTheme="majorHAnsi" w:eastAsiaTheme="majorEastAsia" w:hAnsiTheme="majorHAnsi" w:cstheme="majorBidi"/>
      <w:b/>
      <w:bCs/>
      <w:kern w:val="2"/>
      <w:sz w:val="24"/>
      <w:szCs w:val="24"/>
    </w:rPr>
  </w:style>
  <w:style w:type="character" w:customStyle="1" w:styleId="5f4">
    <w:name w:val="样式5 字符"/>
    <w:basedOn w:val="2fffe"/>
    <w:link w:val="52"/>
    <w:qFormat/>
    <w:rPr>
      <w:rFonts w:asciiTheme="majorHAnsi" w:eastAsiaTheme="majorEastAsia" w:hAnsiTheme="majorHAnsi" w:cstheme="majorBidi"/>
      <w:b/>
      <w:bCs/>
      <w:kern w:val="2"/>
      <w:sz w:val="24"/>
      <w:szCs w:val="24"/>
    </w:rPr>
  </w:style>
  <w:style w:type="character" w:customStyle="1" w:styleId="Charf9">
    <w:name w:val="正文格式 Char"/>
    <w:link w:val="afffffffffffffffff2"/>
    <w:qFormat/>
    <w:locked/>
    <w:rPr>
      <w:rFonts w:cs="黑体"/>
      <w:kern w:val="2"/>
      <w:sz w:val="21"/>
      <w:szCs w:val="22"/>
    </w:rPr>
  </w:style>
  <w:style w:type="paragraph" w:customStyle="1" w:styleId="figure">
    <w:name w:val="figure"/>
    <w:next w:val="afffff5"/>
    <w:uiPriority w:val="99"/>
    <w:qFormat/>
    <w:pPr>
      <w:jc w:val="center"/>
    </w:pPr>
    <w:rPr>
      <w:rFonts w:ascii="Times New Roman" w:eastAsia="宋体" w:hAnsi="Times New Roman" w:cs="Times New Roman"/>
      <w:kern w:val="2"/>
      <w:sz w:val="24"/>
      <w:szCs w:val="22"/>
    </w:rPr>
  </w:style>
  <w:style w:type="table" w:customStyle="1" w:styleId="5-11">
    <w:name w:val="网格表 5 深色 - 着色 11"/>
    <w:basedOn w:val="afffff7"/>
    <w:qFormat/>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11b">
    <w:name w:val="标题 1 字符1"/>
    <w:basedOn w:val="afffff6"/>
    <w:qFormat/>
    <w:rPr>
      <w:rFonts w:ascii="Times New Roman" w:eastAsia="宋体" w:hAnsi="Times New Roman" w:cs="Times New Roman"/>
      <w:b/>
      <w:bCs/>
      <w:kern w:val="44"/>
      <w:sz w:val="44"/>
      <w:szCs w:val="44"/>
    </w:rPr>
  </w:style>
  <w:style w:type="table" w:customStyle="1" w:styleId="1211">
    <w:name w:val="灰度表格1211"/>
    <w:basedOn w:val="aff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4">
    <w:name w:val="Table Normal24"/>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240">
    <w:name w:val="网格型24"/>
    <w:basedOn w:val="afffff7"/>
    <w:qFormat/>
    <w:pPr>
      <w:widowControl w:val="0"/>
      <w:jc w:val="both"/>
    </w:pPr>
    <w:rPr>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11c">
    <w:name w:val="网格型11"/>
    <w:basedOn w:val="aff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1">
    <w:name w:val="Table Normal211"/>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2110">
    <w:name w:val="网格型211"/>
    <w:basedOn w:val="afffff7"/>
    <w:qFormat/>
    <w:pPr>
      <w:widowControl w:val="0"/>
      <w:jc w:val="both"/>
    </w:pPr>
    <w:rPr>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316">
    <w:name w:val="网格型31"/>
    <w:basedOn w:val="aff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21">
    <w:name w:val="Table Normal221"/>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2211">
    <w:name w:val="网格型221"/>
    <w:basedOn w:val="afffff7"/>
    <w:qFormat/>
    <w:pPr>
      <w:widowControl w:val="0"/>
      <w:jc w:val="both"/>
    </w:pPr>
    <w:rPr>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customStyle="1" w:styleId="412">
    <w:name w:val="网格型41"/>
    <w:basedOn w:val="aff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网格型51"/>
    <w:basedOn w:val="aff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31">
    <w:name w:val="Table Normal231"/>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2310">
    <w:name w:val="网格型231"/>
    <w:basedOn w:val="afffff7"/>
    <w:qFormat/>
    <w:pPr>
      <w:widowControl w:val="0"/>
      <w:jc w:val="both"/>
    </w:pPr>
    <w:rPr>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2Char5">
    <w:name w:val="首行缩进:  2 字符 Char"/>
    <w:link w:val="2ffff"/>
    <w:qFormat/>
    <w:locked/>
    <w:rPr>
      <w:rFonts w:ascii="Arial" w:hAnsi="Arial"/>
      <w:kern w:val="24"/>
      <w:sz w:val="24"/>
      <w:szCs w:val="24"/>
    </w:rPr>
  </w:style>
  <w:style w:type="paragraph" w:customStyle="1" w:styleId="2ffff">
    <w:name w:val="首行缩进:  2 字符"/>
    <w:basedOn w:val="afffff3"/>
    <w:link w:val="2Char5"/>
    <w:qFormat/>
    <w:pPr>
      <w:widowControl w:val="0"/>
      <w:suppressAutoHyphens/>
      <w:ind w:firstLine="482"/>
    </w:pPr>
    <w:rPr>
      <w:rFonts w:ascii="Arial" w:hAnsi="Arial" w:cs="Times New Roman"/>
      <w:kern w:val="24"/>
    </w:rPr>
  </w:style>
  <w:style w:type="character" w:customStyle="1" w:styleId="dCharChar">
    <w:name w:val="d正文 Char Char"/>
    <w:link w:val="d"/>
    <w:qFormat/>
    <w:rPr>
      <w:rFonts w:ascii="仿宋_GB2312" w:hAnsi="仿宋_GB2312"/>
      <w:bCs/>
      <w:sz w:val="24"/>
      <w:szCs w:val="24"/>
    </w:rPr>
  </w:style>
  <w:style w:type="paragraph" w:customStyle="1" w:styleId="d">
    <w:name w:val="d正文"/>
    <w:basedOn w:val="afffff3"/>
    <w:link w:val="dCharChar"/>
    <w:qFormat/>
    <w:pPr>
      <w:widowControl w:val="0"/>
      <w:adjustRightInd w:val="0"/>
      <w:snapToGrid w:val="0"/>
      <w:ind w:firstLine="480"/>
    </w:pPr>
    <w:rPr>
      <w:rFonts w:ascii="仿宋_GB2312" w:hAnsi="仿宋_GB2312" w:cs="Times New Roman"/>
      <w:bCs/>
    </w:rPr>
  </w:style>
  <w:style w:type="paragraph" w:customStyle="1" w:styleId="TableParagraph">
    <w:name w:val="Table Paragraph"/>
    <w:basedOn w:val="afffff3"/>
    <w:uiPriority w:val="1"/>
    <w:qFormat/>
    <w:pPr>
      <w:widowControl w:val="0"/>
      <w:autoSpaceDE w:val="0"/>
      <w:autoSpaceDN w:val="0"/>
      <w:spacing w:line="240" w:lineRule="auto"/>
    </w:pPr>
    <w:rPr>
      <w:sz w:val="22"/>
      <w:szCs w:val="22"/>
    </w:rPr>
  </w:style>
  <w:style w:type="paragraph" w:customStyle="1" w:styleId="my">
    <w:name w:val="my"/>
    <w:basedOn w:val="afffff3"/>
    <w:uiPriority w:val="99"/>
    <w:qFormat/>
    <w:pPr>
      <w:widowControl w:val="0"/>
      <w:autoSpaceDE w:val="0"/>
      <w:autoSpaceDN w:val="0"/>
      <w:ind w:firstLine="480"/>
    </w:pPr>
    <w:rPr>
      <w:sz w:val="22"/>
      <w:szCs w:val="22"/>
    </w:rPr>
  </w:style>
  <w:style w:type="paragraph" w:customStyle="1" w:styleId="afffffffffffffffffffa">
    <w:name w:val="_正文"/>
    <w:basedOn w:val="afffff3"/>
    <w:qFormat/>
    <w:pPr>
      <w:widowControl w:val="0"/>
      <w:autoSpaceDE w:val="0"/>
      <w:autoSpaceDN w:val="0"/>
      <w:spacing w:beforeLines="50"/>
    </w:pPr>
    <w:rPr>
      <w:rFonts w:ascii="Times New Roman" w:hAnsi="Times New Roman" w:cs="Times New Roman"/>
      <w:sz w:val="22"/>
      <w:szCs w:val="22"/>
    </w:rPr>
  </w:style>
  <w:style w:type="paragraph" w:customStyle="1" w:styleId="afffffffffffffffffffb">
    <w:name w:val="正文首行缩进（安码科技）"/>
    <w:basedOn w:val="afffff3"/>
    <w:uiPriority w:val="99"/>
    <w:qFormat/>
    <w:pPr>
      <w:widowControl w:val="0"/>
      <w:autoSpaceDE w:val="0"/>
      <w:autoSpaceDN w:val="0"/>
      <w:spacing w:after="50" w:line="300" w:lineRule="auto"/>
    </w:pPr>
    <w:rPr>
      <w:rFonts w:ascii="Arial" w:hAnsi="Arial"/>
      <w:sz w:val="21"/>
      <w:szCs w:val="21"/>
    </w:rPr>
  </w:style>
  <w:style w:type="paragraph" w:customStyle="1" w:styleId="3ffa">
    <w:name w:val="正文缩进3"/>
    <w:basedOn w:val="affffff2"/>
    <w:uiPriority w:val="99"/>
    <w:qFormat/>
    <w:pPr>
      <w:tabs>
        <w:tab w:val="left" w:pos="960"/>
      </w:tabs>
      <w:adjustRightInd w:val="0"/>
      <w:spacing w:line="300" w:lineRule="auto"/>
      <w:ind w:leftChars="400" w:left="400" w:firstLine="200"/>
      <w:textAlignment w:val="baseline"/>
    </w:pPr>
    <w:rPr>
      <w:rFonts w:ascii="Arial" w:hAnsi="Arial" w:cs="Times New Roman"/>
      <w:kern w:val="0"/>
      <w:sz w:val="24"/>
      <w:szCs w:val="24"/>
    </w:rPr>
  </w:style>
  <w:style w:type="paragraph" w:customStyle="1" w:styleId="4fc">
    <w:name w:val="正文缩进4"/>
    <w:basedOn w:val="affffff2"/>
    <w:uiPriority w:val="99"/>
    <w:qFormat/>
    <w:pPr>
      <w:tabs>
        <w:tab w:val="left" w:pos="1200"/>
      </w:tabs>
      <w:adjustRightInd w:val="0"/>
      <w:spacing w:line="300" w:lineRule="auto"/>
      <w:ind w:leftChars="500" w:left="500" w:firstLine="200"/>
      <w:textAlignment w:val="baseline"/>
    </w:pPr>
    <w:rPr>
      <w:rFonts w:ascii="Arial" w:hAnsi="Arial" w:cs="Times New Roman"/>
      <w:kern w:val="0"/>
      <w:sz w:val="24"/>
      <w:szCs w:val="24"/>
      <w:lang w:eastAsia="en-US"/>
    </w:rPr>
  </w:style>
  <w:style w:type="paragraph" w:customStyle="1" w:styleId="afffffffffffffffffffc">
    <w:name w:val="正文[新产业]"/>
    <w:basedOn w:val="afffff3"/>
    <w:link w:val="Charff8"/>
    <w:qFormat/>
    <w:pPr>
      <w:widowControl w:val="0"/>
    </w:pPr>
    <w:rPr>
      <w:rFonts w:asciiTheme="minorHAnsi" w:eastAsiaTheme="minorEastAsia" w:hAnsiTheme="minorHAnsi" w:cstheme="minorBidi"/>
      <w:szCs w:val="20"/>
    </w:rPr>
  </w:style>
  <w:style w:type="character" w:customStyle="1" w:styleId="Charff8">
    <w:name w:val="正文[新产业] Char"/>
    <w:link w:val="afffffffffffffffffffc"/>
    <w:qFormat/>
    <w:locked/>
    <w:rPr>
      <w:rFonts w:asciiTheme="minorHAnsi" w:eastAsiaTheme="minorEastAsia" w:hAnsiTheme="minorHAnsi" w:cstheme="minorBidi"/>
      <w:sz w:val="24"/>
    </w:rPr>
  </w:style>
  <w:style w:type="character" w:customStyle="1" w:styleId="1ffff7">
    <w:name w:val="无间隔 字符1"/>
    <w:link w:val="affffffffffffffffff7"/>
    <w:uiPriority w:val="1"/>
    <w:qFormat/>
    <w:rPr>
      <w:rFonts w:asciiTheme="minorHAnsi" w:eastAsiaTheme="minorEastAsia" w:hAnsiTheme="minorHAnsi" w:cstheme="minorBidi"/>
      <w:kern w:val="2"/>
      <w:sz w:val="21"/>
      <w:szCs w:val="22"/>
    </w:rPr>
  </w:style>
  <w:style w:type="character" w:customStyle="1" w:styleId="SubItemListChar">
    <w:name w:val="Sub Item List Char"/>
    <w:link w:val="SubItemList"/>
    <w:uiPriority w:val="99"/>
    <w:qFormat/>
    <w:locked/>
    <w:rPr>
      <w:rFonts w:ascii="Times New Roman" w:eastAsia="宋体" w:hAnsi="Times New Roman" w:cs="Arial"/>
      <w:szCs w:val="21"/>
    </w:rPr>
  </w:style>
  <w:style w:type="paragraph" w:customStyle="1" w:styleId="SubItemList">
    <w:name w:val="Sub Item List"/>
    <w:basedOn w:val="afffff3"/>
    <w:link w:val="SubItemListChar"/>
    <w:uiPriority w:val="99"/>
    <w:qFormat/>
    <w:pPr>
      <w:numPr>
        <w:numId w:val="27"/>
      </w:numPr>
      <w:topLinePunct/>
      <w:adjustRightInd w:val="0"/>
      <w:snapToGrid w:val="0"/>
      <w:spacing w:before="80" w:after="80" w:line="240" w:lineRule="atLeast"/>
      <w:ind w:firstLine="0"/>
    </w:pPr>
    <w:rPr>
      <w:rFonts w:ascii="Times New Roman" w:hAnsi="Times New Roman" w:cs="Arial"/>
      <w:sz w:val="20"/>
      <w:szCs w:val="21"/>
    </w:rPr>
  </w:style>
  <w:style w:type="paragraph" w:customStyle="1" w:styleId="ThirdLevelItemList">
    <w:name w:val="Third Level Item List"/>
    <w:basedOn w:val="afffff3"/>
    <w:uiPriority w:val="99"/>
    <w:qFormat/>
    <w:pPr>
      <w:numPr>
        <w:ilvl w:val="1"/>
        <w:numId w:val="27"/>
      </w:numPr>
      <w:tabs>
        <w:tab w:val="left" w:pos="360"/>
      </w:tabs>
      <w:topLinePunct/>
      <w:adjustRightInd w:val="0"/>
      <w:snapToGrid w:val="0"/>
      <w:spacing w:before="80" w:after="80" w:line="240" w:lineRule="atLeast"/>
      <w:ind w:left="0" w:firstLine="0"/>
    </w:pPr>
    <w:rPr>
      <w:rFonts w:ascii="Times New Roman" w:hAnsi="Times New Roman" w:cs="Arial"/>
      <w:kern w:val="2"/>
      <w:sz w:val="21"/>
      <w:szCs w:val="21"/>
    </w:rPr>
  </w:style>
  <w:style w:type="paragraph" w:customStyle="1" w:styleId="FourthLevelItemList">
    <w:name w:val="Fourth Level Item List"/>
    <w:basedOn w:val="afffff3"/>
    <w:uiPriority w:val="99"/>
    <w:qFormat/>
    <w:pPr>
      <w:numPr>
        <w:ilvl w:val="2"/>
        <w:numId w:val="27"/>
      </w:numPr>
      <w:tabs>
        <w:tab w:val="left" w:pos="360"/>
      </w:tabs>
      <w:topLinePunct/>
      <w:adjustRightInd w:val="0"/>
      <w:snapToGrid w:val="0"/>
      <w:spacing w:before="80" w:after="80" w:line="240" w:lineRule="atLeast"/>
      <w:ind w:left="0" w:firstLine="0"/>
    </w:pPr>
    <w:rPr>
      <w:rFonts w:ascii="Times New Roman" w:hAnsi="Times New Roman" w:cs="Arial"/>
      <w:kern w:val="2"/>
      <w:sz w:val="21"/>
      <w:szCs w:val="21"/>
    </w:rPr>
  </w:style>
  <w:style w:type="paragraph" w:customStyle="1" w:styleId="DBSec">
    <w:name w:val="正文（DBSec）"/>
    <w:link w:val="DBSec0"/>
    <w:qFormat/>
    <w:pPr>
      <w:spacing w:line="300" w:lineRule="auto"/>
      <w:ind w:leftChars="200" w:left="200"/>
    </w:pPr>
    <w:rPr>
      <w:rFonts w:ascii="Arial" w:eastAsia="宋体" w:hAnsi="Arial" w:cs="Times New Roman"/>
      <w:sz w:val="21"/>
      <w:szCs w:val="21"/>
    </w:rPr>
  </w:style>
  <w:style w:type="character" w:customStyle="1" w:styleId="DBSec0">
    <w:name w:val="正文（DBSec） 字符"/>
    <w:basedOn w:val="afffff6"/>
    <w:link w:val="DBSec"/>
    <w:qFormat/>
    <w:rPr>
      <w:rFonts w:ascii="Arial" w:hAnsi="Arial"/>
      <w:sz w:val="21"/>
      <w:szCs w:val="21"/>
    </w:rPr>
  </w:style>
  <w:style w:type="character" w:customStyle="1" w:styleId="Char21">
    <w:name w:val="题注 Char2"/>
    <w:qFormat/>
    <w:rPr>
      <w:rFonts w:ascii="Arial" w:eastAsia="黑体" w:hAnsi="Arial" w:cs="Arial"/>
      <w:sz w:val="20"/>
      <w:szCs w:val="20"/>
    </w:rPr>
  </w:style>
  <w:style w:type="table" w:customStyle="1" w:styleId="6c">
    <w:name w:val="网格型6"/>
    <w:basedOn w:val="aff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0010">
    <w:name w:val="00网格型1"/>
    <w:basedOn w:val="afffff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d">
    <w:name w:val="正文文字"/>
    <w:basedOn w:val="afffff3"/>
    <w:link w:val="Charff9"/>
    <w:qFormat/>
    <w:pPr>
      <w:widowControl w:val="0"/>
      <w:spacing w:before="60" w:after="60"/>
      <w:ind w:firstLine="480"/>
    </w:pPr>
    <w:rPr>
      <w:rFonts w:ascii="仿宋" w:eastAsia="仿宋" w:hAnsi="仿宋" w:cstheme="minorEastAsia"/>
      <w:kern w:val="2"/>
    </w:rPr>
  </w:style>
  <w:style w:type="character" w:customStyle="1" w:styleId="Charff9">
    <w:name w:val="正文文字 Char"/>
    <w:basedOn w:val="afffff6"/>
    <w:link w:val="afffffffffffffffffffd"/>
    <w:qFormat/>
    <w:rPr>
      <w:rFonts w:ascii="仿宋" w:eastAsia="仿宋" w:hAnsi="仿宋" w:cstheme="minorEastAsia"/>
      <w:kern w:val="2"/>
      <w:sz w:val="24"/>
      <w:szCs w:val="24"/>
    </w:rPr>
  </w:style>
  <w:style w:type="paragraph" w:customStyle="1" w:styleId="SubItemStepinTableList">
    <w:name w:val="Sub Item Step in Table List"/>
    <w:uiPriority w:val="99"/>
    <w:qFormat/>
    <w:pPr>
      <w:tabs>
        <w:tab w:val="left" w:pos="284"/>
      </w:tabs>
      <w:adjustRightInd w:val="0"/>
      <w:snapToGrid w:val="0"/>
      <w:spacing w:before="80" w:after="80" w:line="240" w:lineRule="atLeast"/>
      <w:ind w:left="568" w:hanging="284"/>
    </w:pPr>
    <w:rPr>
      <w:rFonts w:ascii="Times New Roman" w:eastAsia="宋体" w:hAnsi="Times New Roman" w:cs="Arial"/>
      <w:sz w:val="21"/>
      <w:szCs w:val="21"/>
    </w:rPr>
  </w:style>
  <w:style w:type="paragraph" w:customStyle="1" w:styleId="CharChar1CharCharCharCharCharCharCharCharCharChar">
    <w:name w:val="Char Char1 Char Char Char Char Char Char Char Char Char Char"/>
    <w:basedOn w:val="afffff3"/>
    <w:uiPriority w:val="99"/>
    <w:qFormat/>
    <w:pPr>
      <w:spacing w:after="160" w:line="240" w:lineRule="exact"/>
    </w:pPr>
    <w:rPr>
      <w:rFonts w:ascii="Verdana" w:hAnsi="Verdana"/>
      <w:szCs w:val="20"/>
      <w:lang w:eastAsia="en-US"/>
    </w:rPr>
  </w:style>
  <w:style w:type="paragraph" w:customStyle="1" w:styleId="2GB2312">
    <w:name w:val="样式 标题 2 + 仿宋_GB2312"/>
    <w:basedOn w:val="22"/>
    <w:next w:val="afffff3"/>
    <w:uiPriority w:val="99"/>
    <w:qFormat/>
    <w:pPr>
      <w:widowControl/>
      <w:numPr>
        <w:numId w:val="0"/>
      </w:numPr>
      <w:snapToGrid w:val="0"/>
      <w:spacing w:after="0" w:line="240" w:lineRule="auto"/>
      <w:ind w:left="425" w:firstLineChars="200" w:firstLine="200"/>
    </w:pPr>
    <w:rPr>
      <w:rFonts w:ascii="仿宋_GB2312" w:eastAsia="仿宋_GB2312" w:hAnsi="仿宋_GB2312" w:cs="宋体"/>
      <w:kern w:val="0"/>
    </w:rPr>
  </w:style>
  <w:style w:type="paragraph" w:customStyle="1" w:styleId="Charffa">
    <w:name w:val="Char"/>
    <w:basedOn w:val="afffff3"/>
    <w:qFormat/>
    <w:pPr>
      <w:spacing w:after="160" w:line="240" w:lineRule="exact"/>
    </w:pPr>
    <w:rPr>
      <w:rFonts w:ascii="Verdana" w:hAnsi="Verdana"/>
      <w:szCs w:val="20"/>
      <w:lang w:eastAsia="en-US"/>
    </w:rPr>
  </w:style>
  <w:style w:type="paragraph" w:customStyle="1" w:styleId="CharChar1CharCharCharCharCharChar">
    <w:name w:val="Char Char1 Char Char Char Char Char Char"/>
    <w:basedOn w:val="afffff3"/>
    <w:uiPriority w:val="99"/>
    <w:qFormat/>
    <w:pPr>
      <w:spacing w:after="160" w:line="240" w:lineRule="exact"/>
    </w:pPr>
    <w:rPr>
      <w:rFonts w:ascii="Verdana" w:hAnsi="Verdana"/>
      <w:szCs w:val="20"/>
      <w:lang w:eastAsia="en-US"/>
    </w:rPr>
  </w:style>
  <w:style w:type="paragraph" w:customStyle="1" w:styleId="TOCHeading1">
    <w:name w:val="TOC Heading1"/>
    <w:basedOn w:val="1f0"/>
    <w:next w:val="afffff3"/>
    <w:uiPriority w:val="39"/>
    <w:unhideWhenUsed/>
    <w:qFormat/>
    <w:pPr>
      <w:widowControl/>
      <w:spacing w:before="240" w:after="0" w:line="259" w:lineRule="auto"/>
      <w:ind w:left="1559"/>
      <w:jc w:val="left"/>
      <w:outlineLvl w:val="9"/>
    </w:pPr>
    <w:rPr>
      <w:rFonts w:ascii="Calibri Light" w:eastAsia="宋体" w:hAnsi="Calibri Light"/>
      <w:b w:val="0"/>
      <w:bCs w:val="0"/>
      <w:color w:val="2E74B5"/>
      <w:kern w:val="0"/>
      <w:sz w:val="32"/>
      <w:szCs w:val="32"/>
    </w:rPr>
  </w:style>
  <w:style w:type="paragraph" w:customStyle="1" w:styleId="ccenter">
    <w:name w:val="c_center"/>
    <w:basedOn w:val="afffff3"/>
    <w:uiPriority w:val="99"/>
    <w:qFormat/>
    <w:pPr>
      <w:spacing w:before="100" w:beforeAutospacing="1" w:after="100" w:afterAutospacing="1" w:line="240" w:lineRule="auto"/>
    </w:pPr>
    <w:rPr>
      <w:rFonts w:eastAsia="微软雅黑"/>
    </w:rPr>
  </w:style>
  <w:style w:type="paragraph" w:customStyle="1" w:styleId="solution0103">
    <w:name w:val="solution_01_03"/>
    <w:basedOn w:val="afffff3"/>
    <w:uiPriority w:val="99"/>
    <w:qFormat/>
    <w:pPr>
      <w:spacing w:before="100" w:beforeAutospacing="1" w:after="100" w:afterAutospacing="1" w:line="240" w:lineRule="auto"/>
    </w:pPr>
    <w:rPr>
      <w:rFonts w:eastAsia="微软雅黑"/>
    </w:rPr>
  </w:style>
  <w:style w:type="character" w:customStyle="1" w:styleId="IntenseEmphasis1">
    <w:name w:val="Intense Emphasis1"/>
    <w:qFormat/>
    <w:rPr>
      <w:b/>
      <w:bCs/>
      <w:i/>
      <w:iCs/>
      <w:color w:val="4F81BD"/>
    </w:rPr>
  </w:style>
  <w:style w:type="paragraph" w:customStyle="1" w:styleId="CharChar2CharCharCharCharCharCharCharChar">
    <w:name w:val="Char Char2 Char Char Char Char Char Char Char Char"/>
    <w:basedOn w:val="afffff3"/>
    <w:uiPriority w:val="99"/>
    <w:qFormat/>
    <w:pPr>
      <w:spacing w:beforeLines="50" w:before="50" w:after="120" w:line="240" w:lineRule="atLeast"/>
    </w:pPr>
    <w:rPr>
      <w:rFonts w:ascii="Times New Roman" w:hAnsi="Times New Roman"/>
      <w:sz w:val="28"/>
    </w:rPr>
  </w:style>
  <w:style w:type="paragraph" w:customStyle="1" w:styleId="afffffffffffffffffffe">
    <w:name w:val="正文一"/>
    <w:uiPriority w:val="99"/>
    <w:qFormat/>
    <w:pPr>
      <w:spacing w:line="600" w:lineRule="exact"/>
      <w:ind w:firstLine="200"/>
    </w:pPr>
    <w:rPr>
      <w:rFonts w:ascii="Times New Roman" w:eastAsia="宋体" w:hAnsi="Times New Roman" w:cs="Times New Roman"/>
      <w:sz w:val="28"/>
      <w:szCs w:val="28"/>
    </w:rPr>
  </w:style>
  <w:style w:type="paragraph" w:customStyle="1" w:styleId="1ffffd">
    <w:name w:val="样式 正文首行缩进 + 首行缩进:  1 字符"/>
    <w:basedOn w:val="afffff3"/>
    <w:next w:val="afffff3"/>
    <w:uiPriority w:val="99"/>
    <w:qFormat/>
    <w:pPr>
      <w:spacing w:after="120" w:line="240" w:lineRule="auto"/>
    </w:pPr>
    <w:rPr>
      <w:rFonts w:ascii="Times New Roman" w:hAnsi="Times New Roman"/>
      <w:sz w:val="21"/>
      <w:szCs w:val="20"/>
    </w:rPr>
  </w:style>
  <w:style w:type="paragraph" w:customStyle="1" w:styleId="2CharCharCharChar">
    <w:name w:val="样式 首行缩进:  2 字符 Char Char Char Char"/>
    <w:basedOn w:val="afffff3"/>
    <w:link w:val="2CharCharCharCharChar"/>
    <w:qFormat/>
    <w:pPr>
      <w:ind w:firstLine="480"/>
    </w:pPr>
    <w:rPr>
      <w:rFonts w:ascii="Times New Roman" w:hAnsi="Times New Roman"/>
      <w:szCs w:val="20"/>
      <w:lang w:val="zh-CN" w:eastAsia="en-US"/>
    </w:rPr>
  </w:style>
  <w:style w:type="character" w:customStyle="1" w:styleId="2CharCharCharCharChar">
    <w:name w:val="样式 首行缩进:  2 字符 Char Char Char Char Char"/>
    <w:link w:val="2CharCharCharChar"/>
    <w:qFormat/>
    <w:rPr>
      <w:rFonts w:cs="宋体"/>
      <w:sz w:val="24"/>
      <w:lang w:val="zh-CN" w:eastAsia="en-US"/>
    </w:rPr>
  </w:style>
  <w:style w:type="paragraph" w:customStyle="1" w:styleId="GB231215">
    <w:name w:val="样式 仿宋_GB2312 四号 黑色 行距: 1.5 倍行距"/>
    <w:basedOn w:val="afffff3"/>
    <w:uiPriority w:val="99"/>
    <w:qFormat/>
    <w:pPr>
      <w:suppressAutoHyphens/>
      <w:spacing w:before="156"/>
      <w:ind w:firstLine="560"/>
    </w:pPr>
    <w:rPr>
      <w:rFonts w:ascii="仿宋_GB2312" w:eastAsia="仿宋_GB2312" w:hAnsi="Times New Roman"/>
      <w:color w:val="000000"/>
      <w:kern w:val="1"/>
      <w:sz w:val="28"/>
      <w:szCs w:val="20"/>
      <w:lang w:eastAsia="ar-SA"/>
    </w:rPr>
  </w:style>
  <w:style w:type="paragraph" w:customStyle="1" w:styleId="xl108">
    <w:name w:val="xl108"/>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0"/>
      <w:szCs w:val="20"/>
    </w:rPr>
  </w:style>
  <w:style w:type="paragraph" w:customStyle="1" w:styleId="xl109">
    <w:name w:val="xl109"/>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110">
    <w:name w:val="xl110"/>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111">
    <w:name w:val="xl111"/>
    <w:basedOn w:val="afffff3"/>
    <w:qFormat/>
    <w:pPr>
      <w:spacing w:before="100" w:beforeAutospacing="1" w:after="100" w:afterAutospacing="1" w:line="240" w:lineRule="auto"/>
    </w:pPr>
    <w:rPr>
      <w:sz w:val="20"/>
      <w:szCs w:val="20"/>
    </w:rPr>
  </w:style>
  <w:style w:type="paragraph" w:customStyle="1" w:styleId="xl64">
    <w:name w:val="xl64"/>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16">
    <w:name w:val="(1)文本"/>
    <w:basedOn w:val="afffff3"/>
    <w:link w:val="1Char4"/>
    <w:uiPriority w:val="99"/>
    <w:qFormat/>
    <w:pPr>
      <w:numPr>
        <w:numId w:val="28"/>
      </w:numPr>
      <w:spacing w:line="240" w:lineRule="auto"/>
      <w:ind w:firstLine="0"/>
    </w:pPr>
    <w:rPr>
      <w:rFonts w:ascii="Times New Roman" w:hAnsi="Times New Roman"/>
      <w:sz w:val="28"/>
    </w:rPr>
  </w:style>
  <w:style w:type="character" w:customStyle="1" w:styleId="1Char4">
    <w:name w:val="(1)文本 Char"/>
    <w:link w:val="16"/>
    <w:uiPriority w:val="99"/>
    <w:qFormat/>
    <w:rPr>
      <w:rFonts w:ascii="Times New Roman" w:eastAsia="宋体" w:hAnsi="Times New Roman" w:cs="宋体"/>
      <w:sz w:val="28"/>
      <w:szCs w:val="24"/>
    </w:rPr>
  </w:style>
  <w:style w:type="paragraph" w:customStyle="1" w:styleId="NoSpacing1">
    <w:name w:val="No Spacing1"/>
    <w:link w:val="NoSpacingChar"/>
    <w:uiPriority w:val="1"/>
    <w:qFormat/>
    <w:rPr>
      <w:rFonts w:ascii="Calibri" w:eastAsia="宋体" w:hAnsi="Calibri" w:cs="Times New Roman"/>
      <w:sz w:val="22"/>
      <w:szCs w:val="22"/>
    </w:rPr>
  </w:style>
  <w:style w:type="character" w:customStyle="1" w:styleId="Char8">
    <w:name w:val="图表 Char"/>
    <w:link w:val="affffffffffffb"/>
    <w:qFormat/>
    <w:rPr>
      <w:kern w:val="2"/>
      <w:sz w:val="21"/>
      <w:szCs w:val="21"/>
    </w:rPr>
  </w:style>
  <w:style w:type="character" w:customStyle="1" w:styleId="NoSpacingChar">
    <w:name w:val="No Spacing Char"/>
    <w:link w:val="NoSpacing1"/>
    <w:qFormat/>
    <w:rPr>
      <w:rFonts w:ascii="Calibri" w:hAnsi="Calibri"/>
      <w:sz w:val="22"/>
      <w:szCs w:val="22"/>
    </w:rPr>
  </w:style>
  <w:style w:type="character" w:customStyle="1" w:styleId="dChar">
    <w:name w:val="d正文 Char"/>
    <w:qFormat/>
    <w:rPr>
      <w:rFonts w:ascii="宋体" w:eastAsia="宋体" w:hAnsi="宋体" w:cs="Times New Roman"/>
      <w:color w:val="000000"/>
      <w:sz w:val="22"/>
      <w:szCs w:val="22"/>
      <w:lang w:val="zh-CN"/>
    </w:rPr>
  </w:style>
  <w:style w:type="character" w:customStyle="1" w:styleId="Char30">
    <w:name w:val="批注文字 Char3"/>
    <w:qFormat/>
    <w:rPr>
      <w:rFonts w:cs="宋体"/>
      <w:sz w:val="21"/>
      <w:szCs w:val="24"/>
    </w:rPr>
  </w:style>
  <w:style w:type="character" w:customStyle="1" w:styleId="Charffb">
    <w:name w:val="正文样式 Char"/>
    <w:link w:val="affffffffffffffffffff"/>
    <w:qFormat/>
    <w:rPr>
      <w:sz w:val="24"/>
      <w:szCs w:val="24"/>
    </w:rPr>
  </w:style>
  <w:style w:type="paragraph" w:customStyle="1" w:styleId="affffffffffffffffffff">
    <w:name w:val="正文样式"/>
    <w:basedOn w:val="afffff3"/>
    <w:link w:val="Charffb"/>
    <w:qFormat/>
    <w:pPr>
      <w:widowControl w:val="0"/>
      <w:ind w:firstLine="480"/>
    </w:pPr>
    <w:rPr>
      <w:rFonts w:ascii="Times New Roman" w:hAnsi="Times New Roman" w:cs="Times New Roman"/>
    </w:rPr>
  </w:style>
  <w:style w:type="character" w:customStyle="1" w:styleId="LegalLevel1Char1">
    <w:name w:val="Legal Level 1. Char1"/>
    <w:qFormat/>
    <w:rPr>
      <w:rFonts w:ascii="Arial" w:eastAsia="黑体" w:hAnsi="Arial" w:cs="Arial" w:hint="default"/>
      <w:b/>
      <w:bCs/>
      <w:kern w:val="2"/>
      <w:sz w:val="21"/>
      <w:szCs w:val="24"/>
    </w:rPr>
  </w:style>
  <w:style w:type="character" w:customStyle="1" w:styleId="TOC50">
    <w:name w:val="TOC 5 字符"/>
    <w:link w:val="TOC5"/>
    <w:uiPriority w:val="39"/>
    <w:qFormat/>
    <w:locked/>
    <w:rPr>
      <w:rFonts w:eastAsia="宋体" w:cstheme="minorHAnsi"/>
    </w:rPr>
  </w:style>
  <w:style w:type="character" w:customStyle="1" w:styleId="Char22">
    <w:name w:val="批注文字 Char2"/>
    <w:qFormat/>
    <w:locked/>
    <w:rPr>
      <w:rFonts w:ascii="宋体" w:hAnsi="宋体" w:cs="宋体"/>
      <w:sz w:val="21"/>
      <w:szCs w:val="24"/>
    </w:rPr>
  </w:style>
  <w:style w:type="character" w:customStyle="1" w:styleId="2f3">
    <w:name w:val="列表项目符号 2 字符"/>
    <w:link w:val="2f2"/>
    <w:qFormat/>
    <w:locked/>
    <w:rPr>
      <w:kern w:val="2"/>
      <w:sz w:val="21"/>
      <w:szCs w:val="24"/>
    </w:rPr>
  </w:style>
  <w:style w:type="character" w:customStyle="1" w:styleId="3e">
    <w:name w:val="列表项目符号 3 字符"/>
    <w:link w:val="3d"/>
    <w:qFormat/>
    <w:locked/>
    <w:rPr>
      <w:rFonts w:ascii="Arial" w:eastAsia="Times New Roman" w:hAnsi="Arial"/>
      <w:sz w:val="16"/>
      <w:lang w:eastAsia="en-US"/>
    </w:rPr>
  </w:style>
  <w:style w:type="character" w:customStyle="1" w:styleId="Char23">
    <w:name w:val="正文首行缩进 Char2"/>
    <w:qFormat/>
    <w:rPr>
      <w:rFonts w:ascii="宋体" w:eastAsia="宋体" w:hAnsi="宋体" w:cs="Arial" w:hint="eastAsia"/>
      <w:kern w:val="2"/>
      <w:sz w:val="21"/>
      <w:szCs w:val="21"/>
      <w:lang w:val="en-US" w:eastAsia="zh-CN" w:bidi="ar-SA"/>
    </w:rPr>
  </w:style>
  <w:style w:type="character" w:customStyle="1" w:styleId="2Char11">
    <w:name w:val="正文文本缩进 2 Char1"/>
    <w:qFormat/>
    <w:rPr>
      <w:rFonts w:cs="宋体"/>
      <w:sz w:val="28"/>
      <w:szCs w:val="24"/>
    </w:rPr>
  </w:style>
  <w:style w:type="character" w:customStyle="1" w:styleId="QuoteChar">
    <w:name w:val="Quote Char"/>
    <w:link w:val="Quote1"/>
    <w:qFormat/>
    <w:locked/>
    <w:rPr>
      <w:rFonts w:ascii="Calibri" w:hAnsi="Calibri" w:cs="Calibri"/>
      <w:i/>
      <w:iCs/>
      <w:color w:val="000000"/>
    </w:rPr>
  </w:style>
  <w:style w:type="paragraph" w:customStyle="1" w:styleId="Quote1">
    <w:name w:val="Quote1"/>
    <w:basedOn w:val="afffff3"/>
    <w:next w:val="afffff3"/>
    <w:link w:val="QuoteChar"/>
    <w:qFormat/>
    <w:pPr>
      <w:spacing w:before="200" w:after="160" w:line="240" w:lineRule="auto"/>
      <w:ind w:left="864" w:right="864"/>
      <w:jc w:val="center"/>
    </w:pPr>
    <w:rPr>
      <w:rFonts w:ascii="Calibri" w:hAnsi="Calibri" w:cs="Calibri"/>
      <w:i/>
      <w:iCs/>
      <w:color w:val="000000"/>
      <w:sz w:val="20"/>
      <w:szCs w:val="20"/>
    </w:rPr>
  </w:style>
  <w:style w:type="character" w:customStyle="1" w:styleId="IntenseQuoteChar">
    <w:name w:val="Intense Quote Char"/>
    <w:link w:val="IntenseQuote1"/>
    <w:qFormat/>
    <w:locked/>
    <w:rPr>
      <w:rFonts w:ascii="Calibri" w:hAnsi="Calibri" w:cs="Calibri"/>
      <w:b/>
      <w:i/>
      <w:sz w:val="24"/>
      <w:lang w:eastAsia="en-US" w:bidi="en-US"/>
    </w:rPr>
  </w:style>
  <w:style w:type="paragraph" w:customStyle="1" w:styleId="IntenseQuote1">
    <w:name w:val="Intense Quote1"/>
    <w:basedOn w:val="afffff3"/>
    <w:next w:val="afffff3"/>
    <w:link w:val="IntenseQuoteChar"/>
    <w:uiPriority w:val="30"/>
    <w:qFormat/>
    <w:pPr>
      <w:pBdr>
        <w:top w:val="single" w:sz="4" w:space="10" w:color="5B9BD5"/>
        <w:bottom w:val="single" w:sz="4" w:space="10" w:color="5B9BD5"/>
      </w:pBdr>
      <w:spacing w:before="360" w:after="360" w:line="240" w:lineRule="auto"/>
      <w:ind w:left="864" w:right="864"/>
      <w:jc w:val="center"/>
    </w:pPr>
    <w:rPr>
      <w:rFonts w:ascii="Calibri" w:hAnsi="Calibri" w:cs="Calibri"/>
      <w:b/>
      <w:i/>
      <w:szCs w:val="20"/>
      <w:lang w:eastAsia="en-US" w:bidi="en-US"/>
    </w:rPr>
  </w:style>
  <w:style w:type="paragraph" w:customStyle="1" w:styleId="CharChar1CharCharCharCharCharCharCharCharCharChar1">
    <w:name w:val="Char Char1 Char Char Char Char Char Char Char Char Char Char1"/>
    <w:basedOn w:val="affffff7"/>
    <w:uiPriority w:val="99"/>
    <w:qFormat/>
    <w:rPr>
      <w:rFonts w:ascii="Calibri" w:hAnsi="Calibri" w:cs="Times New Roman" w:hint="eastAsia"/>
      <w:sz w:val="24"/>
      <w:szCs w:val="22"/>
    </w:rPr>
  </w:style>
  <w:style w:type="paragraph" w:customStyle="1" w:styleId="CharChar1CharCharCharCharCharChar1">
    <w:name w:val="Char Char1 Char Char Char Char Char Char1"/>
    <w:basedOn w:val="afffff3"/>
    <w:uiPriority w:val="99"/>
    <w:qFormat/>
    <w:pPr>
      <w:widowControl w:val="0"/>
      <w:spacing w:line="240" w:lineRule="auto"/>
    </w:pPr>
    <w:rPr>
      <w:rFonts w:ascii="Calibri" w:hAnsi="Calibri" w:cs="Times New Roman"/>
      <w:kern w:val="2"/>
      <w:sz w:val="21"/>
      <w:szCs w:val="20"/>
    </w:rPr>
  </w:style>
  <w:style w:type="character" w:customStyle="1" w:styleId="DefaultChar">
    <w:name w:val="Default Char"/>
    <w:link w:val="Default"/>
    <w:qFormat/>
    <w:locked/>
    <w:rPr>
      <w:rFonts w:ascii="Arial" w:hAnsi="Arial" w:cs="Arial"/>
      <w:color w:val="000000"/>
      <w:sz w:val="24"/>
      <w:szCs w:val="24"/>
    </w:rPr>
  </w:style>
  <w:style w:type="paragraph" w:customStyle="1" w:styleId="leaidx">
    <w:name w:val="leaidx"/>
    <w:basedOn w:val="afffff3"/>
    <w:uiPriority w:val="99"/>
    <w:qFormat/>
    <w:pPr>
      <w:spacing w:before="100" w:beforeAutospacing="1" w:after="100" w:afterAutospacing="1" w:line="240" w:lineRule="auto"/>
    </w:pPr>
  </w:style>
  <w:style w:type="character" w:customStyle="1" w:styleId="sChar">
    <w:name w:val="s正文 Char"/>
    <w:link w:val="s"/>
    <w:qFormat/>
    <w:locked/>
    <w:rPr>
      <w:rFonts w:ascii="仿宋_GB2312" w:eastAsia="仿宋_GB2312"/>
      <w:sz w:val="24"/>
    </w:rPr>
  </w:style>
  <w:style w:type="paragraph" w:customStyle="1" w:styleId="s">
    <w:name w:val="s正文"/>
    <w:basedOn w:val="afffff3"/>
    <w:link w:val="sChar"/>
    <w:qFormat/>
    <w:pPr>
      <w:widowControl w:val="0"/>
      <w:ind w:firstLine="480"/>
    </w:pPr>
    <w:rPr>
      <w:rFonts w:ascii="仿宋_GB2312" w:eastAsia="仿宋_GB2312" w:hAnsi="Times New Roman" w:cs="Times New Roman"/>
      <w:szCs w:val="20"/>
    </w:rPr>
  </w:style>
  <w:style w:type="paragraph" w:customStyle="1" w:styleId="affffffffffffffffffff0">
    <w:name w:val="图序图号"/>
    <w:basedOn w:val="afffff3"/>
    <w:uiPriority w:val="99"/>
    <w:qFormat/>
    <w:pPr>
      <w:widowControl w:val="0"/>
      <w:spacing w:before="120" w:after="240"/>
      <w:jc w:val="center"/>
    </w:pPr>
    <w:rPr>
      <w:rFonts w:ascii="Calibri" w:hAnsi="Calibri" w:cs="Times New Roman"/>
      <w:kern w:val="2"/>
      <w:sz w:val="21"/>
      <w:szCs w:val="22"/>
    </w:rPr>
  </w:style>
  <w:style w:type="paragraph" w:customStyle="1" w:styleId="affffffffffffffffffff1">
    <w:name w:val="表号，表名"/>
    <w:basedOn w:val="afffff3"/>
    <w:uiPriority w:val="99"/>
    <w:qFormat/>
    <w:pPr>
      <w:widowControl w:val="0"/>
      <w:spacing w:before="120" w:after="240"/>
      <w:jc w:val="center"/>
    </w:pPr>
    <w:rPr>
      <w:rFonts w:ascii="Calibri" w:hAnsi="Calibri" w:cs="Times New Roman"/>
      <w:kern w:val="2"/>
      <w:sz w:val="21"/>
      <w:szCs w:val="22"/>
    </w:rPr>
  </w:style>
  <w:style w:type="character" w:customStyle="1" w:styleId="2Char6">
    <w:name w:val="正文2 Char"/>
    <w:qFormat/>
    <w:locked/>
    <w:rPr>
      <w:rFonts w:ascii="Arial" w:hAnsi="Arial" w:cs="Arial"/>
      <w:sz w:val="24"/>
      <w:szCs w:val="24"/>
    </w:rPr>
  </w:style>
  <w:style w:type="character" w:customStyle="1" w:styleId="ItemListChar">
    <w:name w:val="Item List Char"/>
    <w:link w:val="ItemList0"/>
    <w:qFormat/>
    <w:locked/>
    <w:rPr>
      <w:rFonts w:ascii="Arial" w:eastAsia="宋体" w:hAnsi="Arial" w:cs="Arial"/>
      <w:sz w:val="24"/>
      <w:lang w:eastAsia="en-US"/>
    </w:rPr>
  </w:style>
  <w:style w:type="paragraph" w:customStyle="1" w:styleId="ItemList0">
    <w:name w:val="Item List"/>
    <w:basedOn w:val="afffff3"/>
    <w:link w:val="ItemListChar"/>
    <w:qFormat/>
    <w:pPr>
      <w:numPr>
        <w:numId w:val="29"/>
      </w:numPr>
      <w:spacing w:before="40" w:after="80" w:line="240" w:lineRule="auto"/>
      <w:ind w:firstLine="0"/>
    </w:pPr>
    <w:rPr>
      <w:rFonts w:ascii="Arial" w:hAnsi="Arial" w:cs="Arial"/>
      <w:szCs w:val="20"/>
      <w:lang w:eastAsia="en-US"/>
    </w:rPr>
  </w:style>
  <w:style w:type="character" w:customStyle="1" w:styleId="Charffc">
    <w:name w:val="_正文段落 Char"/>
    <w:link w:val="affffffffffffffffffff2"/>
    <w:qFormat/>
    <w:locked/>
    <w:rPr>
      <w:rFonts w:ascii="仿宋" w:eastAsia="仿宋" w:hAnsi="仿宋"/>
      <w:szCs w:val="24"/>
    </w:rPr>
  </w:style>
  <w:style w:type="paragraph" w:customStyle="1" w:styleId="affffffffffffffffffff2">
    <w:name w:val="_正文段落"/>
    <w:basedOn w:val="afffff3"/>
    <w:link w:val="Charffc"/>
    <w:qFormat/>
    <w:pPr>
      <w:widowControl w:val="0"/>
      <w:spacing w:beforeLines="15" w:afterLines="15"/>
      <w:ind w:firstLine="560"/>
    </w:pPr>
    <w:rPr>
      <w:rFonts w:ascii="仿宋" w:eastAsia="仿宋" w:hAnsi="仿宋" w:cs="Times New Roman"/>
      <w:sz w:val="20"/>
    </w:rPr>
  </w:style>
  <w:style w:type="character" w:customStyle="1" w:styleId="2Char7">
    <w:name w:val="正文（首行缩进2字符） Char"/>
    <w:link w:val="2ffff0"/>
    <w:qFormat/>
    <w:locked/>
    <w:rPr>
      <w:sz w:val="24"/>
      <w:szCs w:val="24"/>
    </w:rPr>
  </w:style>
  <w:style w:type="paragraph" w:customStyle="1" w:styleId="2ffff0">
    <w:name w:val="正文（首行缩进2字符）"/>
    <w:basedOn w:val="afffff3"/>
    <w:link w:val="2Char7"/>
    <w:qFormat/>
    <w:pPr>
      <w:widowControl w:val="0"/>
      <w:ind w:firstLine="480"/>
    </w:pPr>
    <w:rPr>
      <w:rFonts w:ascii="Times New Roman" w:hAnsi="Times New Roman" w:cs="Times New Roman"/>
    </w:rPr>
  </w:style>
  <w:style w:type="character" w:customStyle="1" w:styleId="25Char">
    <w:name w:val="样式 首行缩进:  2 字符5 Char"/>
    <w:link w:val="250"/>
    <w:qFormat/>
    <w:locked/>
    <w:rPr>
      <w:sz w:val="24"/>
    </w:rPr>
  </w:style>
  <w:style w:type="paragraph" w:customStyle="1" w:styleId="250">
    <w:name w:val="样式 首行缩进:  2 字符5"/>
    <w:basedOn w:val="afffff3"/>
    <w:link w:val="25Char"/>
    <w:qFormat/>
    <w:pPr>
      <w:widowControl w:val="0"/>
      <w:spacing w:before="120"/>
      <w:ind w:firstLine="480"/>
    </w:pPr>
    <w:rPr>
      <w:rFonts w:ascii="Times New Roman" w:hAnsi="Times New Roman" w:cs="Times New Roman"/>
      <w:szCs w:val="20"/>
    </w:rPr>
  </w:style>
  <w:style w:type="paragraph" w:customStyle="1" w:styleId="affffffffffffffffffff3">
    <w:name w:val="公文正文"/>
    <w:basedOn w:val="afffffffc"/>
    <w:next w:val="TOC7"/>
    <w:uiPriority w:val="99"/>
    <w:qFormat/>
    <w:pPr>
      <w:tabs>
        <w:tab w:val="clear" w:pos="4153"/>
        <w:tab w:val="clear" w:pos="8306"/>
      </w:tabs>
      <w:snapToGrid/>
      <w:ind w:firstLine="480"/>
    </w:pPr>
    <w:rPr>
      <w:rFonts w:ascii="仿宋_GB2312" w:eastAsia="仿宋_GB2312" w:hAnsi="宋体" w:cs="Times New Roman" w:hint="eastAsia"/>
      <w:kern w:val="28"/>
      <w:sz w:val="28"/>
      <w:szCs w:val="24"/>
    </w:rPr>
  </w:style>
  <w:style w:type="character" w:customStyle="1" w:styleId="StepChar">
    <w:name w:val="Step Char"/>
    <w:link w:val="Step"/>
    <w:qFormat/>
    <w:locked/>
    <w:rPr>
      <w:rFonts w:ascii="Arial" w:hAnsi="Arial" w:cs="Arial"/>
      <w:szCs w:val="21"/>
    </w:rPr>
  </w:style>
  <w:style w:type="paragraph" w:customStyle="1" w:styleId="Step">
    <w:name w:val="Step"/>
    <w:basedOn w:val="afffff3"/>
    <w:link w:val="StepChar"/>
    <w:qFormat/>
    <w:pPr>
      <w:tabs>
        <w:tab w:val="left" w:pos="1701"/>
      </w:tabs>
      <w:topLinePunct/>
      <w:adjustRightInd w:val="0"/>
      <w:snapToGrid w:val="0"/>
      <w:spacing w:before="160" w:after="160" w:line="240" w:lineRule="atLeast"/>
      <w:ind w:left="1701" w:hanging="159"/>
    </w:pPr>
    <w:rPr>
      <w:rFonts w:ascii="Arial" w:hAnsi="Arial" w:cs="Arial"/>
      <w:sz w:val="20"/>
      <w:szCs w:val="21"/>
    </w:rPr>
  </w:style>
  <w:style w:type="character" w:customStyle="1" w:styleId="ItemStepChar">
    <w:name w:val="Item Step Char"/>
    <w:link w:val="ItemStep1"/>
    <w:uiPriority w:val="99"/>
    <w:qFormat/>
    <w:locked/>
    <w:rPr>
      <w:rFonts w:ascii="Times New Roman" w:eastAsia="宋体" w:hAnsi="Times New Roman" w:cs="Arial"/>
      <w:szCs w:val="21"/>
    </w:rPr>
  </w:style>
  <w:style w:type="paragraph" w:customStyle="1" w:styleId="ItemStep1">
    <w:name w:val="Item Step"/>
    <w:link w:val="ItemStepChar"/>
    <w:uiPriority w:val="99"/>
    <w:qFormat/>
    <w:pPr>
      <w:numPr>
        <w:ilvl w:val="1"/>
        <w:numId w:val="30"/>
      </w:numPr>
      <w:tabs>
        <w:tab w:val="clear" w:pos="708"/>
        <w:tab w:val="left" w:pos="992"/>
      </w:tabs>
      <w:adjustRightInd w:val="0"/>
      <w:snapToGrid w:val="0"/>
      <w:spacing w:before="80" w:after="80" w:line="240" w:lineRule="atLeast"/>
      <w:ind w:left="992"/>
    </w:pPr>
    <w:rPr>
      <w:rFonts w:ascii="Times New Roman" w:eastAsia="宋体" w:hAnsi="Times New Roman" w:cs="Arial"/>
      <w:szCs w:val="21"/>
    </w:rPr>
  </w:style>
  <w:style w:type="paragraph" w:customStyle="1" w:styleId="SubItemStep">
    <w:name w:val="Sub Item Step"/>
    <w:uiPriority w:val="99"/>
    <w:qFormat/>
    <w:pPr>
      <w:tabs>
        <w:tab w:val="left" w:pos="2551"/>
      </w:tabs>
      <w:adjustRightInd w:val="0"/>
      <w:snapToGrid w:val="0"/>
      <w:spacing w:before="80" w:after="80" w:line="240" w:lineRule="atLeast"/>
      <w:ind w:left="2551" w:hanging="425"/>
    </w:pPr>
    <w:rPr>
      <w:rFonts w:ascii="Times New Roman" w:eastAsia="宋体" w:hAnsi="Times New Roman" w:cs="Arial"/>
      <w:sz w:val="21"/>
      <w:szCs w:val="21"/>
    </w:rPr>
  </w:style>
  <w:style w:type="paragraph" w:customStyle="1" w:styleId="ThirdLevelItemStep">
    <w:name w:val="Third Level Item Step"/>
    <w:uiPriority w:val="99"/>
    <w:qFormat/>
    <w:pPr>
      <w:tabs>
        <w:tab w:val="left" w:pos="2976"/>
      </w:tabs>
      <w:adjustRightInd w:val="0"/>
      <w:snapToGrid w:val="0"/>
      <w:spacing w:before="80" w:after="80" w:line="240" w:lineRule="atLeast"/>
      <w:ind w:left="2976" w:hanging="425"/>
    </w:pPr>
    <w:rPr>
      <w:rFonts w:ascii="Times New Roman" w:eastAsia="宋体" w:hAnsi="Times New Roman" w:cs="Arial"/>
      <w:sz w:val="21"/>
      <w:szCs w:val="21"/>
    </w:rPr>
  </w:style>
  <w:style w:type="paragraph" w:customStyle="1" w:styleId="FourthLevelItemStep">
    <w:name w:val="Fourth Level Item Step"/>
    <w:uiPriority w:val="99"/>
    <w:qFormat/>
    <w:pPr>
      <w:tabs>
        <w:tab w:val="left" w:pos="3401"/>
      </w:tabs>
      <w:adjustRightInd w:val="0"/>
      <w:snapToGrid w:val="0"/>
      <w:spacing w:before="80" w:after="80" w:line="240" w:lineRule="atLeast"/>
      <w:ind w:left="3401" w:hanging="425"/>
    </w:pPr>
    <w:rPr>
      <w:rFonts w:ascii="Times New Roman" w:eastAsia="宋体" w:hAnsi="Times New Roman" w:cs="Arial"/>
      <w:sz w:val="21"/>
      <w:szCs w:val="21"/>
    </w:rPr>
  </w:style>
  <w:style w:type="character" w:customStyle="1" w:styleId="TerminalDisplayChar">
    <w:name w:val="Terminal Display Char"/>
    <w:link w:val="TerminalDisplay"/>
    <w:qFormat/>
    <w:locked/>
    <w:rPr>
      <w:rFonts w:ascii="Courier New" w:hAnsi="Courier New" w:cs="Courier New"/>
      <w:spacing w:val="-1"/>
      <w:sz w:val="16"/>
      <w:szCs w:val="16"/>
      <w:shd w:val="clear" w:color="auto" w:fill="F2F2F2"/>
    </w:rPr>
  </w:style>
  <w:style w:type="paragraph" w:customStyle="1" w:styleId="TerminalDisplay">
    <w:name w:val="Terminal Display"/>
    <w:link w:val="TerminalDisplayChar"/>
    <w:qFormat/>
    <w:pPr>
      <w:shd w:val="clear" w:color="auto" w:fill="F2F2F2"/>
      <w:snapToGrid w:val="0"/>
      <w:spacing w:line="240" w:lineRule="atLeast"/>
      <w:ind w:left="1701"/>
    </w:pPr>
    <w:rPr>
      <w:rFonts w:ascii="Courier New" w:eastAsia="宋体" w:hAnsi="Courier New" w:cs="Courier New"/>
      <w:spacing w:val="-1"/>
      <w:sz w:val="16"/>
      <w:szCs w:val="16"/>
    </w:rPr>
  </w:style>
  <w:style w:type="character" w:customStyle="1" w:styleId="NotesHeadingChar">
    <w:name w:val="Notes Heading Char"/>
    <w:link w:val="NotesHeading"/>
    <w:qFormat/>
    <w:locked/>
    <w:rPr>
      <w:rFonts w:ascii="Book Antiqua" w:eastAsia="黑体" w:hAnsi="Book Antiqua" w:cs="Arial"/>
      <w:bCs/>
      <w:position w:val="-6"/>
      <w:sz w:val="18"/>
      <w:szCs w:val="18"/>
    </w:rPr>
  </w:style>
  <w:style w:type="paragraph" w:customStyle="1" w:styleId="NotesHeading">
    <w:name w:val="Notes Heading"/>
    <w:basedOn w:val="afffff3"/>
    <w:link w:val="NotesHeadingChar"/>
    <w:qFormat/>
    <w:pPr>
      <w:keepNext/>
      <w:topLinePunct/>
      <w:adjustRightInd w:val="0"/>
      <w:snapToGrid w:val="0"/>
      <w:spacing w:before="80" w:after="40" w:line="240" w:lineRule="atLeast"/>
      <w:ind w:left="1701"/>
    </w:pPr>
    <w:rPr>
      <w:rFonts w:ascii="Book Antiqua" w:eastAsia="黑体" w:hAnsi="Book Antiqua" w:cs="Arial"/>
      <w:bCs/>
      <w:position w:val="-6"/>
      <w:sz w:val="18"/>
      <w:szCs w:val="18"/>
    </w:rPr>
  </w:style>
  <w:style w:type="character" w:customStyle="1" w:styleId="NotesTextChar">
    <w:name w:val="Notes Text Char"/>
    <w:link w:val="NotesText"/>
    <w:qFormat/>
    <w:locked/>
    <w:rPr>
      <w:rFonts w:ascii="楷体_GB2312" w:eastAsia="楷体_GB2312" w:cs="Arial"/>
      <w:iCs/>
      <w:sz w:val="18"/>
      <w:szCs w:val="18"/>
    </w:rPr>
  </w:style>
  <w:style w:type="paragraph" w:customStyle="1" w:styleId="NotesText">
    <w:name w:val="Notes Text"/>
    <w:basedOn w:val="afffff3"/>
    <w:link w:val="NotesTextChar"/>
    <w:qFormat/>
    <w:pPr>
      <w:keepLines/>
      <w:topLinePunct/>
      <w:adjustRightInd w:val="0"/>
      <w:snapToGrid w:val="0"/>
      <w:spacing w:before="40" w:after="80" w:line="200" w:lineRule="atLeast"/>
      <w:ind w:left="2075"/>
    </w:pPr>
    <w:rPr>
      <w:rFonts w:ascii="楷体_GB2312" w:eastAsia="楷体_GB2312" w:hAnsi="Times New Roman" w:cs="Arial"/>
      <w:iCs/>
      <w:sz w:val="18"/>
      <w:szCs w:val="18"/>
    </w:rPr>
  </w:style>
  <w:style w:type="character" w:customStyle="1" w:styleId="Charffd">
    <w:name w:val="正文内容 Char"/>
    <w:qFormat/>
    <w:locked/>
    <w:rPr>
      <w:rFonts w:ascii="仿宋_GB2312" w:eastAsia="仿宋_GB2312"/>
      <w:sz w:val="28"/>
      <w:szCs w:val="28"/>
    </w:rPr>
  </w:style>
  <w:style w:type="paragraph" w:customStyle="1" w:styleId="affffffffffffffffffff4">
    <w:name w:val="标准正文样式"/>
    <w:uiPriority w:val="99"/>
    <w:qFormat/>
    <w:pPr>
      <w:spacing w:line="360" w:lineRule="auto"/>
      <w:ind w:firstLineChars="200" w:firstLine="200"/>
    </w:pPr>
    <w:rPr>
      <w:rFonts w:ascii="宋体" w:eastAsia="宋体" w:hAnsi="Calibri" w:cs="Times New Roman"/>
      <w:kern w:val="2"/>
      <w:sz w:val="21"/>
      <w:szCs w:val="24"/>
    </w:rPr>
  </w:style>
  <w:style w:type="character" w:customStyle="1" w:styleId="Charffe">
    <w:name w:val="正式正文样式 Char"/>
    <w:link w:val="affffffffffffffffffff5"/>
    <w:qFormat/>
    <w:locked/>
    <w:rPr>
      <w:rFonts w:ascii="宋体" w:hAnsi="宋体"/>
      <w:sz w:val="24"/>
      <w:szCs w:val="24"/>
      <w:lang w:eastAsia="en-US"/>
    </w:rPr>
  </w:style>
  <w:style w:type="paragraph" w:customStyle="1" w:styleId="affffffffffffffffffff5">
    <w:name w:val="正式正文样式"/>
    <w:basedOn w:val="afffff3"/>
    <w:link w:val="Charffe"/>
    <w:qFormat/>
    <w:pPr>
      <w:ind w:firstLine="480"/>
    </w:pPr>
    <w:rPr>
      <w:rFonts w:cs="Times New Roman"/>
      <w:lang w:eastAsia="en-US"/>
    </w:rPr>
  </w:style>
  <w:style w:type="paragraph" w:customStyle="1" w:styleId="100">
    <w:name w:val="样式10"/>
    <w:basedOn w:val="6"/>
    <w:next w:val="2f8"/>
    <w:uiPriority w:val="99"/>
    <w:qFormat/>
    <w:pPr>
      <w:numPr>
        <w:numId w:val="31"/>
      </w:numPr>
      <w:ind w:firstLine="0"/>
    </w:pPr>
    <w:rPr>
      <w:rFonts w:ascii="Calibri Light" w:eastAsia="宋体" w:hAnsi="Calibri Light" w:cs="Times New Roman"/>
      <w:b/>
      <w:lang w:val="en-GB"/>
    </w:rPr>
  </w:style>
  <w:style w:type="character" w:customStyle="1" w:styleId="9Char0">
    <w:name w:val="样式9 Char"/>
    <w:link w:val="9"/>
    <w:uiPriority w:val="99"/>
    <w:qFormat/>
    <w:locked/>
    <w:rPr>
      <w:rFonts w:ascii="Times New Roman" w:eastAsia="宋体" w:hAnsi="Times New Roman" w:cs="Times New Roman"/>
      <w:bCs/>
      <w:sz w:val="24"/>
      <w:szCs w:val="28"/>
      <w:lang w:val="en-GB"/>
    </w:rPr>
  </w:style>
  <w:style w:type="paragraph" w:customStyle="1" w:styleId="9">
    <w:name w:val="样式9"/>
    <w:basedOn w:val="5"/>
    <w:next w:val="2f8"/>
    <w:link w:val="9Char0"/>
    <w:uiPriority w:val="99"/>
    <w:qFormat/>
    <w:pPr>
      <w:numPr>
        <w:numId w:val="31"/>
      </w:numPr>
      <w:spacing w:before="120" w:after="120"/>
      <w:ind w:firstLine="0"/>
    </w:pPr>
    <w:rPr>
      <w:b w:val="0"/>
      <w:kern w:val="0"/>
      <w:lang w:val="en-GB"/>
    </w:rPr>
  </w:style>
  <w:style w:type="paragraph" w:customStyle="1" w:styleId="7">
    <w:name w:val="样式7"/>
    <w:basedOn w:val="33"/>
    <w:next w:val="2f8"/>
    <w:qFormat/>
    <w:pPr>
      <w:widowControl/>
      <w:numPr>
        <w:ilvl w:val="0"/>
        <w:numId w:val="31"/>
      </w:numPr>
      <w:ind w:firstLine="0"/>
    </w:pPr>
    <w:rPr>
      <w:rFonts w:eastAsia="宋体"/>
      <w:b/>
      <w:sz w:val="30"/>
      <w:szCs w:val="30"/>
    </w:rPr>
  </w:style>
  <w:style w:type="paragraph" w:customStyle="1" w:styleId="affa">
    <w:name w:val="表格题注"/>
    <w:next w:val="afffff3"/>
    <w:uiPriority w:val="99"/>
    <w:qFormat/>
    <w:pPr>
      <w:keepLines/>
      <w:numPr>
        <w:ilvl w:val="8"/>
        <w:numId w:val="32"/>
      </w:numPr>
      <w:spacing w:beforeLines="100"/>
      <w:ind w:left="1089" w:hanging="369"/>
      <w:jc w:val="center"/>
    </w:pPr>
    <w:rPr>
      <w:rFonts w:ascii="Arial" w:eastAsia="宋体" w:hAnsi="Arial" w:cs="Times New Roman"/>
      <w:sz w:val="18"/>
      <w:szCs w:val="18"/>
    </w:rPr>
  </w:style>
  <w:style w:type="character" w:customStyle="1" w:styleId="Charfff">
    <w:name w:val="表格文本 Char"/>
    <w:link w:val="affffffffffffffffffff6"/>
    <w:qFormat/>
    <w:locked/>
    <w:rPr>
      <w:rFonts w:ascii="Arial" w:hAnsi="Arial" w:cs="Arial"/>
      <w:szCs w:val="21"/>
    </w:rPr>
  </w:style>
  <w:style w:type="paragraph" w:customStyle="1" w:styleId="affffffffffffffffffff6">
    <w:name w:val="表格文本"/>
    <w:link w:val="Charfff"/>
    <w:qFormat/>
    <w:pPr>
      <w:tabs>
        <w:tab w:val="decimal" w:pos="0"/>
      </w:tabs>
    </w:pPr>
    <w:rPr>
      <w:rFonts w:ascii="Arial" w:eastAsia="宋体" w:hAnsi="Arial" w:cs="Arial"/>
      <w:szCs w:val="21"/>
    </w:rPr>
  </w:style>
  <w:style w:type="paragraph" w:customStyle="1" w:styleId="affffffffffffffffffff7">
    <w:name w:val="表头文本"/>
    <w:uiPriority w:val="99"/>
    <w:qFormat/>
    <w:pPr>
      <w:jc w:val="center"/>
    </w:pPr>
    <w:rPr>
      <w:rFonts w:ascii="Arial" w:eastAsia="宋体" w:hAnsi="Arial" w:cs="Times New Roman"/>
      <w:b/>
      <w:sz w:val="21"/>
      <w:szCs w:val="21"/>
    </w:rPr>
  </w:style>
  <w:style w:type="character" w:customStyle="1" w:styleId="Charfff0">
    <w:name w:val="插图题注 Char"/>
    <w:link w:val="aff9"/>
    <w:uiPriority w:val="99"/>
    <w:qFormat/>
    <w:locked/>
    <w:rPr>
      <w:rFonts w:ascii="Arial" w:eastAsia="宋体" w:hAnsi="Arial" w:cs="Times New Roman"/>
      <w:sz w:val="18"/>
      <w:szCs w:val="18"/>
    </w:rPr>
  </w:style>
  <w:style w:type="paragraph" w:customStyle="1" w:styleId="aff9">
    <w:name w:val="插图题注"/>
    <w:next w:val="afffff3"/>
    <w:link w:val="Charfff0"/>
    <w:uiPriority w:val="99"/>
    <w:qFormat/>
    <w:pPr>
      <w:numPr>
        <w:ilvl w:val="7"/>
        <w:numId w:val="32"/>
      </w:numPr>
      <w:ind w:left="1089" w:hanging="369"/>
      <w:jc w:val="center"/>
    </w:pPr>
    <w:rPr>
      <w:rFonts w:ascii="Arial" w:eastAsia="宋体" w:hAnsi="Arial" w:cs="Times New Roman"/>
      <w:sz w:val="18"/>
      <w:szCs w:val="18"/>
    </w:rPr>
  </w:style>
  <w:style w:type="paragraph" w:customStyle="1" w:styleId="affffffffffffffffffff8">
    <w:name w:val="图样式"/>
    <w:basedOn w:val="afffff3"/>
    <w:uiPriority w:val="99"/>
    <w:qFormat/>
    <w:pPr>
      <w:keepNext/>
      <w:spacing w:before="80" w:after="80"/>
      <w:ind w:firstLine="480"/>
      <w:jc w:val="center"/>
    </w:pPr>
    <w:rPr>
      <w:rFonts w:ascii="Calibri" w:hAnsi="Calibri" w:cs="Times New Roman"/>
      <w:kern w:val="2"/>
      <w:szCs w:val="22"/>
    </w:rPr>
  </w:style>
  <w:style w:type="paragraph" w:customStyle="1" w:styleId="affffffffffffffffffff9">
    <w:name w:val="文档标题"/>
    <w:basedOn w:val="afffff3"/>
    <w:uiPriority w:val="99"/>
    <w:qFormat/>
    <w:pPr>
      <w:widowControl w:val="0"/>
      <w:tabs>
        <w:tab w:val="left" w:pos="0"/>
      </w:tabs>
      <w:spacing w:before="300" w:after="300"/>
      <w:ind w:firstLine="480"/>
      <w:jc w:val="center"/>
    </w:pPr>
    <w:rPr>
      <w:rFonts w:ascii="Arial" w:eastAsia="黑体" w:hAnsi="Arial" w:cs="Times New Roman"/>
      <w:kern w:val="2"/>
      <w:sz w:val="36"/>
      <w:szCs w:val="36"/>
    </w:rPr>
  </w:style>
  <w:style w:type="character" w:customStyle="1" w:styleId="Charfff1">
    <w:name w:val="正文（首行不缩进） Char"/>
    <w:link w:val="affffffffffffffffffffa"/>
    <w:qFormat/>
    <w:locked/>
    <w:rPr>
      <w:rFonts w:ascii="Calibri" w:hAnsi="Calibri" w:cs="Calibri"/>
      <w:sz w:val="24"/>
    </w:rPr>
  </w:style>
  <w:style w:type="paragraph" w:customStyle="1" w:styleId="affffffffffffffffffffa">
    <w:name w:val="正文（首行不缩进）"/>
    <w:basedOn w:val="afffff3"/>
    <w:link w:val="Charfff1"/>
    <w:qFormat/>
    <w:pPr>
      <w:widowControl w:val="0"/>
      <w:ind w:firstLine="480"/>
    </w:pPr>
    <w:rPr>
      <w:rFonts w:ascii="Calibri" w:hAnsi="Calibri" w:cs="Calibri"/>
      <w:szCs w:val="20"/>
    </w:rPr>
  </w:style>
  <w:style w:type="character" w:customStyle="1" w:styleId="Charfff2">
    <w:name w:val="注示头 Char"/>
    <w:link w:val="affffffffffffffffffffb"/>
    <w:qFormat/>
    <w:locked/>
    <w:rPr>
      <w:rFonts w:ascii="Arial" w:eastAsia="黑体" w:hAnsi="Arial" w:cs="Arial"/>
      <w:sz w:val="18"/>
    </w:rPr>
  </w:style>
  <w:style w:type="paragraph" w:customStyle="1" w:styleId="affffffffffffffffffffb">
    <w:name w:val="注示头"/>
    <w:basedOn w:val="afffff3"/>
    <w:link w:val="Charfff2"/>
    <w:uiPriority w:val="99"/>
    <w:qFormat/>
    <w:pPr>
      <w:widowControl w:val="0"/>
      <w:pBdr>
        <w:top w:val="single" w:sz="4" w:space="1" w:color="000000"/>
      </w:pBdr>
      <w:ind w:firstLine="480"/>
    </w:pPr>
    <w:rPr>
      <w:rFonts w:ascii="Arial" w:eastAsia="黑体" w:hAnsi="Arial" w:cs="Arial"/>
      <w:sz w:val="18"/>
      <w:szCs w:val="20"/>
    </w:rPr>
  </w:style>
  <w:style w:type="character" w:customStyle="1" w:styleId="Charfff3">
    <w:name w:val="注示文本 Char"/>
    <w:link w:val="affffffffffffffffffffc"/>
    <w:qFormat/>
    <w:locked/>
    <w:rPr>
      <w:rFonts w:ascii="Arial" w:eastAsia="楷体_GB2312" w:hAnsi="Arial" w:cs="Arial"/>
      <w:sz w:val="18"/>
      <w:szCs w:val="18"/>
    </w:rPr>
  </w:style>
  <w:style w:type="paragraph" w:customStyle="1" w:styleId="affffffffffffffffffffc">
    <w:name w:val="注示文本"/>
    <w:basedOn w:val="afffff3"/>
    <w:link w:val="Charfff3"/>
    <w:uiPriority w:val="99"/>
    <w:qFormat/>
    <w:pPr>
      <w:widowControl w:val="0"/>
      <w:pBdr>
        <w:bottom w:val="single" w:sz="4" w:space="1" w:color="000000"/>
      </w:pBdr>
      <w:ind w:firstLine="360"/>
    </w:pPr>
    <w:rPr>
      <w:rFonts w:ascii="Arial" w:eastAsia="楷体_GB2312" w:hAnsi="Arial" w:cs="Arial"/>
      <w:sz w:val="18"/>
      <w:szCs w:val="18"/>
    </w:rPr>
  </w:style>
  <w:style w:type="character" w:customStyle="1" w:styleId="Char18">
    <w:name w:val="编写建议 Char1"/>
    <w:link w:val="affffffffffffffffffffd"/>
    <w:qFormat/>
    <w:locked/>
    <w:rPr>
      <w:rFonts w:ascii="Arial" w:hAnsi="Arial" w:cs="Arial"/>
      <w:i/>
      <w:color w:val="0000FF"/>
      <w:sz w:val="24"/>
    </w:rPr>
  </w:style>
  <w:style w:type="paragraph" w:customStyle="1" w:styleId="affffffffffffffffffffd">
    <w:name w:val="编写建议"/>
    <w:basedOn w:val="afffff3"/>
    <w:link w:val="Char18"/>
    <w:qFormat/>
    <w:pPr>
      <w:widowControl w:val="0"/>
      <w:ind w:firstLine="420"/>
    </w:pPr>
    <w:rPr>
      <w:rFonts w:ascii="Arial" w:hAnsi="Arial" w:cs="Arial"/>
      <w:i/>
      <w:color w:val="0000FF"/>
      <w:szCs w:val="20"/>
    </w:rPr>
  </w:style>
  <w:style w:type="character" w:customStyle="1" w:styleId="Charfff4">
    <w:name w:val="正文首行缩进（绿盟科技） Char"/>
    <w:link w:val="affffffffffffffffffffe"/>
    <w:qFormat/>
    <w:locked/>
    <w:rPr>
      <w:rFonts w:ascii="Arial" w:hAnsi="Arial" w:cs="Arial"/>
      <w:szCs w:val="21"/>
    </w:rPr>
  </w:style>
  <w:style w:type="paragraph" w:customStyle="1" w:styleId="affffffffffffffffffffe">
    <w:name w:val="正文首行缩进（绿盟科技）"/>
    <w:basedOn w:val="afffff3"/>
    <w:link w:val="Charfff4"/>
    <w:qFormat/>
    <w:pPr>
      <w:spacing w:after="50" w:line="300" w:lineRule="auto"/>
      <w:ind w:firstLine="480"/>
    </w:pPr>
    <w:rPr>
      <w:rFonts w:ascii="Arial" w:hAnsi="Arial" w:cs="Arial"/>
      <w:sz w:val="20"/>
      <w:szCs w:val="21"/>
    </w:rPr>
  </w:style>
  <w:style w:type="paragraph" w:customStyle="1" w:styleId="44">
    <w:name w:val="标题 4(智慧花都)"/>
    <w:basedOn w:val="41"/>
    <w:uiPriority w:val="99"/>
    <w:qFormat/>
    <w:pPr>
      <w:widowControl/>
      <w:numPr>
        <w:numId w:val="33"/>
      </w:numPr>
      <w:tabs>
        <w:tab w:val="left" w:pos="360"/>
        <w:tab w:val="left" w:pos="912"/>
      </w:tabs>
      <w:spacing w:before="120" w:after="120" w:line="400" w:lineRule="exact"/>
    </w:pPr>
    <w:rPr>
      <w:rFonts w:ascii="仿宋" w:eastAsia="仿宋" w:hAnsi="仿宋" w:cs="Times New Roman"/>
      <w:color w:val="auto"/>
      <w:kern w:val="44"/>
      <w:szCs w:val="28"/>
    </w:rPr>
  </w:style>
  <w:style w:type="paragraph" w:customStyle="1" w:styleId="50">
    <w:name w:val="标题 5(智慧花都)"/>
    <w:basedOn w:val="5"/>
    <w:uiPriority w:val="99"/>
    <w:qFormat/>
    <w:pPr>
      <w:widowControl/>
      <w:numPr>
        <w:numId w:val="33"/>
      </w:numPr>
      <w:tabs>
        <w:tab w:val="left" w:pos="360"/>
        <w:tab w:val="left" w:pos="1080"/>
        <w:tab w:val="left" w:pos="3600"/>
      </w:tabs>
      <w:spacing w:before="120" w:after="120" w:line="400" w:lineRule="exact"/>
      <w:ind w:left="3600" w:hanging="360"/>
      <w:jc w:val="left"/>
    </w:pPr>
    <w:rPr>
      <w:rFonts w:ascii="仿宋_GB2312" w:hAnsi="Calibri"/>
      <w:kern w:val="44"/>
    </w:rPr>
  </w:style>
  <w:style w:type="paragraph" w:customStyle="1" w:styleId="afffffffffffffffffffff">
    <w:name w:val="初设正文"/>
    <w:basedOn w:val="afffff3"/>
    <w:uiPriority w:val="99"/>
    <w:qFormat/>
    <w:pPr>
      <w:widowControl w:val="0"/>
      <w:ind w:firstLine="480"/>
    </w:pPr>
    <w:rPr>
      <w:rFonts w:ascii="Calibri" w:hAnsi="Calibri" w:cs="Times New Roman"/>
      <w:kern w:val="2"/>
      <w:szCs w:val="22"/>
    </w:rPr>
  </w:style>
  <w:style w:type="paragraph" w:customStyle="1" w:styleId="19-">
    <w:name w:val="1图表题  标题 9(智慧花都-图)"/>
    <w:basedOn w:val="90"/>
    <w:uiPriority w:val="99"/>
    <w:qFormat/>
    <w:pPr>
      <w:widowControl/>
      <w:numPr>
        <w:numId w:val="33"/>
      </w:numPr>
      <w:tabs>
        <w:tab w:val="clear" w:pos="2294"/>
        <w:tab w:val="left" w:pos="360"/>
        <w:tab w:val="left" w:pos="6480"/>
      </w:tabs>
      <w:spacing w:before="0" w:after="0" w:line="360" w:lineRule="auto"/>
      <w:ind w:left="6480" w:rightChars="100" w:right="280" w:hanging="360"/>
      <w:jc w:val="center"/>
      <w:outlineLvl w:val="9"/>
    </w:pPr>
    <w:rPr>
      <w:rFonts w:ascii="仿宋_GB2312" w:eastAsia="宋体" w:hAnsi="Calibri" w:cs="Times New Roman"/>
      <w:b/>
      <w:sz w:val="24"/>
      <w:szCs w:val="22"/>
    </w:rPr>
  </w:style>
  <w:style w:type="paragraph" w:customStyle="1" w:styleId="8-">
    <w:name w:val="标题 8(智慧花都-表)"/>
    <w:basedOn w:val="8"/>
    <w:uiPriority w:val="99"/>
    <w:qFormat/>
    <w:pPr>
      <w:widowControl/>
      <w:numPr>
        <w:numId w:val="33"/>
      </w:numPr>
      <w:tabs>
        <w:tab w:val="clear" w:pos="1440"/>
        <w:tab w:val="left" w:pos="360"/>
        <w:tab w:val="left" w:pos="5760"/>
      </w:tabs>
      <w:ind w:left="5760" w:hanging="360"/>
      <w:jc w:val="center"/>
      <w:outlineLvl w:val="9"/>
    </w:pPr>
    <w:rPr>
      <w:rFonts w:ascii="Calibri" w:hAnsi="Calibri" w:cs="Times New Roman"/>
      <w:b w:val="0"/>
      <w:szCs w:val="22"/>
    </w:rPr>
  </w:style>
  <w:style w:type="paragraph" w:customStyle="1" w:styleId="35">
    <w:name w:val="标题 3(智慧花都)"/>
    <w:basedOn w:val="33"/>
    <w:uiPriority w:val="99"/>
    <w:qFormat/>
    <w:pPr>
      <w:numPr>
        <w:numId w:val="33"/>
      </w:numPr>
      <w:tabs>
        <w:tab w:val="left" w:pos="360"/>
        <w:tab w:val="left" w:pos="851"/>
      </w:tabs>
      <w:spacing w:after="120" w:line="240" w:lineRule="auto"/>
      <w:ind w:rightChars="100" w:right="100"/>
    </w:pPr>
    <w:rPr>
      <w:rFonts w:ascii="黑体" w:hAnsi="黑体" w:cs="宋体"/>
      <w:sz w:val="24"/>
    </w:rPr>
  </w:style>
  <w:style w:type="character" w:customStyle="1" w:styleId="Charfff5">
    <w:name w:val="圆点列表 Char"/>
    <w:link w:val="aff4"/>
    <w:uiPriority w:val="99"/>
    <w:qFormat/>
    <w:locked/>
    <w:rPr>
      <w:rFonts w:ascii="Times New Roman" w:eastAsia="宋体" w:hAnsi="Times New Roman" w:cs="Times New Roman"/>
      <w:szCs w:val="21"/>
    </w:rPr>
  </w:style>
  <w:style w:type="paragraph" w:customStyle="1" w:styleId="aff4">
    <w:name w:val="圆点列表"/>
    <w:basedOn w:val="ItemList0"/>
    <w:link w:val="Charfff5"/>
    <w:uiPriority w:val="99"/>
    <w:qFormat/>
    <w:pPr>
      <w:numPr>
        <w:numId w:val="34"/>
      </w:numPr>
      <w:tabs>
        <w:tab w:val="left" w:pos="360"/>
      </w:tabs>
      <w:adjustRightInd w:val="0"/>
      <w:snapToGrid w:val="0"/>
      <w:spacing w:before="80" w:after="0" w:line="360" w:lineRule="auto"/>
      <w:ind w:left="2126" w:hanging="425"/>
      <w:jc w:val="left"/>
    </w:pPr>
    <w:rPr>
      <w:rFonts w:ascii="Times New Roman" w:hAnsi="Times New Roman" w:cs="Times New Roman"/>
      <w:sz w:val="20"/>
      <w:szCs w:val="21"/>
      <w:lang w:eastAsia="zh-CN"/>
    </w:rPr>
  </w:style>
  <w:style w:type="paragraph" w:customStyle="1" w:styleId="afffffffffffffffffffff0">
    <w:name w:val="表格内容五号"/>
    <w:basedOn w:val="afffff3"/>
    <w:uiPriority w:val="99"/>
    <w:qFormat/>
    <w:pPr>
      <w:widowControl w:val="0"/>
      <w:spacing w:line="240" w:lineRule="auto"/>
      <w:jc w:val="center"/>
    </w:pPr>
    <w:rPr>
      <w:rFonts w:ascii="Times New Roman" w:hAnsi="Times New Roman" w:cs="Arial Unicode MS"/>
      <w:sz w:val="21"/>
      <w:szCs w:val="21"/>
    </w:rPr>
  </w:style>
  <w:style w:type="character" w:customStyle="1" w:styleId="CharCharf1">
    <w:name w:val="图纸目录 Char Char"/>
    <w:link w:val="afffffffffffffffffffff1"/>
    <w:qFormat/>
    <w:locked/>
    <w:rPr>
      <w:sz w:val="24"/>
      <w:szCs w:val="24"/>
      <w:lang w:val="zh-CN"/>
    </w:rPr>
  </w:style>
  <w:style w:type="paragraph" w:customStyle="1" w:styleId="afffffffffffffffffffff1">
    <w:name w:val="图纸目录"/>
    <w:basedOn w:val="afffff3"/>
    <w:link w:val="CharCharf1"/>
    <w:qFormat/>
    <w:pPr>
      <w:widowControl w:val="0"/>
      <w:tabs>
        <w:tab w:val="left" w:pos="200"/>
        <w:tab w:val="left" w:pos="840"/>
        <w:tab w:val="left" w:pos="960"/>
        <w:tab w:val="left" w:pos="1080"/>
        <w:tab w:val="right" w:pos="9379"/>
      </w:tabs>
      <w:adjustRightInd w:val="0"/>
      <w:ind w:left="900"/>
    </w:pPr>
    <w:rPr>
      <w:rFonts w:ascii="Times New Roman" w:hAnsi="Times New Roman" w:cs="Times New Roman"/>
      <w:lang w:val="zh-CN"/>
    </w:rPr>
  </w:style>
  <w:style w:type="character" w:customStyle="1" w:styleId="zwChar">
    <w:name w:val="zw Char"/>
    <w:link w:val="zw"/>
    <w:qFormat/>
    <w:locked/>
    <w:rPr>
      <w:rFonts w:ascii="Calibri" w:hAnsi="Calibri" w:cs="Calibri"/>
      <w:sz w:val="24"/>
      <w:szCs w:val="28"/>
    </w:rPr>
  </w:style>
  <w:style w:type="paragraph" w:customStyle="1" w:styleId="zw">
    <w:name w:val="zw"/>
    <w:basedOn w:val="afffff3"/>
    <w:link w:val="zwChar"/>
    <w:qFormat/>
    <w:pPr>
      <w:widowControl w:val="0"/>
      <w:ind w:firstLine="480"/>
    </w:pPr>
    <w:rPr>
      <w:rFonts w:ascii="Calibri" w:hAnsi="Calibri" w:cs="Calibri"/>
      <w:szCs w:val="28"/>
    </w:rPr>
  </w:style>
  <w:style w:type="paragraph" w:customStyle="1" w:styleId="2130">
    <w:name w:val="样式 目录 2 + 左侧:  1.3 字符"/>
    <w:basedOn w:val="TOC2"/>
    <w:uiPriority w:val="99"/>
    <w:qFormat/>
    <w:pPr>
      <w:keepLines/>
      <w:tabs>
        <w:tab w:val="left" w:pos="735"/>
        <w:tab w:val="right" w:leader="dot" w:pos="9380"/>
      </w:tabs>
      <w:ind w:leftChars="130" w:left="312"/>
    </w:pPr>
    <w:rPr>
      <w:rFonts w:cs="宋体"/>
      <w:smallCaps/>
      <w:sz w:val="24"/>
      <w:szCs w:val="20"/>
    </w:rPr>
  </w:style>
  <w:style w:type="paragraph" w:customStyle="1" w:styleId="afffffffffffffffffffff2">
    <w:name w:val="目录二级"/>
    <w:basedOn w:val="TOC2"/>
    <w:uiPriority w:val="99"/>
    <w:qFormat/>
    <w:pPr>
      <w:keepLines/>
      <w:tabs>
        <w:tab w:val="left" w:pos="735"/>
        <w:tab w:val="right" w:leader="dot" w:pos="9380"/>
      </w:tabs>
      <w:ind w:leftChars="130" w:left="130"/>
    </w:pPr>
    <w:rPr>
      <w:rFonts w:cs="宋体"/>
      <w:smallCaps/>
      <w:sz w:val="24"/>
      <w:szCs w:val="20"/>
    </w:rPr>
  </w:style>
  <w:style w:type="paragraph" w:customStyle="1" w:styleId="ZWTB1">
    <w:name w:val="ZWTB1"/>
    <w:basedOn w:val="afffff3"/>
    <w:uiPriority w:val="99"/>
    <w:qFormat/>
    <w:pPr>
      <w:tabs>
        <w:tab w:val="left" w:pos="628"/>
        <w:tab w:val="left" w:pos="1727"/>
        <w:tab w:val="left" w:pos="1884"/>
      </w:tabs>
      <w:snapToGrid w:val="0"/>
      <w:spacing w:line="300" w:lineRule="auto"/>
      <w:ind w:firstLine="480"/>
      <w:jc w:val="center"/>
    </w:pPr>
    <w:rPr>
      <w:rFonts w:hAnsi="Times New Roman" w:cs="Times New Roman"/>
      <w:kern w:val="2"/>
      <w:sz w:val="21"/>
      <w:szCs w:val="20"/>
    </w:rPr>
  </w:style>
  <w:style w:type="paragraph" w:customStyle="1" w:styleId="afffffffffffffffffffff3">
    <w:name w:val="目录一级"/>
    <w:basedOn w:val="TOC1"/>
    <w:uiPriority w:val="99"/>
    <w:qFormat/>
    <w:pPr>
      <w:keepLines/>
      <w:tabs>
        <w:tab w:val="left" w:pos="552"/>
        <w:tab w:val="right" w:leader="dot" w:pos="9380"/>
      </w:tabs>
      <w:spacing w:beforeLines="50" w:afterLines="50" w:after="120"/>
    </w:pPr>
    <w:rPr>
      <w:rFonts w:eastAsia="黑体"/>
      <w:b w:val="0"/>
      <w:bCs w:val="0"/>
      <w:caps/>
      <w:szCs w:val="20"/>
    </w:rPr>
  </w:style>
  <w:style w:type="paragraph" w:customStyle="1" w:styleId="afffffffffffffffffffff4">
    <w:name w:val="目录标题"/>
    <w:basedOn w:val="afffff3"/>
    <w:uiPriority w:val="99"/>
    <w:qFormat/>
    <w:pPr>
      <w:keepNext/>
      <w:keepLines/>
      <w:spacing w:beforeLines="100" w:afterLines="100" w:line="240" w:lineRule="auto"/>
      <w:jc w:val="center"/>
    </w:pPr>
    <w:rPr>
      <w:rFonts w:ascii="Times New Roman" w:eastAsia="黑体" w:hAnsi="Times New Roman"/>
      <w:color w:val="000000"/>
      <w:spacing w:val="200"/>
      <w:sz w:val="32"/>
      <w:szCs w:val="32"/>
    </w:rPr>
  </w:style>
  <w:style w:type="paragraph" w:customStyle="1" w:styleId="afffffffffffffffffffff5">
    <w:name w:val="图纸编号"/>
    <w:basedOn w:val="afffffffffffffffffffff1"/>
    <w:uiPriority w:val="99"/>
    <w:qFormat/>
    <w:pPr>
      <w:ind w:left="0"/>
      <w:jc w:val="right"/>
    </w:pPr>
    <w:rPr>
      <w:rFonts w:ascii="Calibri" w:hAnsi="Calibri" w:cs="宋体"/>
    </w:rPr>
  </w:style>
  <w:style w:type="paragraph" w:customStyle="1" w:styleId="afffffffffffffffffffff6">
    <w:name w:val="封面中部"/>
    <w:basedOn w:val="afffff3"/>
    <w:uiPriority w:val="99"/>
    <w:qFormat/>
    <w:pPr>
      <w:widowControl w:val="0"/>
      <w:tabs>
        <w:tab w:val="left" w:pos="2977"/>
        <w:tab w:val="left" w:pos="8280"/>
      </w:tabs>
      <w:adjustRightInd w:val="0"/>
      <w:ind w:right="26"/>
      <w:outlineLvl w:val="0"/>
    </w:pPr>
    <w:rPr>
      <w:rFonts w:ascii="Arial" w:hAnsi="Times New Roman" w:cs="Times New Roman"/>
      <w:color w:val="000000"/>
      <w:sz w:val="32"/>
      <w:szCs w:val="20"/>
    </w:rPr>
  </w:style>
  <w:style w:type="paragraph" w:customStyle="1" w:styleId="102">
    <w:name w:val="10"/>
    <w:basedOn w:val="afffff3"/>
    <w:next w:val="afffff3"/>
    <w:uiPriority w:val="61"/>
    <w:qFormat/>
    <w:pPr>
      <w:widowControl w:val="0"/>
      <w:ind w:firstLine="480"/>
    </w:pPr>
    <w:rPr>
      <w:rFonts w:ascii="Calibri" w:eastAsia="仿宋_GB2312" w:hAnsi="Calibri" w:cs="Times New Roman"/>
      <w:kern w:val="2"/>
    </w:rPr>
  </w:style>
  <w:style w:type="paragraph" w:customStyle="1" w:styleId="afffffffffffffffffffff7">
    <w:name w:val="表格内容小五"/>
    <w:basedOn w:val="afffffffffffffffffffff0"/>
    <w:uiPriority w:val="99"/>
    <w:qFormat/>
    <w:rPr>
      <w:sz w:val="18"/>
      <w:szCs w:val="18"/>
    </w:rPr>
  </w:style>
  <w:style w:type="paragraph" w:customStyle="1" w:styleId="afffffffffffffffffffff8">
    <w:name w:val="目录三级"/>
    <w:basedOn w:val="TOC3"/>
    <w:uiPriority w:val="99"/>
    <w:qFormat/>
    <w:pPr>
      <w:tabs>
        <w:tab w:val="left" w:pos="1155"/>
        <w:tab w:val="right" w:leader="dot" w:pos="9380"/>
      </w:tabs>
      <w:ind w:leftChars="220" w:left="220"/>
    </w:pPr>
    <w:rPr>
      <w:rFonts w:cs="宋体"/>
      <w:iCs/>
      <w:sz w:val="24"/>
    </w:rPr>
  </w:style>
  <w:style w:type="paragraph" w:customStyle="1" w:styleId="afffffffffffffffffffff9">
    <w:name w:val="封面下部"/>
    <w:basedOn w:val="afffff3"/>
    <w:qFormat/>
    <w:pPr>
      <w:widowControl w:val="0"/>
      <w:tabs>
        <w:tab w:val="left" w:pos="8280"/>
      </w:tabs>
      <w:adjustRightInd w:val="0"/>
      <w:ind w:right="26"/>
      <w:jc w:val="center"/>
      <w:outlineLvl w:val="0"/>
    </w:pPr>
    <w:rPr>
      <w:rFonts w:ascii="Arial" w:eastAsia="黑体" w:hAnsi="Times New Roman" w:cs="Times New Roman"/>
      <w:color w:val="000000"/>
      <w:sz w:val="32"/>
      <w:szCs w:val="20"/>
    </w:rPr>
  </w:style>
  <w:style w:type="paragraph" w:customStyle="1" w:styleId="afffffffffffffffffffffa">
    <w:name w:val="封面上部"/>
    <w:basedOn w:val="afffff3"/>
    <w:qFormat/>
    <w:pPr>
      <w:widowControl w:val="0"/>
      <w:tabs>
        <w:tab w:val="left" w:pos="8280"/>
      </w:tabs>
      <w:adjustRightInd w:val="0"/>
      <w:ind w:right="26"/>
      <w:jc w:val="center"/>
      <w:outlineLvl w:val="0"/>
    </w:pPr>
    <w:rPr>
      <w:rFonts w:ascii="Arial" w:eastAsia="黑体" w:hAnsi="Times New Roman" w:cs="Times New Roman"/>
      <w:color w:val="000000"/>
      <w:sz w:val="32"/>
      <w:szCs w:val="20"/>
    </w:rPr>
  </w:style>
  <w:style w:type="paragraph" w:customStyle="1" w:styleId="afffffffffffffffffffffb">
    <w:name w:val="正文二级项目列"/>
    <w:basedOn w:val="afffff3"/>
    <w:uiPriority w:val="99"/>
    <w:qFormat/>
    <w:pPr>
      <w:widowControl w:val="0"/>
      <w:tabs>
        <w:tab w:val="left" w:pos="0"/>
        <w:tab w:val="left" w:pos="840"/>
      </w:tabs>
      <w:ind w:left="360"/>
    </w:pPr>
    <w:rPr>
      <w:rFonts w:ascii="Times New Roman" w:hAnsi="Times New Roman" w:cs="Times New Roman"/>
      <w:kern w:val="2"/>
    </w:rPr>
  </w:style>
  <w:style w:type="paragraph" w:customStyle="1" w:styleId="afffffffffffffffffffffc">
    <w:name w:val="正文三级项目列"/>
    <w:basedOn w:val="afffff3"/>
    <w:uiPriority w:val="99"/>
    <w:qFormat/>
    <w:pPr>
      <w:widowControl w:val="0"/>
      <w:tabs>
        <w:tab w:val="left" w:pos="0"/>
        <w:tab w:val="left" w:pos="840"/>
      </w:tabs>
      <w:ind w:left="420"/>
    </w:pPr>
    <w:rPr>
      <w:rFonts w:ascii="Times New Roman" w:hAnsi="Times New Roman" w:cs="Times New Roman"/>
      <w:kern w:val="2"/>
    </w:rPr>
  </w:style>
  <w:style w:type="character" w:customStyle="1" w:styleId="CharCharf2">
    <w:name w:val="标准文本 Char Char"/>
    <w:link w:val="afffffffffffffffffffffd"/>
    <w:qFormat/>
    <w:locked/>
    <w:rPr>
      <w:sz w:val="24"/>
    </w:rPr>
  </w:style>
  <w:style w:type="paragraph" w:customStyle="1" w:styleId="afffffffffffffffffffffd">
    <w:name w:val="标准文本"/>
    <w:basedOn w:val="afffff3"/>
    <w:link w:val="CharCharf2"/>
    <w:qFormat/>
    <w:pPr>
      <w:widowControl w:val="0"/>
      <w:ind w:firstLine="480"/>
    </w:pPr>
    <w:rPr>
      <w:rFonts w:ascii="Times New Roman" w:hAnsi="Times New Roman" w:cs="Times New Roman"/>
      <w:szCs w:val="20"/>
    </w:rPr>
  </w:style>
  <w:style w:type="paragraph" w:customStyle="1" w:styleId="afffffffffffffffffffffe">
    <w:name w:val="正文一级项目列"/>
    <w:basedOn w:val="afffff3"/>
    <w:uiPriority w:val="99"/>
    <w:qFormat/>
    <w:pPr>
      <w:widowControl w:val="0"/>
      <w:tabs>
        <w:tab w:val="left" w:pos="0"/>
        <w:tab w:val="left" w:pos="840"/>
      </w:tabs>
      <w:ind w:left="360"/>
    </w:pPr>
    <w:rPr>
      <w:rFonts w:ascii="Times New Roman" w:hAnsi="Times New Roman" w:cs="Times New Roman"/>
      <w:kern w:val="2"/>
    </w:rPr>
  </w:style>
  <w:style w:type="paragraph" w:customStyle="1" w:styleId="Normal25">
    <w:name w:val="Normal_25"/>
    <w:uiPriority w:val="99"/>
    <w:qFormat/>
    <w:pPr>
      <w:spacing w:before="120" w:after="240"/>
      <w:jc w:val="both"/>
    </w:pPr>
    <w:rPr>
      <w:rFonts w:ascii="Calibri" w:eastAsia="宋体" w:hAnsi="Calibri" w:cs="Times New Roman"/>
      <w:sz w:val="22"/>
      <w:szCs w:val="22"/>
      <w:lang w:eastAsia="en-US"/>
    </w:rPr>
  </w:style>
  <w:style w:type="character" w:customStyle="1" w:styleId="ZWWZ1Char">
    <w:name w:val="ZWWZ1 Char"/>
    <w:link w:val="ZWWZ1"/>
    <w:qFormat/>
    <w:locked/>
    <w:rPr>
      <w:rFonts w:ascii="Calibri" w:hAnsi="Calibri" w:cs="Calibri"/>
      <w:lang w:val="zh-CN"/>
    </w:rPr>
  </w:style>
  <w:style w:type="paragraph" w:customStyle="1" w:styleId="ZWWZ1">
    <w:name w:val="ZWWZ1"/>
    <w:basedOn w:val="afffff3"/>
    <w:link w:val="ZWWZ1Char"/>
    <w:qFormat/>
    <w:pPr>
      <w:widowControl w:val="0"/>
      <w:spacing w:beforeLines="50"/>
      <w:ind w:firstLineChars="202" w:firstLine="424"/>
    </w:pPr>
    <w:rPr>
      <w:rFonts w:ascii="Calibri" w:hAnsi="Calibri" w:cs="Calibri"/>
      <w:sz w:val="20"/>
      <w:szCs w:val="20"/>
      <w:lang w:val="zh-CN"/>
    </w:rPr>
  </w:style>
  <w:style w:type="character" w:customStyle="1" w:styleId="Charfff6">
    <w:name w:val="正文文本样式 Char"/>
    <w:link w:val="affffffffffffffffffffff"/>
    <w:qFormat/>
    <w:locked/>
    <w:rPr>
      <w:rFonts w:ascii="Arial" w:hAnsi="Arial" w:cs="Arial"/>
      <w:sz w:val="24"/>
    </w:rPr>
  </w:style>
  <w:style w:type="paragraph" w:customStyle="1" w:styleId="affffffffffffffffffffff">
    <w:name w:val="正文文本样式"/>
    <w:link w:val="Charfff6"/>
    <w:qFormat/>
    <w:pPr>
      <w:spacing w:line="360" w:lineRule="auto"/>
      <w:ind w:firstLineChars="200" w:firstLine="200"/>
    </w:pPr>
    <w:rPr>
      <w:rFonts w:ascii="Arial" w:eastAsia="宋体" w:hAnsi="Arial" w:cs="Arial"/>
      <w:sz w:val="24"/>
    </w:rPr>
  </w:style>
  <w:style w:type="character" w:customStyle="1" w:styleId="Charfff7">
    <w:name w:val="正文标准 Char"/>
    <w:link w:val="affffffffffffffffffffff0"/>
    <w:qFormat/>
    <w:locked/>
    <w:rPr>
      <w:sz w:val="24"/>
      <w:lang w:val="zh-CN"/>
    </w:rPr>
  </w:style>
  <w:style w:type="paragraph" w:customStyle="1" w:styleId="affffffffffffffffffffff0">
    <w:name w:val="正文标准"/>
    <w:basedOn w:val="afffff3"/>
    <w:link w:val="Charfff7"/>
    <w:qFormat/>
    <w:pPr>
      <w:widowControl w:val="0"/>
      <w:ind w:firstLine="480"/>
    </w:pPr>
    <w:rPr>
      <w:rFonts w:ascii="Times New Roman" w:hAnsi="Times New Roman" w:cs="Times New Roman"/>
      <w:szCs w:val="20"/>
      <w:lang w:val="zh-CN"/>
    </w:rPr>
  </w:style>
  <w:style w:type="character" w:customStyle="1" w:styleId="Charfff8">
    <w:name w:val="表头 Char"/>
    <w:link w:val="affffffffffffffffffffff1"/>
    <w:qFormat/>
    <w:locked/>
    <w:rPr>
      <w:rFonts w:ascii="Arial" w:hAnsi="Arial" w:cs="Arial"/>
      <w:sz w:val="18"/>
      <w:szCs w:val="18"/>
      <w:lang w:val="zh-CN"/>
    </w:rPr>
  </w:style>
  <w:style w:type="paragraph" w:customStyle="1" w:styleId="affffffffffffffffffffff1">
    <w:name w:val="表头"/>
    <w:basedOn w:val="afffff3"/>
    <w:link w:val="Charfff8"/>
    <w:qFormat/>
    <w:pPr>
      <w:widowControl w:val="0"/>
      <w:autoSpaceDE w:val="0"/>
      <w:autoSpaceDN w:val="0"/>
      <w:adjustRightInd w:val="0"/>
      <w:spacing w:line="240" w:lineRule="auto"/>
      <w:jc w:val="center"/>
    </w:pPr>
    <w:rPr>
      <w:rFonts w:ascii="Arial" w:hAnsi="Arial" w:cs="Arial"/>
      <w:sz w:val="18"/>
      <w:szCs w:val="18"/>
      <w:lang w:val="zh-CN"/>
    </w:rPr>
  </w:style>
  <w:style w:type="character" w:customStyle="1" w:styleId="FigureDescriptionChar">
    <w:name w:val="Figure Description Char"/>
    <w:link w:val="FigureDescription0"/>
    <w:qFormat/>
    <w:locked/>
    <w:rPr>
      <w:rFonts w:ascii="黑体" w:eastAsia="黑体" w:hAnsi="黑体" w:cs="Arial"/>
      <w:spacing w:val="-4"/>
      <w:szCs w:val="21"/>
    </w:rPr>
  </w:style>
  <w:style w:type="paragraph" w:customStyle="1" w:styleId="FigureDescription0">
    <w:name w:val="Figure Description"/>
    <w:next w:val="8"/>
    <w:link w:val="FigureDescriptionChar"/>
    <w:qFormat/>
    <w:pPr>
      <w:keepNext/>
      <w:adjustRightInd w:val="0"/>
      <w:snapToGrid w:val="0"/>
      <w:spacing w:before="320" w:after="80" w:line="240" w:lineRule="atLeast"/>
      <w:ind w:left="1701"/>
    </w:pPr>
    <w:rPr>
      <w:rFonts w:ascii="黑体" w:eastAsia="黑体" w:hAnsi="黑体" w:cs="Arial"/>
      <w:spacing w:val="-4"/>
      <w:szCs w:val="21"/>
    </w:rPr>
  </w:style>
  <w:style w:type="character" w:customStyle="1" w:styleId="ItemListinTableChar">
    <w:name w:val="Item List in Table Char"/>
    <w:link w:val="ItemListinTable"/>
    <w:uiPriority w:val="99"/>
    <w:qFormat/>
    <w:locked/>
    <w:rPr>
      <w:rFonts w:ascii="Times New Roman" w:eastAsia="宋体" w:hAnsi="Times New Roman" w:cs="Arial"/>
      <w:sz w:val="21"/>
      <w:szCs w:val="21"/>
    </w:rPr>
  </w:style>
  <w:style w:type="paragraph" w:customStyle="1" w:styleId="SubItemListinTable">
    <w:name w:val="Sub Item List in Table"/>
    <w:basedOn w:val="afffff3"/>
    <w:uiPriority w:val="99"/>
    <w:qFormat/>
    <w:pPr>
      <w:tabs>
        <w:tab w:val="left" w:pos="568"/>
      </w:tabs>
      <w:topLinePunct/>
      <w:adjustRightInd w:val="0"/>
      <w:snapToGrid w:val="0"/>
      <w:spacing w:before="80" w:after="80" w:line="240" w:lineRule="atLeast"/>
      <w:ind w:left="568" w:hanging="284"/>
    </w:pPr>
    <w:rPr>
      <w:rFonts w:ascii="Times New Roman" w:hAnsi="Times New Roman" w:cs="Arial"/>
      <w:kern w:val="2"/>
      <w:sz w:val="21"/>
      <w:szCs w:val="21"/>
    </w:rPr>
  </w:style>
  <w:style w:type="paragraph" w:customStyle="1" w:styleId="SubItemStepinTable">
    <w:name w:val="Sub Item Step in Table"/>
    <w:uiPriority w:val="99"/>
    <w:qFormat/>
    <w:pPr>
      <w:tabs>
        <w:tab w:val="left" w:pos="284"/>
      </w:tabs>
      <w:adjustRightInd w:val="0"/>
      <w:snapToGrid w:val="0"/>
      <w:spacing w:before="80" w:after="80" w:line="240" w:lineRule="atLeast"/>
      <w:ind w:left="568" w:hanging="284"/>
    </w:pPr>
    <w:rPr>
      <w:rFonts w:ascii="Times New Roman" w:eastAsia="宋体" w:hAnsi="Times New Roman" w:cs="Arial"/>
      <w:sz w:val="21"/>
      <w:szCs w:val="21"/>
    </w:rPr>
  </w:style>
  <w:style w:type="paragraph" w:customStyle="1" w:styleId="SubItemListinTableStep">
    <w:name w:val="Sub Item List in Table Step"/>
    <w:basedOn w:val="afffff3"/>
    <w:uiPriority w:val="99"/>
    <w:qFormat/>
    <w:pPr>
      <w:tabs>
        <w:tab w:val="left" w:pos="568"/>
      </w:tabs>
      <w:topLinePunct/>
      <w:adjustRightInd w:val="0"/>
      <w:snapToGrid w:val="0"/>
      <w:spacing w:before="80" w:after="80" w:line="240" w:lineRule="atLeast"/>
      <w:ind w:left="568" w:hanging="284"/>
    </w:pPr>
    <w:rPr>
      <w:rFonts w:ascii="Times New Roman" w:hAnsi="Times New Roman" w:cs="Arial"/>
      <w:kern w:val="2"/>
      <w:sz w:val="21"/>
      <w:szCs w:val="21"/>
    </w:rPr>
  </w:style>
  <w:style w:type="paragraph" w:customStyle="1" w:styleId="CAUTIONTextStep">
    <w:name w:val="CAUTION Text Step"/>
    <w:basedOn w:val="afffff3"/>
    <w:uiPriority w:val="99"/>
    <w:qFormat/>
    <w:pPr>
      <w:keepNext/>
      <w:keepLines/>
      <w:pBdr>
        <w:bottom w:val="single" w:sz="12" w:space="4" w:color="auto"/>
      </w:pBdr>
      <w:tabs>
        <w:tab w:val="left" w:pos="1985"/>
      </w:tabs>
      <w:topLinePunct/>
      <w:adjustRightInd w:val="0"/>
      <w:snapToGrid w:val="0"/>
      <w:spacing w:before="80" w:after="80" w:line="240" w:lineRule="atLeast"/>
      <w:ind w:left="1985" w:hanging="284"/>
    </w:pPr>
    <w:rPr>
      <w:rFonts w:ascii="Times New Roman" w:eastAsia="楷体_GB2312" w:hAnsi="Times New Roman" w:cs="Arial"/>
      <w:iCs/>
      <w:kern w:val="2"/>
      <w:sz w:val="21"/>
      <w:szCs w:val="21"/>
    </w:rPr>
  </w:style>
  <w:style w:type="character" w:customStyle="1" w:styleId="TableDescriptionChar">
    <w:name w:val="Table Description Char"/>
    <w:link w:val="TableDescription"/>
    <w:qFormat/>
    <w:locked/>
    <w:rPr>
      <w:rFonts w:ascii="黑体" w:eastAsia="黑体" w:hAnsi="黑体" w:cs="Arial"/>
      <w:spacing w:val="-4"/>
      <w:szCs w:val="21"/>
    </w:rPr>
  </w:style>
  <w:style w:type="paragraph" w:customStyle="1" w:styleId="TableDescription">
    <w:name w:val="Table Description"/>
    <w:basedOn w:val="afffff3"/>
    <w:next w:val="afffff3"/>
    <w:link w:val="TableDescriptionChar"/>
    <w:qFormat/>
    <w:pPr>
      <w:keepNext/>
      <w:topLinePunct/>
      <w:adjustRightInd w:val="0"/>
      <w:snapToGrid w:val="0"/>
      <w:spacing w:before="320" w:after="80" w:line="240" w:lineRule="atLeast"/>
      <w:ind w:left="1701"/>
    </w:pPr>
    <w:rPr>
      <w:rFonts w:ascii="黑体" w:eastAsia="黑体" w:hAnsi="黑体" w:cs="Arial"/>
      <w:spacing w:val="-4"/>
      <w:sz w:val="20"/>
      <w:szCs w:val="21"/>
    </w:rPr>
  </w:style>
  <w:style w:type="paragraph" w:customStyle="1" w:styleId="NotesTextStepinTable">
    <w:name w:val="Notes Text Step in Table"/>
    <w:uiPriority w:val="99"/>
    <w:qFormat/>
    <w:pPr>
      <w:tabs>
        <w:tab w:val="left" w:pos="454"/>
      </w:tabs>
      <w:spacing w:before="40" w:after="80" w:line="200" w:lineRule="atLeast"/>
      <w:ind w:left="454" w:hanging="284"/>
    </w:pPr>
    <w:rPr>
      <w:rFonts w:ascii="Times New Roman" w:eastAsia="楷体_GB2312" w:hAnsi="Times New Roman" w:cs="楷体_GB2312"/>
      <w:sz w:val="18"/>
      <w:szCs w:val="18"/>
    </w:rPr>
  </w:style>
  <w:style w:type="paragraph" w:customStyle="1" w:styleId="NotesTextStep">
    <w:name w:val="Notes Text Step"/>
    <w:basedOn w:val="CAUTIONTextStep"/>
    <w:uiPriority w:val="99"/>
    <w:qFormat/>
    <w:pPr>
      <w:pBdr>
        <w:bottom w:val="none" w:sz="0" w:space="0" w:color="auto"/>
      </w:pBdr>
      <w:tabs>
        <w:tab w:val="clear" w:pos="1985"/>
        <w:tab w:val="left" w:pos="2359"/>
      </w:tabs>
      <w:spacing w:before="40" w:line="200" w:lineRule="atLeast"/>
      <w:ind w:left="2359"/>
    </w:pPr>
    <w:rPr>
      <w:sz w:val="18"/>
      <w:szCs w:val="18"/>
    </w:rPr>
  </w:style>
  <w:style w:type="paragraph" w:customStyle="1" w:styleId="ItemStepinTable">
    <w:name w:val="Item Step in Table"/>
    <w:qFormat/>
    <w:pPr>
      <w:numPr>
        <w:numId w:val="35"/>
      </w:numPr>
      <w:topLinePunct/>
      <w:spacing w:before="40" w:after="40" w:line="240" w:lineRule="atLeast"/>
    </w:pPr>
    <w:rPr>
      <w:rFonts w:ascii="Times New Roman" w:eastAsia="宋体" w:hAnsi="Times New Roman" w:cs="Arial"/>
      <w:sz w:val="21"/>
      <w:szCs w:val="21"/>
    </w:rPr>
  </w:style>
  <w:style w:type="paragraph" w:customStyle="1" w:styleId="ItemListinTableText">
    <w:name w:val="Item List in Table Text"/>
    <w:basedOn w:val="afffff3"/>
    <w:uiPriority w:val="99"/>
    <w:qFormat/>
    <w:pPr>
      <w:widowControl w:val="0"/>
      <w:topLinePunct/>
      <w:adjustRightInd w:val="0"/>
      <w:snapToGrid w:val="0"/>
      <w:spacing w:before="80" w:after="80" w:line="240" w:lineRule="atLeast"/>
      <w:ind w:left="284"/>
    </w:pPr>
    <w:rPr>
      <w:rFonts w:ascii="Arial" w:eastAsiaTheme="minorEastAsia" w:hAnsi="Arial" w:cs="Times New Roman"/>
      <w:sz w:val="20"/>
      <w:szCs w:val="21"/>
      <w:lang w:val="zh-CN"/>
    </w:rPr>
  </w:style>
  <w:style w:type="paragraph" w:customStyle="1" w:styleId="NormalInTitlePage">
    <w:name w:val="Normal In Title Page"/>
    <w:uiPriority w:val="99"/>
    <w:qFormat/>
    <w:rPr>
      <w:rFonts w:ascii="Arial" w:eastAsia="宋体" w:hAnsi="Arial" w:cs="Arial"/>
      <w:kern w:val="2"/>
      <w:sz w:val="22"/>
      <w:szCs w:val="22"/>
    </w:rPr>
  </w:style>
  <w:style w:type="paragraph" w:customStyle="1" w:styleId="TableTextInTitlePage">
    <w:name w:val="Table Text In Title Page"/>
    <w:uiPriority w:val="99"/>
    <w:qFormat/>
    <w:pPr>
      <w:autoSpaceDE w:val="0"/>
      <w:autoSpaceDN w:val="0"/>
      <w:snapToGrid w:val="0"/>
      <w:spacing w:before="80" w:after="80"/>
    </w:pPr>
    <w:rPr>
      <w:rFonts w:ascii="Arial" w:eastAsia="宋体" w:hAnsi="Arial" w:cs="Arial"/>
      <w:lang w:val="zh-CN" w:eastAsia="en-US"/>
    </w:rPr>
  </w:style>
  <w:style w:type="paragraph" w:customStyle="1" w:styleId="BlockLabelWithSixNumber">
    <w:name w:val="Block Label With Six Number"/>
    <w:basedOn w:val="afffff3"/>
    <w:next w:val="afffff3"/>
    <w:uiPriority w:val="99"/>
    <w:qFormat/>
    <w:pPr>
      <w:keepNext/>
      <w:keepLines/>
      <w:topLinePunct/>
      <w:adjustRightInd w:val="0"/>
      <w:snapToGrid w:val="0"/>
      <w:spacing w:before="300" w:after="80" w:line="240" w:lineRule="atLeast"/>
      <w:outlineLvl w:val="5"/>
    </w:pPr>
    <w:rPr>
      <w:rFonts w:ascii="Book Antiqua" w:eastAsia="黑体" w:hAnsi="Book Antiqua" w:cs="Book Antiqua"/>
      <w:bCs/>
    </w:rPr>
  </w:style>
  <w:style w:type="paragraph" w:customStyle="1" w:styleId="BlockLabelWithSevenNumber">
    <w:name w:val="Block Label With Seven Number"/>
    <w:basedOn w:val="afffff3"/>
    <w:next w:val="afffff3"/>
    <w:uiPriority w:val="99"/>
    <w:qFormat/>
    <w:pPr>
      <w:keepNext/>
      <w:keepLines/>
      <w:topLinePunct/>
      <w:adjustRightInd w:val="0"/>
      <w:snapToGrid w:val="0"/>
      <w:spacing w:before="300" w:after="80" w:line="240" w:lineRule="atLeast"/>
      <w:outlineLvl w:val="6"/>
    </w:pPr>
    <w:rPr>
      <w:rFonts w:ascii="Book Antiqua" w:eastAsia="黑体" w:hAnsi="Book Antiqua" w:cs="Book Antiqua"/>
      <w:bCs/>
    </w:rPr>
  </w:style>
  <w:style w:type="paragraph" w:customStyle="1" w:styleId="BlockLabelInTitlePage">
    <w:name w:val="Block Label In Title Page"/>
    <w:next w:val="afffff3"/>
    <w:uiPriority w:val="99"/>
    <w:qFormat/>
    <w:pPr>
      <w:keepNext/>
      <w:keepLines/>
      <w:spacing w:before="200" w:after="160"/>
    </w:pPr>
    <w:rPr>
      <w:rFonts w:ascii="Book Antiqua" w:eastAsia="黑体" w:hAnsi="Book Antiqua" w:cs="Book Antiqua"/>
      <w:bCs/>
      <w:sz w:val="26"/>
      <w:szCs w:val="26"/>
    </w:rPr>
  </w:style>
  <w:style w:type="paragraph" w:customStyle="1" w:styleId="CopyrightDeclaration1">
    <w:name w:val="Copyright Declaration1"/>
    <w:uiPriority w:val="99"/>
    <w:qFormat/>
    <w:pPr>
      <w:spacing w:before="80" w:after="80"/>
    </w:pPr>
    <w:rPr>
      <w:rFonts w:ascii="Arial" w:eastAsia="黑体" w:hAnsi="Arial" w:cs="Arial"/>
      <w:b/>
      <w:bCs/>
      <w:sz w:val="48"/>
      <w:szCs w:val="48"/>
    </w:rPr>
  </w:style>
  <w:style w:type="paragraph" w:customStyle="1" w:styleId="Cover1">
    <w:name w:val="Cover 1"/>
    <w:basedOn w:val="afffff3"/>
    <w:uiPriority w:val="99"/>
    <w:qFormat/>
    <w:pPr>
      <w:widowControl w:val="0"/>
      <w:kinsoku w:val="0"/>
      <w:overflowPunct w:val="0"/>
      <w:autoSpaceDE w:val="0"/>
      <w:autoSpaceDN w:val="0"/>
      <w:adjustRightInd w:val="0"/>
      <w:snapToGrid w:val="0"/>
      <w:spacing w:before="80" w:after="80" w:line="240" w:lineRule="atLeast"/>
    </w:pPr>
    <w:rPr>
      <w:rFonts w:ascii="Arial" w:hAnsi="Arial" w:cs="Arial"/>
      <w:b/>
      <w:bCs/>
      <w:sz w:val="40"/>
      <w:szCs w:val="40"/>
    </w:rPr>
  </w:style>
  <w:style w:type="paragraph" w:customStyle="1" w:styleId="Cover2">
    <w:name w:val="Cover 2"/>
    <w:uiPriority w:val="99"/>
    <w:qFormat/>
    <w:pPr>
      <w:adjustRightInd w:val="0"/>
      <w:snapToGrid w:val="0"/>
    </w:pPr>
    <w:rPr>
      <w:rFonts w:ascii="Arial" w:eastAsia="黑体" w:hAnsi="Arial" w:cs="Arial"/>
      <w:sz w:val="32"/>
      <w:szCs w:val="32"/>
      <w:lang w:eastAsia="en-US"/>
    </w:rPr>
  </w:style>
  <w:style w:type="paragraph" w:customStyle="1" w:styleId="CoverText">
    <w:name w:val="Cover Text"/>
    <w:uiPriority w:val="99"/>
    <w:qFormat/>
    <w:pPr>
      <w:adjustRightInd w:val="0"/>
      <w:snapToGrid w:val="0"/>
      <w:spacing w:before="80" w:after="80" w:line="240" w:lineRule="atLeast"/>
      <w:jc w:val="both"/>
    </w:pPr>
    <w:rPr>
      <w:rFonts w:ascii="Arial" w:eastAsia="宋体" w:hAnsi="Arial" w:cs="Arial"/>
    </w:rPr>
  </w:style>
  <w:style w:type="paragraph" w:customStyle="1" w:styleId="Cover5">
    <w:name w:val="Cover 5"/>
    <w:basedOn w:val="afffff3"/>
    <w:uiPriority w:val="99"/>
    <w:qFormat/>
    <w:pPr>
      <w:widowControl w:val="0"/>
      <w:topLinePunct/>
      <w:adjustRightInd w:val="0"/>
      <w:snapToGrid w:val="0"/>
      <w:spacing w:line="240" w:lineRule="auto"/>
    </w:pPr>
    <w:rPr>
      <w:rFonts w:ascii="Arial" w:hAnsi="Times New Roman" w:cs="Arial"/>
      <w:kern w:val="2"/>
      <w:sz w:val="18"/>
      <w:szCs w:val="18"/>
    </w:rPr>
  </w:style>
  <w:style w:type="paragraph" w:customStyle="1" w:styleId="Cover3">
    <w:name w:val="Cover 3"/>
    <w:basedOn w:val="afffff3"/>
    <w:uiPriority w:val="99"/>
    <w:qFormat/>
    <w:pPr>
      <w:widowControl w:val="0"/>
      <w:adjustRightInd w:val="0"/>
      <w:snapToGrid w:val="0"/>
      <w:spacing w:before="80" w:after="80" w:line="240" w:lineRule="atLeast"/>
    </w:pPr>
    <w:rPr>
      <w:rFonts w:ascii="Arial" w:eastAsia="黑体" w:hAnsi="Arial" w:cs="Arial"/>
      <w:b/>
      <w:bCs/>
      <w:spacing w:val="-4"/>
      <w:kern w:val="2"/>
      <w:sz w:val="22"/>
      <w:szCs w:val="22"/>
      <w:lang w:eastAsia="en-US"/>
    </w:rPr>
  </w:style>
  <w:style w:type="paragraph" w:customStyle="1" w:styleId="Cover4">
    <w:name w:val="Cover 4"/>
    <w:basedOn w:val="afffff3"/>
    <w:uiPriority w:val="99"/>
    <w:qFormat/>
    <w:pPr>
      <w:widowControl w:val="0"/>
      <w:adjustRightInd w:val="0"/>
      <w:snapToGrid w:val="0"/>
      <w:spacing w:before="80" w:after="80" w:line="240" w:lineRule="atLeast"/>
    </w:pPr>
    <w:rPr>
      <w:rFonts w:ascii="Arial" w:eastAsia="黑体" w:hAnsi="Arial" w:cs="Arial"/>
      <w:b/>
      <w:bCs/>
      <w:spacing w:val="-4"/>
      <w:kern w:val="2"/>
      <w:sz w:val="22"/>
      <w:szCs w:val="22"/>
    </w:rPr>
  </w:style>
  <w:style w:type="character" w:customStyle="1" w:styleId="FigureTextChar">
    <w:name w:val="Figure Text Char"/>
    <w:link w:val="FigureText"/>
    <w:qFormat/>
    <w:locked/>
    <w:rPr>
      <w:rFonts w:ascii="Arial" w:hAnsi="Arial" w:cs="Arial"/>
      <w:sz w:val="18"/>
      <w:szCs w:val="18"/>
      <w:lang w:eastAsia="en-US"/>
    </w:rPr>
  </w:style>
  <w:style w:type="paragraph" w:customStyle="1" w:styleId="FigureText">
    <w:name w:val="Figure Text"/>
    <w:link w:val="FigureTextChar"/>
    <w:uiPriority w:val="99"/>
    <w:qFormat/>
    <w:pPr>
      <w:widowControl w:val="0"/>
      <w:adjustRightInd w:val="0"/>
      <w:snapToGrid w:val="0"/>
      <w:spacing w:line="240" w:lineRule="atLeast"/>
    </w:pPr>
    <w:rPr>
      <w:rFonts w:ascii="Arial" w:eastAsia="宋体" w:hAnsi="Arial" w:cs="Arial"/>
      <w:sz w:val="18"/>
      <w:szCs w:val="18"/>
      <w:lang w:eastAsia="en-US"/>
    </w:rPr>
  </w:style>
  <w:style w:type="paragraph" w:customStyle="1" w:styleId="HeadingLeft">
    <w:name w:val="Heading Left"/>
    <w:basedOn w:val="afffff3"/>
    <w:uiPriority w:val="99"/>
    <w:qFormat/>
    <w:pPr>
      <w:topLinePunct/>
      <w:adjustRightInd w:val="0"/>
      <w:snapToGrid w:val="0"/>
      <w:spacing w:line="240" w:lineRule="atLeast"/>
    </w:pPr>
    <w:rPr>
      <w:rFonts w:ascii="Times New Roman" w:hAnsi="Times New Roman" w:cs="Arial"/>
      <w:kern w:val="2"/>
      <w:sz w:val="20"/>
      <w:szCs w:val="20"/>
    </w:rPr>
  </w:style>
  <w:style w:type="character" w:customStyle="1" w:styleId="HeadingRightChar">
    <w:name w:val="Heading Right Char"/>
    <w:link w:val="HeadingRight"/>
    <w:qFormat/>
    <w:locked/>
    <w:rPr>
      <w:rFonts w:ascii="Arial" w:hAnsi="Arial" w:cs="Arial"/>
    </w:rPr>
  </w:style>
  <w:style w:type="paragraph" w:customStyle="1" w:styleId="HeadingRight">
    <w:name w:val="Heading Right"/>
    <w:basedOn w:val="afffff3"/>
    <w:link w:val="HeadingRightChar"/>
    <w:uiPriority w:val="99"/>
    <w:qFormat/>
    <w:pPr>
      <w:topLinePunct/>
      <w:adjustRightInd w:val="0"/>
      <w:snapToGrid w:val="0"/>
      <w:spacing w:line="240" w:lineRule="atLeast"/>
      <w:jc w:val="right"/>
    </w:pPr>
    <w:rPr>
      <w:rFonts w:ascii="Arial" w:hAnsi="Arial" w:cs="Arial"/>
      <w:sz w:val="20"/>
      <w:szCs w:val="20"/>
    </w:rPr>
  </w:style>
  <w:style w:type="paragraph" w:customStyle="1" w:styleId="Heading1NoNumber">
    <w:name w:val="Heading1 No Number"/>
    <w:basedOn w:val="1f0"/>
    <w:next w:val="afffff3"/>
    <w:uiPriority w:val="99"/>
    <w:qFormat/>
    <w:pPr>
      <w:keepLines w:val="0"/>
      <w:pageBreakBefore/>
      <w:widowControl/>
      <w:pBdr>
        <w:bottom w:val="single" w:sz="12" w:space="1" w:color="auto"/>
      </w:pBdr>
      <w:topLinePunct/>
      <w:adjustRightInd w:val="0"/>
      <w:snapToGrid w:val="0"/>
      <w:spacing w:before="1600" w:after="800" w:line="240" w:lineRule="atLeast"/>
      <w:jc w:val="right"/>
    </w:pPr>
    <w:rPr>
      <w:rFonts w:ascii="Book Antiqua" w:hAnsi="Book Antiqua" w:cs="Book Antiqua"/>
      <w:kern w:val="2"/>
      <w:sz w:val="44"/>
      <w:lang w:val="zh-CN"/>
    </w:rPr>
  </w:style>
  <w:style w:type="paragraph" w:customStyle="1" w:styleId="Heading2NoNumber">
    <w:name w:val="Heading2 No Number"/>
    <w:basedOn w:val="22"/>
    <w:next w:val="afffff3"/>
    <w:uiPriority w:val="99"/>
    <w:qFormat/>
    <w:pPr>
      <w:widowControl/>
      <w:numPr>
        <w:ilvl w:val="0"/>
        <w:numId w:val="0"/>
      </w:numPr>
      <w:topLinePunct/>
      <w:adjustRightInd w:val="0"/>
      <w:snapToGrid w:val="0"/>
      <w:spacing w:before="600" w:after="160" w:line="240" w:lineRule="atLeast"/>
      <w:outlineLvl w:val="9"/>
    </w:pPr>
    <w:rPr>
      <w:rFonts w:ascii="Book Antiqua" w:hAnsi="Book Antiqua" w:cs="Book Antiqua"/>
      <w:b w:val="0"/>
      <w:kern w:val="0"/>
      <w:szCs w:val="36"/>
      <w:lang w:val="zh-CN" w:eastAsia="en-US"/>
    </w:rPr>
  </w:style>
  <w:style w:type="paragraph" w:customStyle="1" w:styleId="Heading2NoNumber4lite">
    <w:name w:val="Heading2 No Number 4 lite"/>
    <w:basedOn w:val="22"/>
    <w:next w:val="afffff3"/>
    <w:uiPriority w:val="99"/>
    <w:qFormat/>
    <w:pPr>
      <w:widowControl/>
      <w:numPr>
        <w:ilvl w:val="0"/>
        <w:numId w:val="0"/>
      </w:numPr>
      <w:topLinePunct/>
      <w:adjustRightInd w:val="0"/>
      <w:snapToGrid w:val="0"/>
      <w:spacing w:before="600" w:after="160" w:line="240" w:lineRule="atLeast"/>
    </w:pPr>
    <w:rPr>
      <w:rFonts w:ascii="Book Antiqua" w:hAnsi="Book Antiqua" w:cs="Book Antiqua"/>
      <w:b w:val="0"/>
      <w:kern w:val="0"/>
      <w:szCs w:val="36"/>
      <w:lang w:val="zh-CN" w:eastAsia="en-US"/>
    </w:rPr>
  </w:style>
  <w:style w:type="paragraph" w:customStyle="1" w:styleId="Heading3NoNumber">
    <w:name w:val="Heading3 No Number"/>
    <w:basedOn w:val="33"/>
    <w:next w:val="afffff3"/>
    <w:uiPriority w:val="99"/>
    <w:qFormat/>
    <w:pPr>
      <w:widowControl/>
      <w:numPr>
        <w:ilvl w:val="0"/>
        <w:numId w:val="0"/>
      </w:numPr>
      <w:topLinePunct/>
      <w:adjustRightInd w:val="0"/>
      <w:snapToGrid w:val="0"/>
      <w:spacing w:before="200" w:after="160" w:line="240" w:lineRule="atLeast"/>
    </w:pPr>
    <w:rPr>
      <w:rFonts w:ascii="Book Antiqua" w:hAnsi="Book Antiqua" w:cs="Book Antiqua"/>
      <w:bCs w:val="0"/>
      <w:kern w:val="0"/>
      <w:lang w:val="zh-CN"/>
    </w:rPr>
  </w:style>
  <w:style w:type="paragraph" w:customStyle="1" w:styleId="Heading4NoNumber">
    <w:name w:val="Heading4 No Number"/>
    <w:basedOn w:val="afffff3"/>
    <w:uiPriority w:val="99"/>
    <w:semiHidden/>
    <w:qFormat/>
    <w:pPr>
      <w:keepNext/>
      <w:topLinePunct/>
      <w:adjustRightInd w:val="0"/>
      <w:snapToGrid w:val="0"/>
      <w:spacing w:before="200" w:after="160" w:line="240" w:lineRule="atLeast"/>
      <w:ind w:left="1701"/>
    </w:pPr>
    <w:rPr>
      <w:rFonts w:ascii="Times New Roman" w:eastAsia="黑体" w:hAnsi="Times New Roman" w:cs="Arial"/>
      <w:bCs/>
      <w:spacing w:val="-4"/>
      <w:kern w:val="2"/>
      <w:sz w:val="21"/>
      <w:szCs w:val="21"/>
    </w:rPr>
  </w:style>
  <w:style w:type="paragraph" w:customStyle="1" w:styleId="AboutThisChapter">
    <w:name w:val="About This Chapter"/>
    <w:basedOn w:val="Heading2NoNumber"/>
    <w:next w:val="afffff3"/>
    <w:uiPriority w:val="99"/>
    <w:qFormat/>
    <w:pPr>
      <w:spacing w:after="560"/>
    </w:pPr>
  </w:style>
  <w:style w:type="paragraph" w:customStyle="1" w:styleId="ManualTitle1">
    <w:name w:val="Manual Title1"/>
    <w:uiPriority w:val="99"/>
    <w:semiHidden/>
    <w:qFormat/>
    <w:rPr>
      <w:rFonts w:ascii="Arial" w:eastAsia="黑体" w:hAnsi="Arial" w:cs="Times New Roman"/>
      <w:sz w:val="30"/>
      <w:lang w:eastAsia="en-US"/>
    </w:rPr>
  </w:style>
  <w:style w:type="paragraph" w:customStyle="1" w:styleId="CAUTIONHeading">
    <w:name w:val="CAUTION Heading"/>
    <w:basedOn w:val="afffff3"/>
    <w:uiPriority w:val="99"/>
    <w:qFormat/>
    <w:pPr>
      <w:keepNext/>
      <w:pBdr>
        <w:top w:val="single" w:sz="12" w:space="4" w:color="auto"/>
      </w:pBdr>
      <w:topLinePunct/>
      <w:adjustRightInd w:val="0"/>
      <w:snapToGrid w:val="0"/>
      <w:spacing w:before="80" w:after="80" w:line="240" w:lineRule="atLeast"/>
      <w:ind w:left="1701"/>
    </w:pPr>
    <w:rPr>
      <w:rFonts w:ascii="Book Antiqua" w:eastAsia="黑体" w:hAnsi="Book Antiqua" w:cs="Arial"/>
      <w:bCs/>
      <w:kern w:val="2"/>
      <w:sz w:val="21"/>
      <w:szCs w:val="21"/>
    </w:rPr>
  </w:style>
  <w:style w:type="character" w:customStyle="1" w:styleId="NotesHeadinginTableChar">
    <w:name w:val="Notes Heading in Table Char"/>
    <w:link w:val="NotesHeadinginTable"/>
    <w:qFormat/>
    <w:locked/>
    <w:rPr>
      <w:rFonts w:eastAsia="黑体" w:cs="Arial"/>
      <w:bCs/>
      <w:kern w:val="2"/>
      <w:sz w:val="18"/>
      <w:szCs w:val="18"/>
    </w:rPr>
  </w:style>
  <w:style w:type="paragraph" w:customStyle="1" w:styleId="CAUTIONText">
    <w:name w:val="CAUTION Text"/>
    <w:basedOn w:val="afffff3"/>
    <w:uiPriority w:val="99"/>
    <w:qFormat/>
    <w:pPr>
      <w:keepLines/>
      <w:pBdr>
        <w:bottom w:val="single" w:sz="12" w:space="4" w:color="auto"/>
      </w:pBdr>
      <w:topLinePunct/>
      <w:adjustRightInd w:val="0"/>
      <w:snapToGrid w:val="0"/>
      <w:spacing w:before="80" w:after="80" w:line="240" w:lineRule="atLeast"/>
      <w:ind w:left="1701"/>
    </w:pPr>
    <w:rPr>
      <w:rFonts w:ascii="Times New Roman" w:eastAsia="楷体_GB2312" w:hAnsi="Times New Roman" w:cs="Arial"/>
      <w:iCs/>
      <w:kern w:val="2"/>
      <w:sz w:val="21"/>
      <w:szCs w:val="21"/>
    </w:rPr>
  </w:style>
  <w:style w:type="paragraph" w:customStyle="1" w:styleId="NotesTextTD">
    <w:name w:val="Notes Text TD"/>
    <w:uiPriority w:val="99"/>
    <w:qFormat/>
    <w:pPr>
      <w:snapToGrid w:val="0"/>
      <w:spacing w:line="240" w:lineRule="atLeast"/>
      <w:ind w:left="2075"/>
    </w:pPr>
    <w:rPr>
      <w:rFonts w:ascii="Courier New" w:eastAsia="宋体" w:hAnsi="Courier New" w:cs="Courier New"/>
      <w:spacing w:val="-1"/>
      <w:sz w:val="16"/>
      <w:szCs w:val="16"/>
    </w:rPr>
  </w:style>
  <w:style w:type="paragraph" w:customStyle="1" w:styleId="NotesTextListTextTD">
    <w:name w:val="Notes Text List Text TD"/>
    <w:uiPriority w:val="99"/>
    <w:qFormat/>
    <w:pPr>
      <w:snapToGrid w:val="0"/>
      <w:spacing w:line="240" w:lineRule="atLeast"/>
      <w:ind w:left="2359"/>
    </w:pPr>
    <w:rPr>
      <w:rFonts w:ascii="Courier New" w:eastAsia="宋体" w:hAnsi="Courier New" w:cs="Courier New"/>
      <w:spacing w:val="-1"/>
      <w:sz w:val="16"/>
      <w:szCs w:val="16"/>
    </w:rPr>
  </w:style>
  <w:style w:type="paragraph" w:customStyle="1" w:styleId="CAUTIONTextListTextTD">
    <w:name w:val="CAUTION Text List Text TD"/>
    <w:basedOn w:val="CAUTIONText"/>
    <w:uiPriority w:val="99"/>
    <w:qFormat/>
    <w:pPr>
      <w:ind w:firstLineChars="180" w:firstLine="283"/>
    </w:pPr>
    <w:rPr>
      <w:rFonts w:ascii="Courier New" w:eastAsia="宋体" w:hAnsi="Courier New" w:cs="Courier New"/>
      <w:spacing w:val="-1"/>
      <w:sz w:val="16"/>
      <w:szCs w:val="16"/>
    </w:rPr>
  </w:style>
  <w:style w:type="paragraph" w:customStyle="1" w:styleId="CAUTIONTextTD">
    <w:name w:val="CAUTION Text TD"/>
    <w:basedOn w:val="CAUTIONText"/>
    <w:uiPriority w:val="99"/>
    <w:qFormat/>
    <w:rPr>
      <w:rFonts w:ascii="Courier New" w:eastAsia="宋体" w:hAnsi="Courier New" w:cs="Courier New"/>
      <w:spacing w:val="-1"/>
      <w:sz w:val="16"/>
      <w:szCs w:val="16"/>
    </w:rPr>
  </w:style>
  <w:style w:type="paragraph" w:customStyle="1" w:styleId="NotesTextListText">
    <w:name w:val="Notes Text List Text"/>
    <w:basedOn w:val="CAUTIONText"/>
    <w:uiPriority w:val="99"/>
    <w:qFormat/>
    <w:pPr>
      <w:pBdr>
        <w:bottom w:val="none" w:sz="0" w:space="0" w:color="auto"/>
      </w:pBdr>
      <w:spacing w:before="40" w:line="200" w:lineRule="atLeast"/>
      <w:ind w:left="2359"/>
    </w:pPr>
    <w:rPr>
      <w:sz w:val="18"/>
      <w:szCs w:val="18"/>
    </w:rPr>
  </w:style>
  <w:style w:type="character" w:customStyle="1" w:styleId="CAUTIONTextListChar">
    <w:name w:val="CAUTION Text List Char"/>
    <w:link w:val="CAUTIONTextList"/>
    <w:uiPriority w:val="99"/>
    <w:qFormat/>
    <w:locked/>
    <w:rPr>
      <w:rFonts w:ascii="Times New Roman" w:eastAsia="楷体_GB2312" w:hAnsi="Times New Roman" w:cs="Arial"/>
      <w:iCs/>
      <w:szCs w:val="21"/>
    </w:rPr>
  </w:style>
  <w:style w:type="paragraph" w:customStyle="1" w:styleId="CAUTIONTextList">
    <w:name w:val="CAUTION Text List"/>
    <w:basedOn w:val="CAUTIONText"/>
    <w:link w:val="CAUTIONTextListChar"/>
    <w:uiPriority w:val="99"/>
    <w:qFormat/>
    <w:pPr>
      <w:keepNext/>
      <w:numPr>
        <w:numId w:val="36"/>
      </w:numPr>
    </w:pPr>
    <w:rPr>
      <w:kern w:val="0"/>
      <w:sz w:val="20"/>
    </w:rPr>
  </w:style>
  <w:style w:type="paragraph" w:customStyle="1" w:styleId="CAUTIONTextListText">
    <w:name w:val="CAUTION Text List Text"/>
    <w:basedOn w:val="CAUTIONText"/>
    <w:uiPriority w:val="99"/>
    <w:qFormat/>
    <w:pPr>
      <w:ind w:firstLineChars="135" w:firstLine="283"/>
    </w:pPr>
  </w:style>
  <w:style w:type="paragraph" w:customStyle="1" w:styleId="SubItemListText">
    <w:name w:val="Sub Item List Text"/>
    <w:uiPriority w:val="99"/>
    <w:qFormat/>
    <w:pPr>
      <w:adjustRightInd w:val="0"/>
      <w:snapToGrid w:val="0"/>
      <w:spacing w:before="80" w:after="80" w:line="240" w:lineRule="atLeast"/>
      <w:ind w:left="2551"/>
    </w:pPr>
    <w:rPr>
      <w:rFonts w:ascii="Times New Roman" w:eastAsia="宋体" w:hAnsi="Times New Roman" w:cs="Arial"/>
      <w:kern w:val="2"/>
      <w:sz w:val="21"/>
      <w:szCs w:val="21"/>
    </w:rPr>
  </w:style>
  <w:style w:type="paragraph" w:customStyle="1" w:styleId="ThirdLevelItemListText">
    <w:name w:val="Third Level Item List Text"/>
    <w:uiPriority w:val="99"/>
    <w:qFormat/>
    <w:pPr>
      <w:adjustRightInd w:val="0"/>
      <w:snapToGrid w:val="0"/>
      <w:spacing w:before="80" w:after="80" w:line="240" w:lineRule="atLeast"/>
      <w:ind w:left="2976"/>
    </w:pPr>
    <w:rPr>
      <w:rFonts w:ascii="Times New Roman" w:eastAsia="宋体" w:hAnsi="Times New Roman" w:cs="Arial"/>
      <w:kern w:val="2"/>
      <w:sz w:val="21"/>
      <w:szCs w:val="21"/>
    </w:rPr>
  </w:style>
  <w:style w:type="paragraph" w:customStyle="1" w:styleId="FourthLevelItemListText">
    <w:name w:val="Fourth Level Item List Text"/>
    <w:uiPriority w:val="99"/>
    <w:qFormat/>
    <w:pPr>
      <w:adjustRightInd w:val="0"/>
      <w:snapToGrid w:val="0"/>
      <w:spacing w:before="80" w:after="80" w:line="240" w:lineRule="atLeast"/>
      <w:ind w:left="3401"/>
    </w:pPr>
    <w:rPr>
      <w:rFonts w:ascii="Times New Roman" w:eastAsia="宋体" w:hAnsi="Times New Roman" w:cs="Arial"/>
      <w:kern w:val="2"/>
      <w:sz w:val="21"/>
      <w:szCs w:val="21"/>
    </w:rPr>
  </w:style>
  <w:style w:type="paragraph" w:customStyle="1" w:styleId="NotesTextListinTable">
    <w:name w:val="Notes Text List in Table"/>
    <w:uiPriority w:val="99"/>
    <w:qFormat/>
    <w:pPr>
      <w:numPr>
        <w:numId w:val="37"/>
      </w:numPr>
      <w:spacing w:before="40" w:after="80" w:line="200" w:lineRule="atLeast"/>
    </w:pPr>
    <w:rPr>
      <w:rFonts w:ascii="Times New Roman" w:eastAsia="楷体_GB2312" w:hAnsi="Times New Roman" w:cs="楷体_GB2312"/>
      <w:sz w:val="18"/>
      <w:szCs w:val="18"/>
    </w:rPr>
  </w:style>
  <w:style w:type="paragraph" w:customStyle="1" w:styleId="TerminalDisplayinTable">
    <w:name w:val="Terminal Display in Table"/>
    <w:uiPriority w:val="99"/>
    <w:qFormat/>
    <w:pPr>
      <w:widowControl w:val="0"/>
      <w:shd w:val="clear" w:color="auto" w:fill="F2F2F2"/>
      <w:adjustRightInd w:val="0"/>
      <w:snapToGrid w:val="0"/>
      <w:spacing w:before="80" w:after="80" w:line="240" w:lineRule="atLeast"/>
    </w:pPr>
    <w:rPr>
      <w:rFonts w:ascii="Courier New" w:eastAsia="宋体" w:hAnsi="Courier New" w:cs="Courier New"/>
      <w:spacing w:val="-1"/>
      <w:sz w:val="16"/>
      <w:szCs w:val="16"/>
    </w:rPr>
  </w:style>
  <w:style w:type="paragraph" w:customStyle="1" w:styleId="NotesTextListTextinTable">
    <w:name w:val="Notes Text List Text in Table"/>
    <w:uiPriority w:val="99"/>
    <w:qFormat/>
    <w:pPr>
      <w:widowControl w:val="0"/>
      <w:adjustRightInd w:val="0"/>
      <w:snapToGrid w:val="0"/>
      <w:spacing w:before="40" w:after="80" w:line="240" w:lineRule="atLeast"/>
      <w:ind w:left="454"/>
    </w:pPr>
    <w:rPr>
      <w:rFonts w:ascii="Times New Roman" w:eastAsia="楷体_GB2312" w:hAnsi="Times New Roman" w:cs="Arial"/>
      <w:iCs/>
      <w:kern w:val="2"/>
      <w:sz w:val="18"/>
      <w:szCs w:val="18"/>
    </w:rPr>
  </w:style>
  <w:style w:type="paragraph" w:customStyle="1" w:styleId="NotesTextTDinTable">
    <w:name w:val="Notes Text TD in Table"/>
    <w:uiPriority w:val="99"/>
    <w:qFormat/>
    <w:pPr>
      <w:widowControl w:val="0"/>
      <w:adjustRightInd w:val="0"/>
      <w:snapToGrid w:val="0"/>
      <w:spacing w:before="80" w:after="80" w:line="240" w:lineRule="atLeast"/>
      <w:ind w:left="170"/>
    </w:pPr>
    <w:rPr>
      <w:rFonts w:ascii="Courier New" w:eastAsia="宋体" w:hAnsi="Courier New" w:cs="Courier New"/>
      <w:spacing w:val="-1"/>
      <w:sz w:val="16"/>
      <w:szCs w:val="16"/>
    </w:rPr>
  </w:style>
  <w:style w:type="paragraph" w:customStyle="1" w:styleId="NotesTextListTextTDinTable">
    <w:name w:val="Notes Text List Text TD in Table"/>
    <w:uiPriority w:val="99"/>
    <w:qFormat/>
    <w:pPr>
      <w:widowControl w:val="0"/>
      <w:adjustRightInd w:val="0"/>
      <w:snapToGrid w:val="0"/>
      <w:spacing w:before="80" w:after="80" w:line="240" w:lineRule="atLeast"/>
      <w:ind w:left="454"/>
    </w:pPr>
    <w:rPr>
      <w:rFonts w:ascii="Courier New" w:eastAsia="宋体" w:hAnsi="Courier New" w:cs="Courier New"/>
      <w:spacing w:val="-1"/>
      <w:sz w:val="16"/>
      <w:szCs w:val="16"/>
    </w:rPr>
  </w:style>
  <w:style w:type="paragraph" w:customStyle="1" w:styleId="FigureDescriptioninPreface">
    <w:name w:val="Figure Description in Preface"/>
    <w:basedOn w:val="8"/>
    <w:next w:val="8"/>
    <w:uiPriority w:val="99"/>
    <w:qFormat/>
    <w:pPr>
      <w:keepLines w:val="0"/>
      <w:widowControl/>
      <w:numPr>
        <w:ilvl w:val="0"/>
        <w:numId w:val="38"/>
      </w:numPr>
      <w:topLinePunct/>
      <w:adjustRightInd w:val="0"/>
      <w:snapToGrid w:val="0"/>
      <w:spacing w:before="160" w:after="160" w:line="240" w:lineRule="atLeast"/>
      <w:jc w:val="left"/>
      <w:outlineLvl w:val="9"/>
    </w:pPr>
    <w:rPr>
      <w:rFonts w:ascii="Times New Roman" w:hAnsi="Times New Roman" w:cs="Arial"/>
      <w:sz w:val="21"/>
      <w:szCs w:val="21"/>
      <w:lang w:val="zh-CN"/>
    </w:rPr>
  </w:style>
  <w:style w:type="paragraph" w:customStyle="1" w:styleId="HeadingMiddle">
    <w:name w:val="Heading Middle"/>
    <w:uiPriority w:val="99"/>
    <w:qFormat/>
    <w:pPr>
      <w:adjustRightInd w:val="0"/>
      <w:snapToGrid w:val="0"/>
      <w:spacing w:line="240" w:lineRule="atLeast"/>
      <w:jc w:val="center"/>
    </w:pPr>
    <w:rPr>
      <w:rFonts w:ascii="Times New Roman" w:eastAsia="宋体" w:hAnsi="Times New Roman" w:cs="Times New Roman"/>
    </w:rPr>
  </w:style>
  <w:style w:type="paragraph" w:customStyle="1" w:styleId="Contents">
    <w:name w:val="Contents"/>
    <w:basedOn w:val="Heading1NoNumber"/>
    <w:uiPriority w:val="99"/>
    <w:qFormat/>
  </w:style>
  <w:style w:type="paragraph" w:customStyle="1" w:styleId="TableNote">
    <w:name w:val="Table Note"/>
    <w:basedOn w:val="afffff3"/>
    <w:uiPriority w:val="99"/>
    <w:qFormat/>
    <w:pPr>
      <w:topLinePunct/>
      <w:adjustRightInd w:val="0"/>
      <w:snapToGrid w:val="0"/>
      <w:spacing w:before="80" w:after="80" w:line="240" w:lineRule="atLeast"/>
      <w:ind w:left="1701"/>
    </w:pPr>
    <w:rPr>
      <w:rFonts w:ascii="Times New Roman" w:hAnsi="Times New Roman" w:cs="Arial"/>
      <w:kern w:val="2"/>
      <w:sz w:val="18"/>
      <w:szCs w:val="18"/>
    </w:rPr>
  </w:style>
  <w:style w:type="paragraph" w:customStyle="1" w:styleId="End">
    <w:name w:val="End"/>
    <w:basedOn w:val="afffff3"/>
    <w:uiPriority w:val="99"/>
    <w:qFormat/>
    <w:pPr>
      <w:topLinePunct/>
      <w:adjustRightInd w:val="0"/>
      <w:snapToGrid w:val="0"/>
      <w:spacing w:before="160" w:after="400" w:line="240" w:lineRule="atLeast"/>
      <w:ind w:left="1701"/>
    </w:pPr>
    <w:rPr>
      <w:rFonts w:ascii="Times New Roman" w:hAnsi="Times New Roman" w:cs="Arial"/>
      <w:b/>
      <w:kern w:val="2"/>
      <w:sz w:val="21"/>
      <w:szCs w:val="21"/>
    </w:rPr>
  </w:style>
  <w:style w:type="character" w:customStyle="1" w:styleId="NotesTextListChar">
    <w:name w:val="Notes Text List Char"/>
    <w:link w:val="NotesTextList0"/>
    <w:uiPriority w:val="99"/>
    <w:qFormat/>
    <w:locked/>
    <w:rPr>
      <w:rFonts w:ascii="Times New Roman" w:eastAsia="楷体_GB2312" w:hAnsi="Times New Roman" w:cs="Arial"/>
      <w:iCs/>
      <w:sz w:val="18"/>
      <w:szCs w:val="18"/>
    </w:rPr>
  </w:style>
  <w:style w:type="paragraph" w:customStyle="1" w:styleId="NotesTextList0">
    <w:name w:val="Notes Text List"/>
    <w:basedOn w:val="CAUTIONTextList"/>
    <w:link w:val="NotesTextListChar"/>
    <w:uiPriority w:val="99"/>
    <w:qFormat/>
    <w:pPr>
      <w:keepNext w:val="0"/>
      <w:numPr>
        <w:numId w:val="39"/>
      </w:numPr>
      <w:pBdr>
        <w:bottom w:val="none" w:sz="0" w:space="0" w:color="auto"/>
      </w:pBdr>
      <w:spacing w:before="40" w:line="200" w:lineRule="atLeast"/>
      <w:ind w:left="1559" w:firstLine="0"/>
    </w:pPr>
    <w:rPr>
      <w:sz w:val="18"/>
      <w:szCs w:val="18"/>
    </w:rPr>
  </w:style>
  <w:style w:type="paragraph" w:customStyle="1" w:styleId="Code">
    <w:name w:val="Code"/>
    <w:basedOn w:val="afffff3"/>
    <w:uiPriority w:val="99"/>
    <w:qFormat/>
    <w:pPr>
      <w:widowControl w:val="0"/>
      <w:shd w:val="clear" w:color="auto" w:fill="F2F2F2"/>
      <w:topLinePunct/>
      <w:autoSpaceDE w:val="0"/>
      <w:autoSpaceDN w:val="0"/>
      <w:adjustRightInd w:val="0"/>
      <w:snapToGrid w:val="0"/>
      <w:ind w:left="1701"/>
    </w:pPr>
    <w:rPr>
      <w:rFonts w:ascii="Courier New" w:hAnsi="Courier New" w:cs="Arial"/>
      <w:kern w:val="2"/>
      <w:sz w:val="18"/>
      <w:szCs w:val="21"/>
    </w:rPr>
  </w:style>
  <w:style w:type="paragraph" w:customStyle="1" w:styleId="CodeinTable">
    <w:name w:val="Code in Table"/>
    <w:basedOn w:val="afffff3"/>
    <w:uiPriority w:val="99"/>
    <w:qFormat/>
    <w:pPr>
      <w:widowControl w:val="0"/>
      <w:shd w:val="clear" w:color="auto" w:fill="F2F2F2"/>
      <w:topLinePunct/>
      <w:adjustRightInd w:val="0"/>
      <w:snapToGrid w:val="0"/>
      <w:spacing w:before="80" w:after="80" w:line="240" w:lineRule="atLeast"/>
    </w:pPr>
    <w:rPr>
      <w:rFonts w:ascii="Courier New" w:hAnsi="Courier New" w:cs="Arial"/>
      <w:kern w:val="2"/>
      <w:sz w:val="18"/>
      <w:szCs w:val="21"/>
    </w:rPr>
  </w:style>
  <w:style w:type="paragraph" w:customStyle="1" w:styleId="Outline">
    <w:name w:val="Outline"/>
    <w:basedOn w:val="afffff3"/>
    <w:uiPriority w:val="99"/>
    <w:qFormat/>
    <w:pPr>
      <w:topLinePunct/>
      <w:adjustRightInd w:val="0"/>
      <w:snapToGrid w:val="0"/>
      <w:spacing w:before="160" w:after="160" w:line="240" w:lineRule="atLeast"/>
      <w:ind w:left="1701"/>
    </w:pPr>
    <w:rPr>
      <w:rFonts w:ascii="Times New Roman" w:hAnsi="Times New Roman" w:cs="Arial"/>
      <w:i/>
      <w:color w:val="0000FF"/>
      <w:kern w:val="2"/>
      <w:sz w:val="21"/>
      <w:szCs w:val="21"/>
    </w:rPr>
  </w:style>
  <w:style w:type="paragraph" w:customStyle="1" w:styleId="ItemlistTextTD">
    <w:name w:val="Item list Text TD"/>
    <w:basedOn w:val="TerminalDisplay"/>
    <w:uiPriority w:val="99"/>
    <w:qFormat/>
    <w:pPr>
      <w:adjustRightInd w:val="0"/>
      <w:ind w:left="2126"/>
    </w:pPr>
  </w:style>
  <w:style w:type="paragraph" w:customStyle="1" w:styleId="SubItemListTextTD">
    <w:name w:val="Sub Item List Text TD"/>
    <w:basedOn w:val="TerminalDisplay"/>
    <w:uiPriority w:val="99"/>
    <w:qFormat/>
    <w:pPr>
      <w:adjustRightInd w:val="0"/>
      <w:ind w:left="2551"/>
    </w:pPr>
  </w:style>
  <w:style w:type="paragraph" w:customStyle="1" w:styleId="ThirdLevelItemListTextTD">
    <w:name w:val="Third Level Item List Text TD"/>
    <w:basedOn w:val="TerminalDisplay"/>
    <w:uiPriority w:val="99"/>
    <w:qFormat/>
    <w:pPr>
      <w:adjustRightInd w:val="0"/>
      <w:ind w:left="2976"/>
    </w:pPr>
  </w:style>
  <w:style w:type="paragraph" w:customStyle="1" w:styleId="FourthLevelItemListTextTD">
    <w:name w:val="Fourth Level Item List Text TD"/>
    <w:basedOn w:val="TerminalDisplay"/>
    <w:uiPriority w:val="99"/>
    <w:qFormat/>
    <w:pPr>
      <w:adjustRightInd w:val="0"/>
      <w:ind w:left="3401"/>
    </w:pPr>
  </w:style>
  <w:style w:type="paragraph" w:customStyle="1" w:styleId="TableDescriptioninPreface">
    <w:name w:val="Table Description in Preface"/>
    <w:basedOn w:val="TableDescription"/>
    <w:next w:val="afffff3"/>
    <w:uiPriority w:val="99"/>
    <w:qFormat/>
    <w:pPr>
      <w:numPr>
        <w:numId w:val="40"/>
      </w:numPr>
      <w:tabs>
        <w:tab w:val="left" w:pos="360"/>
        <w:tab w:val="left" w:pos="720"/>
      </w:tabs>
      <w:topLinePunct w:val="0"/>
      <w:ind w:left="900" w:hanging="420"/>
    </w:pPr>
    <w:rPr>
      <w:rFonts w:eastAsia="宋体"/>
    </w:rPr>
  </w:style>
  <w:style w:type="paragraph" w:customStyle="1" w:styleId="SubItemListinTableText">
    <w:name w:val="Sub Item List in Table Text"/>
    <w:basedOn w:val="afffff3"/>
    <w:uiPriority w:val="99"/>
    <w:qFormat/>
    <w:pPr>
      <w:widowControl w:val="0"/>
      <w:topLinePunct/>
      <w:adjustRightInd w:val="0"/>
      <w:snapToGrid w:val="0"/>
      <w:spacing w:before="80" w:after="80" w:line="240" w:lineRule="atLeast"/>
      <w:ind w:left="568"/>
    </w:pPr>
    <w:rPr>
      <w:rFonts w:ascii="Arial" w:eastAsiaTheme="minorEastAsia" w:hAnsi="Arial" w:cs="Arial"/>
      <w:sz w:val="20"/>
      <w:szCs w:val="21"/>
    </w:rPr>
  </w:style>
  <w:style w:type="character" w:customStyle="1" w:styleId="-1Char">
    <w:name w:val="正文-1 Char"/>
    <w:link w:val="-10"/>
    <w:qFormat/>
    <w:locked/>
    <w:rPr>
      <w:szCs w:val="21"/>
    </w:rPr>
  </w:style>
  <w:style w:type="paragraph" w:customStyle="1" w:styleId="-10">
    <w:name w:val="正文-1"/>
    <w:basedOn w:val="afffff3"/>
    <w:link w:val="-1Char"/>
    <w:qFormat/>
    <w:pPr>
      <w:widowControl w:val="0"/>
      <w:autoSpaceDE w:val="0"/>
      <w:autoSpaceDN w:val="0"/>
      <w:adjustRightInd w:val="0"/>
      <w:ind w:firstLine="420"/>
    </w:pPr>
    <w:rPr>
      <w:rFonts w:ascii="Times New Roman" w:hAnsi="Times New Roman" w:cs="Times New Roman"/>
      <w:sz w:val="20"/>
      <w:szCs w:val="21"/>
    </w:rPr>
  </w:style>
  <w:style w:type="paragraph" w:customStyle="1" w:styleId="TableHeader">
    <w:name w:val="Table Header"/>
    <w:qFormat/>
    <w:pPr>
      <w:jc w:val="center"/>
    </w:pPr>
    <w:rPr>
      <w:rFonts w:ascii="Arial" w:eastAsia="宋体" w:hAnsi="Arial" w:cs="Times New Roman"/>
      <w:b/>
      <w:sz w:val="21"/>
      <w:szCs w:val="21"/>
    </w:rPr>
  </w:style>
  <w:style w:type="paragraph" w:customStyle="1" w:styleId="FigureStyle">
    <w:name w:val="Figure Style"/>
    <w:basedOn w:val="afffff3"/>
    <w:uiPriority w:val="99"/>
    <w:qFormat/>
    <w:pPr>
      <w:keepNext/>
      <w:autoSpaceDE w:val="0"/>
      <w:autoSpaceDN w:val="0"/>
      <w:adjustRightInd w:val="0"/>
      <w:spacing w:before="80" w:after="80"/>
      <w:jc w:val="center"/>
    </w:pPr>
    <w:rPr>
      <w:rFonts w:ascii="Times New Roman" w:eastAsia="Times New Roman" w:hAnsi="Times New Roman" w:cs="Times New Roman"/>
      <w:sz w:val="21"/>
      <w:szCs w:val="21"/>
    </w:rPr>
  </w:style>
  <w:style w:type="paragraph" w:customStyle="1" w:styleId="DocumentTitle">
    <w:name w:val="Document Title"/>
    <w:basedOn w:val="afffff3"/>
    <w:uiPriority w:val="99"/>
    <w:qFormat/>
    <w:pPr>
      <w:widowControl w:val="0"/>
      <w:tabs>
        <w:tab w:val="left" w:pos="0"/>
      </w:tabs>
      <w:autoSpaceDE w:val="0"/>
      <w:autoSpaceDN w:val="0"/>
      <w:adjustRightInd w:val="0"/>
      <w:spacing w:before="300" w:after="300"/>
      <w:jc w:val="center"/>
    </w:pPr>
    <w:rPr>
      <w:rFonts w:ascii="Arial" w:eastAsia="黑体" w:hAnsi="Arial" w:cs="Times New Roman"/>
      <w:sz w:val="36"/>
      <w:szCs w:val="36"/>
    </w:rPr>
  </w:style>
  <w:style w:type="paragraph" w:customStyle="1" w:styleId="NotesHeader">
    <w:name w:val="Notes Header"/>
    <w:basedOn w:val="afffff3"/>
    <w:uiPriority w:val="99"/>
    <w:qFormat/>
    <w:pPr>
      <w:widowControl w:val="0"/>
      <w:pBdr>
        <w:top w:val="single" w:sz="4" w:space="1" w:color="000000"/>
      </w:pBdr>
      <w:autoSpaceDE w:val="0"/>
      <w:autoSpaceDN w:val="0"/>
      <w:adjustRightInd w:val="0"/>
      <w:ind w:leftChars="200" w:left="200"/>
    </w:pPr>
    <w:rPr>
      <w:rFonts w:ascii="Arial" w:eastAsia="黑体" w:hAnsi="Arial" w:cs="Times New Roman"/>
      <w:sz w:val="18"/>
      <w:szCs w:val="21"/>
    </w:rPr>
  </w:style>
  <w:style w:type="paragraph" w:customStyle="1" w:styleId="CompilingAdvice">
    <w:name w:val="Compiling Advice"/>
    <w:basedOn w:val="afffff3"/>
    <w:uiPriority w:val="99"/>
    <w:qFormat/>
    <w:pPr>
      <w:widowControl w:val="0"/>
      <w:autoSpaceDE w:val="0"/>
      <w:autoSpaceDN w:val="0"/>
      <w:adjustRightInd w:val="0"/>
      <w:ind w:leftChars="200" w:left="200"/>
    </w:pPr>
    <w:rPr>
      <w:rFonts w:ascii="Arial" w:eastAsia="Times New Roman" w:hAnsi="Arial" w:cs="Arial"/>
      <w:i/>
      <w:color w:val="0000FF"/>
      <w:sz w:val="21"/>
      <w:szCs w:val="21"/>
    </w:rPr>
  </w:style>
  <w:style w:type="paragraph" w:customStyle="1" w:styleId="ParaCharCharCharCharCharCharCharCharCharCharCharCharCharChar">
    <w:name w:val="默认段落字体 Para Char Char Char Char Char Char Char Char Char Char Char Char Char Char"/>
    <w:basedOn w:val="affffff7"/>
    <w:uiPriority w:val="99"/>
    <w:qFormat/>
    <w:pPr>
      <w:ind w:firstLine="480"/>
      <w:jc w:val="left"/>
    </w:pPr>
    <w:rPr>
      <w:rFonts w:hAnsi="宋体" w:cs="Times New Roman" w:hint="eastAsia"/>
      <w:sz w:val="28"/>
      <w:szCs w:val="24"/>
      <w:lang w:val="zh-CN"/>
    </w:rPr>
  </w:style>
  <w:style w:type="paragraph" w:customStyle="1" w:styleId="afffb">
    <w:name w:val="大标题"/>
    <w:basedOn w:val="afffff3"/>
    <w:qFormat/>
    <w:pPr>
      <w:numPr>
        <w:numId w:val="41"/>
      </w:numPr>
      <w:tabs>
        <w:tab w:val="left" w:pos="0"/>
      </w:tabs>
      <w:autoSpaceDE w:val="0"/>
      <w:autoSpaceDN w:val="0"/>
      <w:adjustRightInd w:val="0"/>
      <w:spacing w:before="100" w:beforeAutospacing="1" w:after="100" w:afterAutospacing="1"/>
    </w:pPr>
    <w:rPr>
      <w:rFonts w:ascii="Times New Roman" w:hAnsi="Times New Roman" w:cs="Times New Roman"/>
      <w:b/>
      <w:spacing w:val="20"/>
      <w:sz w:val="32"/>
      <w:szCs w:val="20"/>
    </w:rPr>
  </w:style>
  <w:style w:type="paragraph" w:customStyle="1" w:styleId="NormalParagraph">
    <w:name w:val="Normal Paragraph"/>
    <w:basedOn w:val="afffff3"/>
    <w:qFormat/>
    <w:pPr>
      <w:spacing w:before="120"/>
      <w:ind w:firstLine="425"/>
    </w:pPr>
    <w:rPr>
      <w:rFonts w:ascii="Times New Roman" w:hAnsi="Times New Roman" w:cs="Times New Roman"/>
    </w:rPr>
  </w:style>
  <w:style w:type="paragraph" w:customStyle="1" w:styleId="l18">
    <w:name w:val="l18"/>
    <w:basedOn w:val="afffff3"/>
    <w:uiPriority w:val="99"/>
    <w:qFormat/>
    <w:pPr>
      <w:spacing w:before="100" w:beforeAutospacing="1" w:after="100" w:afterAutospacing="1" w:line="408" w:lineRule="auto"/>
      <w:ind w:firstLine="400"/>
    </w:pPr>
    <w:rPr>
      <w:rFonts w:cs="Times New Roman"/>
      <w:color w:val="000000"/>
      <w:sz w:val="22"/>
      <w:szCs w:val="22"/>
    </w:rPr>
  </w:style>
  <w:style w:type="paragraph" w:customStyle="1" w:styleId="CharChar1CharChar1CharChar1">
    <w:name w:val="Char Char1 Char Char1 Char Char1"/>
    <w:basedOn w:val="afffff3"/>
    <w:qFormat/>
    <w:pPr>
      <w:widowControl w:val="0"/>
      <w:spacing w:line="240" w:lineRule="auto"/>
    </w:pPr>
    <w:rPr>
      <w:rFonts w:ascii="Tahoma" w:hAnsi="Tahoma" w:cs="Times New Roman"/>
      <w:kern w:val="2"/>
    </w:rPr>
  </w:style>
  <w:style w:type="character" w:customStyle="1" w:styleId="CharCharf3">
    <w:name w:val="文档正文 Char Char"/>
    <w:qFormat/>
    <w:locked/>
    <w:rPr>
      <w:rFonts w:ascii="Times New Roman" w:eastAsia="微软雅黑" w:hAnsi="Times New Roman" w:cs="Times New Roman"/>
      <w:sz w:val="22"/>
      <w:szCs w:val="24"/>
      <w:lang w:val="zh-CN"/>
    </w:rPr>
  </w:style>
  <w:style w:type="paragraph" w:customStyle="1" w:styleId="CharChar1Char">
    <w:name w:val="Char Char1 Char"/>
    <w:basedOn w:val="afffff3"/>
    <w:qFormat/>
    <w:pPr>
      <w:widowControl w:val="0"/>
      <w:spacing w:line="240" w:lineRule="auto"/>
    </w:pPr>
    <w:rPr>
      <w:rFonts w:ascii="Arial" w:hAnsi="Arial" w:cs="Arial"/>
      <w:kern w:val="2"/>
      <w:sz w:val="20"/>
      <w:szCs w:val="20"/>
    </w:rPr>
  </w:style>
  <w:style w:type="paragraph" w:customStyle="1" w:styleId="affffffffffffffffffffff2">
    <w:name w:val="章节标题"/>
    <w:basedOn w:val="afffff3"/>
    <w:uiPriority w:val="99"/>
    <w:qFormat/>
    <w:pPr>
      <w:widowControl w:val="0"/>
      <w:tabs>
        <w:tab w:val="left" w:pos="0"/>
      </w:tabs>
      <w:autoSpaceDE w:val="0"/>
      <w:autoSpaceDN w:val="0"/>
      <w:adjustRightInd w:val="0"/>
      <w:spacing w:before="300" w:after="300" w:line="240" w:lineRule="auto"/>
      <w:jc w:val="center"/>
    </w:pPr>
    <w:rPr>
      <w:rFonts w:ascii="Arial" w:eastAsia="黑体" w:hAnsi="Arial" w:cs="Arial"/>
      <w:sz w:val="30"/>
      <w:szCs w:val="20"/>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fffff3"/>
    <w:uiPriority w:val="99"/>
    <w:qFormat/>
    <w:pPr>
      <w:keepNext/>
      <w:keepLines/>
      <w:tabs>
        <w:tab w:val="left" w:pos="480"/>
      </w:tabs>
      <w:snapToGrid w:val="0"/>
      <w:spacing w:before="240" w:after="240"/>
      <w:ind w:left="480" w:hanging="480"/>
      <w:outlineLvl w:val="7"/>
    </w:pPr>
    <w:rPr>
      <w:rFonts w:ascii="Arial" w:eastAsia="黑体" w:hAnsi="Arial" w:cs="Arial"/>
      <w:sz w:val="21"/>
      <w:szCs w:val="21"/>
    </w:rPr>
  </w:style>
  <w:style w:type="paragraph" w:customStyle="1" w:styleId="INStep">
    <w:name w:val="IN Step"/>
    <w:basedOn w:val="afffff3"/>
    <w:uiPriority w:val="99"/>
    <w:qFormat/>
    <w:pPr>
      <w:keepLines/>
      <w:tabs>
        <w:tab w:val="left" w:pos="1701"/>
      </w:tabs>
      <w:spacing w:before="80" w:after="80" w:line="300" w:lineRule="auto"/>
      <w:ind w:left="1701" w:hanging="850"/>
      <w:outlineLvl w:val="8"/>
    </w:pPr>
    <w:rPr>
      <w:rFonts w:ascii="Arial" w:hAnsi="Arial" w:cs="Arial"/>
      <w:sz w:val="21"/>
      <w:szCs w:val="21"/>
    </w:rPr>
  </w:style>
  <w:style w:type="paragraph" w:customStyle="1" w:styleId="INFeature">
    <w:name w:val="IN Feature"/>
    <w:next w:val="INStep"/>
    <w:uiPriority w:val="99"/>
    <w:qFormat/>
    <w:pPr>
      <w:keepNext/>
      <w:keepLines/>
      <w:spacing w:before="240" w:after="240"/>
      <w:outlineLvl w:val="7"/>
    </w:pPr>
    <w:rPr>
      <w:rFonts w:ascii="Arial" w:eastAsia="黑体" w:hAnsi="Arial" w:cs="Arial"/>
      <w:sz w:val="21"/>
      <w:szCs w:val="21"/>
    </w:rPr>
  </w:style>
  <w:style w:type="character" w:customStyle="1" w:styleId="Charfff9">
    <w:name w:val="表头样式 Char"/>
    <w:link w:val="affffffffffffffffffffff3"/>
    <w:qFormat/>
    <w:locked/>
    <w:rPr>
      <w:rFonts w:ascii="Arial" w:hAnsi="Arial" w:cs="Arial"/>
      <w:b/>
      <w:color w:val="BFBFBF" w:themeColor="background1" w:themeShade="BF"/>
      <w:sz w:val="21"/>
      <w:szCs w:val="21"/>
    </w:rPr>
  </w:style>
  <w:style w:type="paragraph" w:customStyle="1" w:styleId="affffffffffffffffffffff3">
    <w:name w:val="表头样式"/>
    <w:basedOn w:val="afffff3"/>
    <w:link w:val="Charfff9"/>
    <w:qFormat/>
    <w:pPr>
      <w:widowControl w:val="0"/>
      <w:autoSpaceDE w:val="0"/>
      <w:autoSpaceDN w:val="0"/>
      <w:adjustRightInd w:val="0"/>
      <w:spacing w:line="240" w:lineRule="auto"/>
      <w:ind w:firstLineChars="0" w:firstLine="0"/>
      <w:jc w:val="center"/>
    </w:pPr>
    <w:rPr>
      <w:rFonts w:ascii="Arial" w:hAnsi="Arial" w:cs="Arial"/>
      <w:b/>
      <w:color w:val="BFBFBF" w:themeColor="background1" w:themeShade="BF"/>
      <w:sz w:val="21"/>
      <w:szCs w:val="21"/>
    </w:rPr>
  </w:style>
  <w:style w:type="paragraph" w:customStyle="1" w:styleId="ParaCharCharCharCharCharCharCharCharChar1Char">
    <w:name w:val="默认段落字体 Para Char Char Char Char Char Char Char Char Char1 Char"/>
    <w:basedOn w:val="afffff3"/>
    <w:uiPriority w:val="99"/>
    <w:qFormat/>
    <w:pPr>
      <w:widowControl w:val="0"/>
      <w:spacing w:line="240" w:lineRule="auto"/>
    </w:pPr>
    <w:rPr>
      <w:rFonts w:ascii="Tahoma" w:hAnsi="Tahoma" w:cs="Times New Roman"/>
      <w:kern w:val="2"/>
      <w:szCs w:val="20"/>
    </w:rPr>
  </w:style>
  <w:style w:type="paragraph" w:customStyle="1" w:styleId="0743">
    <w:name w:val="正文 首行缩进:  0.74 厘米"/>
    <w:basedOn w:val="afffff3"/>
    <w:uiPriority w:val="99"/>
    <w:qFormat/>
    <w:pPr>
      <w:widowControl w:val="0"/>
      <w:spacing w:line="240" w:lineRule="auto"/>
      <w:ind w:firstLine="420"/>
    </w:pPr>
    <w:rPr>
      <w:rFonts w:ascii="Times New Roman" w:hAnsi="Times New Roman" w:cs="Times New Roman"/>
      <w:kern w:val="2"/>
      <w:sz w:val="21"/>
      <w:szCs w:val="20"/>
    </w:rPr>
  </w:style>
  <w:style w:type="paragraph" w:customStyle="1" w:styleId="015">
    <w:name w:val="样式 正文文字 + 小四 段后: 0 磅 行距: 1.5 倍行距"/>
    <w:basedOn w:val="afffff5"/>
    <w:uiPriority w:val="99"/>
    <w:qFormat/>
    <w:pPr>
      <w:adjustRightInd/>
      <w:snapToGrid/>
      <w:ind w:firstLine="480"/>
    </w:pPr>
    <w:rPr>
      <w:rFonts w:cs="宋体"/>
      <w:szCs w:val="20"/>
    </w:rPr>
  </w:style>
  <w:style w:type="paragraph" w:customStyle="1" w:styleId="affffffffffffffffffffff4">
    <w:name w:val="图形版面居中"/>
    <w:basedOn w:val="afffff3"/>
    <w:uiPriority w:val="99"/>
    <w:qFormat/>
    <w:pPr>
      <w:spacing w:before="360" w:after="120" w:line="360" w:lineRule="atLeast"/>
      <w:jc w:val="center"/>
    </w:pPr>
    <w:rPr>
      <w:rFonts w:ascii="Times New Roman" w:hAnsi="Times New Roman" w:cs="Times New Roman"/>
      <w:kern w:val="2"/>
      <w:sz w:val="21"/>
      <w:szCs w:val="20"/>
    </w:rPr>
  </w:style>
  <w:style w:type="paragraph" w:customStyle="1" w:styleId="affffffffffffffffffffff5">
    <w:name w:val="标准小四"/>
    <w:basedOn w:val="afffff3"/>
    <w:uiPriority w:val="99"/>
    <w:qFormat/>
    <w:pPr>
      <w:widowControl w:val="0"/>
      <w:ind w:firstLine="480"/>
    </w:pPr>
    <w:rPr>
      <w:rFonts w:ascii="Arial" w:hAnsi="Arial" w:cs="Times New Roman"/>
      <w:kern w:val="2"/>
      <w:szCs w:val="21"/>
    </w:rPr>
  </w:style>
  <w:style w:type="paragraph" w:customStyle="1" w:styleId="CM12">
    <w:name w:val="CM12"/>
    <w:basedOn w:val="afffff3"/>
    <w:next w:val="afffff3"/>
    <w:uiPriority w:val="99"/>
    <w:qFormat/>
    <w:pPr>
      <w:widowControl w:val="0"/>
      <w:autoSpaceDE w:val="0"/>
      <w:autoSpaceDN w:val="0"/>
      <w:adjustRightInd w:val="0"/>
      <w:spacing w:line="468" w:lineRule="atLeast"/>
    </w:pPr>
    <w:rPr>
      <w:rFonts w:hAnsi="Times New Roman" w:cs="Times New Roman"/>
    </w:rPr>
  </w:style>
  <w:style w:type="paragraph" w:customStyle="1" w:styleId="110">
    <w:name w:val="1样式1"/>
    <w:basedOn w:val="afffff3"/>
    <w:uiPriority w:val="99"/>
    <w:qFormat/>
    <w:pPr>
      <w:numPr>
        <w:numId w:val="42"/>
      </w:numPr>
      <w:adjustRightInd w:val="0"/>
      <w:snapToGrid w:val="0"/>
      <w:spacing w:line="288" w:lineRule="auto"/>
      <w:ind w:left="0"/>
    </w:pPr>
    <w:rPr>
      <w:rFonts w:ascii="Times New Roman" w:hAnsi="Times New Roman" w:cs="Times New Roman"/>
      <w:kern w:val="2"/>
      <w:sz w:val="21"/>
      <w:szCs w:val="21"/>
    </w:rPr>
  </w:style>
  <w:style w:type="character" w:customStyle="1" w:styleId="Charfffa">
    <w:name w:val="缺省文本 Char"/>
    <w:link w:val="affffffffffffffffffffff6"/>
    <w:qFormat/>
    <w:locked/>
    <w:rPr>
      <w:rFonts w:ascii="Arial" w:hAnsi="Arial" w:cs="Arial"/>
      <w:sz w:val="24"/>
    </w:rPr>
  </w:style>
  <w:style w:type="paragraph" w:customStyle="1" w:styleId="affffffffffffffffffffff6">
    <w:name w:val="缺省文本"/>
    <w:basedOn w:val="afffff3"/>
    <w:link w:val="Charfffa"/>
    <w:qFormat/>
    <w:pPr>
      <w:widowControl w:val="0"/>
      <w:autoSpaceDE w:val="0"/>
      <w:autoSpaceDN w:val="0"/>
      <w:adjustRightInd w:val="0"/>
    </w:pPr>
    <w:rPr>
      <w:rFonts w:ascii="Arial" w:hAnsi="Arial" w:cs="Arial"/>
      <w:szCs w:val="20"/>
    </w:rPr>
  </w:style>
  <w:style w:type="paragraph" w:customStyle="1" w:styleId="CharCharCharCharCharCharCharCharChar">
    <w:name w:val="样式 正文首行缩进 + 五号 Char Char Char Char Char Char Char Char Char"/>
    <w:basedOn w:val="afffffffff1"/>
    <w:uiPriority w:val="99"/>
    <w:qFormat/>
    <w:pPr>
      <w:suppressAutoHyphens w:val="0"/>
      <w:autoSpaceDN/>
      <w:adjustRightInd/>
      <w:snapToGrid/>
      <w:textAlignment w:val="auto"/>
    </w:pPr>
    <w:rPr>
      <w:rFonts w:ascii="Calibri" w:hAnsi="Calibri" w:cs="Times New Roman"/>
      <w:kern w:val="2"/>
      <w:szCs w:val="22"/>
    </w:rPr>
  </w:style>
  <w:style w:type="paragraph" w:customStyle="1" w:styleId="CharCharCharCharCharCharCharCharCharCharCharCharCharCharCharCharCharCharCharCharChar">
    <w:name w:val="Char Char Char Char Char Char Char Char Char Char Char Char Char Char Char Char Char Char Char Char Char"/>
    <w:basedOn w:val="afffff3"/>
    <w:uiPriority w:val="99"/>
    <w:qFormat/>
    <w:pPr>
      <w:widowControl w:val="0"/>
      <w:ind w:left="420"/>
    </w:pPr>
    <w:rPr>
      <w:rFonts w:ascii="Times New Roman" w:hAnsi="Times New Roman" w:cs="Times New Roman"/>
      <w:kern w:val="2"/>
      <w:sz w:val="21"/>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fffff3"/>
    <w:uiPriority w:val="99"/>
    <w:qFormat/>
    <w:pPr>
      <w:widowControl w:val="0"/>
      <w:spacing w:line="240" w:lineRule="auto"/>
    </w:pPr>
    <w:rPr>
      <w:rFonts w:ascii="Tahoma" w:hAnsi="Tahoma" w:cs="Times New Roman"/>
      <w:kern w:val="2"/>
      <w:szCs w:val="20"/>
    </w:rPr>
  </w:style>
  <w:style w:type="paragraph" w:customStyle="1" w:styleId="CharChar10">
    <w:name w:val="Char Char1"/>
    <w:basedOn w:val="affffff7"/>
    <w:qFormat/>
    <w:pPr>
      <w:ind w:firstLine="480"/>
      <w:jc w:val="left"/>
    </w:pPr>
    <w:rPr>
      <w:rFonts w:hAnsi="宋体" w:cs="Times New Roman" w:hint="eastAsia"/>
      <w:sz w:val="28"/>
      <w:szCs w:val="24"/>
      <w:lang w:val="zh-CN"/>
    </w:rPr>
  </w:style>
  <w:style w:type="paragraph" w:customStyle="1" w:styleId="affffffffffffffffffffff7">
    <w:name w:val="参考资料清单+倾斜+蓝色"/>
    <w:basedOn w:val="afffff3"/>
    <w:uiPriority w:val="99"/>
    <w:qFormat/>
    <w:pPr>
      <w:widowControl w:val="0"/>
      <w:autoSpaceDE w:val="0"/>
      <w:autoSpaceDN w:val="0"/>
      <w:adjustRightInd w:val="0"/>
    </w:pPr>
    <w:rPr>
      <w:rFonts w:ascii="Arial" w:hAnsi="Arial" w:cs="Times New Roman"/>
      <w:i/>
      <w:iCs/>
      <w:color w:val="0000FF"/>
      <w:sz w:val="21"/>
      <w:szCs w:val="21"/>
    </w:rPr>
  </w:style>
  <w:style w:type="paragraph" w:customStyle="1" w:styleId="CharChar20">
    <w:name w:val="Char Char2"/>
    <w:basedOn w:val="afffff3"/>
    <w:uiPriority w:val="99"/>
    <w:qFormat/>
    <w:pPr>
      <w:widowControl w:val="0"/>
      <w:spacing w:line="240" w:lineRule="auto"/>
    </w:pPr>
    <w:rPr>
      <w:rFonts w:ascii="Tahoma" w:eastAsia="Times New Roman" w:hAnsi="Tahoma" w:cs="Times New Roman"/>
      <w:kern w:val="2"/>
      <w:szCs w:val="20"/>
    </w:rPr>
  </w:style>
  <w:style w:type="paragraph" w:customStyle="1" w:styleId="CharCharCharCharCharCharCharCharCharCharCharCharCharCharCharCharCharCharChar">
    <w:name w:val="Char Char Char Char Char Char Char Char Char Char Char Char Char Char Char Char Char Char Char"/>
    <w:basedOn w:val="afffff3"/>
    <w:qFormat/>
    <w:pPr>
      <w:widowControl w:val="0"/>
      <w:spacing w:line="240" w:lineRule="auto"/>
    </w:pPr>
    <w:rPr>
      <w:rFonts w:ascii="Tahoma" w:hAnsi="Tahoma" w:cs="Times New Roman"/>
      <w:kern w:val="2"/>
      <w:szCs w:val="20"/>
    </w:rPr>
  </w:style>
  <w:style w:type="paragraph" w:customStyle="1" w:styleId="affffffffffffffffffffff8">
    <w:name w:val="带数字排列文字项"/>
    <w:basedOn w:val="afffff3"/>
    <w:uiPriority w:val="99"/>
    <w:qFormat/>
    <w:pPr>
      <w:widowControl w:val="0"/>
      <w:tabs>
        <w:tab w:val="left" w:pos="480"/>
        <w:tab w:val="left" w:pos="840"/>
      </w:tabs>
      <w:ind w:left="840" w:hanging="420"/>
    </w:pPr>
    <w:rPr>
      <w:rFonts w:cs="Times New Roman"/>
      <w:kern w:val="2"/>
    </w:rPr>
  </w:style>
  <w:style w:type="paragraph" w:customStyle="1" w:styleId="CharChar1CharCharCharCharCharCharCharCharCharCharCharCharCharCharCharCharChar1Char">
    <w:name w:val="Char Char1 Char Char Char Char Char Char Char Char Char Char Char Char Char Char Char Char Char1 Char"/>
    <w:basedOn w:val="afffff3"/>
    <w:uiPriority w:val="99"/>
    <w:qFormat/>
    <w:pPr>
      <w:spacing w:after="160" w:line="240" w:lineRule="exact"/>
    </w:pPr>
    <w:rPr>
      <w:rFonts w:ascii="Verdana" w:hAnsi="Verdana" w:cs="Times New Roman"/>
      <w:sz w:val="20"/>
      <w:szCs w:val="20"/>
      <w:lang w:eastAsia="en-US"/>
    </w:rPr>
  </w:style>
  <w:style w:type="paragraph" w:customStyle="1" w:styleId="2">
    <w:name w:val="样式 标题 2"/>
    <w:basedOn w:val="1f0"/>
    <w:uiPriority w:val="99"/>
    <w:qFormat/>
    <w:pPr>
      <w:keepLines w:val="0"/>
      <w:widowControl/>
      <w:numPr>
        <w:ilvl w:val="1"/>
        <w:numId w:val="43"/>
      </w:numPr>
      <w:spacing w:before="240" w:after="240" w:line="240" w:lineRule="auto"/>
      <w:ind w:firstLine="0"/>
      <w:outlineLvl w:val="1"/>
    </w:pPr>
    <w:rPr>
      <w:rFonts w:ascii="Arial" w:hAnsi="Arial" w:cs="Arial"/>
      <w:bCs w:val="0"/>
      <w:kern w:val="0"/>
      <w:sz w:val="28"/>
      <w:szCs w:val="32"/>
    </w:rPr>
  </w:style>
  <w:style w:type="paragraph" w:customStyle="1" w:styleId="3">
    <w:name w:val="样式 标题 3"/>
    <w:basedOn w:val="2"/>
    <w:next w:val="afffffffff1"/>
    <w:uiPriority w:val="99"/>
    <w:qFormat/>
    <w:pPr>
      <w:numPr>
        <w:ilvl w:val="2"/>
      </w:numPr>
      <w:outlineLvl w:val="2"/>
    </w:pPr>
    <w:rPr>
      <w:b w:val="0"/>
    </w:rPr>
  </w:style>
  <w:style w:type="paragraph" w:customStyle="1" w:styleId="085">
    <w:name w:val="样式 首行缩进:  0.85 厘米"/>
    <w:basedOn w:val="afffff3"/>
    <w:qFormat/>
    <w:pPr>
      <w:widowControl w:val="0"/>
      <w:ind w:firstLine="482"/>
    </w:pPr>
    <w:rPr>
      <w:rFonts w:ascii="Times New Roman" w:hAnsi="Times New Roman" w:cs="Times New Roman"/>
      <w:kern w:val="2"/>
      <w:szCs w:val="20"/>
    </w:rPr>
  </w:style>
  <w:style w:type="paragraph" w:customStyle="1" w:styleId="ParaCharCharCharCharCharCharCharCharCharChar">
    <w:name w:val="默认段落字体 Para Char Char Char Char Char Char Char Char Char Char"/>
    <w:basedOn w:val="affffff7"/>
    <w:qFormat/>
    <w:pPr>
      <w:ind w:firstLine="480"/>
      <w:jc w:val="left"/>
    </w:pPr>
    <w:rPr>
      <w:rFonts w:hAnsi="宋体" w:cs="Times New Roman" w:hint="eastAsia"/>
      <w:sz w:val="28"/>
      <w:szCs w:val="24"/>
      <w:lang w:val="zh-CN"/>
    </w:rPr>
  </w:style>
  <w:style w:type="character" w:customStyle="1" w:styleId="023hnChar">
    <w:name w:val="02_样式 标题 3h_n Char"/>
    <w:link w:val="023hn"/>
    <w:uiPriority w:val="99"/>
    <w:qFormat/>
    <w:locked/>
    <w:rPr>
      <w:rFonts w:ascii="Arial" w:eastAsia="黑体" w:hAnsi="Arial" w:cs="宋体"/>
      <w:b/>
      <w:bCs/>
      <w:sz w:val="24"/>
      <w:szCs w:val="24"/>
    </w:rPr>
  </w:style>
  <w:style w:type="paragraph" w:customStyle="1" w:styleId="023hn">
    <w:name w:val="02_样式 标题 3h_n"/>
    <w:basedOn w:val="33"/>
    <w:next w:val="afffff3"/>
    <w:link w:val="023hnChar"/>
    <w:uiPriority w:val="99"/>
    <w:qFormat/>
    <w:pPr>
      <w:numPr>
        <w:numId w:val="44"/>
      </w:numPr>
      <w:tabs>
        <w:tab w:val="left" w:pos="420"/>
      </w:tabs>
      <w:spacing w:before="120" w:after="120"/>
      <w:ind w:left="420" w:firstLine="0"/>
      <w:contextualSpacing/>
    </w:pPr>
    <w:rPr>
      <w:rFonts w:ascii="Arial" w:hAnsi="Arial" w:cs="宋体"/>
      <w:b/>
      <w:kern w:val="0"/>
      <w:sz w:val="24"/>
      <w:szCs w:val="24"/>
    </w:rPr>
  </w:style>
  <w:style w:type="paragraph" w:customStyle="1" w:styleId="CharCharCharCharCharCharCharCharCharCharCharCharChar">
    <w:name w:val="Char Char Char Char Char Char Char Char Char Char Char Char Char"/>
    <w:basedOn w:val="afffff3"/>
    <w:qFormat/>
    <w:pPr>
      <w:widowControl w:val="0"/>
      <w:spacing w:line="240" w:lineRule="auto"/>
    </w:pPr>
    <w:rPr>
      <w:rFonts w:ascii="仿宋_GB2312" w:eastAsia="仿宋_GB2312" w:hAnsi="Times New Roman" w:cs="Times New Roman"/>
      <w:b/>
      <w:kern w:val="2"/>
      <w:sz w:val="32"/>
      <w:szCs w:val="32"/>
    </w:rPr>
  </w:style>
  <w:style w:type="paragraph" w:customStyle="1" w:styleId="CharChar2Char">
    <w:name w:val="Char Char2 Char"/>
    <w:basedOn w:val="afffff3"/>
    <w:uiPriority w:val="99"/>
    <w:qFormat/>
    <w:pPr>
      <w:keepNext/>
      <w:keepLines/>
      <w:pageBreakBefore/>
      <w:widowControl w:val="0"/>
      <w:tabs>
        <w:tab w:val="left" w:pos="845"/>
      </w:tabs>
      <w:spacing w:line="240" w:lineRule="auto"/>
      <w:ind w:left="845" w:hanging="420"/>
    </w:pPr>
    <w:rPr>
      <w:rFonts w:ascii="Tahoma" w:hAnsi="Tahoma" w:cs="Times New Roman"/>
      <w:kern w:val="2"/>
      <w:szCs w:val="20"/>
    </w:rPr>
  </w:style>
  <w:style w:type="paragraph" w:customStyle="1" w:styleId="def2">
    <w:name w:val="样式 def正文 + 首行缩进:  2 字符"/>
    <w:basedOn w:val="afffff3"/>
    <w:uiPriority w:val="99"/>
    <w:qFormat/>
    <w:pPr>
      <w:ind w:firstLine="480"/>
    </w:pPr>
    <w:rPr>
      <w:rFonts w:ascii="Times New Roman" w:hAnsi="Times New Roman"/>
      <w:szCs w:val="20"/>
    </w:rPr>
  </w:style>
  <w:style w:type="paragraph" w:customStyle="1" w:styleId="CM81">
    <w:name w:val="CM81"/>
    <w:basedOn w:val="Default"/>
    <w:next w:val="Default"/>
    <w:uiPriority w:val="99"/>
    <w:qFormat/>
    <w:pPr>
      <w:spacing w:line="360" w:lineRule="auto"/>
      <w:ind w:right="142" w:firstLineChars="200" w:firstLine="480"/>
    </w:pPr>
    <w:rPr>
      <w:rFonts w:ascii="宋体" w:hAnsi="宋体" w:cs="Times New Roman" w:hint="eastAsia"/>
      <w:color w:val="auto"/>
    </w:rPr>
  </w:style>
  <w:style w:type="paragraph" w:customStyle="1" w:styleId="Char2CharCharChar">
    <w:name w:val="Char2 Char Char Char"/>
    <w:basedOn w:val="afffff3"/>
    <w:uiPriority w:val="99"/>
    <w:qFormat/>
    <w:pPr>
      <w:spacing w:after="160" w:line="240" w:lineRule="exact"/>
    </w:pPr>
  </w:style>
  <w:style w:type="paragraph" w:customStyle="1" w:styleId="ParaCharCharCharCharCharChar1CharCharCharChar">
    <w:name w:val="默认段落字体 Para Char Char Char Char Char Char1 Char Char Char Char"/>
    <w:basedOn w:val="afffff3"/>
    <w:uiPriority w:val="99"/>
    <w:qFormat/>
    <w:pPr>
      <w:widowControl w:val="0"/>
      <w:spacing w:line="240" w:lineRule="auto"/>
    </w:pPr>
    <w:rPr>
      <w:rFonts w:ascii="Dotum" w:hAnsi="Dotum" w:cs="Arial"/>
      <w:sz w:val="21"/>
      <w:szCs w:val="21"/>
    </w:rPr>
  </w:style>
  <w:style w:type="paragraph" w:customStyle="1" w:styleId="affffffffffffffffffffff9">
    <w:name w:val="页脚样式"/>
    <w:basedOn w:val="afffff3"/>
    <w:uiPriority w:val="99"/>
    <w:qFormat/>
    <w:pPr>
      <w:keepNext/>
      <w:widowControl w:val="0"/>
      <w:autoSpaceDE w:val="0"/>
      <w:autoSpaceDN w:val="0"/>
      <w:adjustRightInd w:val="0"/>
    </w:pPr>
    <w:rPr>
      <w:rFonts w:ascii="Times New Roman" w:hAnsi="Times New Roman" w:cs="Times New Roman"/>
      <w:sz w:val="18"/>
      <w:szCs w:val="20"/>
    </w:rPr>
  </w:style>
  <w:style w:type="paragraph" w:customStyle="1" w:styleId="01">
    <w:name w:val="01.正文（首行缩进）"/>
    <w:basedOn w:val="afffff3"/>
    <w:uiPriority w:val="99"/>
    <w:qFormat/>
    <w:pPr>
      <w:widowControl w:val="0"/>
      <w:autoSpaceDE w:val="0"/>
      <w:autoSpaceDN w:val="0"/>
      <w:adjustRightInd w:val="0"/>
      <w:spacing w:beforeLines="50"/>
      <w:ind w:firstLine="480"/>
    </w:pPr>
    <w:rPr>
      <w:rFonts w:ascii="Times New Roman" w:hAnsi="Times New Roman" w:cs="Times New Roman"/>
      <w:sz w:val="21"/>
      <w:szCs w:val="21"/>
    </w:rPr>
  </w:style>
  <w:style w:type="character" w:customStyle="1" w:styleId="Charfffb">
    <w:name w:val="正文段落 Char"/>
    <w:link w:val="affffffffffffffffffffffa"/>
    <w:qFormat/>
    <w:locked/>
    <w:rPr>
      <w:sz w:val="24"/>
      <w:szCs w:val="24"/>
    </w:rPr>
  </w:style>
  <w:style w:type="paragraph" w:customStyle="1" w:styleId="affffffffffffffffffffffa">
    <w:name w:val="正文段落"/>
    <w:basedOn w:val="afffff3"/>
    <w:link w:val="Charfffb"/>
    <w:qFormat/>
    <w:pPr>
      <w:widowControl w:val="0"/>
      <w:adjustRightInd w:val="0"/>
      <w:snapToGrid w:val="0"/>
      <w:spacing w:line="420" w:lineRule="atLeast"/>
      <w:ind w:firstLine="480"/>
    </w:pPr>
    <w:rPr>
      <w:rFonts w:ascii="Times New Roman" w:hAnsi="Times New Roman" w:cs="Times New Roman"/>
    </w:rPr>
  </w:style>
  <w:style w:type="paragraph" w:customStyle="1" w:styleId="affffffffffffffffffffffb">
    <w:name w:val="表正文中"/>
    <w:qFormat/>
    <w:pPr>
      <w:spacing w:line="300" w:lineRule="atLeast"/>
      <w:jc w:val="center"/>
    </w:pPr>
    <w:rPr>
      <w:rFonts w:ascii="Arial" w:eastAsia="宋体" w:hAnsi="Arial" w:cs="Times New Roman"/>
      <w:kern w:val="2"/>
      <w:sz w:val="18"/>
      <w:szCs w:val="24"/>
    </w:rPr>
  </w:style>
  <w:style w:type="paragraph" w:customStyle="1" w:styleId="affffffffffffffffffffffc">
    <w:name w:val="表正文左"/>
    <w:qFormat/>
    <w:pPr>
      <w:spacing w:line="300" w:lineRule="atLeast"/>
    </w:pPr>
    <w:rPr>
      <w:rFonts w:ascii="Arial" w:eastAsia="宋体" w:hAnsi="Arial" w:cs="Times New Roman"/>
      <w:kern w:val="2"/>
      <w:sz w:val="18"/>
      <w:szCs w:val="24"/>
    </w:rPr>
  </w:style>
  <w:style w:type="paragraph" w:customStyle="1" w:styleId="CharCharCharCharChar1CharCharCharCharChar">
    <w:name w:val="Char Char Char Char Char1 Char Char Char Char Char"/>
    <w:basedOn w:val="afffff3"/>
    <w:uiPriority w:val="99"/>
    <w:qFormat/>
    <w:pPr>
      <w:widowControl w:val="0"/>
      <w:spacing w:before="80" w:after="80" w:line="240" w:lineRule="auto"/>
      <w:ind w:left="1134"/>
    </w:pPr>
    <w:rPr>
      <w:rFonts w:ascii="Times New Roman" w:hAnsi="Times New Roman" w:cs="Times New Roman"/>
      <w:kern w:val="2"/>
      <w:sz w:val="21"/>
    </w:rPr>
  </w:style>
  <w:style w:type="paragraph" w:customStyle="1" w:styleId="ParaCharCharCharCharCharCharChar1">
    <w:name w:val="默认段落字体 Para Char Char Char Char Char Char Char1"/>
    <w:basedOn w:val="afffff3"/>
    <w:uiPriority w:val="99"/>
    <w:qFormat/>
    <w:pPr>
      <w:spacing w:line="240" w:lineRule="auto"/>
    </w:pPr>
    <w:rPr>
      <w:rFonts w:ascii="Arial" w:hAnsi="Arial" w:cs="Arial"/>
      <w:kern w:val="2"/>
      <w:sz w:val="22"/>
      <w:szCs w:val="22"/>
      <w:lang w:eastAsia="en-US"/>
    </w:rPr>
  </w:style>
  <w:style w:type="paragraph" w:customStyle="1" w:styleId="CharCharCharCharCharChar">
    <w:name w:val="Char Char 字元 字元 字元 Char Char Char Char"/>
    <w:basedOn w:val="afffff3"/>
    <w:uiPriority w:val="99"/>
    <w:qFormat/>
    <w:pPr>
      <w:widowControl w:val="0"/>
      <w:adjustRightInd w:val="0"/>
    </w:pPr>
    <w:rPr>
      <w:rFonts w:ascii="Times New Roman" w:hAnsi="Times New Roman" w:cs="Times New Roman"/>
    </w:rPr>
  </w:style>
  <w:style w:type="paragraph" w:customStyle="1" w:styleId="2ffff1">
    <w:name w:val="缺省文本:2"/>
    <w:basedOn w:val="afffff3"/>
    <w:uiPriority w:val="99"/>
    <w:qFormat/>
    <w:pPr>
      <w:widowControl w:val="0"/>
      <w:spacing w:line="240" w:lineRule="auto"/>
    </w:pPr>
    <w:rPr>
      <w:rFonts w:ascii="Times New Roman" w:hAnsi="Times New Roman" w:cs="Times New Roman"/>
      <w:kern w:val="2"/>
    </w:rPr>
  </w:style>
  <w:style w:type="paragraph" w:customStyle="1" w:styleId="affff4">
    <w:name w:val="目录一"/>
    <w:basedOn w:val="afffff3"/>
    <w:uiPriority w:val="99"/>
    <w:qFormat/>
    <w:pPr>
      <w:widowControl w:val="0"/>
      <w:numPr>
        <w:numId w:val="45"/>
      </w:numPr>
      <w:ind w:left="0" w:firstLine="0"/>
    </w:pPr>
    <w:rPr>
      <w:rFonts w:ascii="Times New Roman" w:hAnsi="Times New Roman" w:cs="Times New Roman"/>
      <w:b/>
      <w:kern w:val="2"/>
    </w:rPr>
  </w:style>
  <w:style w:type="paragraph" w:customStyle="1" w:styleId="affff5">
    <w:name w:val="目录二"/>
    <w:basedOn w:val="afffff3"/>
    <w:uiPriority w:val="99"/>
    <w:qFormat/>
    <w:pPr>
      <w:widowControl w:val="0"/>
      <w:numPr>
        <w:ilvl w:val="1"/>
        <w:numId w:val="45"/>
      </w:numPr>
      <w:ind w:left="0" w:firstLine="0"/>
    </w:pPr>
    <w:rPr>
      <w:rFonts w:ascii="Times New Roman" w:hAnsi="Times New Roman" w:cs="Times New Roman"/>
      <w:b/>
      <w:kern w:val="2"/>
      <w:sz w:val="21"/>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fffff3"/>
    <w:uiPriority w:val="99"/>
    <w:qFormat/>
    <w:pPr>
      <w:widowControl w:val="0"/>
      <w:ind w:left="420"/>
    </w:pPr>
    <w:rPr>
      <w:rFonts w:ascii="Times New Roman" w:hAnsi="Times New Roman" w:cs="Times New Roman"/>
      <w:kern w:val="2"/>
      <w:sz w:val="21"/>
    </w:rPr>
  </w:style>
  <w:style w:type="paragraph" w:customStyle="1" w:styleId="CharCharf4">
    <w:name w:val="缺省文本 Char Char"/>
    <w:basedOn w:val="afffff3"/>
    <w:uiPriority w:val="99"/>
    <w:qFormat/>
    <w:pPr>
      <w:widowControl w:val="0"/>
      <w:autoSpaceDE w:val="0"/>
      <w:autoSpaceDN w:val="0"/>
      <w:adjustRightInd w:val="0"/>
      <w:spacing w:line="240" w:lineRule="auto"/>
    </w:pPr>
    <w:rPr>
      <w:rFonts w:hAnsi="Times New Roman"/>
      <w:kern w:val="2"/>
    </w:rPr>
  </w:style>
  <w:style w:type="paragraph" w:customStyle="1" w:styleId="19">
    <w:name w:val="项目列表符号1"/>
    <w:basedOn w:val="afffff3"/>
    <w:uiPriority w:val="99"/>
    <w:qFormat/>
    <w:pPr>
      <w:numPr>
        <w:numId w:val="46"/>
      </w:numPr>
      <w:spacing w:before="120"/>
      <w:ind w:left="0" w:firstLine="0"/>
    </w:pPr>
    <w:rPr>
      <w:rFonts w:ascii="Times New Roman" w:hAnsi="Times New Roman" w:cs="Times New Roman"/>
      <w:kern w:val="2"/>
      <w:szCs w:val="20"/>
    </w:rPr>
  </w:style>
  <w:style w:type="paragraph" w:customStyle="1" w:styleId="CharCharCharCharCharChar1Char">
    <w:name w:val="Char Char Char Char Char Char1 Char"/>
    <w:basedOn w:val="afffff3"/>
    <w:qFormat/>
    <w:pPr>
      <w:spacing w:after="160" w:line="240" w:lineRule="exact"/>
    </w:pPr>
    <w:rPr>
      <w:rFonts w:ascii="Verdana" w:hAnsi="Verdana" w:cs="Times New Roman"/>
      <w:sz w:val="21"/>
      <w:szCs w:val="20"/>
      <w:lang w:eastAsia="en-US"/>
    </w:rPr>
  </w:style>
  <w:style w:type="paragraph" w:customStyle="1" w:styleId="CharChar1CharChar1CharChar">
    <w:name w:val="Char Char1 Char Char1 Char Char"/>
    <w:basedOn w:val="affffff7"/>
    <w:uiPriority w:val="99"/>
    <w:qFormat/>
    <w:pPr>
      <w:ind w:firstLine="480"/>
      <w:jc w:val="left"/>
    </w:pPr>
    <w:rPr>
      <w:rFonts w:hAnsi="宋体" w:cs="Times New Roman" w:hint="eastAsia"/>
      <w:sz w:val="28"/>
      <w:szCs w:val="24"/>
      <w:lang w:val="zh-CN"/>
    </w:rPr>
  </w:style>
  <w:style w:type="paragraph" w:customStyle="1" w:styleId="Charfffc">
    <w:name w:val="常用正文 Char"/>
    <w:uiPriority w:val="99"/>
    <w:qFormat/>
    <w:pPr>
      <w:widowControl w:val="0"/>
      <w:spacing w:line="360" w:lineRule="auto"/>
      <w:ind w:firstLineChars="200" w:firstLine="200"/>
    </w:pPr>
    <w:rPr>
      <w:rFonts w:ascii="Arial" w:eastAsia="楷体_GB2312" w:hAnsi="Arial" w:cs="Times New Roman"/>
      <w:sz w:val="24"/>
    </w:rPr>
  </w:style>
  <w:style w:type="paragraph" w:customStyle="1" w:styleId="SideBar">
    <w:name w:val="SideBar"/>
    <w:basedOn w:val="afffff3"/>
    <w:uiPriority w:val="99"/>
    <w:qFormat/>
    <w:pPr>
      <w:spacing w:before="120" w:line="240" w:lineRule="auto"/>
    </w:pPr>
    <w:rPr>
      <w:rFonts w:ascii="New Century Schlbk" w:hAnsi="New Century Schlbk" w:cs="Times New Roman"/>
      <w:sz w:val="22"/>
    </w:rPr>
  </w:style>
  <w:style w:type="paragraph" w:customStyle="1" w:styleId="TextChar">
    <w:name w:val="Text Char"/>
    <w:basedOn w:val="afffff3"/>
    <w:uiPriority w:val="99"/>
    <w:qFormat/>
    <w:pPr>
      <w:snapToGrid w:val="0"/>
      <w:spacing w:before="80" w:after="80" w:line="240" w:lineRule="auto"/>
    </w:pPr>
    <w:rPr>
      <w:rFonts w:ascii="Arial" w:hAnsi="Arial" w:cs="Times New Roman"/>
      <w:kern w:val="2"/>
      <w:sz w:val="21"/>
      <w:szCs w:val="21"/>
    </w:rPr>
  </w:style>
  <w:style w:type="paragraph" w:customStyle="1" w:styleId="P3">
    <w:name w:val="P3"/>
    <w:qFormat/>
    <w:pPr>
      <w:widowControl w:val="0"/>
      <w:adjustRightInd w:val="0"/>
      <w:spacing w:after="240" w:line="0" w:lineRule="atLeast"/>
      <w:ind w:left="2880" w:hanging="576"/>
      <w:jc w:val="both"/>
    </w:pPr>
    <w:rPr>
      <w:rFonts w:ascii="Times New Roman" w:eastAsia="全真中明體" w:hAnsi="Times New Roman" w:cs="Times New Roman"/>
      <w:bCs/>
      <w:spacing w:val="20"/>
      <w:sz w:val="24"/>
      <w:lang w:val="en-GB" w:eastAsia="zh-TW"/>
    </w:rPr>
  </w:style>
  <w:style w:type="paragraph" w:customStyle="1" w:styleId="ParaCharCharCharCharCharCharChar">
    <w:name w:val="默认段落字体 Para Char Char Char Char Char Char Char"/>
    <w:basedOn w:val="affffff7"/>
    <w:qFormat/>
    <w:pPr>
      <w:ind w:firstLine="480"/>
      <w:jc w:val="left"/>
    </w:pPr>
    <w:rPr>
      <w:rFonts w:hAnsi="宋体" w:cs="Times New Roman" w:hint="eastAsia"/>
      <w:sz w:val="28"/>
      <w:szCs w:val="24"/>
      <w:lang w:val="zh-CN"/>
    </w:rPr>
  </w:style>
  <w:style w:type="paragraph" w:customStyle="1" w:styleId="CharChar1CharCharCharCharCharCharCharCharCharCharCharCharCharChar">
    <w:name w:val="Char Char1 Char Char Char Char Char Char Char Char Char Char Char Char Char Char"/>
    <w:basedOn w:val="afffff3"/>
    <w:uiPriority w:val="99"/>
    <w:qFormat/>
    <w:pPr>
      <w:keepNext/>
      <w:autoSpaceDE w:val="0"/>
      <w:autoSpaceDN w:val="0"/>
      <w:adjustRightInd w:val="0"/>
      <w:snapToGrid w:val="0"/>
      <w:spacing w:after="80" w:line="300" w:lineRule="auto"/>
      <w:ind w:left="1134"/>
    </w:pPr>
    <w:rPr>
      <w:rFonts w:ascii="Times New Roman" w:hAnsi="Arial" w:cs="Arial"/>
      <w:sz w:val="20"/>
      <w:szCs w:val="20"/>
    </w:rPr>
  </w:style>
  <w:style w:type="paragraph" w:customStyle="1" w:styleId="CharCharCharCharCharCharCharCharCharCharCharCharCharCharCharChar">
    <w:name w:val="Char Char Char Char Char Char Char Char Char Char Char Char Char Char Char Char"/>
    <w:basedOn w:val="afffff3"/>
    <w:uiPriority w:val="99"/>
    <w:qFormat/>
    <w:pPr>
      <w:widowControl w:val="0"/>
      <w:tabs>
        <w:tab w:val="left" w:pos="4665"/>
        <w:tab w:val="left" w:pos="8970"/>
      </w:tabs>
      <w:spacing w:line="240" w:lineRule="auto"/>
      <w:ind w:firstLine="400"/>
    </w:pPr>
    <w:rPr>
      <w:rFonts w:ascii="Tahoma" w:hAnsi="Tahoma" w:cs="Times New Roman"/>
      <w:kern w:val="2"/>
      <w:szCs w:val="20"/>
    </w:rPr>
  </w:style>
  <w:style w:type="paragraph" w:customStyle="1" w:styleId="CharCharChar1CharCharCharCharCharChar">
    <w:name w:val="Char Char Char1 Char Char Char Char Char Char"/>
    <w:basedOn w:val="afffff3"/>
    <w:uiPriority w:val="99"/>
    <w:qFormat/>
    <w:pPr>
      <w:widowControl w:val="0"/>
      <w:spacing w:line="240" w:lineRule="auto"/>
      <w:ind w:firstLine="288"/>
    </w:pPr>
    <w:rPr>
      <w:rFonts w:ascii="Times New Roman" w:hAnsi="Times New Roman" w:cs="Times New Roman"/>
      <w:kern w:val="2"/>
    </w:rPr>
  </w:style>
  <w:style w:type="paragraph" w:customStyle="1" w:styleId="2H2h2TestHeading2th2l2CoursewareHD2Level2Topic2">
    <w:name w:val="样式 标题 2H2h2TestHeading2th2l2Courseware #HD2Level 2 Topic...2"/>
    <w:basedOn w:val="afffff3"/>
    <w:uiPriority w:val="99"/>
    <w:qFormat/>
    <w:pPr>
      <w:widowControl w:val="0"/>
      <w:spacing w:line="240" w:lineRule="auto"/>
    </w:pPr>
    <w:rPr>
      <w:rFonts w:ascii="Calibri" w:hAnsi="Calibri" w:cs="Times New Roman"/>
      <w:kern w:val="2"/>
      <w:sz w:val="21"/>
      <w:szCs w:val="20"/>
    </w:rPr>
  </w:style>
  <w:style w:type="character" w:customStyle="1" w:styleId="Charfffd">
    <w:name w:val="引用 Char"/>
    <w:link w:val="1ffffe"/>
    <w:qFormat/>
    <w:locked/>
    <w:rPr>
      <w:i/>
      <w:color w:val="000000"/>
    </w:rPr>
  </w:style>
  <w:style w:type="paragraph" w:customStyle="1" w:styleId="1ffffe">
    <w:name w:val="引用1"/>
    <w:basedOn w:val="afffff3"/>
    <w:next w:val="afffff3"/>
    <w:link w:val="Charfffd"/>
    <w:uiPriority w:val="29"/>
    <w:qFormat/>
    <w:pPr>
      <w:widowControl w:val="0"/>
      <w:spacing w:line="240" w:lineRule="auto"/>
    </w:pPr>
    <w:rPr>
      <w:rFonts w:ascii="Times New Roman" w:hAnsi="Times New Roman" w:cs="Times New Roman"/>
      <w:i/>
      <w:color w:val="000000"/>
      <w:sz w:val="20"/>
      <w:szCs w:val="20"/>
    </w:rPr>
  </w:style>
  <w:style w:type="paragraph" w:customStyle="1" w:styleId="1fffff">
    <w:name w:val="尾注文本1"/>
    <w:basedOn w:val="afffff3"/>
    <w:uiPriority w:val="99"/>
    <w:qFormat/>
    <w:pPr>
      <w:widowControl w:val="0"/>
      <w:snapToGrid w:val="0"/>
      <w:spacing w:line="240" w:lineRule="auto"/>
    </w:pPr>
    <w:rPr>
      <w:rFonts w:ascii="Calibri" w:hAnsi="Calibri" w:cs="Times New Roman"/>
      <w:kern w:val="2"/>
      <w:sz w:val="21"/>
      <w:szCs w:val="22"/>
    </w:rPr>
  </w:style>
  <w:style w:type="paragraph" w:customStyle="1" w:styleId="1fffff0">
    <w:name w:val="批注框文本1"/>
    <w:basedOn w:val="afffff3"/>
    <w:qFormat/>
    <w:pPr>
      <w:widowControl w:val="0"/>
      <w:spacing w:line="240" w:lineRule="auto"/>
    </w:pPr>
    <w:rPr>
      <w:rFonts w:ascii="Calibri" w:hAnsi="Calibri" w:cs="Times New Roman"/>
      <w:sz w:val="18"/>
      <w:szCs w:val="20"/>
    </w:rPr>
  </w:style>
  <w:style w:type="paragraph" w:customStyle="1" w:styleId="11d">
    <w:name w:val="正文11"/>
    <w:basedOn w:val="afffff3"/>
    <w:uiPriority w:val="99"/>
    <w:qFormat/>
    <w:pPr>
      <w:widowControl w:val="0"/>
      <w:ind w:firstLine="420"/>
    </w:pPr>
    <w:rPr>
      <w:rFonts w:ascii="Times New Roman" w:hAnsi="Times New Roman" w:cs="Times New Roman"/>
      <w:kern w:val="2"/>
      <w:szCs w:val="20"/>
    </w:rPr>
  </w:style>
  <w:style w:type="paragraph" w:customStyle="1" w:styleId="1fffff1">
    <w:name w:val="批注文字1"/>
    <w:basedOn w:val="afffff3"/>
    <w:uiPriority w:val="99"/>
    <w:qFormat/>
    <w:pPr>
      <w:widowControl w:val="0"/>
      <w:spacing w:line="240" w:lineRule="auto"/>
    </w:pPr>
    <w:rPr>
      <w:rFonts w:ascii="Times New Roman" w:hAnsi="Times New Roman" w:cs="Times New Roman"/>
      <w:kern w:val="2"/>
      <w:sz w:val="21"/>
      <w:szCs w:val="20"/>
    </w:rPr>
  </w:style>
  <w:style w:type="paragraph" w:customStyle="1" w:styleId="2ffff2">
    <w:name w:val="样式 缩进正文 + 首行缩进:  2 字符"/>
    <w:basedOn w:val="afffff3"/>
    <w:uiPriority w:val="99"/>
    <w:qFormat/>
    <w:pPr>
      <w:widowControl w:val="0"/>
      <w:spacing w:line="240" w:lineRule="auto"/>
      <w:ind w:leftChars="400" w:left="840" w:firstLine="420"/>
    </w:pPr>
    <w:rPr>
      <w:rFonts w:ascii="Times New Roman" w:hAnsi="Times New Roman" w:cs="Times New Roman"/>
      <w:kern w:val="2"/>
      <w:sz w:val="21"/>
      <w:szCs w:val="20"/>
    </w:rPr>
  </w:style>
  <w:style w:type="paragraph" w:customStyle="1" w:styleId="1fffff2">
    <w:name w:val="页脚1"/>
    <w:basedOn w:val="afffff3"/>
    <w:uiPriority w:val="99"/>
    <w:qFormat/>
    <w:pPr>
      <w:widowControl w:val="0"/>
      <w:tabs>
        <w:tab w:val="center" w:pos="4153"/>
        <w:tab w:val="right" w:pos="8306"/>
      </w:tabs>
      <w:snapToGrid w:val="0"/>
      <w:spacing w:line="240" w:lineRule="auto"/>
    </w:pPr>
    <w:rPr>
      <w:rFonts w:ascii="Times New Roman" w:hAnsi="Times New Roman" w:cs="Times New Roman"/>
      <w:sz w:val="18"/>
      <w:szCs w:val="20"/>
    </w:rPr>
  </w:style>
  <w:style w:type="paragraph" w:customStyle="1" w:styleId="1fffff3">
    <w:name w:val="页眉1"/>
    <w:basedOn w:val="afffff3"/>
    <w:uiPriority w:val="99"/>
    <w:qFormat/>
    <w:pPr>
      <w:widowControl w:val="0"/>
      <w:pBdr>
        <w:bottom w:val="single" w:sz="6" w:space="1" w:color="auto"/>
      </w:pBdr>
      <w:tabs>
        <w:tab w:val="center" w:pos="4153"/>
        <w:tab w:val="right" w:pos="8306"/>
      </w:tabs>
      <w:snapToGrid w:val="0"/>
      <w:spacing w:line="240" w:lineRule="auto"/>
      <w:jc w:val="center"/>
    </w:pPr>
    <w:rPr>
      <w:rFonts w:ascii="Times New Roman" w:hAnsi="Times New Roman" w:cs="Times New Roman"/>
      <w:sz w:val="18"/>
      <w:szCs w:val="20"/>
    </w:rPr>
  </w:style>
  <w:style w:type="paragraph" w:customStyle="1" w:styleId="affffffffffffffffffffffd">
    <w:name w:val="工程名称"/>
    <w:basedOn w:val="afffff3"/>
    <w:uiPriority w:val="99"/>
    <w:qFormat/>
    <w:pPr>
      <w:widowControl w:val="0"/>
      <w:spacing w:line="240" w:lineRule="auto"/>
      <w:jc w:val="center"/>
    </w:pPr>
    <w:rPr>
      <w:rFonts w:ascii="楷体_GB2312" w:eastAsia="楷体_GB2312" w:hAnsi="Times New Roman" w:cs="Times New Roman"/>
      <w:kern w:val="2"/>
      <w:sz w:val="36"/>
    </w:rPr>
  </w:style>
  <w:style w:type="paragraph" w:customStyle="1" w:styleId="affffffffffffffffffffffe">
    <w:name w:val="表格项"/>
    <w:basedOn w:val="afffff3"/>
    <w:uiPriority w:val="99"/>
    <w:qFormat/>
    <w:pPr>
      <w:widowControl w:val="0"/>
      <w:spacing w:line="0" w:lineRule="atLeast"/>
    </w:pPr>
    <w:rPr>
      <w:rFonts w:eastAsia="楷体_GB2312" w:cs="Times New Roman"/>
      <w:kern w:val="2"/>
    </w:rPr>
  </w:style>
  <w:style w:type="paragraph" w:customStyle="1" w:styleId="afffffffffffffffffffffff">
    <w:name w:val="设计分册"/>
    <w:basedOn w:val="afffffffff1"/>
    <w:uiPriority w:val="99"/>
    <w:qFormat/>
    <w:pPr>
      <w:suppressAutoHyphens w:val="0"/>
      <w:autoSpaceDN/>
      <w:adjustRightInd/>
      <w:snapToGrid/>
      <w:textAlignment w:val="auto"/>
    </w:pPr>
    <w:rPr>
      <w:rFonts w:ascii="Calibri" w:hAnsi="Calibri" w:cs="Times New Roman"/>
      <w:kern w:val="2"/>
      <w:szCs w:val="22"/>
    </w:rPr>
  </w:style>
  <w:style w:type="paragraph" w:customStyle="1" w:styleId="afffffffffffffffffffffff0">
    <w:name w:val="样式 图名列表 + 小四"/>
    <w:next w:val="afffff3"/>
    <w:uiPriority w:val="99"/>
    <w:qFormat/>
    <w:rPr>
      <w:rFonts w:ascii="宋体" w:eastAsia="楷体_GB2312" w:hAnsi="宋体" w:cs="Times New Roman"/>
      <w:kern w:val="2"/>
      <w:sz w:val="24"/>
      <w:szCs w:val="24"/>
    </w:rPr>
  </w:style>
  <w:style w:type="paragraph" w:customStyle="1" w:styleId="1fffff4">
    <w:name w:val="样式 图名列表 + 小四1"/>
    <w:next w:val="afffff3"/>
    <w:uiPriority w:val="99"/>
    <w:qFormat/>
    <w:pPr>
      <w:tabs>
        <w:tab w:val="left" w:pos="0"/>
      </w:tabs>
      <w:spacing w:line="400" w:lineRule="exact"/>
      <w:jc w:val="both"/>
    </w:pPr>
    <w:rPr>
      <w:rFonts w:ascii="宋体" w:eastAsia="楷体_GB2312" w:hAnsi="宋体" w:cs="Times New Roman"/>
      <w:kern w:val="2"/>
      <w:sz w:val="24"/>
      <w:szCs w:val="24"/>
    </w:rPr>
  </w:style>
  <w:style w:type="paragraph" w:customStyle="1" w:styleId="xl24">
    <w:name w:val="xl24"/>
    <w:basedOn w:val="afffff3"/>
    <w:qFormat/>
    <w:pPr>
      <w:spacing w:before="100" w:beforeAutospacing="1" w:after="100" w:afterAutospacing="1" w:line="240" w:lineRule="auto"/>
    </w:pPr>
    <w:rPr>
      <w:rFonts w:ascii="Times New Roman" w:hAnsi="Times New Roman" w:cs="Times New Roman"/>
      <w:sz w:val="21"/>
      <w:szCs w:val="21"/>
    </w:rPr>
  </w:style>
  <w:style w:type="paragraph" w:customStyle="1" w:styleId="itemlist1">
    <w:name w:val="itemlist"/>
    <w:basedOn w:val="afffff3"/>
    <w:uiPriority w:val="99"/>
    <w:qFormat/>
    <w:pPr>
      <w:spacing w:line="300" w:lineRule="auto"/>
      <w:ind w:left="2211" w:hanging="510"/>
    </w:pPr>
    <w:rPr>
      <w:rFonts w:ascii="Arial" w:hAnsi="Arial" w:cs="Arial"/>
      <w:sz w:val="21"/>
      <w:szCs w:val="21"/>
    </w:rPr>
  </w:style>
  <w:style w:type="paragraph" w:customStyle="1" w:styleId="ParaCharCharCharCharCharCharCharCharCharCharCharCharCharCharCharChar">
    <w:name w:val="默认段落字体 Para Char Char Char Char Char Char Char Char Char Char Char Char Char Char Char Char"/>
    <w:basedOn w:val="afffff3"/>
    <w:uiPriority w:val="99"/>
    <w:qFormat/>
    <w:pPr>
      <w:widowControl w:val="0"/>
      <w:spacing w:line="240" w:lineRule="auto"/>
    </w:pPr>
    <w:rPr>
      <w:rFonts w:ascii="Tahoma" w:hAnsi="Tahoma" w:cs="Times New Roman"/>
      <w:kern w:val="2"/>
      <w:szCs w:val="20"/>
    </w:rPr>
  </w:style>
  <w:style w:type="paragraph" w:customStyle="1" w:styleId="ParaCharCharCharCharCharCharCharChar">
    <w:name w:val="默认段落字体 Para Char Char Char Char Char Char Char Char"/>
    <w:basedOn w:val="afffff3"/>
    <w:qFormat/>
    <w:pPr>
      <w:widowControl w:val="0"/>
      <w:spacing w:line="240" w:lineRule="auto"/>
    </w:pPr>
    <w:rPr>
      <w:rFonts w:ascii="Tahoma" w:hAnsi="Tahoma" w:cs="Times New Roman"/>
      <w:kern w:val="2"/>
      <w:szCs w:val="20"/>
    </w:rPr>
  </w:style>
  <w:style w:type="paragraph" w:customStyle="1" w:styleId="afffffffffffffffffffffff1">
    <w:name w:val="表格内文字"/>
    <w:basedOn w:val="afffff3"/>
    <w:uiPriority w:val="99"/>
    <w:qFormat/>
    <w:pPr>
      <w:widowControl w:val="0"/>
      <w:spacing w:line="300" w:lineRule="atLeast"/>
    </w:pPr>
    <w:rPr>
      <w:rFonts w:ascii="Times New Roman" w:hAnsi="Times New Roman" w:cs="Times New Roman"/>
      <w:kern w:val="2"/>
      <w:sz w:val="18"/>
      <w:szCs w:val="20"/>
    </w:rPr>
  </w:style>
  <w:style w:type="paragraph" w:customStyle="1" w:styleId="afffffffffffffffffffffff2">
    <w:name w:val="表头文字"/>
    <w:basedOn w:val="afffff3"/>
    <w:qFormat/>
    <w:pPr>
      <w:spacing w:line="300" w:lineRule="atLeast"/>
      <w:jc w:val="center"/>
    </w:pPr>
    <w:rPr>
      <w:rFonts w:ascii="Times New Roman" w:hAnsi="Times New Roman" w:cs="Times New Roman"/>
      <w:kern w:val="2"/>
      <w:sz w:val="18"/>
      <w:szCs w:val="20"/>
    </w:rPr>
  </w:style>
  <w:style w:type="character" w:customStyle="1" w:styleId="BulletChar">
    <w:name w:val="Bullet Char"/>
    <w:link w:val="Bullet"/>
    <w:qFormat/>
    <w:locked/>
    <w:rPr>
      <w:rFonts w:ascii="宋体" w:eastAsia="宋体" w:hAnsi="宋体" w:cs="宋体"/>
      <w:sz w:val="24"/>
      <w:szCs w:val="24"/>
    </w:rPr>
  </w:style>
  <w:style w:type="paragraph" w:customStyle="1" w:styleId="Bullet">
    <w:name w:val="Bullet"/>
    <w:basedOn w:val="afffff3"/>
    <w:link w:val="BulletChar"/>
    <w:qFormat/>
    <w:pPr>
      <w:spacing w:beforeLines="50" w:before="50" w:afterLines="50" w:after="50"/>
    </w:pPr>
  </w:style>
  <w:style w:type="paragraph" w:customStyle="1" w:styleId="3ffb">
    <w:name w:val="标题3"/>
    <w:basedOn w:val="33"/>
    <w:uiPriority w:val="99"/>
    <w:qFormat/>
    <w:pPr>
      <w:keepLines w:val="0"/>
      <w:widowControl/>
      <w:numPr>
        <w:ilvl w:val="0"/>
        <w:numId w:val="0"/>
      </w:numPr>
      <w:tabs>
        <w:tab w:val="left" w:pos="1247"/>
      </w:tabs>
      <w:spacing w:after="260" w:line="240" w:lineRule="auto"/>
      <w:ind w:left="709" w:hanging="709"/>
    </w:pPr>
    <w:rPr>
      <w:rFonts w:ascii="楷体_GB2312" w:eastAsia="宋体" w:cs="楷体_GB2312"/>
      <w:b/>
      <w:bCs w:val="0"/>
      <w:color w:val="000000"/>
      <w:kern w:val="36"/>
      <w:sz w:val="24"/>
      <w:szCs w:val="28"/>
      <w:lang w:val="zh-CN"/>
    </w:rPr>
  </w:style>
  <w:style w:type="paragraph" w:customStyle="1" w:styleId="CharCharChar2">
    <w:name w:val="Char Char Char2"/>
    <w:basedOn w:val="afffff3"/>
    <w:uiPriority w:val="99"/>
    <w:qFormat/>
    <w:pPr>
      <w:widowControl w:val="0"/>
      <w:spacing w:line="240" w:lineRule="auto"/>
    </w:pPr>
    <w:rPr>
      <w:rFonts w:ascii="Times New Roman" w:hAnsi="Times New Roman" w:cs="Times New Roman"/>
      <w:kern w:val="2"/>
      <w:sz w:val="21"/>
    </w:rPr>
  </w:style>
  <w:style w:type="character" w:customStyle="1" w:styleId="ZX-Char">
    <w:name w:val="ZX-正文 Char"/>
    <w:link w:val="ZX-"/>
    <w:qFormat/>
    <w:locked/>
    <w:rPr>
      <w:rFonts w:ascii="Trebuchet MS" w:hAnsi="FuturaA Bk BT"/>
      <w:sz w:val="24"/>
    </w:rPr>
  </w:style>
  <w:style w:type="paragraph" w:customStyle="1" w:styleId="ZX-">
    <w:name w:val="ZX-正文"/>
    <w:link w:val="ZX-Char"/>
    <w:qFormat/>
    <w:pPr>
      <w:spacing w:beforeLines="50"/>
      <w:ind w:firstLineChars="200" w:firstLine="480"/>
    </w:pPr>
    <w:rPr>
      <w:rFonts w:ascii="Trebuchet MS" w:eastAsia="宋体" w:hAnsi="FuturaA Bk BT" w:cs="Times New Roman"/>
      <w:sz w:val="24"/>
    </w:rPr>
  </w:style>
  <w:style w:type="character" w:customStyle="1" w:styleId="1Char5">
    <w:name w:val="1.正文 Char"/>
    <w:link w:val="1fffff5"/>
    <w:qFormat/>
    <w:locked/>
    <w:rPr>
      <w:rFonts w:ascii="Times New Roman" w:eastAsia="宋体" w:hAnsi="Times New Roman" w:cs="Times New Roman"/>
      <w:sz w:val="24"/>
      <w:szCs w:val="24"/>
    </w:rPr>
  </w:style>
  <w:style w:type="paragraph" w:customStyle="1" w:styleId="1fffff5">
    <w:name w:val="1.正文"/>
    <w:basedOn w:val="afffff3"/>
    <w:link w:val="1Char5"/>
    <w:qFormat/>
    <w:pPr>
      <w:widowControl w:val="0"/>
      <w:spacing w:beforeLines="50" w:before="50" w:afterLines="50" w:after="50"/>
    </w:pPr>
    <w:rPr>
      <w:rFonts w:ascii="Times New Roman" w:hAnsi="Times New Roman" w:cs="Times New Roman"/>
    </w:rPr>
  </w:style>
  <w:style w:type="paragraph" w:customStyle="1" w:styleId="1fffff6">
    <w:name w:val="正文文字1"/>
    <w:basedOn w:val="afffff5"/>
    <w:uiPriority w:val="99"/>
    <w:qFormat/>
    <w:pPr>
      <w:adjustRightInd/>
      <w:snapToGrid/>
      <w:ind w:firstLine="480"/>
      <w:jc w:val="left"/>
    </w:pPr>
    <w:rPr>
      <w:rFonts w:cs="Times New Roman"/>
      <w:szCs w:val="28"/>
    </w:rPr>
  </w:style>
  <w:style w:type="paragraph" w:customStyle="1" w:styleId="afffffffffffffffffffffff3">
    <w:name w:val="技术报告正文"/>
    <w:basedOn w:val="afffff3"/>
    <w:uiPriority w:val="99"/>
    <w:qFormat/>
    <w:pPr>
      <w:widowControl w:val="0"/>
      <w:spacing w:beforeLines="50" w:line="440" w:lineRule="exact"/>
      <w:ind w:firstLineChars="192" w:firstLine="538"/>
    </w:pPr>
    <w:rPr>
      <w:rFonts w:ascii="Calibri" w:hAnsi="Calibri" w:cs="Times New Roman"/>
      <w:kern w:val="2"/>
      <w:sz w:val="28"/>
      <w:szCs w:val="28"/>
    </w:rPr>
  </w:style>
  <w:style w:type="paragraph" w:customStyle="1" w:styleId="1fffff7">
    <w:name w:val="符号 1"/>
    <w:basedOn w:val="afffffff0"/>
    <w:uiPriority w:val="99"/>
    <w:qFormat/>
    <w:pPr>
      <w:widowControl w:val="0"/>
      <w:tabs>
        <w:tab w:val="left" w:pos="900"/>
      </w:tabs>
      <w:spacing w:after="0"/>
      <w:ind w:leftChars="0" w:left="900" w:firstLineChars="0" w:hanging="420"/>
    </w:pPr>
    <w:rPr>
      <w:rFonts w:cs="Calibri"/>
      <w:kern w:val="28"/>
      <w:szCs w:val="24"/>
    </w:rPr>
  </w:style>
  <w:style w:type="character" w:customStyle="1" w:styleId="Charfffe">
    <w:name w:val="摘要 Char"/>
    <w:link w:val="afffffffffffffffffffffff4"/>
    <w:qFormat/>
    <w:locked/>
    <w:rPr>
      <w:rFonts w:ascii="Arial" w:hAnsi="Arial" w:cs="Arial"/>
      <w:b/>
      <w:szCs w:val="21"/>
      <w:lang w:eastAsia="en-US" w:bidi="en-US"/>
    </w:rPr>
  </w:style>
  <w:style w:type="paragraph" w:customStyle="1" w:styleId="afffffffffffffffffffffff4">
    <w:name w:val="摘要"/>
    <w:basedOn w:val="afffff3"/>
    <w:link w:val="Charfffe"/>
    <w:qFormat/>
    <w:pPr>
      <w:tabs>
        <w:tab w:val="left" w:pos="907"/>
      </w:tabs>
      <w:spacing w:after="200"/>
      <w:ind w:left="879" w:hanging="879"/>
    </w:pPr>
    <w:rPr>
      <w:rFonts w:ascii="Arial" w:hAnsi="Arial" w:cs="Arial"/>
      <w:b/>
      <w:sz w:val="20"/>
      <w:szCs w:val="21"/>
      <w:lang w:eastAsia="en-US" w:bidi="en-US"/>
    </w:rPr>
  </w:style>
  <w:style w:type="paragraph" w:customStyle="1" w:styleId="tabletext0">
    <w:name w:val="tabletext"/>
    <w:basedOn w:val="afffff3"/>
    <w:uiPriority w:val="99"/>
    <w:qFormat/>
    <w:pPr>
      <w:spacing w:before="100" w:beforeAutospacing="1" w:after="100" w:afterAutospacing="1" w:line="240" w:lineRule="auto"/>
      <w:ind w:firstLine="567"/>
    </w:pPr>
    <w:rPr>
      <w:sz w:val="28"/>
    </w:rPr>
  </w:style>
  <w:style w:type="paragraph" w:customStyle="1" w:styleId="itemlistintable0">
    <w:name w:val="itemlistintable"/>
    <w:basedOn w:val="afffff3"/>
    <w:uiPriority w:val="99"/>
    <w:qFormat/>
    <w:pPr>
      <w:spacing w:before="100" w:beforeAutospacing="1" w:after="100" w:afterAutospacing="1" w:line="240" w:lineRule="auto"/>
      <w:ind w:firstLine="567"/>
    </w:pPr>
    <w:rPr>
      <w:sz w:val="28"/>
    </w:rPr>
  </w:style>
  <w:style w:type="paragraph" w:customStyle="1" w:styleId="07415">
    <w:name w:val="样式 四号 首行缩进:  0.74 厘米 行距: 1.5 倍行距"/>
    <w:basedOn w:val="afffff3"/>
    <w:uiPriority w:val="99"/>
    <w:qFormat/>
    <w:pPr>
      <w:widowControl w:val="0"/>
      <w:ind w:firstLine="567"/>
    </w:pPr>
    <w:rPr>
      <w:rFonts w:ascii="Calibri" w:hAnsi="Calibri"/>
      <w:kern w:val="2"/>
      <w:sz w:val="28"/>
      <w:szCs w:val="20"/>
    </w:rPr>
  </w:style>
  <w:style w:type="paragraph" w:customStyle="1" w:styleId="1CharCharChar1Char">
    <w:name w:val="1 Char Char Char1 Char"/>
    <w:basedOn w:val="affffff7"/>
    <w:uiPriority w:val="99"/>
    <w:qFormat/>
    <w:pPr>
      <w:ind w:firstLine="480"/>
      <w:jc w:val="left"/>
    </w:pPr>
    <w:rPr>
      <w:rFonts w:hAnsi="宋体" w:cs="Times New Roman" w:hint="eastAsia"/>
      <w:sz w:val="28"/>
      <w:szCs w:val="24"/>
      <w:lang w:val="zh-CN"/>
    </w:rPr>
  </w:style>
  <w:style w:type="paragraph" w:customStyle="1" w:styleId="afffffffffffffffffffffff5">
    <w:name w:val="缩进正文"/>
    <w:basedOn w:val="afffff3"/>
    <w:uiPriority w:val="99"/>
    <w:qFormat/>
    <w:pPr>
      <w:widowControl w:val="0"/>
      <w:spacing w:line="240" w:lineRule="auto"/>
      <w:ind w:leftChars="400" w:left="840"/>
    </w:pPr>
    <w:rPr>
      <w:rFonts w:ascii="Times New Roman" w:hAnsi="Times New Roman" w:cs="Times New Roman"/>
      <w:kern w:val="2"/>
      <w:sz w:val="21"/>
    </w:rPr>
  </w:style>
  <w:style w:type="character" w:customStyle="1" w:styleId="3Char2">
    <w:name w:val="3级标题 Char"/>
    <w:link w:val="3ff3"/>
    <w:qFormat/>
    <w:locked/>
    <w:rPr>
      <w:rFonts w:ascii="Times New Roman" w:eastAsia="宋体" w:hAnsi="Times New Roman"/>
      <w:kern w:val="2"/>
      <w:sz w:val="28"/>
      <w:szCs w:val="22"/>
    </w:rPr>
  </w:style>
  <w:style w:type="character" w:customStyle="1" w:styleId="Charffff">
    <w:name w:val="地铁方块平行列表样式 Char"/>
    <w:link w:val="af3"/>
    <w:uiPriority w:val="99"/>
    <w:qFormat/>
    <w:locked/>
    <w:rPr>
      <w:rFonts w:ascii="宋体" w:eastAsia="宋体" w:hAnsi="Times New Roman" w:cs="Times New Roman"/>
      <w:sz w:val="24"/>
      <w:szCs w:val="24"/>
    </w:rPr>
  </w:style>
  <w:style w:type="paragraph" w:customStyle="1" w:styleId="af3">
    <w:name w:val="地铁方块平行列表样式"/>
    <w:basedOn w:val="afffff3"/>
    <w:link w:val="Charffff"/>
    <w:uiPriority w:val="99"/>
    <w:qFormat/>
    <w:pPr>
      <w:widowControl w:val="0"/>
      <w:numPr>
        <w:numId w:val="47"/>
      </w:numPr>
      <w:ind w:left="0" w:firstLine="0"/>
    </w:pPr>
    <w:rPr>
      <w:rFonts w:hAnsi="Times New Roman" w:cs="Times New Roman"/>
    </w:rPr>
  </w:style>
  <w:style w:type="paragraph" w:customStyle="1" w:styleId="CharCharCharCharCharCharCharCharChar1CharCharCharCharCharCharChar">
    <w:name w:val="Char Char Char Char Char Char Char Char Char1 Char Char Char Char Char Char Char"/>
    <w:basedOn w:val="afffff3"/>
    <w:uiPriority w:val="99"/>
    <w:qFormat/>
    <w:pPr>
      <w:spacing w:line="240" w:lineRule="auto"/>
    </w:pPr>
    <w:rPr>
      <w:rFonts w:ascii="Verdana" w:hAnsi="Verdana" w:cs="Times New Roman"/>
      <w:sz w:val="20"/>
      <w:szCs w:val="20"/>
      <w:lang w:eastAsia="en-US"/>
    </w:rPr>
  </w:style>
  <w:style w:type="paragraph" w:customStyle="1" w:styleId="Pa1">
    <w:name w:val="Pa1"/>
    <w:basedOn w:val="afffff3"/>
    <w:next w:val="afffff3"/>
    <w:uiPriority w:val="99"/>
    <w:qFormat/>
    <w:pPr>
      <w:widowControl w:val="0"/>
      <w:autoSpaceDE w:val="0"/>
      <w:autoSpaceDN w:val="0"/>
      <w:adjustRightInd w:val="0"/>
      <w:spacing w:line="241" w:lineRule="atLeast"/>
    </w:pPr>
    <w:rPr>
      <w:rFonts w:ascii="FZXiHei I-Z08S" w:eastAsia="FZXiHei I-Z08S" w:hAnsi="Calibri" w:cs="Times New Roman"/>
    </w:rPr>
  </w:style>
  <w:style w:type="paragraph" w:customStyle="1" w:styleId="afffffffffffffffffffffff6">
    <w:name w:val="正文居中"/>
    <w:basedOn w:val="afffff3"/>
    <w:next w:val="afffffffff1"/>
    <w:uiPriority w:val="99"/>
    <w:qFormat/>
    <w:pPr>
      <w:widowControl w:val="0"/>
      <w:adjustRightInd w:val="0"/>
      <w:snapToGrid w:val="0"/>
      <w:jc w:val="center"/>
    </w:pPr>
    <w:rPr>
      <w:rFonts w:ascii="Times New Roman" w:hAnsi="Times New Roman" w:cs="Times New Roman"/>
      <w:kern w:val="2"/>
    </w:rPr>
  </w:style>
  <w:style w:type="paragraph" w:customStyle="1" w:styleId="CharChar11">
    <w:name w:val="Char Char11"/>
    <w:basedOn w:val="affffff7"/>
    <w:uiPriority w:val="99"/>
    <w:qFormat/>
    <w:pPr>
      <w:ind w:firstLine="480"/>
      <w:jc w:val="left"/>
    </w:pPr>
    <w:rPr>
      <w:rFonts w:hAnsi="宋体" w:cs="Times New Roman" w:hint="eastAsia"/>
      <w:sz w:val="28"/>
      <w:szCs w:val="24"/>
      <w:lang w:val="zh-CN"/>
    </w:rPr>
  </w:style>
  <w:style w:type="paragraph" w:customStyle="1" w:styleId="Char1CharCharCharCharCharCharCharCharCharChar">
    <w:name w:val="Char1 Char Char Char Char Char Char Char Char Char Char"/>
    <w:basedOn w:val="afffff3"/>
    <w:uiPriority w:val="99"/>
    <w:qFormat/>
    <w:pPr>
      <w:widowControl w:val="0"/>
      <w:adjustRightInd w:val="0"/>
    </w:pPr>
    <w:rPr>
      <w:rFonts w:ascii="Times New Roman" w:hAnsi="Times New Roman" w:cs="Times New Roman"/>
      <w:szCs w:val="20"/>
    </w:rPr>
  </w:style>
  <w:style w:type="paragraph" w:customStyle="1" w:styleId="Char4CharCharChar1CharCharChar">
    <w:name w:val="Char4 Char Char Char1 Char Char Char"/>
    <w:basedOn w:val="afffff3"/>
    <w:uiPriority w:val="99"/>
    <w:qFormat/>
    <w:pPr>
      <w:widowControl w:val="0"/>
      <w:spacing w:line="240" w:lineRule="auto"/>
    </w:pPr>
    <w:rPr>
      <w:rFonts w:ascii="Tahoma" w:hAnsi="Tahoma" w:cs="Times New Roman"/>
      <w:kern w:val="2"/>
      <w:szCs w:val="20"/>
    </w:rPr>
  </w:style>
  <w:style w:type="paragraph" w:customStyle="1" w:styleId="Char130">
    <w:name w:val="Char13"/>
    <w:basedOn w:val="affffff7"/>
    <w:uiPriority w:val="99"/>
    <w:qFormat/>
    <w:pPr>
      <w:ind w:firstLine="480"/>
      <w:jc w:val="left"/>
    </w:pPr>
    <w:rPr>
      <w:rFonts w:hAnsi="宋体" w:cs="Times New Roman" w:hint="eastAsia"/>
      <w:sz w:val="28"/>
      <w:szCs w:val="24"/>
      <w:lang w:val="zh-CN"/>
    </w:rPr>
  </w:style>
  <w:style w:type="paragraph" w:customStyle="1" w:styleId="Char1CharCharChar">
    <w:name w:val="Char1 Char Char Char"/>
    <w:basedOn w:val="afffff3"/>
    <w:qFormat/>
    <w:pPr>
      <w:widowControl w:val="0"/>
      <w:spacing w:line="240" w:lineRule="auto"/>
      <w:ind w:left="480"/>
    </w:pPr>
    <w:rPr>
      <w:rFonts w:ascii="Tahoma" w:hAnsi="Tahoma" w:cs="Times New Roman"/>
      <w:kern w:val="2"/>
      <w:szCs w:val="20"/>
    </w:rPr>
  </w:style>
  <w:style w:type="paragraph" w:customStyle="1" w:styleId="2Tahoma21">
    <w:name w:val="样式 正文首行缩进 2 + Tahoma 四号 首行缩进:  2 字符1"/>
    <w:basedOn w:val="2f8"/>
    <w:uiPriority w:val="99"/>
    <w:qFormat/>
    <w:pPr>
      <w:spacing w:after="0" w:line="360" w:lineRule="auto"/>
      <w:ind w:leftChars="0" w:left="0" w:firstLine="560"/>
    </w:pPr>
    <w:rPr>
      <w:rFonts w:ascii="Tahoma" w:hAnsi="Tahoma" w:cs="Times New Roman"/>
      <w:kern w:val="0"/>
      <w:sz w:val="20"/>
      <w:szCs w:val="20"/>
    </w:rPr>
  </w:style>
  <w:style w:type="paragraph" w:customStyle="1" w:styleId="226">
    <w:name w:val="样式 正文首行缩进 2 + 首行缩进:  2 字符"/>
    <w:basedOn w:val="2f8"/>
    <w:qFormat/>
    <w:pPr>
      <w:spacing w:line="360" w:lineRule="auto"/>
      <w:ind w:leftChars="0" w:left="0" w:firstLine="480"/>
    </w:pPr>
    <w:rPr>
      <w:rFonts w:ascii="Times New Roman" w:hAnsi="Times New Roman" w:cs="Times New Roman"/>
      <w:kern w:val="0"/>
      <w:sz w:val="20"/>
      <w:szCs w:val="20"/>
      <w:lang w:bidi="th-TH"/>
    </w:rPr>
  </w:style>
  <w:style w:type="character" w:customStyle="1" w:styleId="Charffff0">
    <w:name w:val="表格正文 Char"/>
    <w:link w:val="afffffffffffffffffffffff7"/>
    <w:qFormat/>
    <w:locked/>
    <w:rPr>
      <w:rFonts w:ascii="宋体" w:hAnsi="宋体"/>
      <w:sz w:val="24"/>
      <w:szCs w:val="24"/>
      <w:lang w:bidi="th-TH"/>
    </w:rPr>
  </w:style>
  <w:style w:type="paragraph" w:customStyle="1" w:styleId="afffffffffffffffffffffff7">
    <w:name w:val="表格正文"/>
    <w:basedOn w:val="afffff3"/>
    <w:link w:val="Charffff0"/>
    <w:qFormat/>
    <w:pPr>
      <w:widowControl w:val="0"/>
      <w:spacing w:line="240" w:lineRule="auto"/>
    </w:pPr>
    <w:rPr>
      <w:rFonts w:cs="Times New Roman"/>
      <w:lang w:bidi="th-TH"/>
    </w:rPr>
  </w:style>
  <w:style w:type="paragraph" w:customStyle="1" w:styleId="afffffffffffffffffffffff8">
    <w:name w:val="惓暥"/>
    <w:basedOn w:val="afffff3"/>
    <w:uiPriority w:val="99"/>
    <w:qFormat/>
    <w:pPr>
      <w:widowControl w:val="0"/>
      <w:suppressAutoHyphens/>
      <w:autoSpaceDE w:val="0"/>
      <w:autoSpaceDN w:val="0"/>
      <w:adjustRightInd w:val="0"/>
      <w:spacing w:line="220" w:lineRule="atLeast"/>
    </w:pPr>
    <w:rPr>
      <w:rFonts w:hAnsi="Times New Roman" w:cs="Times New Roman"/>
      <w:color w:val="000000"/>
      <w:sz w:val="21"/>
      <w:szCs w:val="21"/>
      <w:lang w:val="zh-CN"/>
    </w:rPr>
  </w:style>
  <w:style w:type="character" w:customStyle="1" w:styleId="2Char8">
    <w:name w:val="样式 首行缩进:  2 字符 Char"/>
    <w:link w:val="2ffff3"/>
    <w:qFormat/>
    <w:locked/>
    <w:rPr>
      <w:sz w:val="24"/>
    </w:rPr>
  </w:style>
  <w:style w:type="paragraph" w:customStyle="1" w:styleId="2ffff3">
    <w:name w:val="样式 首行缩进:  2 字符"/>
    <w:basedOn w:val="afffff3"/>
    <w:link w:val="2Char8"/>
    <w:uiPriority w:val="99"/>
    <w:qFormat/>
    <w:pPr>
      <w:widowControl w:val="0"/>
      <w:ind w:firstLine="480"/>
    </w:pPr>
    <w:rPr>
      <w:rFonts w:ascii="Times New Roman" w:hAnsi="Times New Roman" w:cs="Times New Roman"/>
      <w:szCs w:val="20"/>
    </w:rPr>
  </w:style>
  <w:style w:type="paragraph" w:customStyle="1" w:styleId="afffffffffffffffffffffff9">
    <w:name w:val="广地正文"/>
    <w:basedOn w:val="afffff3"/>
    <w:uiPriority w:val="99"/>
    <w:qFormat/>
    <w:pPr>
      <w:widowControl w:val="0"/>
      <w:spacing w:line="480" w:lineRule="exact"/>
      <w:ind w:firstLine="534"/>
    </w:pPr>
    <w:rPr>
      <w:rFonts w:hAnsi="Times New Roman" w:cs="Times New Roman"/>
      <w:kern w:val="2"/>
      <w:sz w:val="28"/>
      <w:szCs w:val="28"/>
    </w:rPr>
  </w:style>
  <w:style w:type="paragraph" w:customStyle="1" w:styleId="afffffffffffffffffffffffa">
    <w:name w:val="文本框文字"/>
    <w:basedOn w:val="afffff3"/>
    <w:uiPriority w:val="99"/>
    <w:qFormat/>
    <w:pPr>
      <w:widowControl w:val="0"/>
      <w:spacing w:line="240" w:lineRule="auto"/>
      <w:jc w:val="center"/>
    </w:pPr>
    <w:rPr>
      <w:rFonts w:ascii="Times New Roman" w:hAnsi="Times New Roman" w:cs="Times New Roman"/>
      <w:kern w:val="2"/>
      <w:sz w:val="21"/>
      <w:szCs w:val="20"/>
    </w:rPr>
  </w:style>
  <w:style w:type="paragraph" w:customStyle="1" w:styleId="1234">
    <w:name w:val="1234"/>
    <w:basedOn w:val="afffffff0"/>
    <w:uiPriority w:val="99"/>
    <w:qFormat/>
    <w:pPr>
      <w:widowControl w:val="0"/>
      <w:spacing w:after="0" w:line="200" w:lineRule="exact"/>
      <w:ind w:leftChars="0" w:left="0" w:firstLineChars="0" w:firstLine="0"/>
    </w:pPr>
    <w:rPr>
      <w:rFonts w:cs="Calibri"/>
      <w:spacing w:val="-10"/>
      <w:w w:val="80"/>
      <w:sz w:val="21"/>
      <w:szCs w:val="20"/>
    </w:rPr>
  </w:style>
  <w:style w:type="paragraph" w:customStyle="1" w:styleId="d42zw">
    <w:name w:val="d42zw"/>
    <w:basedOn w:val="afffff3"/>
    <w:uiPriority w:val="99"/>
    <w:qFormat/>
    <w:pPr>
      <w:widowControl w:val="0"/>
      <w:spacing w:line="480" w:lineRule="exact"/>
      <w:ind w:firstLine="560"/>
    </w:pPr>
    <w:rPr>
      <w:rFonts w:ascii="仿宋_GB2312" w:eastAsia="仿宋_GB2312" w:cs="Times New Roman"/>
      <w:bCs/>
      <w:kern w:val="2"/>
      <w:sz w:val="28"/>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fffff3"/>
    <w:uiPriority w:val="99"/>
    <w:qFormat/>
    <w:pPr>
      <w:widowControl w:val="0"/>
      <w:spacing w:line="240" w:lineRule="auto"/>
    </w:pPr>
    <w:rPr>
      <w:rFonts w:ascii="Tahoma" w:hAnsi="Tahoma" w:cs="Times New Roman"/>
      <w:kern w:val="2"/>
      <w:szCs w:val="20"/>
    </w:rPr>
  </w:style>
  <w:style w:type="paragraph" w:customStyle="1" w:styleId="CharChar1CharCharCharChar">
    <w:name w:val="Char Char1 Char Char Char Char"/>
    <w:basedOn w:val="afffff3"/>
    <w:uiPriority w:val="99"/>
    <w:qFormat/>
    <w:pPr>
      <w:spacing w:after="160" w:line="240" w:lineRule="exact"/>
      <w:ind w:left="840" w:hanging="420"/>
    </w:pPr>
    <w:rPr>
      <w:rFonts w:ascii="Verdana" w:hAnsi="Verdana" w:cs="Times New Roman"/>
      <w:sz w:val="20"/>
      <w:szCs w:val="20"/>
      <w:lang w:eastAsia="en-US"/>
    </w:rPr>
  </w:style>
  <w:style w:type="paragraph" w:customStyle="1" w:styleId="afffffffffffffffffffffffb">
    <w:name w:val="a"/>
    <w:basedOn w:val="afffff3"/>
    <w:uiPriority w:val="99"/>
    <w:qFormat/>
    <w:pPr>
      <w:spacing w:before="100" w:beforeAutospacing="1" w:after="100" w:afterAutospacing="1" w:line="240" w:lineRule="auto"/>
    </w:pPr>
  </w:style>
  <w:style w:type="character" w:customStyle="1" w:styleId="Charffff1">
    <w:name w:val="表格文字 Char"/>
    <w:qFormat/>
    <w:locked/>
    <w:rPr>
      <w:sz w:val="24"/>
    </w:rPr>
  </w:style>
  <w:style w:type="paragraph" w:customStyle="1" w:styleId="4fd">
    <w:name w:val="样式 华诚标题4 +"/>
    <w:basedOn w:val="afffff3"/>
    <w:uiPriority w:val="99"/>
    <w:qFormat/>
    <w:pPr>
      <w:widowControl w:val="0"/>
      <w:tabs>
        <w:tab w:val="left" w:pos="5760"/>
      </w:tabs>
      <w:spacing w:line="240" w:lineRule="auto"/>
    </w:pPr>
    <w:rPr>
      <w:rFonts w:ascii="Times New Roman" w:hAnsi="Times New Roman" w:cs="Times New Roman"/>
      <w:kern w:val="2"/>
      <w:sz w:val="21"/>
    </w:rPr>
  </w:style>
  <w:style w:type="paragraph" w:customStyle="1" w:styleId="xl112">
    <w:name w:val="xl112"/>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rPr>
  </w:style>
  <w:style w:type="paragraph" w:customStyle="1" w:styleId="xl113">
    <w:name w:val="xl113"/>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0"/>
      <w:szCs w:val="20"/>
    </w:rPr>
  </w:style>
  <w:style w:type="paragraph" w:customStyle="1" w:styleId="xl114">
    <w:name w:val="xl114"/>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0"/>
      <w:szCs w:val="20"/>
    </w:rPr>
  </w:style>
  <w:style w:type="paragraph" w:customStyle="1" w:styleId="xl115">
    <w:name w:val="xl115"/>
    <w:basedOn w:val="afffff3"/>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20"/>
      <w:szCs w:val="20"/>
    </w:rPr>
  </w:style>
  <w:style w:type="paragraph" w:customStyle="1" w:styleId="xl116">
    <w:name w:val="xl116"/>
    <w:basedOn w:val="afffff3"/>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color w:val="000000"/>
      <w:sz w:val="20"/>
      <w:szCs w:val="20"/>
    </w:rPr>
  </w:style>
  <w:style w:type="paragraph" w:customStyle="1" w:styleId="xl117">
    <w:name w:val="xl117"/>
    <w:basedOn w:val="afffff3"/>
    <w:qFormat/>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color w:val="000000"/>
      <w:sz w:val="20"/>
      <w:szCs w:val="20"/>
    </w:rPr>
  </w:style>
  <w:style w:type="paragraph" w:customStyle="1" w:styleId="xl118">
    <w:name w:val="xl118"/>
    <w:basedOn w:val="afffff3"/>
    <w:qFormat/>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sz w:val="20"/>
      <w:szCs w:val="20"/>
    </w:rPr>
  </w:style>
  <w:style w:type="paragraph" w:customStyle="1" w:styleId="xl119">
    <w:name w:val="xl119"/>
    <w:basedOn w:val="afffff3"/>
    <w:qFormat/>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sz w:val="20"/>
      <w:szCs w:val="20"/>
    </w:rPr>
  </w:style>
  <w:style w:type="paragraph" w:customStyle="1" w:styleId="xl120">
    <w:name w:val="xl120"/>
    <w:basedOn w:val="afffff3"/>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20"/>
      <w:szCs w:val="20"/>
    </w:rPr>
  </w:style>
  <w:style w:type="paragraph" w:customStyle="1" w:styleId="xl121">
    <w:name w:val="xl121"/>
    <w:basedOn w:val="afffff3"/>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20"/>
      <w:szCs w:val="20"/>
    </w:rPr>
  </w:style>
  <w:style w:type="paragraph" w:customStyle="1" w:styleId="xl122">
    <w:name w:val="xl122"/>
    <w:basedOn w:val="afffff3"/>
    <w:qFormat/>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20"/>
      <w:szCs w:val="20"/>
    </w:rPr>
  </w:style>
  <w:style w:type="paragraph" w:customStyle="1" w:styleId="xl123">
    <w:name w:val="xl123"/>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24">
    <w:name w:val="xl124"/>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25">
    <w:name w:val="xl125"/>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126">
    <w:name w:val="xl126"/>
    <w:basedOn w:val="afffff3"/>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sz w:val="20"/>
      <w:szCs w:val="20"/>
    </w:rPr>
  </w:style>
  <w:style w:type="paragraph" w:customStyle="1" w:styleId="xl127">
    <w:name w:val="xl127"/>
    <w:basedOn w:val="afffff3"/>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sz w:val="20"/>
      <w:szCs w:val="20"/>
    </w:rPr>
  </w:style>
  <w:style w:type="paragraph" w:customStyle="1" w:styleId="xl128">
    <w:name w:val="xl128"/>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0"/>
      <w:szCs w:val="20"/>
    </w:rPr>
  </w:style>
  <w:style w:type="paragraph" w:customStyle="1" w:styleId="xl129">
    <w:name w:val="xl129"/>
    <w:basedOn w:val="afffff3"/>
    <w:qFormat/>
    <w:pPr>
      <w:pBdr>
        <w:left w:val="single" w:sz="4" w:space="0" w:color="auto"/>
        <w:bottom w:val="single" w:sz="4" w:space="0" w:color="auto"/>
        <w:right w:val="single" w:sz="4" w:space="0" w:color="auto"/>
      </w:pBdr>
      <w:spacing w:before="100" w:beforeAutospacing="1" w:after="100" w:afterAutospacing="1" w:line="240" w:lineRule="auto"/>
      <w:jc w:val="center"/>
    </w:pPr>
    <w:rPr>
      <w:b/>
      <w:bCs/>
      <w:sz w:val="20"/>
      <w:szCs w:val="20"/>
    </w:rPr>
  </w:style>
  <w:style w:type="paragraph" w:customStyle="1" w:styleId="xl130">
    <w:name w:val="xl130"/>
    <w:basedOn w:val="afffff3"/>
    <w:qFormat/>
    <w:pPr>
      <w:pBdr>
        <w:bottom w:val="single" w:sz="4" w:space="0" w:color="auto"/>
        <w:right w:val="single" w:sz="4" w:space="0" w:color="auto"/>
      </w:pBdr>
      <w:spacing w:before="100" w:beforeAutospacing="1" w:after="100" w:afterAutospacing="1" w:line="240" w:lineRule="auto"/>
      <w:jc w:val="center"/>
    </w:pPr>
    <w:rPr>
      <w:b/>
      <w:bCs/>
      <w:sz w:val="20"/>
      <w:szCs w:val="20"/>
    </w:rPr>
  </w:style>
  <w:style w:type="paragraph" w:customStyle="1" w:styleId="xl131">
    <w:name w:val="xl131"/>
    <w:basedOn w:val="afffff3"/>
    <w:qFormat/>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32">
    <w:name w:val="xl132"/>
    <w:basedOn w:val="afffff3"/>
    <w:qFormat/>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33">
    <w:name w:val="xl133"/>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rPr>
  </w:style>
  <w:style w:type="paragraph" w:customStyle="1" w:styleId="xl134">
    <w:name w:val="xl134"/>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rPr>
  </w:style>
  <w:style w:type="paragraph" w:customStyle="1" w:styleId="xl135">
    <w:name w:val="xl135"/>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136">
    <w:name w:val="xl136"/>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rPr>
  </w:style>
  <w:style w:type="paragraph" w:customStyle="1" w:styleId="xl137">
    <w:name w:val="xl137"/>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szCs w:val="20"/>
    </w:rPr>
  </w:style>
  <w:style w:type="paragraph" w:customStyle="1" w:styleId="xl138">
    <w:name w:val="xl138"/>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0"/>
      <w:szCs w:val="20"/>
    </w:rPr>
  </w:style>
  <w:style w:type="paragraph" w:customStyle="1" w:styleId="xl139">
    <w:name w:val="xl139"/>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rPr>
  </w:style>
  <w:style w:type="paragraph" w:customStyle="1" w:styleId="xl140">
    <w:name w:val="xl140"/>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20"/>
      <w:szCs w:val="20"/>
    </w:rPr>
  </w:style>
  <w:style w:type="paragraph" w:customStyle="1" w:styleId="xl141">
    <w:name w:val="xl141"/>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0"/>
      <w:szCs w:val="20"/>
    </w:rPr>
  </w:style>
  <w:style w:type="paragraph" w:customStyle="1" w:styleId="xl142">
    <w:name w:val="xl142"/>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43">
    <w:name w:val="xl143"/>
    <w:basedOn w:val="afffff3"/>
    <w:qFormat/>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44">
    <w:name w:val="xl144"/>
    <w:basedOn w:val="afffff3"/>
    <w:qFormat/>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45">
    <w:name w:val="xl145"/>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0"/>
      <w:szCs w:val="20"/>
    </w:rPr>
  </w:style>
  <w:style w:type="paragraph" w:customStyle="1" w:styleId="xl146">
    <w:name w:val="xl146"/>
    <w:basedOn w:val="afffff3"/>
    <w:qFormat/>
    <w:pPr>
      <w:pBdr>
        <w:top w:val="single" w:sz="4" w:space="0" w:color="auto"/>
        <w:left w:val="single" w:sz="4" w:space="0" w:color="auto"/>
        <w:bottom w:val="single" w:sz="4" w:space="0" w:color="auto"/>
      </w:pBdr>
      <w:spacing w:before="100" w:beforeAutospacing="1" w:after="100" w:afterAutospacing="1" w:line="240" w:lineRule="auto"/>
    </w:pPr>
    <w:rPr>
      <w:b/>
      <w:bCs/>
      <w:sz w:val="20"/>
      <w:szCs w:val="20"/>
    </w:rPr>
  </w:style>
  <w:style w:type="paragraph" w:customStyle="1" w:styleId="xl147">
    <w:name w:val="xl147"/>
    <w:basedOn w:val="afffff3"/>
    <w:qFormat/>
    <w:pPr>
      <w:pBdr>
        <w:top w:val="single" w:sz="4" w:space="0" w:color="auto"/>
        <w:bottom w:val="single" w:sz="4" w:space="0" w:color="auto"/>
      </w:pBdr>
      <w:spacing w:before="100" w:beforeAutospacing="1" w:after="100" w:afterAutospacing="1" w:line="240" w:lineRule="auto"/>
    </w:pPr>
    <w:rPr>
      <w:b/>
      <w:bCs/>
      <w:sz w:val="20"/>
      <w:szCs w:val="20"/>
    </w:rPr>
  </w:style>
  <w:style w:type="paragraph" w:customStyle="1" w:styleId="xl148">
    <w:name w:val="xl148"/>
    <w:basedOn w:val="afffff3"/>
    <w:qFormat/>
    <w:pPr>
      <w:pBdr>
        <w:left w:val="single" w:sz="4" w:space="0" w:color="auto"/>
        <w:right w:val="single" w:sz="4" w:space="0" w:color="auto"/>
      </w:pBdr>
      <w:spacing w:before="100" w:beforeAutospacing="1" w:after="100" w:afterAutospacing="1" w:line="240" w:lineRule="auto"/>
      <w:jc w:val="center"/>
    </w:pPr>
    <w:rPr>
      <w:rFonts w:ascii="Arial" w:hAnsi="Arial" w:cs="Arial"/>
      <w:sz w:val="20"/>
      <w:szCs w:val="20"/>
    </w:rPr>
  </w:style>
  <w:style w:type="paragraph" w:customStyle="1" w:styleId="xl149">
    <w:name w:val="xl149"/>
    <w:basedOn w:val="afffff3"/>
    <w:qFormat/>
    <w:pPr>
      <w:pBdr>
        <w:top w:val="single" w:sz="4" w:space="0" w:color="auto"/>
        <w:bottom w:val="single" w:sz="4" w:space="0" w:color="auto"/>
      </w:pBdr>
      <w:spacing w:before="100" w:beforeAutospacing="1" w:after="100" w:afterAutospacing="1" w:line="240" w:lineRule="auto"/>
    </w:pPr>
    <w:rPr>
      <w:rFonts w:ascii="Arial" w:hAnsi="Arial" w:cs="Arial"/>
      <w:b/>
      <w:bCs/>
      <w:sz w:val="20"/>
      <w:szCs w:val="20"/>
    </w:rPr>
  </w:style>
  <w:style w:type="paragraph" w:customStyle="1" w:styleId="xl150">
    <w:name w:val="xl150"/>
    <w:basedOn w:val="afffff3"/>
    <w:qFormat/>
    <w:pPr>
      <w:pBdr>
        <w:top w:val="single" w:sz="4" w:space="0" w:color="auto"/>
        <w:bottom w:val="single" w:sz="4" w:space="0" w:color="auto"/>
      </w:pBdr>
      <w:spacing w:before="100" w:beforeAutospacing="1" w:after="100" w:afterAutospacing="1" w:line="240" w:lineRule="auto"/>
      <w:jc w:val="center"/>
    </w:pPr>
    <w:rPr>
      <w:b/>
      <w:bCs/>
      <w:sz w:val="20"/>
      <w:szCs w:val="20"/>
    </w:rPr>
  </w:style>
  <w:style w:type="paragraph" w:customStyle="1" w:styleId="xl151">
    <w:name w:val="xl151"/>
    <w:basedOn w:val="afffff3"/>
    <w:qFormat/>
    <w:pPr>
      <w:pBdr>
        <w:top w:val="single" w:sz="4" w:space="0" w:color="auto"/>
        <w:bottom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52">
    <w:name w:val="xl152"/>
    <w:basedOn w:val="afffff3"/>
    <w:qFormat/>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20"/>
      <w:szCs w:val="20"/>
    </w:rPr>
  </w:style>
  <w:style w:type="paragraph" w:customStyle="1" w:styleId="xl153">
    <w:name w:val="xl153"/>
    <w:basedOn w:val="afffff3"/>
    <w:uiPriority w:val="99"/>
    <w:qFormat/>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20"/>
      <w:szCs w:val="20"/>
    </w:rPr>
  </w:style>
  <w:style w:type="paragraph" w:customStyle="1" w:styleId="xl154">
    <w:name w:val="xl154"/>
    <w:basedOn w:val="afffff3"/>
    <w:uiPriority w:val="99"/>
    <w:qFormat/>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sz w:val="20"/>
      <w:szCs w:val="20"/>
    </w:rPr>
  </w:style>
  <w:style w:type="paragraph" w:customStyle="1" w:styleId="xl155">
    <w:name w:val="xl155"/>
    <w:basedOn w:val="afffff3"/>
    <w:uiPriority w:val="99"/>
    <w:qFormat/>
    <w:pPr>
      <w:pBdr>
        <w:left w:val="single" w:sz="4" w:space="0" w:color="auto"/>
        <w:right w:val="single" w:sz="4" w:space="0" w:color="auto"/>
      </w:pBdr>
      <w:shd w:val="clear" w:color="auto" w:fill="FFFFFF"/>
      <w:spacing w:before="100" w:beforeAutospacing="1" w:after="100" w:afterAutospacing="1" w:line="240" w:lineRule="auto"/>
      <w:jc w:val="center"/>
    </w:pPr>
    <w:rPr>
      <w:sz w:val="20"/>
      <w:szCs w:val="20"/>
    </w:rPr>
  </w:style>
  <w:style w:type="paragraph" w:customStyle="1" w:styleId="xl156">
    <w:name w:val="xl156"/>
    <w:basedOn w:val="afffff3"/>
    <w:uiPriority w:val="99"/>
    <w:qFormat/>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sz w:val="20"/>
      <w:szCs w:val="20"/>
    </w:rPr>
  </w:style>
  <w:style w:type="paragraph" w:customStyle="1" w:styleId="xl157">
    <w:name w:val="xl157"/>
    <w:basedOn w:val="afffff3"/>
    <w:uiPriority w:val="99"/>
    <w:qFormat/>
    <w:pPr>
      <w:pBdr>
        <w:top w:val="single" w:sz="4" w:space="0" w:color="auto"/>
        <w:left w:val="single" w:sz="4" w:space="0" w:color="auto"/>
        <w:bottom w:val="single" w:sz="4" w:space="0" w:color="auto"/>
      </w:pBdr>
      <w:spacing w:before="100" w:beforeAutospacing="1" w:after="100" w:afterAutospacing="1" w:line="240" w:lineRule="auto"/>
    </w:pPr>
    <w:rPr>
      <w:b/>
      <w:bCs/>
      <w:sz w:val="20"/>
      <w:szCs w:val="20"/>
    </w:rPr>
  </w:style>
  <w:style w:type="paragraph" w:customStyle="1" w:styleId="xl158">
    <w:name w:val="xl158"/>
    <w:basedOn w:val="afffff3"/>
    <w:uiPriority w:val="99"/>
    <w:qFormat/>
    <w:pPr>
      <w:pBdr>
        <w:top w:val="single" w:sz="4" w:space="0" w:color="auto"/>
        <w:bottom w:val="single" w:sz="4" w:space="0" w:color="auto"/>
      </w:pBdr>
      <w:spacing w:before="100" w:beforeAutospacing="1" w:after="100" w:afterAutospacing="1" w:line="240" w:lineRule="auto"/>
    </w:pPr>
    <w:rPr>
      <w:b/>
      <w:bCs/>
      <w:sz w:val="20"/>
      <w:szCs w:val="20"/>
    </w:rPr>
  </w:style>
  <w:style w:type="paragraph" w:customStyle="1" w:styleId="xl159">
    <w:name w:val="xl159"/>
    <w:basedOn w:val="afffff3"/>
    <w:uiPriority w:val="99"/>
    <w:qFormat/>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b/>
      <w:bCs/>
      <w:sz w:val="20"/>
      <w:szCs w:val="20"/>
    </w:rPr>
  </w:style>
  <w:style w:type="paragraph" w:customStyle="1" w:styleId="xl160">
    <w:name w:val="xl160"/>
    <w:basedOn w:val="afffff3"/>
    <w:uiPriority w:val="99"/>
    <w:qFormat/>
    <w:pPr>
      <w:pBdr>
        <w:top w:val="single" w:sz="4" w:space="0" w:color="auto"/>
        <w:bottom w:val="single" w:sz="4" w:space="0" w:color="auto"/>
      </w:pBdr>
      <w:shd w:val="clear" w:color="auto" w:fill="FFFFFF"/>
      <w:spacing w:before="100" w:beforeAutospacing="1" w:after="100" w:afterAutospacing="1" w:line="240" w:lineRule="auto"/>
      <w:jc w:val="center"/>
    </w:pPr>
    <w:rPr>
      <w:b/>
      <w:bCs/>
      <w:sz w:val="20"/>
      <w:szCs w:val="20"/>
    </w:rPr>
  </w:style>
  <w:style w:type="paragraph" w:customStyle="1" w:styleId="xl161">
    <w:name w:val="xl161"/>
    <w:basedOn w:val="afffff3"/>
    <w:uiPriority w:val="99"/>
    <w:qFormat/>
    <w:pPr>
      <w:pBdr>
        <w:top w:val="single" w:sz="4" w:space="0" w:color="auto"/>
        <w:left w:val="single" w:sz="4" w:space="0" w:color="auto"/>
        <w:right w:val="single" w:sz="4" w:space="0" w:color="auto"/>
      </w:pBdr>
      <w:spacing w:before="100" w:beforeAutospacing="1" w:after="100" w:afterAutospacing="1" w:line="240" w:lineRule="auto"/>
      <w:jc w:val="center"/>
    </w:pPr>
    <w:rPr>
      <w:rFonts w:ascii="Arial" w:hAnsi="Arial" w:cs="Arial"/>
      <w:color w:val="000000"/>
      <w:sz w:val="20"/>
      <w:szCs w:val="20"/>
    </w:rPr>
  </w:style>
  <w:style w:type="paragraph" w:customStyle="1" w:styleId="xl162">
    <w:name w:val="xl162"/>
    <w:basedOn w:val="afffff3"/>
    <w:uiPriority w:val="99"/>
    <w:qFormat/>
    <w:pPr>
      <w:pBdr>
        <w:left w:val="single" w:sz="4" w:space="0" w:color="auto"/>
        <w:right w:val="single" w:sz="4" w:space="0" w:color="auto"/>
      </w:pBdr>
      <w:spacing w:before="100" w:beforeAutospacing="1" w:after="100" w:afterAutospacing="1" w:line="240" w:lineRule="auto"/>
      <w:jc w:val="center"/>
    </w:pPr>
    <w:rPr>
      <w:rFonts w:ascii="Arial" w:hAnsi="Arial" w:cs="Arial"/>
      <w:color w:val="000000"/>
      <w:sz w:val="20"/>
      <w:szCs w:val="20"/>
    </w:rPr>
  </w:style>
  <w:style w:type="paragraph" w:customStyle="1" w:styleId="xl163">
    <w:name w:val="xl163"/>
    <w:basedOn w:val="afffff3"/>
    <w:uiPriority w:val="99"/>
    <w:qFormat/>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0"/>
      <w:szCs w:val="20"/>
    </w:rPr>
  </w:style>
  <w:style w:type="paragraph" w:customStyle="1" w:styleId="xl164">
    <w:name w:val="xl164"/>
    <w:basedOn w:val="afffff3"/>
    <w:uiPriority w:val="99"/>
    <w:qFormat/>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color w:val="000000"/>
      <w:sz w:val="20"/>
      <w:szCs w:val="20"/>
    </w:rPr>
  </w:style>
  <w:style w:type="paragraph" w:customStyle="1" w:styleId="xl165">
    <w:name w:val="xl165"/>
    <w:basedOn w:val="afffff3"/>
    <w:uiPriority w:val="99"/>
    <w:qFormat/>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20"/>
      <w:szCs w:val="20"/>
    </w:rPr>
  </w:style>
  <w:style w:type="paragraph" w:customStyle="1" w:styleId="xl166">
    <w:name w:val="xl166"/>
    <w:basedOn w:val="afffff3"/>
    <w:uiPriority w:val="99"/>
    <w:qFormat/>
    <w:pPr>
      <w:pBdr>
        <w:top w:val="single" w:sz="4" w:space="0" w:color="auto"/>
        <w:bottom w:val="single" w:sz="4" w:space="0" w:color="auto"/>
      </w:pBdr>
      <w:shd w:val="clear" w:color="auto" w:fill="FFFFFF"/>
      <w:spacing w:before="100" w:beforeAutospacing="1" w:after="100" w:afterAutospacing="1" w:line="240" w:lineRule="auto"/>
      <w:jc w:val="center"/>
    </w:pPr>
    <w:rPr>
      <w:rFonts w:ascii="Arial" w:hAnsi="Arial" w:cs="Arial"/>
      <w:color w:val="000000"/>
      <w:sz w:val="20"/>
      <w:szCs w:val="20"/>
    </w:rPr>
  </w:style>
  <w:style w:type="paragraph" w:customStyle="1" w:styleId="xl167">
    <w:name w:val="xl167"/>
    <w:basedOn w:val="afffff3"/>
    <w:uiPriority w:val="99"/>
    <w:qFormat/>
    <w:pPr>
      <w:pBdr>
        <w:top w:val="single" w:sz="4" w:space="0" w:color="auto"/>
      </w:pBdr>
      <w:shd w:val="clear" w:color="auto" w:fill="FFFFFF"/>
      <w:spacing w:before="100" w:beforeAutospacing="1" w:after="100" w:afterAutospacing="1" w:line="240" w:lineRule="auto"/>
      <w:jc w:val="center"/>
    </w:pPr>
    <w:rPr>
      <w:sz w:val="20"/>
      <w:szCs w:val="20"/>
    </w:rPr>
  </w:style>
  <w:style w:type="paragraph" w:customStyle="1" w:styleId="xl168">
    <w:name w:val="xl168"/>
    <w:basedOn w:val="afffff3"/>
    <w:uiPriority w:val="99"/>
    <w:qFormat/>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sz w:val="20"/>
      <w:szCs w:val="20"/>
    </w:rPr>
  </w:style>
  <w:style w:type="paragraph" w:customStyle="1" w:styleId="xl169">
    <w:name w:val="xl169"/>
    <w:basedOn w:val="afffff3"/>
    <w:uiPriority w:val="99"/>
    <w:qFormat/>
    <w:pPr>
      <w:shd w:val="clear" w:color="auto" w:fill="FFFFFF"/>
      <w:spacing w:before="100" w:beforeAutospacing="1" w:after="100" w:afterAutospacing="1" w:line="240" w:lineRule="auto"/>
      <w:jc w:val="center"/>
    </w:pPr>
    <w:rPr>
      <w:rFonts w:ascii="Arial" w:hAnsi="Arial" w:cs="Arial"/>
      <w:color w:val="000000"/>
      <w:sz w:val="20"/>
      <w:szCs w:val="20"/>
    </w:rPr>
  </w:style>
  <w:style w:type="paragraph" w:customStyle="1" w:styleId="xl170">
    <w:name w:val="xl170"/>
    <w:basedOn w:val="afffff3"/>
    <w:uiPriority w:val="99"/>
    <w:qFormat/>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color w:val="000000"/>
      <w:sz w:val="20"/>
      <w:szCs w:val="20"/>
    </w:rPr>
  </w:style>
  <w:style w:type="paragraph" w:customStyle="1" w:styleId="xl171">
    <w:name w:val="xl171"/>
    <w:basedOn w:val="afffff3"/>
    <w:uiPriority w:val="99"/>
    <w:qFormat/>
    <w:pPr>
      <w:pBdr>
        <w:top w:val="single" w:sz="4" w:space="0" w:color="auto"/>
        <w:right w:val="single" w:sz="4" w:space="0" w:color="auto"/>
      </w:pBdr>
      <w:shd w:val="clear" w:color="auto" w:fill="FFFFFF"/>
      <w:spacing w:before="100" w:beforeAutospacing="1" w:after="100" w:afterAutospacing="1" w:line="240" w:lineRule="auto"/>
      <w:jc w:val="center"/>
    </w:pPr>
    <w:rPr>
      <w:rFonts w:ascii="Arial" w:hAnsi="Arial" w:cs="Arial"/>
      <w:sz w:val="20"/>
      <w:szCs w:val="20"/>
    </w:rPr>
  </w:style>
  <w:style w:type="paragraph" w:customStyle="1" w:styleId="xl172">
    <w:name w:val="xl172"/>
    <w:basedOn w:val="afffff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0"/>
      <w:szCs w:val="20"/>
    </w:rPr>
  </w:style>
  <w:style w:type="paragraph" w:customStyle="1" w:styleId="xl173">
    <w:name w:val="xl173"/>
    <w:basedOn w:val="afffff3"/>
    <w:uiPriority w:val="99"/>
    <w:qFormat/>
    <w:pPr>
      <w:spacing w:before="100" w:beforeAutospacing="1" w:after="100" w:afterAutospacing="1" w:line="240" w:lineRule="auto"/>
      <w:jc w:val="center"/>
    </w:pPr>
    <w:rPr>
      <w:rFonts w:ascii="Arial" w:hAnsi="Arial" w:cs="Arial"/>
      <w:color w:val="000000"/>
      <w:sz w:val="20"/>
      <w:szCs w:val="20"/>
    </w:rPr>
  </w:style>
  <w:style w:type="paragraph" w:customStyle="1" w:styleId="xl174">
    <w:name w:val="xl174"/>
    <w:basedOn w:val="afffff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20"/>
      <w:szCs w:val="20"/>
    </w:rPr>
  </w:style>
  <w:style w:type="paragraph" w:customStyle="1" w:styleId="xl175">
    <w:name w:val="xl175"/>
    <w:basedOn w:val="afffff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000000"/>
      <w:sz w:val="20"/>
      <w:szCs w:val="20"/>
    </w:rPr>
  </w:style>
  <w:style w:type="paragraph" w:customStyle="1" w:styleId="xl176">
    <w:name w:val="xl176"/>
    <w:basedOn w:val="afffff3"/>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0"/>
      <w:szCs w:val="20"/>
    </w:rPr>
  </w:style>
  <w:style w:type="paragraph" w:customStyle="1" w:styleId="font16">
    <w:name w:val="font16"/>
    <w:basedOn w:val="afffff3"/>
    <w:uiPriority w:val="99"/>
    <w:qFormat/>
    <w:pPr>
      <w:spacing w:before="100" w:beforeAutospacing="1" w:after="100" w:afterAutospacing="1" w:line="240" w:lineRule="auto"/>
    </w:pPr>
    <w:rPr>
      <w:rFonts w:ascii="Times New Roman" w:hAnsi="Times New Roman" w:cs="Times New Roman"/>
      <w:sz w:val="18"/>
      <w:szCs w:val="18"/>
    </w:rPr>
  </w:style>
  <w:style w:type="character" w:customStyle="1" w:styleId="Charffff2">
    <w:name w:val="图号 Char"/>
    <w:link w:val="afffffffffffffffffffffffc"/>
    <w:qFormat/>
    <w:locked/>
    <w:rPr>
      <w:rFonts w:ascii="Arial" w:hAnsi="Arial" w:cs="Arial"/>
      <w:b/>
      <w:sz w:val="18"/>
      <w:szCs w:val="18"/>
    </w:rPr>
  </w:style>
  <w:style w:type="paragraph" w:customStyle="1" w:styleId="afffffffffffffffffffffffc">
    <w:name w:val="图号"/>
    <w:basedOn w:val="afffff3"/>
    <w:link w:val="Charffff2"/>
    <w:qFormat/>
    <w:pPr>
      <w:widowControl w:val="0"/>
      <w:autoSpaceDE w:val="0"/>
      <w:autoSpaceDN w:val="0"/>
      <w:adjustRightInd w:val="0"/>
      <w:spacing w:before="105"/>
      <w:ind w:left="425"/>
      <w:jc w:val="center"/>
    </w:pPr>
    <w:rPr>
      <w:rFonts w:ascii="Arial" w:hAnsi="Arial" w:cs="Arial"/>
      <w:b/>
      <w:sz w:val="18"/>
      <w:szCs w:val="18"/>
    </w:rPr>
  </w:style>
  <w:style w:type="character" w:customStyle="1" w:styleId="Charffff3">
    <w:name w:val="正文（缩进） Char"/>
    <w:link w:val="afffffffffffffffffffffffd"/>
    <w:qFormat/>
    <w:locked/>
    <w:rPr>
      <w:sz w:val="24"/>
    </w:rPr>
  </w:style>
  <w:style w:type="paragraph" w:customStyle="1" w:styleId="afffffffffffffffffffffffd">
    <w:name w:val="正文（缩进）"/>
    <w:basedOn w:val="afffff3"/>
    <w:link w:val="Charffff3"/>
    <w:qFormat/>
    <w:pPr>
      <w:widowControl w:val="0"/>
      <w:spacing w:beforeLines="50"/>
      <w:ind w:firstLine="480"/>
    </w:pPr>
    <w:rPr>
      <w:rFonts w:ascii="Times New Roman" w:hAnsi="Times New Roman" w:cs="Times New Roman"/>
      <w:szCs w:val="20"/>
    </w:rPr>
  </w:style>
  <w:style w:type="paragraph" w:customStyle="1" w:styleId="001">
    <w:name w:val="标题001"/>
    <w:basedOn w:val="1f0"/>
    <w:next w:val="1f0"/>
    <w:uiPriority w:val="99"/>
    <w:qFormat/>
    <w:pPr>
      <w:numPr>
        <w:numId w:val="48"/>
      </w:numPr>
      <w:spacing w:before="0" w:after="0" w:line="240" w:lineRule="atLeast"/>
      <w:jc w:val="left"/>
    </w:pPr>
    <w:rPr>
      <w:rFonts w:eastAsia="宋体"/>
      <w:sz w:val="32"/>
      <w:szCs w:val="21"/>
    </w:rPr>
  </w:style>
  <w:style w:type="paragraph" w:customStyle="1" w:styleId="11e">
    <w:name w:val="1.1 四号"/>
    <w:basedOn w:val="afffff3"/>
    <w:uiPriority w:val="99"/>
    <w:qFormat/>
    <w:pPr>
      <w:keepNext/>
      <w:keepLines/>
      <w:widowControl w:val="0"/>
      <w:spacing w:line="240" w:lineRule="atLeast"/>
      <w:outlineLvl w:val="1"/>
    </w:pPr>
    <w:rPr>
      <w:rFonts w:ascii="Times New Roman" w:eastAsia="黑体" w:hAnsi="Times New Roman" w:cs="Times New Roman"/>
      <w:b/>
      <w:bCs/>
      <w:kern w:val="44"/>
      <w:sz w:val="28"/>
      <w:szCs w:val="21"/>
    </w:rPr>
  </w:style>
  <w:style w:type="character" w:customStyle="1" w:styleId="111Char0">
    <w:name w:val="1.1.1 四号 Char"/>
    <w:link w:val="1113"/>
    <w:qFormat/>
    <w:locked/>
    <w:rPr>
      <w:rFonts w:ascii="黑体" w:eastAsia="黑体" w:hAnsi="黑体"/>
      <w:b/>
      <w:bCs/>
      <w:kern w:val="44"/>
      <w:sz w:val="28"/>
      <w:szCs w:val="28"/>
    </w:rPr>
  </w:style>
  <w:style w:type="paragraph" w:customStyle="1" w:styleId="1113">
    <w:name w:val="1.1.1 四号"/>
    <w:basedOn w:val="afffff3"/>
    <w:link w:val="111Char0"/>
    <w:qFormat/>
    <w:pPr>
      <w:keepNext/>
      <w:keepLines/>
      <w:widowControl w:val="0"/>
      <w:spacing w:line="0" w:lineRule="atLeast"/>
      <w:outlineLvl w:val="1"/>
    </w:pPr>
    <w:rPr>
      <w:rFonts w:ascii="黑体" w:eastAsia="黑体" w:hAnsi="黑体" w:cs="Times New Roman"/>
      <w:b/>
      <w:bCs/>
      <w:kern w:val="44"/>
      <w:sz w:val="28"/>
      <w:szCs w:val="28"/>
    </w:rPr>
  </w:style>
  <w:style w:type="character" w:customStyle="1" w:styleId="defChar">
    <w:name w:val="def正文 Char"/>
    <w:link w:val="def"/>
    <w:qFormat/>
    <w:locked/>
    <w:rPr>
      <w:szCs w:val="21"/>
    </w:rPr>
  </w:style>
  <w:style w:type="paragraph" w:customStyle="1" w:styleId="def">
    <w:name w:val="def正文"/>
    <w:basedOn w:val="afffff5"/>
    <w:link w:val="defChar"/>
    <w:qFormat/>
    <w:pPr>
      <w:widowControl/>
      <w:adjustRightInd/>
      <w:snapToGrid/>
      <w:spacing w:line="276" w:lineRule="auto"/>
      <w:ind w:firstLineChars="0" w:firstLine="0"/>
      <w:jc w:val="center"/>
    </w:pPr>
    <w:rPr>
      <w:rFonts w:cs="Times New Roman"/>
      <w:kern w:val="0"/>
      <w:sz w:val="20"/>
      <w:szCs w:val="21"/>
    </w:rPr>
  </w:style>
  <w:style w:type="character" w:customStyle="1" w:styleId="5Char3">
    <w:name w:val="样式5 Char"/>
    <w:qFormat/>
    <w:locked/>
    <w:rPr>
      <w:rFonts w:ascii="宋体" w:hAnsi="宋体" w:cs="宋体"/>
      <w:sz w:val="21"/>
      <w:szCs w:val="24"/>
    </w:rPr>
  </w:style>
  <w:style w:type="paragraph" w:customStyle="1" w:styleId="Char120">
    <w:name w:val="Char12"/>
    <w:basedOn w:val="afffff3"/>
    <w:uiPriority w:val="99"/>
    <w:qFormat/>
    <w:pPr>
      <w:widowControl w:val="0"/>
      <w:spacing w:line="240" w:lineRule="auto"/>
    </w:pPr>
    <w:rPr>
      <w:rFonts w:ascii="Arial" w:hAnsi="Arial" w:cs="Arial"/>
      <w:kern w:val="2"/>
      <w:sz w:val="21"/>
    </w:rPr>
  </w:style>
  <w:style w:type="paragraph" w:customStyle="1" w:styleId="afffffffffffffffffffffffe">
    <w:name w:val="关键词"/>
    <w:basedOn w:val="afffff3"/>
    <w:qFormat/>
    <w:pPr>
      <w:tabs>
        <w:tab w:val="left" w:pos="907"/>
      </w:tabs>
      <w:autoSpaceDE w:val="0"/>
      <w:autoSpaceDN w:val="0"/>
      <w:adjustRightInd w:val="0"/>
      <w:ind w:left="879" w:hanging="879"/>
    </w:pPr>
    <w:rPr>
      <w:rFonts w:ascii="Arial" w:hAnsi="Arial" w:cs="Times New Roman"/>
      <w:b/>
      <w:sz w:val="21"/>
      <w:szCs w:val="21"/>
    </w:rPr>
  </w:style>
  <w:style w:type="paragraph" w:customStyle="1" w:styleId="Char1CharChar">
    <w:name w:val="Char1 Char Char"/>
    <w:basedOn w:val="afffff3"/>
    <w:uiPriority w:val="99"/>
    <w:qFormat/>
    <w:pPr>
      <w:widowControl w:val="0"/>
      <w:spacing w:line="240" w:lineRule="auto"/>
    </w:pPr>
    <w:rPr>
      <w:rFonts w:ascii="Tahoma" w:hAnsi="Tahoma" w:cs="Times New Roman"/>
      <w:kern w:val="2"/>
      <w:szCs w:val="20"/>
    </w:rPr>
  </w:style>
  <w:style w:type="paragraph" w:customStyle="1" w:styleId="affffffffffffffffffffffff">
    <w:name w:val="封面表格文本"/>
    <w:basedOn w:val="afffff3"/>
    <w:uiPriority w:val="99"/>
    <w:qFormat/>
    <w:pPr>
      <w:widowControl w:val="0"/>
      <w:spacing w:line="240" w:lineRule="auto"/>
      <w:jc w:val="center"/>
    </w:pPr>
    <w:rPr>
      <w:rFonts w:ascii="Arial" w:hAnsi="Arial" w:cs="Times New Roman"/>
      <w:b/>
      <w:sz w:val="21"/>
      <w:szCs w:val="21"/>
    </w:rPr>
  </w:style>
  <w:style w:type="paragraph" w:customStyle="1" w:styleId="affffffffffffffffffffffff0">
    <w:name w:val="封面文档标题"/>
    <w:basedOn w:val="afffff3"/>
    <w:uiPriority w:val="99"/>
    <w:qFormat/>
    <w:pPr>
      <w:widowControl w:val="0"/>
      <w:jc w:val="center"/>
    </w:pPr>
    <w:rPr>
      <w:rFonts w:ascii="Arial" w:eastAsia="华文中宋" w:hAnsi="Arial" w:cs="Times New Roman"/>
      <w:b/>
      <w:sz w:val="56"/>
      <w:szCs w:val="21"/>
    </w:rPr>
  </w:style>
  <w:style w:type="paragraph" w:customStyle="1" w:styleId="affffffffffffffffffffffff1">
    <w:name w:val="封面华为技术"/>
    <w:basedOn w:val="afffff3"/>
    <w:uiPriority w:val="99"/>
    <w:qFormat/>
    <w:pPr>
      <w:widowControl w:val="0"/>
      <w:jc w:val="center"/>
    </w:pPr>
    <w:rPr>
      <w:rFonts w:ascii="Arial" w:eastAsia="黑体" w:hAnsi="Arial" w:cs="Times New Roman"/>
      <w:b/>
      <w:sz w:val="30"/>
      <w:szCs w:val="30"/>
    </w:rPr>
  </w:style>
  <w:style w:type="paragraph" w:customStyle="1" w:styleId="affffffffffffffffffffffff2">
    <w:name w:val="修订记录"/>
    <w:basedOn w:val="afffff3"/>
    <w:uiPriority w:val="99"/>
    <w:qFormat/>
    <w:pPr>
      <w:pageBreakBefore/>
      <w:widowControl w:val="0"/>
      <w:spacing w:before="300" w:after="150"/>
      <w:jc w:val="center"/>
    </w:pPr>
    <w:rPr>
      <w:rFonts w:ascii="黑体" w:eastAsia="黑体" w:hAnsi="黑体" w:cs="Times New Roman"/>
      <w:sz w:val="30"/>
      <w:szCs w:val="30"/>
    </w:rPr>
  </w:style>
  <w:style w:type="character" w:customStyle="1" w:styleId="Charffff4">
    <w:name w:val="目录 Char"/>
    <w:link w:val="affffffffffffffffffffffff3"/>
    <w:qFormat/>
    <w:locked/>
    <w:rPr>
      <w:rFonts w:ascii="黑体" w:eastAsia="黑体" w:hAnsi="黑体"/>
      <w:sz w:val="30"/>
      <w:szCs w:val="21"/>
    </w:rPr>
  </w:style>
  <w:style w:type="paragraph" w:customStyle="1" w:styleId="affffffffffffffffffffffff3">
    <w:name w:val="目录"/>
    <w:basedOn w:val="afffff3"/>
    <w:link w:val="Charffff4"/>
    <w:qFormat/>
    <w:pPr>
      <w:pageBreakBefore/>
      <w:widowControl w:val="0"/>
      <w:spacing w:before="300" w:after="150"/>
      <w:jc w:val="center"/>
    </w:pPr>
    <w:rPr>
      <w:rFonts w:ascii="黑体" w:eastAsia="黑体" w:hAnsi="黑体" w:cs="Times New Roman"/>
      <w:sz w:val="30"/>
      <w:szCs w:val="21"/>
    </w:rPr>
  </w:style>
  <w:style w:type="paragraph" w:customStyle="1" w:styleId="affffffffffffffffffffffff4">
    <w:name w:val="表格文本居中"/>
    <w:basedOn w:val="affffffffffffffffffff6"/>
    <w:uiPriority w:val="99"/>
    <w:qFormat/>
    <w:pPr>
      <w:widowControl w:val="0"/>
      <w:jc w:val="center"/>
    </w:pPr>
  </w:style>
  <w:style w:type="paragraph" w:customStyle="1" w:styleId="CharCharChar1CharCharChar">
    <w:name w:val="Char Char Char1 Char Char Char"/>
    <w:basedOn w:val="afffff3"/>
    <w:uiPriority w:val="99"/>
    <w:qFormat/>
    <w:pPr>
      <w:widowControl w:val="0"/>
      <w:spacing w:line="240" w:lineRule="auto"/>
    </w:pPr>
    <w:rPr>
      <w:rFonts w:ascii="Arial" w:hAnsi="Arial" w:cs="Arial"/>
      <w:kern w:val="2"/>
      <w:sz w:val="21"/>
    </w:rPr>
  </w:style>
  <w:style w:type="paragraph" w:customStyle="1" w:styleId="CharCharCharChar0">
    <w:name w:val="默认段落字体 Char Char Char Char"/>
    <w:basedOn w:val="affffff7"/>
    <w:uiPriority w:val="99"/>
    <w:qFormat/>
    <w:pPr>
      <w:ind w:firstLine="480"/>
      <w:jc w:val="left"/>
    </w:pPr>
    <w:rPr>
      <w:rFonts w:hAnsi="宋体" w:cs="Times New Roman" w:hint="eastAsia"/>
      <w:sz w:val="28"/>
      <w:szCs w:val="24"/>
      <w:lang w:val="zh-CN"/>
    </w:rPr>
  </w:style>
  <w:style w:type="character" w:customStyle="1" w:styleId="CharCharf5">
    <w:name w:val="编写建议 Char Char"/>
    <w:link w:val="Charffff5"/>
    <w:qFormat/>
    <w:locked/>
    <w:rPr>
      <w:rFonts w:ascii="Arial" w:hAnsi="Arial" w:cs="Arial"/>
      <w:i/>
      <w:color w:val="0000FF"/>
      <w:szCs w:val="21"/>
    </w:rPr>
  </w:style>
  <w:style w:type="paragraph" w:customStyle="1" w:styleId="Charffff5">
    <w:name w:val="编写建议 Char"/>
    <w:basedOn w:val="afffff3"/>
    <w:link w:val="CharCharf5"/>
    <w:qFormat/>
    <w:pPr>
      <w:widowControl w:val="0"/>
      <w:autoSpaceDE w:val="0"/>
      <w:autoSpaceDN w:val="0"/>
      <w:adjustRightInd w:val="0"/>
      <w:ind w:firstLine="480"/>
    </w:pPr>
    <w:rPr>
      <w:rFonts w:ascii="Arial" w:hAnsi="Arial" w:cs="Arial"/>
      <w:i/>
      <w:color w:val="0000FF"/>
      <w:sz w:val="20"/>
      <w:szCs w:val="21"/>
    </w:rPr>
  </w:style>
  <w:style w:type="paragraph" w:customStyle="1" w:styleId="WordPro">
    <w:name w:val="正文首行缩进(WordPro)"/>
    <w:basedOn w:val="afffff3"/>
    <w:qFormat/>
    <w:pPr>
      <w:widowControl w:val="0"/>
      <w:autoSpaceDE w:val="0"/>
      <w:autoSpaceDN w:val="0"/>
      <w:adjustRightInd w:val="0"/>
      <w:spacing w:before="105" w:line="240" w:lineRule="auto"/>
      <w:ind w:left="1134"/>
    </w:pPr>
    <w:rPr>
      <w:rFonts w:ascii="Times New Roman" w:hAnsi="Times New Roman" w:cs="Times New Roman"/>
      <w:sz w:val="21"/>
      <w:szCs w:val="20"/>
    </w:rPr>
  </w:style>
  <w:style w:type="paragraph" w:customStyle="1" w:styleId="a1">
    <w:name w:val="参考资料清单"/>
    <w:basedOn w:val="afffff3"/>
    <w:uiPriority w:val="99"/>
    <w:qFormat/>
    <w:pPr>
      <w:widowControl w:val="0"/>
      <w:numPr>
        <w:numId w:val="49"/>
      </w:numPr>
      <w:tabs>
        <w:tab w:val="left" w:pos="360"/>
      </w:tabs>
      <w:autoSpaceDE w:val="0"/>
      <w:autoSpaceDN w:val="0"/>
      <w:adjustRightInd w:val="0"/>
      <w:ind w:left="0" w:firstLine="0"/>
    </w:pPr>
    <w:rPr>
      <w:rFonts w:ascii="Arial" w:hAnsi="Arial" w:cs="Times New Roman"/>
      <w:sz w:val="21"/>
      <w:szCs w:val="21"/>
    </w:rPr>
  </w:style>
  <w:style w:type="character" w:customStyle="1" w:styleId="CharCharCharCharCharChar0">
    <w:name w:val="编写建议 Char Char Char Char Char Char"/>
    <w:link w:val="CharCharCharCharChar0"/>
    <w:qFormat/>
    <w:locked/>
    <w:rPr>
      <w:rFonts w:ascii="Arial" w:hAnsi="Arial" w:cs="Arial"/>
      <w:i/>
      <w:color w:val="0000FF"/>
      <w:szCs w:val="21"/>
    </w:rPr>
  </w:style>
  <w:style w:type="paragraph" w:customStyle="1" w:styleId="CharCharCharCharChar0">
    <w:name w:val="编写建议 Char Char Char Char Char"/>
    <w:basedOn w:val="afffff3"/>
    <w:link w:val="CharCharCharCharCharChar0"/>
    <w:qFormat/>
    <w:pPr>
      <w:keepNext/>
      <w:autoSpaceDE w:val="0"/>
      <w:autoSpaceDN w:val="0"/>
      <w:adjustRightInd w:val="0"/>
      <w:ind w:left="1134"/>
    </w:pPr>
    <w:rPr>
      <w:rFonts w:ascii="Arial" w:hAnsi="Arial" w:cs="Arial"/>
      <w:i/>
      <w:color w:val="0000FF"/>
      <w:sz w:val="20"/>
      <w:szCs w:val="21"/>
    </w:rPr>
  </w:style>
  <w:style w:type="paragraph" w:customStyle="1" w:styleId="catalog6">
    <w:name w:val="catalog 6"/>
    <w:basedOn w:val="afffff3"/>
    <w:uiPriority w:val="99"/>
    <w:qFormat/>
    <w:pPr>
      <w:autoSpaceDE w:val="0"/>
      <w:autoSpaceDN w:val="0"/>
      <w:adjustRightInd w:val="0"/>
      <w:spacing w:line="240" w:lineRule="auto"/>
      <w:ind w:left="1757" w:hanging="907"/>
    </w:pPr>
    <w:rPr>
      <w:rFonts w:ascii="Times New Roman" w:hAnsi="Times New Roman" w:cs="Times New Roman"/>
      <w:sz w:val="21"/>
      <w:szCs w:val="20"/>
    </w:rPr>
  </w:style>
  <w:style w:type="paragraph" w:customStyle="1" w:styleId="CharChar1Char1">
    <w:name w:val="Char Char1 Char1"/>
    <w:basedOn w:val="afffff3"/>
    <w:uiPriority w:val="99"/>
    <w:qFormat/>
    <w:pPr>
      <w:widowControl w:val="0"/>
      <w:spacing w:line="240" w:lineRule="auto"/>
    </w:pPr>
    <w:rPr>
      <w:rFonts w:ascii="Times New Roman" w:hAnsi="Times New Roman" w:cs="Times New Roman"/>
      <w:kern w:val="2"/>
    </w:rPr>
  </w:style>
  <w:style w:type="paragraph" w:customStyle="1" w:styleId="afffa">
    <w:name w:val="基线点缩进"/>
    <w:basedOn w:val="afffff3"/>
    <w:uiPriority w:val="99"/>
    <w:qFormat/>
    <w:pPr>
      <w:widowControl w:val="0"/>
      <w:numPr>
        <w:numId w:val="50"/>
      </w:numPr>
      <w:tabs>
        <w:tab w:val="left" w:pos="1080"/>
      </w:tabs>
      <w:autoSpaceDE w:val="0"/>
      <w:autoSpaceDN w:val="0"/>
      <w:adjustRightInd w:val="0"/>
      <w:spacing w:beforeLines="25" w:line="240" w:lineRule="auto"/>
      <w:ind w:left="1080" w:hanging="228"/>
    </w:pPr>
    <w:rPr>
      <w:rFonts w:ascii="Arial" w:hAnsi="Arial" w:cs="Arial"/>
      <w:sz w:val="21"/>
      <w:szCs w:val="21"/>
    </w:rPr>
  </w:style>
  <w:style w:type="paragraph" w:customStyle="1" w:styleId="affffffffffffffffffffffff5">
    <w:name w:val="代码"/>
    <w:basedOn w:val="afffff3"/>
    <w:qFormat/>
    <w:pPr>
      <w:widowControl w:val="0"/>
      <w:shd w:val="clear" w:color="auto" w:fill="D9D9D9"/>
      <w:autoSpaceDE w:val="0"/>
      <w:autoSpaceDN w:val="0"/>
      <w:adjustRightInd w:val="0"/>
      <w:snapToGrid w:val="0"/>
      <w:spacing w:line="240" w:lineRule="auto"/>
      <w:ind w:leftChars="836" w:left="1839" w:firstLineChars="1" w:firstLine="2"/>
    </w:pPr>
    <w:rPr>
      <w:rFonts w:cs="Times New Roman"/>
      <w:sz w:val="18"/>
      <w:szCs w:val="18"/>
    </w:rPr>
  </w:style>
  <w:style w:type="paragraph" w:customStyle="1" w:styleId="Char1CharChar1CharCharCharCharCharChar">
    <w:name w:val="Char1 Char Char1 Char Char Char Char Char Char"/>
    <w:basedOn w:val="afffff3"/>
    <w:uiPriority w:val="99"/>
    <w:qFormat/>
    <w:pPr>
      <w:widowControl w:val="0"/>
      <w:spacing w:line="240" w:lineRule="auto"/>
    </w:pPr>
    <w:rPr>
      <w:rFonts w:ascii="Arial" w:hAnsi="Arial" w:cs="Arial"/>
      <w:kern w:val="2"/>
      <w:sz w:val="21"/>
    </w:rPr>
  </w:style>
  <w:style w:type="paragraph" w:customStyle="1" w:styleId="defaulttext">
    <w:name w:val="default text"/>
    <w:basedOn w:val="afffff3"/>
    <w:uiPriority w:val="99"/>
    <w:qFormat/>
    <w:pPr>
      <w:autoSpaceDE w:val="0"/>
      <w:autoSpaceDN w:val="0"/>
      <w:adjustRightInd w:val="0"/>
      <w:ind w:rightChars="301" w:right="662"/>
    </w:pPr>
    <w:rPr>
      <w:rFonts w:ascii="Times New Roman" w:hAnsi="Times New Roman" w:cs="Times New Roman"/>
      <w:sz w:val="21"/>
      <w:szCs w:val="20"/>
    </w:rPr>
  </w:style>
  <w:style w:type="paragraph" w:customStyle="1" w:styleId="affffffffffffffffffffffff6">
    <w:name w:val="表格列标题"/>
    <w:basedOn w:val="afffff3"/>
    <w:uiPriority w:val="99"/>
    <w:qFormat/>
    <w:pPr>
      <w:widowControl w:val="0"/>
      <w:autoSpaceDE w:val="0"/>
      <w:autoSpaceDN w:val="0"/>
      <w:adjustRightInd w:val="0"/>
      <w:spacing w:line="240" w:lineRule="auto"/>
      <w:jc w:val="center"/>
    </w:pPr>
    <w:rPr>
      <w:rFonts w:ascii="Times New Roman" w:hAnsi="Times New Roman" w:cs="Times New Roman"/>
      <w:b/>
      <w:sz w:val="21"/>
      <w:szCs w:val="20"/>
    </w:rPr>
  </w:style>
  <w:style w:type="paragraph" w:customStyle="1" w:styleId="affffffffffffffffffffffff7">
    <w:name w:val="备注"/>
    <w:basedOn w:val="afffff3"/>
    <w:uiPriority w:val="99"/>
    <w:qFormat/>
    <w:pPr>
      <w:widowControl w:val="0"/>
      <w:pBdr>
        <w:top w:val="single" w:sz="4" w:space="1" w:color="auto"/>
        <w:bottom w:val="single" w:sz="4" w:space="1" w:color="auto"/>
      </w:pBdr>
      <w:shd w:val="clear" w:color="auto" w:fill="F3F3F3"/>
      <w:autoSpaceDE w:val="0"/>
      <w:autoSpaceDN w:val="0"/>
      <w:adjustRightInd w:val="0"/>
      <w:spacing w:line="240" w:lineRule="auto"/>
      <w:ind w:leftChars="171" w:left="359"/>
    </w:pPr>
    <w:rPr>
      <w:rFonts w:ascii="华文楷体" w:eastAsia="华文楷体" w:hAnsi="华文楷体" w:cs="Times New Roman"/>
      <w:sz w:val="21"/>
      <w:szCs w:val="21"/>
    </w:rPr>
  </w:style>
  <w:style w:type="paragraph" w:customStyle="1" w:styleId="4-YSS-b4">
    <w:name w:val="4-YSS-b4"/>
    <w:basedOn w:val="afffff3"/>
    <w:uiPriority w:val="99"/>
    <w:qFormat/>
    <w:pPr>
      <w:widowControl w:val="0"/>
      <w:spacing w:line="240" w:lineRule="auto"/>
    </w:pPr>
    <w:rPr>
      <w:rFonts w:ascii="Tahoma" w:eastAsia="黑体" w:hAnsi="Tahoma" w:cs="Times New Roman"/>
      <w:kern w:val="2"/>
      <w:sz w:val="28"/>
    </w:rPr>
  </w:style>
  <w:style w:type="paragraph" w:customStyle="1" w:styleId="CharChar21">
    <w:name w:val="Char Char21"/>
    <w:basedOn w:val="afffff3"/>
    <w:uiPriority w:val="99"/>
    <w:qFormat/>
    <w:pPr>
      <w:keepNext/>
      <w:widowControl w:val="0"/>
      <w:tabs>
        <w:tab w:val="left" w:pos="2940"/>
      </w:tabs>
      <w:autoSpaceDE w:val="0"/>
      <w:autoSpaceDN w:val="0"/>
      <w:adjustRightInd w:val="0"/>
      <w:spacing w:line="240" w:lineRule="auto"/>
      <w:ind w:hanging="420"/>
    </w:pPr>
    <w:rPr>
      <w:rFonts w:ascii="Times New Roman" w:hAnsi="Times New Roman" w:cs="Times New Roman"/>
      <w:kern w:val="2"/>
      <w:sz w:val="20"/>
      <w:szCs w:val="20"/>
    </w:rPr>
  </w:style>
  <w:style w:type="paragraph" w:customStyle="1" w:styleId="CharCharCharChar1">
    <w:name w:val="Char Char Char Char1"/>
    <w:basedOn w:val="afffff3"/>
    <w:qFormat/>
    <w:pPr>
      <w:widowControl w:val="0"/>
      <w:spacing w:line="240" w:lineRule="auto"/>
    </w:pPr>
    <w:rPr>
      <w:rFonts w:ascii="Arial" w:hAnsi="Arial" w:cs="Arial"/>
      <w:kern w:val="2"/>
      <w:sz w:val="21"/>
    </w:rPr>
  </w:style>
  <w:style w:type="paragraph" w:customStyle="1" w:styleId="affffffffffffffffffffffff8">
    <w:name w:val="电信正文"/>
    <w:basedOn w:val="afffff3"/>
    <w:uiPriority w:val="99"/>
    <w:qFormat/>
    <w:pPr>
      <w:widowControl w:val="0"/>
      <w:adjustRightInd w:val="0"/>
      <w:ind w:firstLine="420"/>
    </w:pPr>
    <w:rPr>
      <w:kern w:val="2"/>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fffff3"/>
    <w:uiPriority w:val="99"/>
    <w:qFormat/>
    <w:pPr>
      <w:widowControl w:val="0"/>
      <w:ind w:left="420"/>
    </w:pPr>
    <w:rPr>
      <w:rFonts w:ascii="Times New Roman" w:hAnsi="Times New Roman" w:cs="Times New Roman"/>
      <w:kern w:val="2"/>
      <w:sz w:val="21"/>
    </w:rPr>
  </w:style>
  <w:style w:type="paragraph" w:customStyle="1" w:styleId="Cover20">
    <w:name w:val="Cover2"/>
    <w:uiPriority w:val="99"/>
    <w:qFormat/>
    <w:pPr>
      <w:widowControl w:val="0"/>
      <w:adjustRightInd w:val="0"/>
      <w:snapToGrid w:val="0"/>
      <w:spacing w:before="800" w:after="1200"/>
    </w:pPr>
    <w:rPr>
      <w:rFonts w:ascii="Arial" w:eastAsia="黑体" w:hAnsi="Arial" w:cs="Arial"/>
      <w:b/>
      <w:bCs/>
      <w:sz w:val="36"/>
      <w:szCs w:val="36"/>
      <w:lang w:eastAsia="en-US"/>
    </w:rPr>
  </w:style>
  <w:style w:type="character" w:customStyle="1" w:styleId="Charffff6">
    <w:name w:val="标题样式 Char"/>
    <w:link w:val="affffffffffffffffffffffff9"/>
    <w:qFormat/>
    <w:locked/>
    <w:rPr>
      <w:b/>
      <w:sz w:val="24"/>
      <w:shd w:val="clear" w:color="auto" w:fill="FFFFFF"/>
    </w:rPr>
  </w:style>
  <w:style w:type="paragraph" w:customStyle="1" w:styleId="affffffffffffffffffffffff9">
    <w:name w:val="标题样式"/>
    <w:basedOn w:val="afffff3"/>
    <w:link w:val="Charffff6"/>
    <w:qFormat/>
    <w:pPr>
      <w:shd w:val="clear" w:color="auto" w:fill="FFFFFF"/>
      <w:topLinePunct/>
      <w:adjustRightInd w:val="0"/>
      <w:snapToGrid w:val="0"/>
      <w:spacing w:beforeLines="50" w:line="240" w:lineRule="atLeast"/>
      <w:ind w:left="1701"/>
    </w:pPr>
    <w:rPr>
      <w:rFonts w:ascii="Times New Roman" w:hAnsi="Times New Roman" w:cs="Times New Roman"/>
      <w:b/>
      <w:szCs w:val="20"/>
    </w:rPr>
  </w:style>
  <w:style w:type="paragraph" w:customStyle="1" w:styleId="Cover10">
    <w:name w:val="Cover1"/>
    <w:basedOn w:val="afffff3"/>
    <w:uiPriority w:val="99"/>
    <w:qFormat/>
    <w:pPr>
      <w:topLinePunct/>
      <w:adjustRightInd w:val="0"/>
      <w:snapToGrid w:val="0"/>
      <w:spacing w:before="80" w:after="80" w:line="240" w:lineRule="auto"/>
    </w:pPr>
    <w:rPr>
      <w:rFonts w:ascii="Arial" w:eastAsia="黑体" w:hAnsi="Arial" w:cs="Arial"/>
      <w:b/>
      <w:bCs/>
      <w:sz w:val="48"/>
      <w:szCs w:val="48"/>
    </w:rPr>
  </w:style>
  <w:style w:type="paragraph" w:customStyle="1" w:styleId="CopyrightDeclaration">
    <w:name w:val="Copyright Declaration"/>
    <w:uiPriority w:val="99"/>
    <w:semiHidden/>
    <w:qFormat/>
    <w:pPr>
      <w:spacing w:before="80" w:after="80"/>
    </w:pPr>
    <w:rPr>
      <w:rFonts w:ascii="Arial" w:eastAsia="黑体" w:hAnsi="Arial" w:cs="Times New Roman"/>
      <w:sz w:val="36"/>
    </w:rPr>
  </w:style>
  <w:style w:type="paragraph" w:customStyle="1" w:styleId="BlockLabelinAppendix">
    <w:name w:val="Block Label in Appendix"/>
    <w:basedOn w:val="5"/>
    <w:next w:val="afffff3"/>
    <w:uiPriority w:val="99"/>
    <w:qFormat/>
    <w:pPr>
      <w:widowControl/>
      <w:numPr>
        <w:ilvl w:val="0"/>
        <w:numId w:val="0"/>
      </w:numPr>
      <w:adjustRightInd w:val="0"/>
      <w:snapToGrid w:val="0"/>
      <w:spacing w:before="300" w:after="80" w:line="240" w:lineRule="atLeast"/>
      <w:jc w:val="left"/>
      <w:outlineLvl w:val="3"/>
    </w:pPr>
    <w:rPr>
      <w:rFonts w:ascii="Book Antiqua" w:hAnsi="Book Antiqua" w:cs="Book Antiqua"/>
      <w:kern w:val="0"/>
      <w:sz w:val="26"/>
      <w:szCs w:val="26"/>
    </w:rPr>
  </w:style>
  <w:style w:type="paragraph" w:customStyle="1" w:styleId="Command">
    <w:name w:val="Command"/>
    <w:uiPriority w:val="99"/>
    <w:qFormat/>
    <w:pPr>
      <w:spacing w:before="160" w:after="160"/>
    </w:pPr>
    <w:rPr>
      <w:rFonts w:ascii="Arial" w:eastAsia="黑体" w:hAnsi="Arial" w:cs="Arial"/>
      <w:sz w:val="21"/>
      <w:szCs w:val="21"/>
    </w:rPr>
  </w:style>
  <w:style w:type="paragraph" w:customStyle="1" w:styleId="Cover30">
    <w:name w:val="Cover3"/>
    <w:uiPriority w:val="99"/>
    <w:qFormat/>
    <w:pPr>
      <w:adjustRightInd w:val="0"/>
      <w:snapToGrid w:val="0"/>
      <w:spacing w:before="80" w:after="80" w:line="240" w:lineRule="atLeast"/>
    </w:pPr>
    <w:rPr>
      <w:rFonts w:ascii="Arial" w:eastAsia="黑体" w:hAnsi="Arial" w:cs="Arial"/>
      <w:sz w:val="32"/>
      <w:szCs w:val="32"/>
      <w:lang w:eastAsia="en-US"/>
    </w:rPr>
  </w:style>
  <w:style w:type="paragraph" w:customStyle="1" w:styleId="Cover40">
    <w:name w:val="Cover4"/>
    <w:basedOn w:val="afffff3"/>
    <w:uiPriority w:val="99"/>
    <w:qFormat/>
    <w:pPr>
      <w:adjustRightInd w:val="0"/>
      <w:snapToGrid w:val="0"/>
      <w:spacing w:before="160" w:after="160" w:line="240" w:lineRule="atLeast"/>
    </w:pPr>
    <w:rPr>
      <w:rFonts w:ascii="Arial" w:eastAsia="Arial" w:hAnsi="Arial" w:cs="Arial"/>
      <w:b/>
      <w:bCs/>
      <w:kern w:val="2"/>
    </w:rPr>
  </w:style>
  <w:style w:type="character" w:customStyle="1" w:styleId="ItemListTextinTableCharChar">
    <w:name w:val="Item List Text in Table Char Char"/>
    <w:link w:val="ItemListTextinTable"/>
    <w:qFormat/>
    <w:locked/>
    <w:rPr>
      <w:rFonts w:ascii="Arial" w:hAnsi="Arial" w:cs="Arial"/>
      <w:szCs w:val="21"/>
    </w:rPr>
  </w:style>
  <w:style w:type="paragraph" w:customStyle="1" w:styleId="ItemListTextinTable">
    <w:name w:val="Item List Text in Table"/>
    <w:basedOn w:val="afffff3"/>
    <w:link w:val="ItemListTextinTableCharChar"/>
    <w:uiPriority w:val="99"/>
    <w:qFormat/>
    <w:pPr>
      <w:widowControl w:val="0"/>
      <w:topLinePunct/>
      <w:adjustRightInd w:val="0"/>
      <w:snapToGrid w:val="0"/>
      <w:spacing w:before="80" w:after="80" w:line="240" w:lineRule="atLeast"/>
      <w:ind w:left="284"/>
    </w:pPr>
    <w:rPr>
      <w:rFonts w:ascii="Arial" w:hAnsi="Arial" w:cs="Arial"/>
      <w:sz w:val="20"/>
      <w:szCs w:val="21"/>
    </w:rPr>
  </w:style>
  <w:style w:type="paragraph" w:customStyle="1" w:styleId="affffffffffffffffffffffffa">
    <w:name w:val="编写建议 + 首行缩进"/>
    <w:basedOn w:val="afffff3"/>
    <w:next w:val="afffff3"/>
    <w:uiPriority w:val="99"/>
    <w:qFormat/>
    <w:pPr>
      <w:widowControl w:val="0"/>
      <w:autoSpaceDE w:val="0"/>
      <w:autoSpaceDN w:val="0"/>
      <w:adjustRightInd w:val="0"/>
      <w:ind w:left="284" w:firstLine="420"/>
    </w:pPr>
    <w:rPr>
      <w:rFonts w:ascii="Times New Roman" w:hAnsi="Times New Roman"/>
      <w:i/>
      <w:iCs/>
      <w:color w:val="0000FF"/>
      <w:sz w:val="21"/>
      <w:szCs w:val="20"/>
    </w:rPr>
  </w:style>
  <w:style w:type="paragraph" w:customStyle="1" w:styleId="ArialBlack">
    <w:name w:val="样式 封面文档标题 + Arial Black"/>
    <w:basedOn w:val="affffffffffffffffffffffff0"/>
    <w:uiPriority w:val="99"/>
    <w:qFormat/>
    <w:pPr>
      <w:autoSpaceDE w:val="0"/>
      <w:autoSpaceDN w:val="0"/>
      <w:adjustRightInd w:val="0"/>
      <w:snapToGrid w:val="0"/>
    </w:pPr>
    <w:rPr>
      <w:rFonts w:eastAsia="黑体"/>
      <w:b w:val="0"/>
      <w:bCs/>
      <w:sz w:val="44"/>
      <w:szCs w:val="44"/>
    </w:rPr>
  </w:style>
  <w:style w:type="paragraph" w:customStyle="1" w:styleId="affffffffffffffffffffffffb">
    <w:name w:val="代码样式"/>
    <w:basedOn w:val="affffffffffffffffffffffff"/>
    <w:uiPriority w:val="99"/>
    <w:qFormat/>
    <w:pPr>
      <w:autoSpaceDE w:val="0"/>
      <w:autoSpaceDN w:val="0"/>
      <w:adjustRightInd w:val="0"/>
      <w:snapToGrid w:val="0"/>
      <w:spacing w:line="360" w:lineRule="auto"/>
    </w:pPr>
    <w:rPr>
      <w:rFonts w:ascii="Courier New" w:hAnsi="Courier New"/>
      <w:b w:val="0"/>
      <w:sz w:val="18"/>
      <w:szCs w:val="18"/>
    </w:rPr>
  </w:style>
  <w:style w:type="character" w:customStyle="1" w:styleId="Charffff7">
    <w:name w:val="样式 摘要 + 非加粗 Char"/>
    <w:link w:val="affffffffffffffffffffffffc"/>
    <w:qFormat/>
    <w:locked/>
    <w:rPr>
      <w:rFonts w:ascii="Arial" w:hAnsi="Arial" w:cs="Arial"/>
      <w:szCs w:val="21"/>
      <w:lang w:eastAsia="en-US" w:bidi="en-US"/>
    </w:rPr>
  </w:style>
  <w:style w:type="paragraph" w:customStyle="1" w:styleId="affffffffffffffffffffffffc">
    <w:name w:val="样式 摘要 + 非加粗"/>
    <w:basedOn w:val="afffffffffffffffffffffff4"/>
    <w:link w:val="Charffff7"/>
    <w:qFormat/>
    <w:pPr>
      <w:autoSpaceDE w:val="0"/>
      <w:autoSpaceDN w:val="0"/>
      <w:adjustRightInd w:val="0"/>
      <w:snapToGrid w:val="0"/>
      <w:spacing w:after="0"/>
    </w:pPr>
    <w:rPr>
      <w:b w:val="0"/>
    </w:rPr>
  </w:style>
  <w:style w:type="paragraph" w:customStyle="1" w:styleId="TableText15">
    <w:name w:val="样式 Table Text + 行距: 1.5 倍行距"/>
    <w:basedOn w:val="afffff3"/>
    <w:uiPriority w:val="99"/>
    <w:qFormat/>
    <w:pPr>
      <w:tabs>
        <w:tab w:val="decimal" w:pos="0"/>
      </w:tabs>
      <w:autoSpaceDE w:val="0"/>
      <w:autoSpaceDN w:val="0"/>
      <w:adjustRightInd w:val="0"/>
      <w:snapToGrid w:val="0"/>
      <w:ind w:leftChars="50" w:left="50"/>
    </w:pPr>
    <w:rPr>
      <w:rFonts w:ascii="Arial" w:hAnsi="Arial"/>
      <w:sz w:val="21"/>
      <w:szCs w:val="20"/>
    </w:rPr>
  </w:style>
  <w:style w:type="paragraph" w:customStyle="1" w:styleId="1130">
    <w:name w:val="样式 封面华为技术 + 首行缩进:  1.13 厘米"/>
    <w:basedOn w:val="afffff3"/>
    <w:uiPriority w:val="99"/>
    <w:qFormat/>
    <w:pPr>
      <w:widowControl w:val="0"/>
      <w:autoSpaceDE w:val="0"/>
      <w:autoSpaceDN w:val="0"/>
      <w:adjustRightInd w:val="0"/>
      <w:snapToGrid w:val="0"/>
      <w:jc w:val="center"/>
    </w:pPr>
    <w:rPr>
      <w:rFonts w:ascii="Arial" w:eastAsia="黑体" w:hAnsi="Arial" w:cs="Times New Roman"/>
      <w:sz w:val="32"/>
      <w:szCs w:val="32"/>
    </w:rPr>
  </w:style>
  <w:style w:type="paragraph" w:customStyle="1" w:styleId="1131">
    <w:name w:val="样式 目录 + 首行缩进:  1.13 厘米"/>
    <w:basedOn w:val="afffff3"/>
    <w:uiPriority w:val="99"/>
    <w:qFormat/>
    <w:pPr>
      <w:keepNext/>
      <w:pageBreakBefore/>
      <w:widowControl w:val="0"/>
      <w:autoSpaceDE w:val="0"/>
      <w:autoSpaceDN w:val="0"/>
      <w:adjustRightInd w:val="0"/>
      <w:snapToGrid w:val="0"/>
      <w:spacing w:before="480" w:after="360"/>
      <w:jc w:val="center"/>
    </w:pPr>
    <w:rPr>
      <w:rFonts w:ascii="Arial" w:eastAsia="黑体" w:hAnsi="Arial" w:cs="Times New Roman"/>
      <w:sz w:val="32"/>
      <w:szCs w:val="32"/>
    </w:rPr>
  </w:style>
  <w:style w:type="paragraph" w:customStyle="1" w:styleId="11310">
    <w:name w:val="样式 封面华为技术 + 首行缩进:  1.13 厘米1"/>
    <w:basedOn w:val="afffff3"/>
    <w:uiPriority w:val="99"/>
    <w:qFormat/>
    <w:pPr>
      <w:widowControl w:val="0"/>
      <w:autoSpaceDE w:val="0"/>
      <w:autoSpaceDN w:val="0"/>
      <w:adjustRightInd w:val="0"/>
      <w:snapToGrid w:val="0"/>
      <w:jc w:val="center"/>
    </w:pPr>
    <w:rPr>
      <w:rFonts w:ascii="Arial" w:eastAsia="黑体" w:hAnsi="Arial" w:cs="Times New Roman"/>
      <w:sz w:val="32"/>
      <w:szCs w:val="32"/>
    </w:rPr>
  </w:style>
  <w:style w:type="paragraph" w:customStyle="1" w:styleId="4PIM4H4h4bulletblbbsect1234RefHeading1rh1">
    <w:name w:val="样式 标题 4PIM 4H4h4bulletblbbsect 1.2.3.4Ref Heading 1rh1..."/>
    <w:basedOn w:val="41"/>
    <w:uiPriority w:val="99"/>
    <w:qFormat/>
    <w:pPr>
      <w:keepLines w:val="0"/>
      <w:widowControl/>
      <w:numPr>
        <w:ilvl w:val="0"/>
        <w:numId w:val="0"/>
      </w:numPr>
      <w:tabs>
        <w:tab w:val="left" w:pos="765"/>
      </w:tabs>
      <w:autoSpaceDE w:val="0"/>
      <w:autoSpaceDN w:val="0"/>
      <w:snapToGrid w:val="0"/>
      <w:spacing w:before="160" w:after="160" w:line="240" w:lineRule="auto"/>
      <w:ind w:left="454"/>
    </w:pPr>
    <w:rPr>
      <w:rFonts w:ascii="Times New Roman" w:eastAsia="宋体" w:hAnsi="Times New Roman" w:cs="Times New Roman"/>
      <w:bCs w:val="0"/>
      <w:color w:val="auto"/>
      <w:kern w:val="0"/>
      <w:sz w:val="21"/>
      <w:szCs w:val="21"/>
    </w:rPr>
  </w:style>
  <w:style w:type="paragraph" w:customStyle="1" w:styleId="3h3111Heading3Level3HeadH3Heading3-oldsect1">
    <w:name w:val="样式 标题 3h31.1.1 Heading 3Level 3 HeadH3Heading 3 - oldsect1..."/>
    <w:basedOn w:val="33"/>
    <w:uiPriority w:val="99"/>
    <w:qFormat/>
    <w:pPr>
      <w:numPr>
        <w:ilvl w:val="0"/>
        <w:numId w:val="0"/>
      </w:numPr>
      <w:snapToGrid w:val="0"/>
      <w:spacing w:line="415" w:lineRule="auto"/>
    </w:pPr>
    <w:rPr>
      <w:rFonts w:cs="Arial"/>
      <w:sz w:val="24"/>
    </w:rPr>
  </w:style>
  <w:style w:type="paragraph" w:customStyle="1" w:styleId="ParaCharCharCharCharCharCharCharCharChar">
    <w:name w:val="默认段落字体 Para Char Char Char Char Char Char Char Char Char"/>
    <w:basedOn w:val="afffff3"/>
    <w:uiPriority w:val="99"/>
    <w:qFormat/>
    <w:pPr>
      <w:spacing w:line="240" w:lineRule="auto"/>
    </w:pPr>
    <w:rPr>
      <w:rFonts w:ascii="Arial" w:hAnsi="Arial" w:cs="Arial"/>
      <w:kern w:val="2"/>
      <w:sz w:val="22"/>
      <w:szCs w:val="22"/>
      <w:lang w:eastAsia="en-US"/>
    </w:rPr>
  </w:style>
  <w:style w:type="paragraph" w:customStyle="1" w:styleId="TableDescription--F8">
    <w:name w:val="Table Description--F8"/>
    <w:next w:val="afffff3"/>
    <w:uiPriority w:val="99"/>
    <w:qFormat/>
    <w:pPr>
      <w:keepNext/>
      <w:snapToGrid w:val="0"/>
      <w:spacing w:before="160" w:after="80"/>
      <w:ind w:left="1701"/>
      <w:jc w:val="center"/>
    </w:pPr>
    <w:rPr>
      <w:rFonts w:ascii="Arial" w:eastAsia="黑体" w:hAnsi="Arial" w:cs="Times New Roman"/>
      <w:sz w:val="18"/>
    </w:rPr>
  </w:style>
  <w:style w:type="paragraph" w:customStyle="1" w:styleId="FigureDescription--F7">
    <w:name w:val="Figure Description--F7"/>
    <w:next w:val="afffff3"/>
    <w:uiPriority w:val="99"/>
    <w:qFormat/>
    <w:pPr>
      <w:snapToGrid w:val="0"/>
      <w:spacing w:before="80" w:after="320"/>
      <w:ind w:left="1701"/>
      <w:jc w:val="center"/>
    </w:pPr>
    <w:rPr>
      <w:rFonts w:ascii="Arial" w:eastAsia="黑体" w:hAnsi="Arial" w:cs="Times New Roman"/>
      <w:sz w:val="18"/>
    </w:rPr>
  </w:style>
  <w:style w:type="paragraph" w:customStyle="1" w:styleId="TableText--F10">
    <w:name w:val="Table Text--F10"/>
    <w:uiPriority w:val="99"/>
    <w:qFormat/>
    <w:pPr>
      <w:snapToGrid w:val="0"/>
      <w:spacing w:before="80" w:after="80"/>
    </w:pPr>
    <w:rPr>
      <w:rFonts w:ascii="Arial" w:eastAsia="宋体" w:hAnsi="Arial" w:cs="Times New Roman"/>
      <w:sz w:val="18"/>
    </w:rPr>
  </w:style>
  <w:style w:type="paragraph" w:customStyle="1" w:styleId="ParaCharCharCharCharChar">
    <w:name w:val="默认段落字体 Para Char Char Char Char Char"/>
    <w:basedOn w:val="afffff3"/>
    <w:uiPriority w:val="99"/>
    <w:qFormat/>
    <w:pPr>
      <w:spacing w:line="240" w:lineRule="auto"/>
    </w:pPr>
    <w:rPr>
      <w:rFonts w:ascii="Arial" w:hAnsi="Arial" w:cs="Arial"/>
      <w:kern w:val="2"/>
      <w:sz w:val="22"/>
      <w:szCs w:val="22"/>
      <w:lang w:eastAsia="en-US"/>
    </w:rPr>
  </w:style>
  <w:style w:type="paragraph" w:customStyle="1" w:styleId="ParaCharCharCharCharCharCharCharCharCharCharCharCharCharCharCharCharChar">
    <w:name w:val="默认段落字体 Para Char Char Char Char Char Char Char Char Char Char Char Char Char Char Char Char Char"/>
    <w:basedOn w:val="afffff3"/>
    <w:uiPriority w:val="99"/>
    <w:qFormat/>
    <w:pPr>
      <w:autoSpaceDE w:val="0"/>
      <w:autoSpaceDN w:val="0"/>
      <w:adjustRightInd w:val="0"/>
      <w:snapToGrid w:val="0"/>
    </w:pPr>
    <w:rPr>
      <w:rFonts w:ascii="Arial" w:hAnsi="Arial" w:cs="Arial"/>
      <w:sz w:val="22"/>
      <w:szCs w:val="22"/>
      <w:lang w:eastAsia="en-US"/>
    </w:rPr>
  </w:style>
  <w:style w:type="paragraph" w:customStyle="1" w:styleId="ParaChar1">
    <w:name w:val="默认段落字体 Para Char1"/>
    <w:next w:val="afffff3"/>
    <w:uiPriority w:val="99"/>
    <w:qFormat/>
    <w:pPr>
      <w:keepNext/>
      <w:keepLines/>
      <w:tabs>
        <w:tab w:val="left" w:pos="360"/>
      </w:tabs>
      <w:snapToGrid w:val="0"/>
      <w:spacing w:before="240" w:after="240"/>
      <w:outlineLvl w:val="7"/>
    </w:pPr>
    <w:rPr>
      <w:rFonts w:ascii="Arial" w:eastAsia="宋体" w:hAnsi="Arial" w:cs="Arial"/>
      <w:kern w:val="2"/>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fffff3"/>
    <w:uiPriority w:val="99"/>
    <w:qFormat/>
    <w:pPr>
      <w:widowControl w:val="0"/>
      <w:spacing w:line="240" w:lineRule="auto"/>
    </w:pPr>
    <w:rPr>
      <w:rFonts w:ascii="Tahoma" w:hAnsi="Tahoma" w:cs="Times New Roman"/>
      <w:kern w:val="2"/>
      <w:szCs w:val="20"/>
    </w:rPr>
  </w:style>
  <w:style w:type="paragraph" w:customStyle="1" w:styleId="12722">
    <w:name w:val="样式 样式 样式 正文缩进表正文正文非缩进 + 五号 首行缩进:  1.27 厘米 + 左侧:  2 字符 + 左侧:  2 字..."/>
    <w:basedOn w:val="afffff3"/>
    <w:uiPriority w:val="99"/>
    <w:qFormat/>
    <w:pPr>
      <w:widowControl w:val="0"/>
      <w:adjustRightInd w:val="0"/>
      <w:ind w:leftChars="200" w:left="200" w:firstLine="480"/>
    </w:pPr>
    <w:rPr>
      <w:rFonts w:ascii="Times New Roman" w:hAnsi="Times New Roman"/>
      <w:sz w:val="21"/>
      <w:szCs w:val="20"/>
    </w:rPr>
  </w:style>
  <w:style w:type="paragraph" w:customStyle="1" w:styleId="ParaCharCharChar1Char">
    <w:name w:val="默认段落字体 Para Char Char Char1 Char"/>
    <w:basedOn w:val="afffff3"/>
    <w:uiPriority w:val="99"/>
    <w:qFormat/>
    <w:pPr>
      <w:keepNext/>
      <w:widowControl w:val="0"/>
      <w:autoSpaceDE w:val="0"/>
      <w:autoSpaceDN w:val="0"/>
      <w:adjustRightInd w:val="0"/>
      <w:snapToGrid w:val="0"/>
    </w:pPr>
    <w:rPr>
      <w:rFonts w:ascii="Times New Roman" w:hAnsi="Times New Roman" w:cs="Times New Roman"/>
      <w:sz w:val="20"/>
      <w:szCs w:val="20"/>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afffff3"/>
    <w:uiPriority w:val="99"/>
    <w:qFormat/>
    <w:pPr>
      <w:widowControl w:val="0"/>
      <w:spacing w:line="240" w:lineRule="auto"/>
    </w:pPr>
    <w:rPr>
      <w:rFonts w:ascii="Tahoma" w:hAnsi="Tahoma" w:cs="Times New Roman"/>
      <w:kern w:val="2"/>
      <w:szCs w:val="20"/>
    </w:rPr>
  </w:style>
  <w:style w:type="paragraph" w:customStyle="1" w:styleId="xl53">
    <w:name w:val="xl53"/>
    <w:basedOn w:val="afffff3"/>
    <w:qFormat/>
    <w:pPr>
      <w:pBdr>
        <w:left w:val="single" w:sz="4" w:space="0" w:color="auto"/>
        <w:right w:val="single" w:sz="4" w:space="0" w:color="auto"/>
      </w:pBdr>
      <w:spacing w:before="100" w:beforeAutospacing="1" w:after="100" w:afterAutospacing="1" w:line="240" w:lineRule="auto"/>
    </w:pPr>
    <w:rPr>
      <w:rFonts w:ascii="Times New Roman" w:hAnsi="Times New Roman" w:cs="Times New Roman"/>
      <w:b/>
      <w:bCs/>
      <w:color w:val="0000FF"/>
      <w:sz w:val="18"/>
      <w:szCs w:val="18"/>
    </w:rPr>
  </w:style>
  <w:style w:type="paragraph" w:customStyle="1" w:styleId="1fffff8">
    <w:name w:val="段落1"/>
    <w:basedOn w:val="afffff3"/>
    <w:uiPriority w:val="99"/>
    <w:qFormat/>
    <w:pPr>
      <w:widowControl w:val="0"/>
      <w:spacing w:beforeLines="50" w:line="264" w:lineRule="auto"/>
      <w:ind w:firstLine="480"/>
    </w:pPr>
    <w:rPr>
      <w:rFonts w:ascii="Times New Roman" w:hAnsi="Times New Roman" w:cs="Times New Roman"/>
      <w:kern w:val="2"/>
      <w:sz w:val="21"/>
    </w:rPr>
  </w:style>
  <w:style w:type="character" w:customStyle="1" w:styleId="Charffff8">
    <w:name w:val="表格格式 Char"/>
    <w:link w:val="affffffffffffffffffffffffd"/>
    <w:qFormat/>
    <w:locked/>
    <w:rPr>
      <w:rFonts w:ascii="宋体" w:hAnsi="宋体" w:cs="宋体"/>
      <w:sz w:val="24"/>
      <w:szCs w:val="24"/>
    </w:rPr>
  </w:style>
  <w:style w:type="paragraph" w:customStyle="1" w:styleId="affffffffffffffffffffffffd">
    <w:name w:val="表格格式"/>
    <w:basedOn w:val="afffff3"/>
    <w:link w:val="Charffff8"/>
    <w:qFormat/>
    <w:pPr>
      <w:widowControl w:val="0"/>
      <w:autoSpaceDE w:val="0"/>
      <w:autoSpaceDN w:val="0"/>
      <w:adjustRightInd w:val="0"/>
      <w:snapToGrid w:val="0"/>
      <w:spacing w:before="100" w:beforeAutospacing="1" w:after="100" w:afterAutospacing="1"/>
    </w:pPr>
  </w:style>
  <w:style w:type="paragraph" w:customStyle="1" w:styleId="Char40">
    <w:name w:val="Char4"/>
    <w:basedOn w:val="afffff3"/>
    <w:uiPriority w:val="99"/>
    <w:qFormat/>
    <w:pPr>
      <w:widowControl w:val="0"/>
      <w:tabs>
        <w:tab w:val="left" w:pos="420"/>
      </w:tabs>
      <w:spacing w:line="240" w:lineRule="auto"/>
      <w:ind w:left="420" w:hanging="420"/>
    </w:pPr>
    <w:rPr>
      <w:rFonts w:ascii="Tahoma" w:hAnsi="Tahoma" w:cs="Times New Roman"/>
      <w:kern w:val="2"/>
      <w:szCs w:val="20"/>
    </w:rPr>
  </w:style>
  <w:style w:type="paragraph" w:customStyle="1" w:styleId="CharChar1CharChar1CharChar11">
    <w:name w:val="Char Char1 Char Char1 Char Char11"/>
    <w:basedOn w:val="afffff3"/>
    <w:uiPriority w:val="99"/>
    <w:qFormat/>
    <w:pPr>
      <w:widowControl w:val="0"/>
      <w:spacing w:line="240" w:lineRule="auto"/>
    </w:pPr>
    <w:rPr>
      <w:rFonts w:ascii="Tahoma" w:hAnsi="Tahoma" w:cs="Times New Roman"/>
      <w:kern w:val="2"/>
    </w:rPr>
  </w:style>
  <w:style w:type="paragraph" w:customStyle="1" w:styleId="CharCharCharCharCharChar1">
    <w:name w:val="Char Char Char Char Char Char1"/>
    <w:basedOn w:val="afffff3"/>
    <w:qFormat/>
    <w:pPr>
      <w:widowControl w:val="0"/>
      <w:spacing w:line="240" w:lineRule="auto"/>
    </w:pPr>
    <w:rPr>
      <w:rFonts w:ascii="Tahoma" w:hAnsi="Tahoma" w:cs="Times New Roman"/>
      <w:kern w:val="2"/>
      <w:szCs w:val="20"/>
    </w:rPr>
  </w:style>
  <w:style w:type="paragraph" w:customStyle="1" w:styleId="CharChar1Char2">
    <w:name w:val="Char Char1 Char2"/>
    <w:basedOn w:val="afffff3"/>
    <w:uiPriority w:val="99"/>
    <w:qFormat/>
    <w:pPr>
      <w:widowControl w:val="0"/>
      <w:spacing w:line="240" w:lineRule="auto"/>
    </w:pPr>
    <w:rPr>
      <w:rFonts w:ascii="Arial" w:hAnsi="Arial" w:cs="Arial"/>
      <w:kern w:val="2"/>
      <w:sz w:val="20"/>
      <w:szCs w:val="20"/>
    </w:rPr>
  </w:style>
  <w:style w:type="paragraph" w:customStyle="1" w:styleId="TOC30">
    <w:name w:val="TOC 标题3"/>
    <w:next w:val="TOC1"/>
    <w:uiPriority w:val="39"/>
    <w:qFormat/>
    <w:pPr>
      <w:keepNext/>
      <w:snapToGrid w:val="0"/>
      <w:spacing w:before="480" w:after="360"/>
      <w:jc w:val="center"/>
    </w:pPr>
    <w:rPr>
      <w:rFonts w:ascii="Arial" w:eastAsia="黑体" w:hAnsi="Arial" w:cs="Arial"/>
      <w:sz w:val="36"/>
      <w:szCs w:val="36"/>
    </w:rPr>
  </w:style>
  <w:style w:type="paragraph" w:customStyle="1" w:styleId="CharCharCharCharCharCharCharCharCharCharCharCharCharCharCharCharCharCharCharCharChar2">
    <w:name w:val="Char Char Char Char Char Char Char Char Char Char Char Char Char Char Char Char Char Char Char Char Char2"/>
    <w:basedOn w:val="afffff3"/>
    <w:uiPriority w:val="99"/>
    <w:qFormat/>
    <w:pPr>
      <w:widowControl w:val="0"/>
      <w:ind w:left="420"/>
    </w:pPr>
    <w:rPr>
      <w:rFonts w:ascii="Times New Roman" w:hAnsi="Times New Roman" w:cs="Times New Roman"/>
      <w:kern w:val="2"/>
      <w:sz w:val="21"/>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fffff3"/>
    <w:uiPriority w:val="99"/>
    <w:qFormat/>
    <w:pPr>
      <w:widowControl w:val="0"/>
      <w:spacing w:line="240" w:lineRule="auto"/>
    </w:pPr>
    <w:rPr>
      <w:rFonts w:ascii="Tahoma" w:hAnsi="Tahoma" w:cs="Times New Roman"/>
      <w:kern w:val="2"/>
      <w:szCs w:val="20"/>
    </w:rPr>
  </w:style>
  <w:style w:type="paragraph" w:customStyle="1" w:styleId="CharChar12">
    <w:name w:val="Char Char12"/>
    <w:basedOn w:val="affffff7"/>
    <w:uiPriority w:val="99"/>
    <w:qFormat/>
    <w:pPr>
      <w:ind w:firstLine="480"/>
      <w:jc w:val="left"/>
    </w:pPr>
    <w:rPr>
      <w:rFonts w:hAnsi="宋体" w:cs="Times New Roman" w:hint="eastAsia"/>
      <w:sz w:val="28"/>
      <w:szCs w:val="24"/>
      <w:lang w:val="zh-CN"/>
    </w:rPr>
  </w:style>
  <w:style w:type="paragraph" w:customStyle="1" w:styleId="CharChar22">
    <w:name w:val="Char Char22"/>
    <w:basedOn w:val="afffff3"/>
    <w:uiPriority w:val="99"/>
    <w:qFormat/>
    <w:pPr>
      <w:widowControl w:val="0"/>
      <w:spacing w:line="240" w:lineRule="auto"/>
    </w:pPr>
    <w:rPr>
      <w:rFonts w:ascii="Tahoma" w:eastAsia="Times New Roman" w:hAnsi="Tahoma" w:cs="Times New Roman"/>
      <w:kern w:val="2"/>
      <w:szCs w:val="20"/>
    </w:rPr>
  </w:style>
  <w:style w:type="paragraph" w:customStyle="1" w:styleId="CharCharCharCharCharCharCharCharCharCharCharCharCharCharCharCharCharCharChar1">
    <w:name w:val="Char Char Char Char Char Char Char Char Char Char Char Char Char Char Char Char Char Char Char1"/>
    <w:basedOn w:val="afffff3"/>
    <w:uiPriority w:val="99"/>
    <w:qFormat/>
    <w:pPr>
      <w:widowControl w:val="0"/>
      <w:spacing w:line="240" w:lineRule="auto"/>
    </w:pPr>
    <w:rPr>
      <w:rFonts w:ascii="Tahoma" w:hAnsi="Tahoma" w:cs="Times New Roman"/>
      <w:kern w:val="2"/>
      <w:szCs w:val="20"/>
    </w:rPr>
  </w:style>
  <w:style w:type="paragraph" w:customStyle="1" w:styleId="Char140">
    <w:name w:val="Char14"/>
    <w:basedOn w:val="afffff3"/>
    <w:uiPriority w:val="99"/>
    <w:qFormat/>
    <w:pPr>
      <w:spacing w:after="160" w:line="240" w:lineRule="exact"/>
    </w:pPr>
    <w:rPr>
      <w:rFonts w:ascii="Times New Roman" w:hAnsi="Times New Roman" w:cs="Times New Roman"/>
    </w:rPr>
  </w:style>
  <w:style w:type="paragraph" w:customStyle="1" w:styleId="CharCharCharCharCharCharCharCharCharCharCharCharChar1">
    <w:name w:val="Char Char Char Char Char Char Char Char Char Char Char Char Char1"/>
    <w:basedOn w:val="afffff3"/>
    <w:qFormat/>
    <w:pPr>
      <w:widowControl w:val="0"/>
      <w:spacing w:line="240" w:lineRule="auto"/>
    </w:pPr>
    <w:rPr>
      <w:rFonts w:ascii="仿宋_GB2312" w:eastAsia="仿宋_GB2312" w:hAnsi="Times New Roman" w:cs="Times New Roman"/>
      <w:b/>
      <w:kern w:val="2"/>
      <w:sz w:val="32"/>
      <w:szCs w:val="32"/>
    </w:rPr>
  </w:style>
  <w:style w:type="paragraph" w:customStyle="1" w:styleId="CharChar2Char1">
    <w:name w:val="Char Char2 Char1"/>
    <w:basedOn w:val="afffff3"/>
    <w:uiPriority w:val="99"/>
    <w:qFormat/>
    <w:pPr>
      <w:keepNext/>
      <w:keepLines/>
      <w:pageBreakBefore/>
      <w:widowControl w:val="0"/>
      <w:tabs>
        <w:tab w:val="left" w:pos="845"/>
      </w:tabs>
      <w:spacing w:line="240" w:lineRule="auto"/>
      <w:ind w:left="845" w:hanging="420"/>
    </w:pPr>
    <w:rPr>
      <w:rFonts w:ascii="Tahoma" w:hAnsi="Tahoma" w:cs="Times New Roman"/>
      <w:kern w:val="2"/>
      <w:szCs w:val="20"/>
    </w:rPr>
  </w:style>
  <w:style w:type="paragraph" w:customStyle="1" w:styleId="Char2CharCharChar1">
    <w:name w:val="Char2 Char Char Char1"/>
    <w:basedOn w:val="afffff3"/>
    <w:uiPriority w:val="99"/>
    <w:qFormat/>
    <w:pPr>
      <w:spacing w:after="160" w:line="240" w:lineRule="exact"/>
    </w:pPr>
  </w:style>
  <w:style w:type="paragraph" w:customStyle="1" w:styleId="CharCharCharChar2">
    <w:name w:val="Char Char Char Char2"/>
    <w:basedOn w:val="afffff3"/>
    <w:uiPriority w:val="99"/>
    <w:qFormat/>
    <w:pPr>
      <w:widowControl w:val="0"/>
      <w:spacing w:line="240" w:lineRule="auto"/>
    </w:pPr>
    <w:rPr>
      <w:rFonts w:ascii="Times New Roman" w:hAnsi="Times New Roman" w:cs="Times New Roman"/>
      <w:kern w:val="2"/>
      <w:sz w:val="30"/>
    </w:rPr>
  </w:style>
  <w:style w:type="paragraph" w:customStyle="1" w:styleId="CharCharCharCharChar1CharCharCharCharChar1">
    <w:name w:val="Char Char Char Char Char1 Char Char Char Char Char1"/>
    <w:basedOn w:val="afffff3"/>
    <w:uiPriority w:val="99"/>
    <w:qFormat/>
    <w:pPr>
      <w:widowControl w:val="0"/>
      <w:spacing w:before="80" w:after="80" w:line="240" w:lineRule="auto"/>
      <w:ind w:left="1134"/>
    </w:pPr>
    <w:rPr>
      <w:rFonts w:ascii="Times New Roman" w:hAnsi="Times New Roman" w:cs="Times New Roman"/>
      <w:kern w:val="2"/>
      <w:sz w:val="21"/>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afffff3"/>
    <w:uiPriority w:val="99"/>
    <w:qFormat/>
    <w:pPr>
      <w:widowControl w:val="0"/>
      <w:ind w:left="420"/>
    </w:pPr>
    <w:rPr>
      <w:rFonts w:ascii="Times New Roman" w:hAnsi="Times New Roman" w:cs="Times New Roman"/>
      <w:kern w:val="2"/>
      <w:sz w:val="21"/>
    </w:rPr>
  </w:style>
  <w:style w:type="paragraph" w:customStyle="1" w:styleId="CharCharCharCharCharChar1Char1">
    <w:name w:val="Char Char Char Char Char Char1 Char1"/>
    <w:basedOn w:val="afffff3"/>
    <w:uiPriority w:val="99"/>
    <w:qFormat/>
    <w:pPr>
      <w:spacing w:after="160" w:line="240" w:lineRule="exact"/>
    </w:pPr>
    <w:rPr>
      <w:rFonts w:ascii="Verdana" w:hAnsi="Verdana" w:cs="Times New Roman"/>
      <w:sz w:val="21"/>
      <w:szCs w:val="20"/>
      <w:lang w:eastAsia="en-US"/>
    </w:rPr>
  </w:style>
  <w:style w:type="paragraph" w:customStyle="1" w:styleId="CharChar1CharChar1CharChar2">
    <w:name w:val="Char Char1 Char Char1 Char Char2"/>
    <w:basedOn w:val="affffff7"/>
    <w:uiPriority w:val="99"/>
    <w:qFormat/>
    <w:pPr>
      <w:ind w:firstLine="480"/>
      <w:jc w:val="left"/>
    </w:pPr>
    <w:rPr>
      <w:rFonts w:hAnsi="宋体" w:cs="Times New Roman" w:hint="eastAsia"/>
      <w:sz w:val="28"/>
      <w:szCs w:val="24"/>
      <w:lang w:val="zh-CN"/>
    </w:rPr>
  </w:style>
  <w:style w:type="paragraph" w:customStyle="1" w:styleId="CharChar1CharCharCharCharCharCharCharCharCharCharCharCharCharChar1">
    <w:name w:val="Char Char1 Char Char Char Char Char Char Char Char Char Char Char Char Char Char1"/>
    <w:basedOn w:val="afffff3"/>
    <w:uiPriority w:val="99"/>
    <w:qFormat/>
    <w:pPr>
      <w:keepNext/>
      <w:autoSpaceDE w:val="0"/>
      <w:autoSpaceDN w:val="0"/>
      <w:adjustRightInd w:val="0"/>
      <w:snapToGrid w:val="0"/>
      <w:spacing w:after="80" w:line="300" w:lineRule="auto"/>
      <w:ind w:left="1134"/>
    </w:pPr>
    <w:rPr>
      <w:rFonts w:ascii="Times New Roman" w:hAnsi="Arial" w:cs="Arial"/>
      <w:sz w:val="20"/>
      <w:szCs w:val="20"/>
    </w:rPr>
  </w:style>
  <w:style w:type="paragraph" w:customStyle="1" w:styleId="CharCharCharCharCharCharCharCharCharCharCharCharCharCharCharChar1">
    <w:name w:val="Char Char Char Char Char Char Char Char Char Char Char Char Char Char Char Char1"/>
    <w:basedOn w:val="afffff3"/>
    <w:uiPriority w:val="99"/>
    <w:qFormat/>
    <w:pPr>
      <w:widowControl w:val="0"/>
      <w:tabs>
        <w:tab w:val="left" w:pos="4665"/>
        <w:tab w:val="left" w:pos="8970"/>
      </w:tabs>
      <w:spacing w:line="240" w:lineRule="auto"/>
      <w:ind w:firstLine="400"/>
    </w:pPr>
    <w:rPr>
      <w:rFonts w:ascii="Tahoma" w:hAnsi="Tahoma" w:cs="Times New Roman"/>
      <w:kern w:val="2"/>
      <w:szCs w:val="20"/>
    </w:rPr>
  </w:style>
  <w:style w:type="paragraph" w:customStyle="1" w:styleId="CharCharChar3">
    <w:name w:val="Char Char Char3"/>
    <w:basedOn w:val="afffff3"/>
    <w:uiPriority w:val="99"/>
    <w:qFormat/>
    <w:pPr>
      <w:widowControl w:val="0"/>
      <w:spacing w:line="240" w:lineRule="auto"/>
      <w:ind w:firstLine="288"/>
    </w:pPr>
    <w:rPr>
      <w:rFonts w:ascii="Times New Roman" w:hAnsi="Times New Roman" w:cs="Times New Roman"/>
      <w:kern w:val="2"/>
    </w:rPr>
  </w:style>
  <w:style w:type="paragraph" w:customStyle="1" w:styleId="-1">
    <w:name w:val="正文-带编号1)"/>
    <w:basedOn w:val="afffff3"/>
    <w:uiPriority w:val="99"/>
    <w:qFormat/>
    <w:pPr>
      <w:widowControl w:val="0"/>
      <w:numPr>
        <w:numId w:val="51"/>
      </w:numPr>
      <w:spacing w:line="400" w:lineRule="exact"/>
      <w:ind w:left="0" w:firstLine="0"/>
    </w:pPr>
    <w:rPr>
      <w:rFonts w:ascii="Arial" w:hAnsi="Arial" w:cs="Times New Roman"/>
      <w:kern w:val="2"/>
      <w:sz w:val="21"/>
    </w:rPr>
  </w:style>
  <w:style w:type="paragraph" w:customStyle="1" w:styleId="afffff1">
    <w:name w:val="二级项目符号"/>
    <w:basedOn w:val="afffff3"/>
    <w:uiPriority w:val="99"/>
    <w:qFormat/>
    <w:pPr>
      <w:widowControl w:val="0"/>
      <w:numPr>
        <w:numId w:val="52"/>
      </w:numPr>
      <w:spacing w:before="60" w:after="60"/>
      <w:ind w:left="0" w:firstLine="0"/>
    </w:pPr>
    <w:rPr>
      <w:rFonts w:ascii="Times New Roman" w:hAnsi="Times New Roman" w:cs="Times New Roman"/>
      <w:szCs w:val="20"/>
    </w:rPr>
  </w:style>
  <w:style w:type="character" w:customStyle="1" w:styleId="W1Char">
    <w:name w:val="W1 Char"/>
    <w:link w:val="W1"/>
    <w:uiPriority w:val="99"/>
    <w:qFormat/>
    <w:locked/>
    <w:rPr>
      <w:rFonts w:ascii="Calibri" w:eastAsia="宋体" w:hAnsi="Calibri" w:cs="Times New Roman"/>
      <w:sz w:val="24"/>
      <w:szCs w:val="28"/>
      <w:lang w:bidi="mn-Mong-CN"/>
    </w:rPr>
  </w:style>
  <w:style w:type="paragraph" w:customStyle="1" w:styleId="W1">
    <w:name w:val="W1"/>
    <w:basedOn w:val="afffff3"/>
    <w:link w:val="W1Char"/>
    <w:uiPriority w:val="99"/>
    <w:qFormat/>
    <w:locked/>
    <w:pPr>
      <w:widowControl w:val="0"/>
      <w:numPr>
        <w:numId w:val="53"/>
      </w:numPr>
      <w:ind w:left="0" w:firstLine="0"/>
    </w:pPr>
    <w:rPr>
      <w:rFonts w:ascii="Calibri" w:hAnsi="Calibri" w:cs="Times New Roman"/>
      <w:szCs w:val="28"/>
      <w:lang w:bidi="mn-Mong-CN"/>
    </w:rPr>
  </w:style>
  <w:style w:type="character" w:customStyle="1" w:styleId="W2Char">
    <w:name w:val="W2 Char"/>
    <w:link w:val="W2"/>
    <w:uiPriority w:val="99"/>
    <w:qFormat/>
    <w:locked/>
    <w:rPr>
      <w:rFonts w:ascii="黑体" w:eastAsia="黑体" w:hAnsi="Calibri" w:cs="Times New Roman"/>
      <w:szCs w:val="21"/>
      <w:lang w:bidi="mn-Mong-CN"/>
    </w:rPr>
  </w:style>
  <w:style w:type="paragraph" w:customStyle="1" w:styleId="W2">
    <w:name w:val="W2"/>
    <w:basedOn w:val="afffff3"/>
    <w:link w:val="W2Char"/>
    <w:uiPriority w:val="99"/>
    <w:qFormat/>
    <w:locked/>
    <w:pPr>
      <w:widowControl w:val="0"/>
      <w:numPr>
        <w:numId w:val="54"/>
      </w:numPr>
      <w:ind w:left="0" w:firstLine="0"/>
    </w:pPr>
    <w:rPr>
      <w:rFonts w:ascii="黑体" w:eastAsia="黑体" w:hAnsi="Calibri" w:cs="Times New Roman"/>
      <w:sz w:val="20"/>
      <w:szCs w:val="21"/>
      <w:lang w:bidi="mn-Mong-CN"/>
    </w:rPr>
  </w:style>
  <w:style w:type="paragraph" w:customStyle="1" w:styleId="affffffffffffffffffffffffe">
    <w:name w:val="东莞正文"/>
    <w:basedOn w:val="afffff3"/>
    <w:uiPriority w:val="99"/>
    <w:qFormat/>
    <w:pPr>
      <w:widowControl w:val="0"/>
      <w:ind w:firstLine="480"/>
    </w:pPr>
    <w:rPr>
      <w:rFonts w:ascii="Arial" w:eastAsia="仿宋_GB2312" w:hAnsi="Arial"/>
      <w:color w:val="000000"/>
      <w:kern w:val="2"/>
      <w:szCs w:val="20"/>
    </w:rPr>
  </w:style>
  <w:style w:type="character" w:customStyle="1" w:styleId="Charffff9">
    <w:name w:val="带星星正文 Char"/>
    <w:link w:val="aff2"/>
    <w:uiPriority w:val="99"/>
    <w:qFormat/>
    <w:locked/>
    <w:rPr>
      <w:rFonts w:ascii="Arial" w:eastAsia="宋体" w:hAnsi="Arial" w:cs="Arial"/>
      <w:szCs w:val="24"/>
    </w:rPr>
  </w:style>
  <w:style w:type="paragraph" w:customStyle="1" w:styleId="aff2">
    <w:name w:val="带星星正文"/>
    <w:basedOn w:val="afffff3"/>
    <w:link w:val="Charffff9"/>
    <w:uiPriority w:val="99"/>
    <w:qFormat/>
    <w:pPr>
      <w:widowControl w:val="0"/>
      <w:numPr>
        <w:numId w:val="55"/>
      </w:numPr>
      <w:autoSpaceDE w:val="0"/>
      <w:autoSpaceDN w:val="0"/>
      <w:adjustRightInd w:val="0"/>
      <w:ind w:left="0" w:firstLine="0"/>
    </w:pPr>
    <w:rPr>
      <w:rFonts w:ascii="Arial" w:hAnsi="Arial" w:cs="Arial"/>
      <w:sz w:val="20"/>
    </w:rPr>
  </w:style>
  <w:style w:type="paragraph" w:customStyle="1" w:styleId="TableListBullit">
    <w:name w:val="Table List Bullit"/>
    <w:basedOn w:val="afffff3"/>
    <w:uiPriority w:val="99"/>
    <w:qFormat/>
    <w:pPr>
      <w:tabs>
        <w:tab w:val="left" w:pos="284"/>
      </w:tabs>
      <w:autoSpaceDE w:val="0"/>
      <w:autoSpaceDN w:val="0"/>
      <w:spacing w:line="240" w:lineRule="auto"/>
      <w:ind w:left="284" w:hanging="284"/>
    </w:pPr>
    <w:rPr>
      <w:rFonts w:ascii="Arial Narrow" w:eastAsiaTheme="minorEastAsia" w:hAnsi="Arial Narrow" w:cs="Times New Roman"/>
      <w:sz w:val="18"/>
      <w:szCs w:val="20"/>
    </w:rPr>
  </w:style>
  <w:style w:type="character" w:customStyle="1" w:styleId="CharCharCharCharCharCharCharCharCharCharChar">
    <w:name w:val="样式 正文首行缩进 + 五号 Char Char Char Char Char Char Char Char Char Char Char"/>
    <w:link w:val="CharCharCharCharCharCharCharCharCharChar0"/>
    <w:qFormat/>
    <w:locked/>
    <w:rPr>
      <w:rFonts w:ascii="Arial" w:hAnsi="Arial" w:cs="Arial"/>
      <w:sz w:val="24"/>
    </w:rPr>
  </w:style>
  <w:style w:type="paragraph" w:customStyle="1" w:styleId="CharCharCharCharCharCharCharCharCharChar0">
    <w:name w:val="样式 正文首行缩进 + 五号 Char Char Char Char Char Char Char Char Char Char"/>
    <w:basedOn w:val="afffffffff1"/>
    <w:link w:val="CharCharCharCharCharCharCharCharCharCharChar"/>
    <w:qFormat/>
    <w:pPr>
      <w:suppressAutoHyphens w:val="0"/>
      <w:autoSpaceDN/>
      <w:adjustRightInd/>
      <w:snapToGrid/>
      <w:ind w:firstLineChars="0" w:firstLine="482"/>
      <w:textAlignment w:val="auto"/>
    </w:pPr>
    <w:rPr>
      <w:rFonts w:ascii="Arial" w:hAnsi="Arial" w:cs="Arial"/>
      <w:kern w:val="0"/>
      <w:szCs w:val="20"/>
    </w:rPr>
  </w:style>
  <w:style w:type="paragraph" w:customStyle="1" w:styleId="1fffff9">
    <w:name w:val="缺省文本:1"/>
    <w:basedOn w:val="afffff3"/>
    <w:uiPriority w:val="99"/>
    <w:qFormat/>
    <w:pPr>
      <w:widowControl w:val="0"/>
      <w:autoSpaceDE w:val="0"/>
      <w:autoSpaceDN w:val="0"/>
      <w:adjustRightInd w:val="0"/>
      <w:spacing w:line="240" w:lineRule="auto"/>
    </w:pPr>
    <w:rPr>
      <w:rFonts w:hAnsi="Times New Roman"/>
    </w:rPr>
  </w:style>
  <w:style w:type="paragraph" w:customStyle="1" w:styleId="1fffffa">
    <w:name w:val="商务1"/>
    <w:basedOn w:val="1f0"/>
    <w:uiPriority w:val="99"/>
    <w:qFormat/>
    <w:pPr>
      <w:spacing w:before="20" w:after="20" w:line="360" w:lineRule="auto"/>
      <w:jc w:val="left"/>
    </w:pPr>
    <w:rPr>
      <w:bCs w:val="0"/>
      <w:szCs w:val="20"/>
    </w:rPr>
  </w:style>
  <w:style w:type="character" w:customStyle="1" w:styleId="2Char9">
    <w:name w:val="商务2 Char"/>
    <w:link w:val="2d"/>
    <w:uiPriority w:val="99"/>
    <w:qFormat/>
    <w:locked/>
    <w:rPr>
      <w:rFonts w:ascii="宋体" w:eastAsia="宋体" w:hAnsi="宋体" w:cs="Times New Roman"/>
      <w:b/>
      <w:sz w:val="32"/>
      <w:szCs w:val="24"/>
    </w:rPr>
  </w:style>
  <w:style w:type="paragraph" w:customStyle="1" w:styleId="2d">
    <w:name w:val="商务2"/>
    <w:basedOn w:val="22"/>
    <w:link w:val="2Char9"/>
    <w:uiPriority w:val="99"/>
    <w:qFormat/>
    <w:pPr>
      <w:keepNext w:val="0"/>
      <w:numPr>
        <w:numId w:val="56"/>
      </w:numPr>
      <w:spacing w:before="20" w:after="20"/>
      <w:ind w:left="284" w:firstLine="0"/>
    </w:pPr>
    <w:rPr>
      <w:rFonts w:ascii="宋体" w:hAnsi="宋体" w:cs="Times New Roman"/>
      <w:bCs w:val="0"/>
      <w:kern w:val="0"/>
      <w:sz w:val="32"/>
      <w:szCs w:val="24"/>
    </w:rPr>
  </w:style>
  <w:style w:type="character" w:customStyle="1" w:styleId="3Char6">
    <w:name w:val="商务3 Char"/>
    <w:link w:val="36"/>
    <w:uiPriority w:val="99"/>
    <w:qFormat/>
    <w:locked/>
    <w:rPr>
      <w:rFonts w:ascii="Calibri" w:eastAsia="黑体" w:hAnsi="Calibri" w:cs="Times New Roman"/>
      <w:b/>
      <w:bCs/>
      <w:sz w:val="30"/>
      <w:szCs w:val="32"/>
    </w:rPr>
  </w:style>
  <w:style w:type="paragraph" w:customStyle="1" w:styleId="36">
    <w:name w:val="商务3"/>
    <w:basedOn w:val="33"/>
    <w:link w:val="3Char6"/>
    <w:uiPriority w:val="99"/>
    <w:qFormat/>
    <w:pPr>
      <w:numPr>
        <w:numId w:val="56"/>
      </w:numPr>
      <w:spacing w:before="20" w:after="20"/>
      <w:ind w:firstLine="0"/>
    </w:pPr>
    <w:rPr>
      <w:rFonts w:ascii="Calibri" w:hAnsi="Calibri"/>
      <w:b/>
      <w:kern w:val="0"/>
      <w:sz w:val="30"/>
    </w:rPr>
  </w:style>
  <w:style w:type="character" w:customStyle="1" w:styleId="4Char4">
    <w:name w:val="商务4 Char"/>
    <w:link w:val="47"/>
    <w:uiPriority w:val="99"/>
    <w:qFormat/>
    <w:locked/>
    <w:rPr>
      <w:rFonts w:ascii="Arial" w:eastAsia="黑体" w:hAnsi="Arial" w:cs="Times New Roman"/>
      <w:b/>
      <w:sz w:val="28"/>
    </w:rPr>
  </w:style>
  <w:style w:type="paragraph" w:customStyle="1" w:styleId="47">
    <w:name w:val="商务4"/>
    <w:basedOn w:val="41"/>
    <w:link w:val="4Char4"/>
    <w:uiPriority w:val="99"/>
    <w:qFormat/>
    <w:pPr>
      <w:numPr>
        <w:numId w:val="56"/>
      </w:numPr>
      <w:spacing w:before="20" w:after="20" w:line="360" w:lineRule="auto"/>
      <w:ind w:firstLine="0"/>
      <w:jc w:val="left"/>
    </w:pPr>
    <w:rPr>
      <w:rFonts w:ascii="Arial" w:hAnsi="Arial" w:cs="Times New Roman"/>
      <w:b/>
      <w:bCs w:val="0"/>
      <w:color w:val="auto"/>
      <w:kern w:val="0"/>
      <w:sz w:val="28"/>
      <w:szCs w:val="20"/>
    </w:rPr>
  </w:style>
  <w:style w:type="character" w:customStyle="1" w:styleId="5Char4">
    <w:name w:val="商务5 Char"/>
    <w:link w:val="54"/>
    <w:uiPriority w:val="99"/>
    <w:qFormat/>
    <w:locked/>
    <w:rPr>
      <w:rFonts w:ascii="创艺简楷体" w:eastAsia="宋体" w:hAnsi="Times New Roman" w:cs="Times New Roman"/>
      <w:b/>
      <w:sz w:val="24"/>
    </w:rPr>
  </w:style>
  <w:style w:type="paragraph" w:customStyle="1" w:styleId="54">
    <w:name w:val="商务5"/>
    <w:basedOn w:val="5"/>
    <w:link w:val="5Char4"/>
    <w:uiPriority w:val="99"/>
    <w:qFormat/>
    <w:pPr>
      <w:keepLines w:val="0"/>
      <w:numPr>
        <w:numId w:val="56"/>
      </w:numPr>
      <w:spacing w:beforeLines="50" w:afterLines="50"/>
      <w:ind w:firstLine="0"/>
      <w:jc w:val="left"/>
    </w:pPr>
    <w:rPr>
      <w:rFonts w:ascii="创艺简楷体"/>
      <w:bCs w:val="0"/>
      <w:kern w:val="0"/>
      <w:szCs w:val="20"/>
    </w:rPr>
  </w:style>
  <w:style w:type="character" w:customStyle="1" w:styleId="6Char2">
    <w:name w:val="商务6 Char"/>
    <w:link w:val="63"/>
    <w:uiPriority w:val="99"/>
    <w:qFormat/>
    <w:locked/>
    <w:rPr>
      <w:rFonts w:ascii="Calibri" w:eastAsia="黑体" w:hAnsi="Calibri" w:cs="Times New Roman"/>
      <w:b/>
    </w:rPr>
  </w:style>
  <w:style w:type="paragraph" w:customStyle="1" w:styleId="63">
    <w:name w:val="商务6"/>
    <w:basedOn w:val="afffff3"/>
    <w:link w:val="6Char2"/>
    <w:uiPriority w:val="99"/>
    <w:qFormat/>
    <w:pPr>
      <w:widowControl w:val="0"/>
      <w:numPr>
        <w:ilvl w:val="5"/>
        <w:numId w:val="56"/>
      </w:numPr>
      <w:spacing w:line="240" w:lineRule="auto"/>
      <w:ind w:left="0" w:firstLine="0"/>
    </w:pPr>
    <w:rPr>
      <w:rFonts w:ascii="Calibri" w:eastAsia="黑体" w:hAnsi="Calibri" w:cs="Times New Roman"/>
      <w:b/>
      <w:sz w:val="20"/>
      <w:szCs w:val="20"/>
    </w:rPr>
  </w:style>
  <w:style w:type="paragraph" w:customStyle="1" w:styleId="afffffffffffffffffffffffff">
    <w:name w:val="Í¼±íÕýÎÄ"/>
    <w:basedOn w:val="afffff3"/>
    <w:next w:val="affffff2"/>
    <w:uiPriority w:val="99"/>
    <w:qFormat/>
    <w:pPr>
      <w:widowControl w:val="0"/>
      <w:ind w:firstLine="420"/>
    </w:pPr>
    <w:rPr>
      <w:rFonts w:ascii="Times New Roman" w:hAnsi="Times New Roman" w:cs="Times New Roman"/>
      <w:kern w:val="2"/>
      <w:szCs w:val="20"/>
    </w:rPr>
  </w:style>
  <w:style w:type="paragraph" w:customStyle="1" w:styleId="Minorheading">
    <w:name w:val="Minor heading"/>
    <w:basedOn w:val="afffff3"/>
    <w:next w:val="afffff3"/>
    <w:uiPriority w:val="99"/>
    <w:qFormat/>
    <w:pPr>
      <w:keepNext/>
      <w:spacing w:before="120" w:after="60" w:line="240" w:lineRule="auto"/>
    </w:pPr>
    <w:rPr>
      <w:rFonts w:ascii="Arial" w:eastAsia="仿宋_GB2312" w:hAnsi="Arial" w:cs="Times New Roman"/>
      <w:b/>
      <w:i/>
      <w:szCs w:val="20"/>
      <w:lang w:eastAsia="en-US"/>
    </w:rPr>
  </w:style>
  <w:style w:type="paragraph" w:customStyle="1" w:styleId="afffffffffffffffffffffffff0">
    <w:name w:val="正文文字缩进项目"/>
    <w:basedOn w:val="afffffff0"/>
    <w:qFormat/>
    <w:pPr>
      <w:widowControl w:val="0"/>
      <w:tabs>
        <w:tab w:val="left" w:pos="840"/>
      </w:tabs>
      <w:spacing w:line="240" w:lineRule="auto"/>
      <w:ind w:leftChars="0" w:left="840" w:firstLineChars="0" w:hanging="420"/>
    </w:pPr>
    <w:rPr>
      <w:rFonts w:ascii="Tahoma" w:hAnsi="Tahoma" w:cs="Calibri"/>
      <w:sz w:val="22"/>
      <w:szCs w:val="20"/>
    </w:rPr>
  </w:style>
  <w:style w:type="paragraph" w:customStyle="1" w:styleId="DefaultText0">
    <w:name w:val="Default Text"/>
    <w:basedOn w:val="afffff3"/>
    <w:qFormat/>
    <w:pPr>
      <w:overflowPunct w:val="0"/>
      <w:autoSpaceDE w:val="0"/>
      <w:autoSpaceDN w:val="0"/>
      <w:adjustRightInd w:val="0"/>
      <w:spacing w:line="240" w:lineRule="auto"/>
    </w:pPr>
    <w:rPr>
      <w:rFonts w:ascii="Times New Roman" w:hAnsi="Times New Roman" w:cs="Times New Roman"/>
      <w:szCs w:val="20"/>
    </w:rPr>
  </w:style>
  <w:style w:type="paragraph" w:customStyle="1" w:styleId="union">
    <w:name w:val="union"/>
    <w:basedOn w:val="afffff3"/>
    <w:uiPriority w:val="99"/>
    <w:qFormat/>
    <w:pPr>
      <w:spacing w:before="100" w:beforeAutospacing="1" w:after="100" w:afterAutospacing="1" w:line="240" w:lineRule="auto"/>
    </w:pPr>
    <w:rPr>
      <w:rFonts w:cs="Times New Roman"/>
      <w:szCs w:val="20"/>
    </w:rPr>
  </w:style>
  <w:style w:type="paragraph" w:customStyle="1" w:styleId="afffffffffffffffffffffffff1">
    <w:name w:val="样式 正文（首行缩进两字） +"/>
    <w:basedOn w:val="affffff2"/>
    <w:uiPriority w:val="99"/>
    <w:qFormat/>
    <w:pPr>
      <w:ind w:firstLineChars="0" w:firstLine="0"/>
    </w:pPr>
    <w:rPr>
      <w:rFonts w:cs="Calibri"/>
      <w:kern w:val="0"/>
      <w:sz w:val="24"/>
      <w:szCs w:val="20"/>
    </w:rPr>
  </w:style>
  <w:style w:type="paragraph" w:customStyle="1" w:styleId="7815">
    <w:name w:val="样式 正文首行缩进 + 段后: 7.8 磅 行距: 1.5 倍行距"/>
    <w:basedOn w:val="afffffffff1"/>
    <w:uiPriority w:val="99"/>
    <w:qFormat/>
    <w:pPr>
      <w:suppressAutoHyphens w:val="0"/>
      <w:autoSpaceDN/>
      <w:adjustRightInd/>
      <w:snapToGrid/>
      <w:spacing w:after="120" w:line="240" w:lineRule="auto"/>
      <w:ind w:firstLineChars="0" w:firstLine="0"/>
      <w:textAlignment w:val="auto"/>
    </w:pPr>
    <w:rPr>
      <w:rFonts w:cs="Times New Roman"/>
      <w:kern w:val="2"/>
      <w:sz w:val="21"/>
      <w:szCs w:val="20"/>
    </w:rPr>
  </w:style>
  <w:style w:type="paragraph" w:customStyle="1" w:styleId="afffffffffffffffffffffffff2">
    <w:name w:val="多级编号"/>
    <w:basedOn w:val="afffff3"/>
    <w:uiPriority w:val="99"/>
    <w:qFormat/>
    <w:pPr>
      <w:widowControl w:val="0"/>
      <w:tabs>
        <w:tab w:val="left" w:pos="400"/>
      </w:tabs>
      <w:spacing w:line="240" w:lineRule="auto"/>
      <w:ind w:left="800" w:hanging="400"/>
    </w:pPr>
    <w:rPr>
      <w:rFonts w:ascii="Arial" w:hAnsi="Arial" w:cs="Times New Roman"/>
      <w:kern w:val="2"/>
      <w:szCs w:val="20"/>
    </w:rPr>
  </w:style>
  <w:style w:type="paragraph" w:customStyle="1" w:styleId="havd1">
    <w:name w:val="havd1"/>
    <w:basedOn w:val="afffff3"/>
    <w:uiPriority w:val="99"/>
    <w:qFormat/>
    <w:pPr>
      <w:spacing w:before="100" w:beforeAutospacing="1" w:after="100" w:afterAutospacing="1" w:line="240" w:lineRule="auto"/>
    </w:pPr>
    <w:rPr>
      <w:rFonts w:cs="Times New Roman"/>
      <w:color w:val="275070"/>
      <w:sz w:val="25"/>
      <w:szCs w:val="20"/>
    </w:rPr>
  </w:style>
  <w:style w:type="paragraph" w:customStyle="1" w:styleId="iShow">
    <w:name w:val="iShow正文"/>
    <w:basedOn w:val="afffff3"/>
    <w:uiPriority w:val="99"/>
    <w:qFormat/>
    <w:pPr>
      <w:widowControl w:val="0"/>
    </w:pPr>
    <w:rPr>
      <w:rFonts w:ascii="Times New Roman" w:hAnsi="Times New Roman" w:cs="Times New Roman"/>
      <w:spacing w:val="20"/>
      <w:kern w:val="2"/>
      <w:szCs w:val="20"/>
    </w:rPr>
  </w:style>
  <w:style w:type="paragraph" w:customStyle="1" w:styleId="DGResponse">
    <w:name w:val="DG Response"/>
    <w:basedOn w:val="afffff3"/>
    <w:uiPriority w:val="99"/>
    <w:qFormat/>
    <w:pPr>
      <w:keepLines/>
      <w:spacing w:before="120" w:line="240" w:lineRule="auto"/>
      <w:ind w:left="144"/>
    </w:pPr>
    <w:rPr>
      <w:rFonts w:hAnsi="Times New Roman" w:cs="Times New Roman"/>
      <w:b/>
      <w:color w:val="000000"/>
      <w:sz w:val="22"/>
      <w:szCs w:val="20"/>
    </w:rPr>
  </w:style>
  <w:style w:type="paragraph" w:customStyle="1" w:styleId="Header1">
    <w:name w:val="*Header 1"/>
    <w:uiPriority w:val="99"/>
    <w:qFormat/>
    <w:pPr>
      <w:tabs>
        <w:tab w:val="left" w:pos="360"/>
      </w:tabs>
      <w:spacing w:after="240" w:line="280" w:lineRule="exact"/>
      <w:ind w:left="360" w:hanging="360"/>
    </w:pPr>
    <w:rPr>
      <w:rFonts w:ascii="Times New Roman" w:eastAsia="宋体" w:hAnsi="Times New Roman" w:cs="Times New Roman"/>
      <w:b/>
      <w:caps/>
      <w:sz w:val="24"/>
      <w:lang w:eastAsia="en-US"/>
    </w:rPr>
  </w:style>
  <w:style w:type="paragraph" w:customStyle="1" w:styleId="style72">
    <w:name w:val="style72"/>
    <w:basedOn w:val="afffff3"/>
    <w:uiPriority w:val="99"/>
    <w:qFormat/>
    <w:pPr>
      <w:spacing w:before="100" w:beforeAutospacing="1" w:after="100" w:afterAutospacing="1" w:line="240" w:lineRule="auto"/>
    </w:pPr>
    <w:rPr>
      <w:rFonts w:cs="Times New Roman"/>
      <w:szCs w:val="20"/>
    </w:rPr>
  </w:style>
  <w:style w:type="paragraph" w:customStyle="1" w:styleId="BulletL1">
    <w:name w:val="Bullet L1"/>
    <w:basedOn w:val="afffff3"/>
    <w:uiPriority w:val="99"/>
    <w:qFormat/>
    <w:pPr>
      <w:spacing w:line="240" w:lineRule="auto"/>
    </w:pPr>
    <w:rPr>
      <w:rFonts w:ascii="Times New Roman" w:hAnsi="Times New Roman" w:cs="Times New Roman"/>
      <w:sz w:val="22"/>
      <w:szCs w:val="20"/>
      <w:lang w:eastAsia="en-US"/>
    </w:rPr>
  </w:style>
  <w:style w:type="paragraph" w:customStyle="1" w:styleId="ParaCharCharCharCharCharCharCharCharChar1CharCharCharCharCharCharChar">
    <w:name w:val="默认段落字体 Para Char Char Char Char Char Char Char Char Char1 Char Char Char Char Char Char Char"/>
    <w:basedOn w:val="affffff7"/>
    <w:qFormat/>
    <w:pPr>
      <w:ind w:firstLine="480"/>
      <w:jc w:val="left"/>
    </w:pPr>
    <w:rPr>
      <w:rFonts w:hAnsi="宋体" w:cs="Times New Roman" w:hint="eastAsia"/>
      <w:sz w:val="28"/>
      <w:szCs w:val="24"/>
      <w:lang w:val="zh-CN"/>
    </w:rPr>
  </w:style>
  <w:style w:type="paragraph" w:customStyle="1" w:styleId="Header2">
    <w:name w:val="*Header 2"/>
    <w:uiPriority w:val="99"/>
    <w:qFormat/>
    <w:pPr>
      <w:tabs>
        <w:tab w:val="left" w:pos="720"/>
      </w:tabs>
      <w:spacing w:after="240" w:line="240" w:lineRule="exact"/>
      <w:ind w:left="360" w:hanging="360"/>
    </w:pPr>
    <w:rPr>
      <w:rFonts w:ascii="Times New Roman" w:eastAsia="宋体" w:hAnsi="Times New Roman" w:cs="Times New Roman"/>
      <w:b/>
      <w:sz w:val="24"/>
      <w:lang w:eastAsia="en-US"/>
    </w:rPr>
  </w:style>
  <w:style w:type="paragraph" w:customStyle="1" w:styleId="style1">
    <w:name w:val="style1"/>
    <w:basedOn w:val="afffff3"/>
    <w:uiPriority w:val="99"/>
    <w:qFormat/>
    <w:pPr>
      <w:spacing w:before="100" w:beforeAutospacing="1" w:after="100" w:afterAutospacing="1" w:line="240" w:lineRule="auto"/>
    </w:pPr>
    <w:rPr>
      <w:rFonts w:cs="Times New Roman"/>
      <w:sz w:val="18"/>
      <w:szCs w:val="20"/>
    </w:rPr>
  </w:style>
  <w:style w:type="paragraph" w:customStyle="1" w:styleId="quanBodyTextchbt2GB2">
    <w:name w:val="样式 正文文本正文quan楷体粗正文文字正文文字楷体居中Body Text(ch)bt正文文本2 + 仿宋_GB2..."/>
    <w:basedOn w:val="afffff5"/>
    <w:uiPriority w:val="99"/>
    <w:qFormat/>
    <w:pPr>
      <w:spacing w:before="60" w:after="120"/>
      <w:ind w:rightChars="100" w:right="100" w:firstLine="422"/>
      <w:jc w:val="center"/>
    </w:pPr>
    <w:rPr>
      <w:rFonts w:ascii="宋体" w:hAnsi="宋体" w:cs="Times New Roman"/>
      <w:b/>
      <w:kern w:val="0"/>
      <w:sz w:val="21"/>
      <w:szCs w:val="20"/>
      <w:lang w:val="en-GB"/>
    </w:rPr>
  </w:style>
  <w:style w:type="paragraph" w:customStyle="1" w:styleId="style360">
    <w:name w:val="style36"/>
    <w:basedOn w:val="afffff3"/>
    <w:uiPriority w:val="99"/>
    <w:qFormat/>
    <w:pPr>
      <w:spacing w:before="100" w:beforeAutospacing="1" w:after="100" w:afterAutospacing="1" w:line="240" w:lineRule="auto"/>
    </w:pPr>
    <w:rPr>
      <w:rFonts w:cs="Times New Roman"/>
      <w:b/>
      <w:color w:val="AA0000"/>
      <w:sz w:val="25"/>
      <w:szCs w:val="20"/>
    </w:rPr>
  </w:style>
  <w:style w:type="paragraph" w:customStyle="1" w:styleId="afffffffffffffffffffffffff3">
    <w:name w:val="题头内容"/>
    <w:basedOn w:val="afffff3"/>
    <w:qFormat/>
    <w:pPr>
      <w:widowControl w:val="0"/>
      <w:adjustRightInd w:val="0"/>
      <w:spacing w:before="120" w:after="120" w:line="312" w:lineRule="atLeast"/>
      <w:ind w:right="879" w:firstLine="839"/>
      <w:jc w:val="center"/>
    </w:pPr>
    <w:rPr>
      <w:rFonts w:ascii="黑体" w:eastAsia="黑体" w:hAnsi="Times New Roman" w:cs="Times New Roman"/>
      <w:sz w:val="32"/>
      <w:szCs w:val="20"/>
    </w:rPr>
  </w:style>
  <w:style w:type="paragraph" w:customStyle="1" w:styleId="xl63">
    <w:name w:val="xl63"/>
    <w:basedOn w:val="afffff3"/>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cs="Times New Roman"/>
      <w:b/>
      <w:sz w:val="20"/>
      <w:szCs w:val="20"/>
    </w:rPr>
  </w:style>
  <w:style w:type="paragraph" w:customStyle="1" w:styleId="2ffff4">
    <w:name w:val="正文文字缩进项目2"/>
    <w:basedOn w:val="afffffffffffffffffffffffff0"/>
    <w:qFormat/>
    <w:pPr>
      <w:tabs>
        <w:tab w:val="clear" w:pos="840"/>
        <w:tab w:val="left" w:pos="1260"/>
      </w:tabs>
      <w:ind w:left="1260"/>
    </w:pPr>
  </w:style>
  <w:style w:type="paragraph" w:customStyle="1" w:styleId="afffffffffffffffffffffffff4">
    <w:name w:val="正文缩进一"/>
    <w:basedOn w:val="afffff3"/>
    <w:uiPriority w:val="99"/>
    <w:qFormat/>
    <w:pPr>
      <w:widowControl w:val="0"/>
      <w:ind w:firstLine="425"/>
    </w:pPr>
    <w:rPr>
      <w:rFonts w:ascii="Times New Roman" w:hAnsi="Times New Roman" w:cs="Times New Roman"/>
      <w:kern w:val="2"/>
      <w:sz w:val="21"/>
      <w:szCs w:val="20"/>
    </w:rPr>
  </w:style>
  <w:style w:type="paragraph" w:customStyle="1" w:styleId="afffffffffffffffffffffffff5">
    <w:name w:val="答标书正文"/>
    <w:basedOn w:val="affffff2"/>
    <w:uiPriority w:val="99"/>
    <w:qFormat/>
    <w:pPr>
      <w:ind w:firstLineChars="0" w:firstLine="0"/>
    </w:pPr>
    <w:rPr>
      <w:rFonts w:cs="Calibri"/>
      <w:szCs w:val="20"/>
    </w:rPr>
  </w:style>
  <w:style w:type="paragraph" w:customStyle="1" w:styleId="afffffffffffffffffffffffff6">
    <w:name w:val="标号"/>
    <w:basedOn w:val="afffff3"/>
    <w:qFormat/>
    <w:pPr>
      <w:widowControl w:val="0"/>
      <w:tabs>
        <w:tab w:val="left" w:pos="644"/>
      </w:tabs>
      <w:ind w:left="420" w:hanging="136"/>
    </w:pPr>
    <w:rPr>
      <w:rFonts w:ascii="Times New Roman" w:hAnsi="Times New Roman" w:cs="Times New Roman"/>
      <w:kern w:val="2"/>
      <w:sz w:val="21"/>
      <w:szCs w:val="20"/>
    </w:rPr>
  </w:style>
  <w:style w:type="paragraph" w:customStyle="1" w:styleId="afffffffffffffffffffffffff7">
    <w:name w:val="普通"/>
    <w:basedOn w:val="afffff3"/>
    <w:uiPriority w:val="99"/>
    <w:qFormat/>
    <w:pPr>
      <w:widowControl w:val="0"/>
      <w:tabs>
        <w:tab w:val="left" w:pos="805"/>
      </w:tabs>
      <w:spacing w:after="120" w:line="240" w:lineRule="atLeast"/>
    </w:pPr>
    <w:rPr>
      <w:rFonts w:ascii="Lucida Sans Unicode" w:hAnsi="Lucida Sans Unicode" w:cs="Times New Roman"/>
      <w:kern w:val="2"/>
      <w:szCs w:val="20"/>
    </w:rPr>
  </w:style>
  <w:style w:type="paragraph" w:customStyle="1" w:styleId="1TimesNewRoman18">
    <w:name w:val="样式 标题 1 + Times New Roman 黑色 行距: 最小值 18 磅"/>
    <w:basedOn w:val="1f0"/>
    <w:uiPriority w:val="99"/>
    <w:qFormat/>
    <w:pPr>
      <w:tabs>
        <w:tab w:val="left" w:pos="425"/>
      </w:tabs>
      <w:adjustRightInd w:val="0"/>
      <w:spacing w:before="160" w:after="160" w:line="360" w:lineRule="atLeast"/>
      <w:ind w:left="425" w:hanging="425"/>
    </w:pPr>
    <w:rPr>
      <w:b w:val="0"/>
      <w:bCs w:val="0"/>
      <w:color w:val="000000"/>
      <w:sz w:val="32"/>
      <w:szCs w:val="20"/>
    </w:rPr>
  </w:style>
  <w:style w:type="paragraph" w:customStyle="1" w:styleId="3H3l3CTh3Level3TopicHeadingsect123l3toc3Sub">
    <w:name w:val="样式 标题 3H3l3CTh3Level 3 Topic Headingsect1.2.3l3+toc 3Sub..."/>
    <w:basedOn w:val="33"/>
    <w:uiPriority w:val="99"/>
    <w:qFormat/>
    <w:pPr>
      <w:numPr>
        <w:ilvl w:val="0"/>
        <w:numId w:val="0"/>
      </w:numPr>
      <w:adjustRightInd w:val="0"/>
      <w:spacing w:before="160" w:after="160" w:line="160" w:lineRule="atLeast"/>
      <w:ind w:left="726" w:hanging="720"/>
    </w:pPr>
    <w:rPr>
      <w:rFonts w:ascii="Arial" w:hAnsi="Arial"/>
      <w:bCs w:val="0"/>
      <w:color w:val="000000"/>
      <w:kern w:val="0"/>
      <w:sz w:val="28"/>
      <w:szCs w:val="20"/>
    </w:rPr>
  </w:style>
  <w:style w:type="character" w:customStyle="1" w:styleId="15Char">
    <w:name w:val="正文1.5 Char"/>
    <w:link w:val="154"/>
    <w:qFormat/>
    <w:locked/>
  </w:style>
  <w:style w:type="paragraph" w:customStyle="1" w:styleId="154">
    <w:name w:val="正文1.5"/>
    <w:basedOn w:val="afffff3"/>
    <w:link w:val="15Char"/>
    <w:qFormat/>
    <w:pPr>
      <w:widowControl w:val="0"/>
      <w:ind w:firstLine="480"/>
    </w:pPr>
    <w:rPr>
      <w:rFonts w:ascii="Times New Roman" w:hAnsi="Times New Roman" w:cs="Times New Roman"/>
      <w:sz w:val="20"/>
      <w:szCs w:val="20"/>
    </w:rPr>
  </w:style>
  <w:style w:type="paragraph" w:customStyle="1" w:styleId="detail">
    <w:name w:val="detail"/>
    <w:basedOn w:val="afffff3"/>
    <w:uiPriority w:val="99"/>
    <w:qFormat/>
    <w:pPr>
      <w:spacing w:before="100" w:beforeAutospacing="1" w:after="100" w:afterAutospacing="1" w:line="316" w:lineRule="atLeast"/>
      <w:ind w:firstLine="439"/>
    </w:pPr>
    <w:rPr>
      <w:rFonts w:cs="Times New Roman"/>
      <w:color w:val="666666"/>
      <w:sz w:val="21"/>
      <w:szCs w:val="20"/>
    </w:rPr>
  </w:style>
  <w:style w:type="paragraph" w:customStyle="1" w:styleId="2H2Underrubrik1prop2h2Level2TopicHeading2ndlevel">
    <w:name w:val="样式 标题 2H2Underrubrik1prop2h2Level 2 Topic Heading2nd level..."/>
    <w:basedOn w:val="22"/>
    <w:uiPriority w:val="99"/>
    <w:qFormat/>
    <w:pPr>
      <w:numPr>
        <w:ilvl w:val="0"/>
        <w:numId w:val="0"/>
      </w:numPr>
      <w:tabs>
        <w:tab w:val="left" w:pos="747"/>
      </w:tabs>
      <w:adjustRightInd w:val="0"/>
      <w:spacing w:before="160" w:after="160" w:line="160" w:lineRule="atLeast"/>
      <w:ind w:left="747" w:hanging="567"/>
    </w:pPr>
    <w:rPr>
      <w:rFonts w:ascii="黑体" w:hAnsi="Arial" w:cs="Times New Roman"/>
      <w:b w:val="0"/>
      <w:bCs w:val="0"/>
      <w:color w:val="000000"/>
      <w:kern w:val="0"/>
      <w:szCs w:val="20"/>
    </w:rPr>
  </w:style>
  <w:style w:type="paragraph" w:customStyle="1" w:styleId="afffffffffffffffffffffffff8">
    <w:name w:val="二级列表"/>
    <w:basedOn w:val="2f2"/>
    <w:uiPriority w:val="99"/>
    <w:qFormat/>
    <w:pPr>
      <w:tabs>
        <w:tab w:val="left" w:pos="480"/>
        <w:tab w:val="left" w:pos="600"/>
      </w:tabs>
      <w:spacing w:beforeLines="50"/>
      <w:ind w:left="900"/>
      <w:contextualSpacing w:val="0"/>
    </w:pPr>
    <w:rPr>
      <w:sz w:val="24"/>
      <w:szCs w:val="20"/>
    </w:rPr>
  </w:style>
  <w:style w:type="paragraph" w:customStyle="1" w:styleId="Header3">
    <w:name w:val="*Header 3"/>
    <w:uiPriority w:val="99"/>
    <w:qFormat/>
    <w:pPr>
      <w:tabs>
        <w:tab w:val="left" w:pos="720"/>
        <w:tab w:val="left" w:pos="1080"/>
      </w:tabs>
      <w:spacing w:after="160" w:line="280" w:lineRule="exact"/>
      <w:ind w:left="1080" w:hanging="1080"/>
    </w:pPr>
    <w:rPr>
      <w:rFonts w:ascii="Times" w:eastAsia="宋体" w:hAnsi="Times" w:cs="Times New Roman"/>
      <w:b/>
      <w:sz w:val="22"/>
      <w:lang w:eastAsia="en-US"/>
    </w:rPr>
  </w:style>
  <w:style w:type="paragraph" w:customStyle="1" w:styleId="2CharCharCharChar0">
    <w:name w:val="2 Char Char Char Char"/>
    <w:basedOn w:val="affffff7"/>
    <w:uiPriority w:val="99"/>
    <w:qFormat/>
    <w:pPr>
      <w:ind w:firstLine="480"/>
      <w:jc w:val="left"/>
    </w:pPr>
    <w:rPr>
      <w:rFonts w:hAnsi="宋体" w:cs="Times New Roman" w:hint="eastAsia"/>
      <w:sz w:val="28"/>
      <w:szCs w:val="24"/>
      <w:lang w:val="zh-CN"/>
    </w:rPr>
  </w:style>
  <w:style w:type="paragraph" w:customStyle="1" w:styleId="1fffffb">
    <w:name w:val="项目符号1"/>
    <w:basedOn w:val="afffff3"/>
    <w:qFormat/>
    <w:pPr>
      <w:widowControl w:val="0"/>
      <w:tabs>
        <w:tab w:val="left" w:pos="620"/>
      </w:tabs>
      <w:ind w:left="620" w:hanging="420"/>
    </w:pPr>
    <w:rPr>
      <w:rFonts w:ascii="Times New Roman" w:hAnsi="Times New Roman" w:cs="Times New Roman"/>
      <w:kern w:val="2"/>
      <w:szCs w:val="20"/>
    </w:rPr>
  </w:style>
  <w:style w:type="paragraph" w:customStyle="1" w:styleId="-110">
    <w:name w:val="彩色列表 - 强调文字颜色 11"/>
    <w:basedOn w:val="afffff3"/>
    <w:uiPriority w:val="34"/>
    <w:qFormat/>
    <w:pPr>
      <w:widowControl w:val="0"/>
      <w:spacing w:line="240" w:lineRule="auto"/>
      <w:ind w:firstLine="420"/>
    </w:pPr>
    <w:rPr>
      <w:rFonts w:ascii="Times New Roman" w:hAnsi="Times New Roman" w:cs="Times New Roman"/>
      <w:kern w:val="2"/>
      <w:sz w:val="21"/>
      <w:szCs w:val="20"/>
    </w:rPr>
  </w:style>
  <w:style w:type="paragraph" w:customStyle="1" w:styleId="Normal1">
    <w:name w:val="Normal1"/>
    <w:basedOn w:val="afffff3"/>
    <w:qFormat/>
    <w:pPr>
      <w:tabs>
        <w:tab w:val="left" w:pos="1740"/>
      </w:tabs>
      <w:overflowPunct w:val="0"/>
      <w:autoSpaceDE w:val="0"/>
      <w:autoSpaceDN w:val="0"/>
      <w:adjustRightInd w:val="0"/>
      <w:spacing w:line="312" w:lineRule="exact"/>
      <w:ind w:hanging="420"/>
    </w:pPr>
    <w:rPr>
      <w:rFonts w:hAnsi="Times New Roman" w:cs="Times New Roman"/>
      <w:sz w:val="21"/>
      <w:szCs w:val="20"/>
    </w:rPr>
  </w:style>
  <w:style w:type="paragraph" w:customStyle="1" w:styleId="style130">
    <w:name w:val="style13"/>
    <w:basedOn w:val="afffff3"/>
    <w:uiPriority w:val="99"/>
    <w:qFormat/>
    <w:pPr>
      <w:spacing w:before="100" w:beforeAutospacing="1" w:after="100" w:afterAutospacing="1" w:line="240" w:lineRule="auto"/>
    </w:pPr>
    <w:rPr>
      <w:rFonts w:ascii="Arial" w:hAnsi="Arial" w:cs="Arial"/>
      <w:color w:val="666666"/>
      <w:sz w:val="18"/>
      <w:szCs w:val="1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fffff3"/>
    <w:uiPriority w:val="99"/>
    <w:qFormat/>
    <w:pPr>
      <w:widowControl w:val="0"/>
      <w:spacing w:line="240" w:lineRule="auto"/>
    </w:pPr>
    <w:rPr>
      <w:rFonts w:ascii="Tahoma" w:hAnsi="Tahoma" w:cs="Times New Roman"/>
      <w:kern w:val="2"/>
      <w:szCs w:val="20"/>
    </w:rPr>
  </w:style>
  <w:style w:type="paragraph" w:customStyle="1" w:styleId="style140">
    <w:name w:val="style14"/>
    <w:basedOn w:val="afffff3"/>
    <w:uiPriority w:val="99"/>
    <w:qFormat/>
    <w:pPr>
      <w:spacing w:before="100" w:beforeAutospacing="1" w:after="100" w:afterAutospacing="1"/>
    </w:pPr>
    <w:rPr>
      <w:color w:val="000000"/>
    </w:rPr>
  </w:style>
  <w:style w:type="paragraph" w:customStyle="1" w:styleId="CharCharChar1CharCharChar2CharCharCharChar">
    <w:name w:val="Char Char Char1 Char Char Char2 Char Char Char Char"/>
    <w:basedOn w:val="affffff7"/>
    <w:uiPriority w:val="99"/>
    <w:semiHidden/>
    <w:qFormat/>
    <w:pPr>
      <w:ind w:firstLine="480"/>
      <w:jc w:val="left"/>
    </w:pPr>
    <w:rPr>
      <w:rFonts w:hAnsi="宋体" w:cs="Times New Roman" w:hint="eastAsia"/>
      <w:sz w:val="28"/>
      <w:szCs w:val="24"/>
      <w:lang w:val="zh-CN"/>
    </w:rPr>
  </w:style>
  <w:style w:type="paragraph" w:customStyle="1" w:styleId="af9">
    <w:name w:val="带点点正文"/>
    <w:basedOn w:val="afffff3"/>
    <w:uiPriority w:val="99"/>
    <w:qFormat/>
    <w:pPr>
      <w:widowControl w:val="0"/>
      <w:numPr>
        <w:numId w:val="57"/>
      </w:numPr>
      <w:autoSpaceDE w:val="0"/>
      <w:autoSpaceDN w:val="0"/>
      <w:adjustRightInd w:val="0"/>
      <w:ind w:left="0" w:firstLine="0"/>
    </w:pPr>
    <w:rPr>
      <w:rFonts w:ascii="Times New Roman" w:hAnsi="Times New Roman" w:cs="Times New Roman"/>
      <w:kern w:val="2"/>
      <w:sz w:val="21"/>
      <w:szCs w:val="21"/>
    </w:rPr>
  </w:style>
  <w:style w:type="paragraph" w:customStyle="1" w:styleId="dashbullet">
    <w:name w:val="dash bullet"/>
    <w:uiPriority w:val="99"/>
    <w:qFormat/>
    <w:pPr>
      <w:numPr>
        <w:numId w:val="58"/>
      </w:numPr>
      <w:tabs>
        <w:tab w:val="left" w:pos="187"/>
      </w:tabs>
      <w:spacing w:after="20"/>
      <w:ind w:left="374" w:hanging="187"/>
    </w:pPr>
    <w:rPr>
      <w:rFonts w:ascii="Futura Bk" w:eastAsia="宋体" w:hAnsi="Futura Bk" w:cs="Times New Roman"/>
      <w:sz w:val="18"/>
      <w:lang w:eastAsia="en-US"/>
    </w:rPr>
  </w:style>
  <w:style w:type="paragraph" w:customStyle="1" w:styleId="afffffffffffffffffffffffff9">
    <w:name w:val="二级目录"/>
    <w:basedOn w:val="affffff7"/>
    <w:uiPriority w:val="99"/>
    <w:qFormat/>
    <w:pPr>
      <w:ind w:firstLine="480"/>
      <w:jc w:val="left"/>
    </w:pPr>
    <w:rPr>
      <w:rFonts w:hAnsi="宋体" w:cs="Times New Roman" w:hint="eastAsia"/>
      <w:sz w:val="28"/>
      <w:szCs w:val="24"/>
      <w:lang w:val="zh-CN"/>
    </w:rPr>
  </w:style>
  <w:style w:type="paragraph" w:customStyle="1" w:styleId="yyw1">
    <w:name w:val="yyw第1级标题"/>
    <w:basedOn w:val="1f0"/>
    <w:uiPriority w:val="99"/>
    <w:qFormat/>
    <w:pPr>
      <w:keepNext w:val="0"/>
      <w:keepLines w:val="0"/>
      <w:widowControl/>
      <w:numPr>
        <w:numId w:val="59"/>
      </w:numPr>
      <w:spacing w:beforeLines="50" w:before="0" w:afterLines="50" w:after="0" w:line="300" w:lineRule="auto"/>
      <w:jc w:val="center"/>
    </w:pPr>
    <w:rPr>
      <w:rFonts w:eastAsia="宋体"/>
      <w:bCs w:val="0"/>
      <w:kern w:val="2"/>
      <w:sz w:val="44"/>
    </w:rPr>
  </w:style>
  <w:style w:type="paragraph" w:customStyle="1" w:styleId="yyw2">
    <w:name w:val="yyw第2级标题"/>
    <w:basedOn w:val="22"/>
    <w:uiPriority w:val="99"/>
    <w:qFormat/>
    <w:pPr>
      <w:keepNext w:val="0"/>
      <w:keepLines w:val="0"/>
      <w:numPr>
        <w:numId w:val="59"/>
      </w:numPr>
      <w:spacing w:beforeLines="50" w:before="0" w:afterLines="50" w:after="0" w:line="300" w:lineRule="auto"/>
    </w:pPr>
    <w:rPr>
      <w:rFonts w:cs="Times New Roman"/>
      <w:bCs w:val="0"/>
      <w:sz w:val="30"/>
      <w:szCs w:val="21"/>
    </w:rPr>
  </w:style>
  <w:style w:type="paragraph" w:customStyle="1" w:styleId="yyw3">
    <w:name w:val="yyw第3级标题"/>
    <w:basedOn w:val="33"/>
    <w:uiPriority w:val="99"/>
    <w:qFormat/>
    <w:pPr>
      <w:keepNext w:val="0"/>
      <w:keepLines w:val="0"/>
      <w:numPr>
        <w:ilvl w:val="0"/>
        <w:numId w:val="0"/>
      </w:numPr>
      <w:spacing w:beforeLines="50" w:before="0" w:afterLines="50" w:after="0" w:line="300" w:lineRule="auto"/>
      <w:ind w:left="227"/>
    </w:pPr>
    <w:rPr>
      <w:rFonts w:eastAsia="宋体"/>
      <w:b/>
      <w:bCs w:val="0"/>
      <w:sz w:val="28"/>
      <w:szCs w:val="24"/>
    </w:rPr>
  </w:style>
  <w:style w:type="paragraph" w:customStyle="1" w:styleId="yyw4">
    <w:name w:val="yyw第4级标题"/>
    <w:basedOn w:val="41"/>
    <w:uiPriority w:val="99"/>
    <w:qFormat/>
    <w:pPr>
      <w:keepNext w:val="0"/>
      <w:keepLines w:val="0"/>
      <w:numPr>
        <w:numId w:val="59"/>
      </w:numPr>
      <w:spacing w:beforeLines="50" w:before="0" w:afterLines="50" w:after="0" w:line="300" w:lineRule="auto"/>
    </w:pPr>
    <w:rPr>
      <w:rFonts w:ascii="Times New Roman" w:eastAsia="宋体" w:hAnsi="Times New Roman" w:cs="Times New Roman"/>
      <w:b/>
      <w:color w:val="auto"/>
      <w:szCs w:val="28"/>
    </w:rPr>
  </w:style>
  <w:style w:type="paragraph" w:customStyle="1" w:styleId="yyw5">
    <w:name w:val="yyw第5级标题"/>
    <w:basedOn w:val="5"/>
    <w:uiPriority w:val="99"/>
    <w:qFormat/>
    <w:pPr>
      <w:keepNext w:val="0"/>
      <w:keepLines w:val="0"/>
      <w:numPr>
        <w:numId w:val="59"/>
      </w:numPr>
      <w:spacing w:beforeLines="50" w:afterLines="50" w:line="300" w:lineRule="auto"/>
      <w:ind w:rightChars="100" w:right="100"/>
      <w:jc w:val="left"/>
    </w:pPr>
    <w:rPr>
      <w:b w:val="0"/>
      <w:sz w:val="30"/>
    </w:rPr>
  </w:style>
  <w:style w:type="character" w:customStyle="1" w:styleId="CharCharf6">
    <w:name w:val="正文四号 Char Char"/>
    <w:link w:val="afffffffffffffffffffffffffa"/>
    <w:qFormat/>
    <w:locked/>
    <w:rPr>
      <w:rFonts w:ascii="仿宋_GB2312" w:eastAsia="仿宋_GB2312"/>
      <w:sz w:val="28"/>
    </w:rPr>
  </w:style>
  <w:style w:type="paragraph" w:customStyle="1" w:styleId="afffffffffffffffffffffffffa">
    <w:name w:val="正文四号"/>
    <w:basedOn w:val="afffff3"/>
    <w:link w:val="CharCharf6"/>
    <w:qFormat/>
    <w:pPr>
      <w:widowControl w:val="0"/>
      <w:spacing w:beforeLines="50"/>
      <w:ind w:firstLine="480"/>
    </w:pPr>
    <w:rPr>
      <w:rFonts w:ascii="仿宋_GB2312" w:eastAsia="仿宋_GB2312" w:hAnsi="Times New Roman" w:cs="Times New Roman"/>
      <w:sz w:val="28"/>
      <w:szCs w:val="20"/>
    </w:rPr>
  </w:style>
  <w:style w:type="character" w:customStyle="1" w:styleId="6d">
    <w:name w:val="正文文本 (6)_"/>
    <w:link w:val="6e"/>
    <w:qFormat/>
    <w:locked/>
    <w:rPr>
      <w:rFonts w:ascii="宋体" w:hAnsi="宋体"/>
      <w:spacing w:val="-10"/>
      <w:sz w:val="31"/>
      <w:shd w:val="clear" w:color="auto" w:fill="FFFFFF"/>
    </w:rPr>
  </w:style>
  <w:style w:type="paragraph" w:customStyle="1" w:styleId="6e">
    <w:name w:val="正文文本 (6)"/>
    <w:basedOn w:val="afffff3"/>
    <w:link w:val="6d"/>
    <w:qFormat/>
    <w:pPr>
      <w:shd w:val="clear" w:color="auto" w:fill="FFFFFF"/>
      <w:spacing w:beforeLines="50" w:line="240" w:lineRule="atLeast"/>
    </w:pPr>
    <w:rPr>
      <w:rFonts w:cs="Times New Roman"/>
      <w:spacing w:val="-10"/>
      <w:sz w:val="31"/>
      <w:szCs w:val="20"/>
    </w:rPr>
  </w:style>
  <w:style w:type="character" w:customStyle="1" w:styleId="513">
    <w:name w:val="正文文本 (51)_"/>
    <w:link w:val="514"/>
    <w:qFormat/>
    <w:locked/>
    <w:rPr>
      <w:rFonts w:ascii="MingLiU" w:eastAsia="MingLiU"/>
      <w:spacing w:val="40"/>
      <w:sz w:val="26"/>
      <w:shd w:val="clear" w:color="auto" w:fill="FFFFFF"/>
    </w:rPr>
  </w:style>
  <w:style w:type="paragraph" w:customStyle="1" w:styleId="514">
    <w:name w:val="正文文本 (51)"/>
    <w:basedOn w:val="afffff3"/>
    <w:link w:val="513"/>
    <w:qFormat/>
    <w:pPr>
      <w:shd w:val="clear" w:color="auto" w:fill="FFFFFF"/>
      <w:spacing w:beforeLines="50" w:line="581" w:lineRule="exact"/>
      <w:jc w:val="right"/>
    </w:pPr>
    <w:rPr>
      <w:rFonts w:ascii="MingLiU" w:eastAsia="MingLiU" w:hAnsi="Times New Roman" w:cs="Times New Roman"/>
      <w:spacing w:val="40"/>
      <w:sz w:val="26"/>
      <w:szCs w:val="20"/>
    </w:rPr>
  </w:style>
  <w:style w:type="character" w:customStyle="1" w:styleId="500">
    <w:name w:val="正文文本 (50)_"/>
    <w:link w:val="501"/>
    <w:qFormat/>
    <w:locked/>
    <w:rPr>
      <w:rFonts w:ascii="MingLiU" w:eastAsia="MingLiU"/>
      <w:b/>
      <w:spacing w:val="20"/>
      <w:sz w:val="27"/>
      <w:shd w:val="clear" w:color="auto" w:fill="FFFFFF"/>
    </w:rPr>
  </w:style>
  <w:style w:type="paragraph" w:customStyle="1" w:styleId="501">
    <w:name w:val="正文文本 (50)1"/>
    <w:basedOn w:val="afffff3"/>
    <w:link w:val="500"/>
    <w:qFormat/>
    <w:pPr>
      <w:shd w:val="clear" w:color="auto" w:fill="FFFFFF"/>
      <w:spacing w:beforeLines="50" w:line="581" w:lineRule="exact"/>
      <w:jc w:val="right"/>
    </w:pPr>
    <w:rPr>
      <w:rFonts w:ascii="MingLiU" w:eastAsia="MingLiU" w:hAnsi="Times New Roman" w:cs="Times New Roman"/>
      <w:b/>
      <w:spacing w:val="20"/>
      <w:sz w:val="27"/>
      <w:szCs w:val="20"/>
    </w:rPr>
  </w:style>
  <w:style w:type="paragraph" w:customStyle="1" w:styleId="xl32">
    <w:name w:val="xl32"/>
    <w:basedOn w:val="afffff3"/>
    <w:qFormat/>
    <w:pPr>
      <w:pBdr>
        <w:top w:val="single" w:sz="4" w:space="0" w:color="auto"/>
        <w:bottom w:val="single" w:sz="4" w:space="0" w:color="auto"/>
        <w:right w:val="single" w:sz="4" w:space="0" w:color="auto"/>
      </w:pBdr>
      <w:spacing w:beforeLines="50" w:line="240" w:lineRule="auto"/>
      <w:jc w:val="center"/>
    </w:pPr>
    <w:rPr>
      <w:b/>
      <w:bCs/>
      <w:sz w:val="20"/>
      <w:szCs w:val="20"/>
    </w:rPr>
  </w:style>
  <w:style w:type="paragraph" w:customStyle="1" w:styleId="Char">
    <w:name w:val="首航缩进 Char"/>
    <w:basedOn w:val="afffff3"/>
    <w:uiPriority w:val="99"/>
    <w:qFormat/>
    <w:pPr>
      <w:widowControl w:val="0"/>
      <w:numPr>
        <w:numId w:val="60"/>
      </w:numPr>
      <w:tabs>
        <w:tab w:val="left" w:pos="720"/>
      </w:tabs>
      <w:spacing w:beforeLines="50"/>
      <w:ind w:left="0" w:firstLine="0"/>
    </w:pPr>
    <w:rPr>
      <w:rFonts w:cs="Times New Roman"/>
      <w:kern w:val="2"/>
    </w:rPr>
  </w:style>
  <w:style w:type="paragraph" w:customStyle="1" w:styleId="New">
    <w:name w:val="正文 New"/>
    <w:uiPriority w:val="99"/>
    <w:qFormat/>
    <w:pPr>
      <w:widowControl w:val="0"/>
      <w:spacing w:after="200" w:line="276" w:lineRule="auto"/>
      <w:jc w:val="both"/>
    </w:pPr>
    <w:rPr>
      <w:rFonts w:ascii="Calibri" w:eastAsia="宋体" w:hAnsi="Calibri" w:cs="Times New Roman"/>
      <w:kern w:val="2"/>
      <w:sz w:val="21"/>
      <w:szCs w:val="24"/>
    </w:rPr>
  </w:style>
  <w:style w:type="paragraph" w:customStyle="1" w:styleId="xl33">
    <w:name w:val="xl33"/>
    <w:basedOn w:val="afffff3"/>
    <w:qFormat/>
    <w:pPr>
      <w:pBdr>
        <w:top w:val="single" w:sz="4" w:space="0" w:color="auto"/>
        <w:left w:val="single" w:sz="4" w:space="0" w:color="auto"/>
        <w:bottom w:val="single" w:sz="4" w:space="0" w:color="auto"/>
      </w:pBdr>
      <w:spacing w:beforeLines="50" w:line="240" w:lineRule="auto"/>
      <w:jc w:val="center"/>
    </w:pPr>
    <w:rPr>
      <w:b/>
      <w:bCs/>
      <w:sz w:val="20"/>
      <w:szCs w:val="20"/>
    </w:rPr>
  </w:style>
  <w:style w:type="paragraph" w:customStyle="1" w:styleId="212CharChar">
    <w:name w:val="默认段落字体212 Char Char"/>
    <w:basedOn w:val="afffff3"/>
    <w:next w:val="afffff3"/>
    <w:uiPriority w:val="99"/>
    <w:qFormat/>
    <w:pPr>
      <w:spacing w:beforeLines="50"/>
    </w:pPr>
    <w:rPr>
      <w:rFonts w:ascii="Times New Roman" w:hAnsi="Times New Roman" w:cs="Times New Roman"/>
      <w:kern w:val="2"/>
      <w:sz w:val="21"/>
      <w:szCs w:val="20"/>
    </w:rPr>
  </w:style>
  <w:style w:type="paragraph" w:customStyle="1" w:styleId="xl29">
    <w:name w:val="xl29"/>
    <w:basedOn w:val="afffff3"/>
    <w:qFormat/>
    <w:pPr>
      <w:pBdr>
        <w:top w:val="single" w:sz="4" w:space="0" w:color="auto"/>
        <w:left w:val="single" w:sz="4" w:space="0" w:color="auto"/>
        <w:bottom w:val="single" w:sz="4" w:space="0" w:color="auto"/>
        <w:right w:val="single" w:sz="4" w:space="0" w:color="auto"/>
      </w:pBdr>
      <w:spacing w:beforeLines="50" w:line="240" w:lineRule="auto"/>
      <w:jc w:val="center"/>
    </w:pPr>
    <w:rPr>
      <w:b/>
      <w:bCs/>
      <w:sz w:val="20"/>
      <w:szCs w:val="20"/>
    </w:rPr>
  </w:style>
  <w:style w:type="paragraph" w:customStyle="1" w:styleId="Level1">
    <w:name w:val="Level1"/>
    <w:basedOn w:val="afffff3"/>
    <w:uiPriority w:val="99"/>
    <w:qFormat/>
    <w:pPr>
      <w:spacing w:beforeLines="50" w:line="300" w:lineRule="auto"/>
      <w:ind w:firstLine="567"/>
    </w:pPr>
    <w:rPr>
      <w:rFonts w:ascii="Times New Roman" w:hAnsi="Times New Roman" w:cs="Arial"/>
      <w:b/>
      <w:bCs/>
      <w:color w:val="0000CC"/>
      <w:szCs w:val="22"/>
      <w:lang w:val="en-GB"/>
    </w:rPr>
  </w:style>
  <w:style w:type="paragraph" w:customStyle="1" w:styleId="xl28">
    <w:name w:val="xl28"/>
    <w:basedOn w:val="afffff3"/>
    <w:qFormat/>
    <w:pPr>
      <w:pBdr>
        <w:top w:val="single" w:sz="4" w:space="0" w:color="auto"/>
        <w:left w:val="single" w:sz="4" w:space="0" w:color="auto"/>
        <w:bottom w:val="single" w:sz="4" w:space="0" w:color="auto"/>
        <w:right w:val="single" w:sz="4" w:space="0" w:color="auto"/>
      </w:pBdr>
      <w:spacing w:beforeLines="50" w:line="240" w:lineRule="auto"/>
      <w:jc w:val="center"/>
    </w:pPr>
    <w:rPr>
      <w:b/>
      <w:bCs/>
      <w:sz w:val="20"/>
      <w:szCs w:val="20"/>
    </w:rPr>
  </w:style>
  <w:style w:type="paragraph" w:customStyle="1" w:styleId="xl27">
    <w:name w:val="xl27"/>
    <w:basedOn w:val="afffff3"/>
    <w:qFormat/>
    <w:pPr>
      <w:pBdr>
        <w:top w:val="single" w:sz="4" w:space="0" w:color="auto"/>
        <w:left w:val="single" w:sz="4" w:space="0" w:color="auto"/>
        <w:bottom w:val="single" w:sz="4" w:space="0" w:color="auto"/>
        <w:right w:val="single" w:sz="4" w:space="0" w:color="auto"/>
      </w:pBdr>
      <w:spacing w:beforeLines="50" w:line="240" w:lineRule="auto"/>
    </w:pPr>
    <w:rPr>
      <w:sz w:val="20"/>
      <w:szCs w:val="20"/>
    </w:rPr>
  </w:style>
  <w:style w:type="paragraph" w:customStyle="1" w:styleId="Level3">
    <w:name w:val="Level3"/>
    <w:basedOn w:val="afffff3"/>
    <w:uiPriority w:val="99"/>
    <w:qFormat/>
    <w:pPr>
      <w:spacing w:beforeLines="50" w:line="300" w:lineRule="auto"/>
    </w:pPr>
    <w:rPr>
      <w:rFonts w:ascii="Times New Roman" w:hAnsi="Times New Roman" w:cs="Arial"/>
      <w:szCs w:val="22"/>
      <w:lang w:val="en-GB"/>
    </w:rPr>
  </w:style>
  <w:style w:type="paragraph" w:customStyle="1" w:styleId="5H5FirstBulletL55dashdsddh5PIM5Titre5SecondS1">
    <w:name w:val="样式 标题 5H5First BulletL55dashdsddh5PIM 5Titre5Second S...1"/>
    <w:basedOn w:val="5"/>
    <w:uiPriority w:val="99"/>
    <w:qFormat/>
    <w:pPr>
      <w:numPr>
        <w:numId w:val="61"/>
      </w:numPr>
      <w:tabs>
        <w:tab w:val="left" w:pos="425"/>
      </w:tabs>
      <w:spacing w:before="50" w:after="50"/>
      <w:ind w:firstLine="0"/>
    </w:pPr>
    <w:rPr>
      <w:rFonts w:cs="宋体"/>
      <w:b w:val="0"/>
      <w:sz w:val="30"/>
      <w:szCs w:val="20"/>
    </w:rPr>
  </w:style>
  <w:style w:type="paragraph" w:customStyle="1" w:styleId="5H5FirstBulletL55dashdsddh5PIM5Titre5SecondS2">
    <w:name w:val="样式 标题 5H5First BulletL55dashdsddh5PIM 5Titre5Second S...2"/>
    <w:basedOn w:val="5"/>
    <w:uiPriority w:val="99"/>
    <w:qFormat/>
    <w:pPr>
      <w:numPr>
        <w:ilvl w:val="0"/>
        <w:numId w:val="0"/>
      </w:numPr>
      <w:tabs>
        <w:tab w:val="left" w:pos="425"/>
        <w:tab w:val="left" w:pos="992"/>
      </w:tabs>
      <w:spacing w:before="50" w:after="50"/>
      <w:ind w:left="992"/>
    </w:pPr>
    <w:rPr>
      <w:rFonts w:cs="宋体"/>
      <w:b w:val="0"/>
      <w:sz w:val="30"/>
      <w:szCs w:val="20"/>
    </w:rPr>
  </w:style>
  <w:style w:type="paragraph" w:customStyle="1" w:styleId="afffffffffffffffffffffffffb">
    <w:name w:val="排列"/>
    <w:basedOn w:val="afffff3"/>
    <w:uiPriority w:val="99"/>
    <w:qFormat/>
    <w:pPr>
      <w:spacing w:beforeLines="50"/>
    </w:pPr>
    <w:rPr>
      <w:rFonts w:cs="Times New Roman"/>
      <w:sz w:val="21"/>
      <w:szCs w:val="20"/>
      <w:lang w:val="zh-CN"/>
    </w:rPr>
  </w:style>
  <w:style w:type="paragraph" w:customStyle="1" w:styleId="xl36">
    <w:name w:val="xl36"/>
    <w:basedOn w:val="afffff3"/>
    <w:qFormat/>
    <w:pPr>
      <w:pBdr>
        <w:left w:val="single" w:sz="4" w:space="0" w:color="auto"/>
        <w:bottom w:val="single" w:sz="4" w:space="0" w:color="auto"/>
        <w:right w:val="single" w:sz="4" w:space="0" w:color="auto"/>
      </w:pBdr>
      <w:spacing w:beforeLines="50" w:line="240" w:lineRule="auto"/>
      <w:jc w:val="center"/>
    </w:pPr>
    <w:rPr>
      <w:b/>
      <w:bCs/>
      <w:sz w:val="20"/>
      <w:szCs w:val="20"/>
    </w:rPr>
  </w:style>
  <w:style w:type="character" w:customStyle="1" w:styleId="0Char">
    <w:name w:val="样式 首行缩进:  0 字符 Char"/>
    <w:link w:val="00"/>
    <w:qFormat/>
    <w:locked/>
    <w:rPr>
      <w:rFonts w:ascii="Calibri" w:hAnsi="Calibri" w:cs="Calibri"/>
      <w:sz w:val="24"/>
      <w:szCs w:val="24"/>
      <w:lang w:eastAsia="en-US" w:bidi="en-US"/>
    </w:rPr>
  </w:style>
  <w:style w:type="paragraph" w:customStyle="1" w:styleId="00">
    <w:name w:val="样式 首行缩进:  0 字符"/>
    <w:basedOn w:val="afffff3"/>
    <w:link w:val="0Char"/>
    <w:uiPriority w:val="99"/>
    <w:qFormat/>
    <w:pPr>
      <w:spacing w:beforeLines="50" w:line="240" w:lineRule="auto"/>
    </w:pPr>
    <w:rPr>
      <w:rFonts w:ascii="Calibri" w:hAnsi="Calibri" w:cs="Calibri"/>
      <w:lang w:eastAsia="en-US" w:bidi="en-US"/>
    </w:rPr>
  </w:style>
  <w:style w:type="paragraph" w:customStyle="1" w:styleId="xl35">
    <w:name w:val="xl35"/>
    <w:basedOn w:val="afffff3"/>
    <w:qFormat/>
    <w:pPr>
      <w:pBdr>
        <w:top w:val="single" w:sz="4" w:space="0" w:color="auto"/>
        <w:left w:val="single" w:sz="4" w:space="0" w:color="auto"/>
        <w:right w:val="single" w:sz="4" w:space="0" w:color="auto"/>
      </w:pBdr>
      <w:spacing w:beforeLines="50" w:line="240" w:lineRule="auto"/>
      <w:jc w:val="center"/>
    </w:pPr>
    <w:rPr>
      <w:b/>
      <w:bCs/>
      <w:sz w:val="20"/>
      <w:szCs w:val="20"/>
    </w:rPr>
  </w:style>
  <w:style w:type="paragraph" w:customStyle="1" w:styleId="xl31">
    <w:name w:val="xl31"/>
    <w:basedOn w:val="afffff3"/>
    <w:qFormat/>
    <w:pPr>
      <w:pBdr>
        <w:top w:val="single" w:sz="4" w:space="0" w:color="auto"/>
        <w:left w:val="single" w:sz="4" w:space="0" w:color="auto"/>
        <w:bottom w:val="single" w:sz="4" w:space="0" w:color="auto"/>
      </w:pBdr>
      <w:spacing w:beforeLines="50" w:line="240" w:lineRule="auto"/>
      <w:jc w:val="center"/>
    </w:pPr>
    <w:rPr>
      <w:b/>
      <w:bCs/>
      <w:sz w:val="20"/>
      <w:szCs w:val="20"/>
    </w:rPr>
  </w:style>
  <w:style w:type="paragraph" w:customStyle="1" w:styleId="5H5FirstBulletL55dashdsddh5PIM5Titre5SecondS">
    <w:name w:val="样式 标题 5H5First BulletL55dashdsddh5PIM 5Titre5Second S..."/>
    <w:basedOn w:val="5"/>
    <w:uiPriority w:val="99"/>
    <w:qFormat/>
    <w:pPr>
      <w:numPr>
        <w:numId w:val="62"/>
      </w:numPr>
      <w:tabs>
        <w:tab w:val="left" w:pos="425"/>
      </w:tabs>
      <w:spacing w:beforeLines="50" w:afterLines="50"/>
      <w:ind w:left="0" w:firstLine="0"/>
    </w:pPr>
    <w:rPr>
      <w:rFonts w:cs="宋体"/>
      <w:b w:val="0"/>
      <w:sz w:val="30"/>
      <w:szCs w:val="20"/>
    </w:rPr>
  </w:style>
  <w:style w:type="paragraph" w:customStyle="1" w:styleId="xl25">
    <w:name w:val="xl25"/>
    <w:basedOn w:val="afffff3"/>
    <w:qFormat/>
    <w:pPr>
      <w:spacing w:beforeLines="50" w:line="240" w:lineRule="auto"/>
      <w:jc w:val="center"/>
    </w:pPr>
    <w:rPr>
      <w:sz w:val="20"/>
      <w:szCs w:val="20"/>
    </w:rPr>
  </w:style>
  <w:style w:type="paragraph" w:customStyle="1" w:styleId="xl26">
    <w:name w:val="xl26"/>
    <w:basedOn w:val="afffff3"/>
    <w:qFormat/>
    <w:pPr>
      <w:pBdr>
        <w:top w:val="single" w:sz="4" w:space="0" w:color="auto"/>
        <w:left w:val="single" w:sz="4" w:space="0" w:color="auto"/>
        <w:bottom w:val="single" w:sz="4" w:space="0" w:color="auto"/>
        <w:right w:val="single" w:sz="4" w:space="0" w:color="auto"/>
      </w:pBdr>
      <w:spacing w:beforeLines="50" w:line="240" w:lineRule="auto"/>
      <w:jc w:val="center"/>
    </w:pPr>
    <w:rPr>
      <w:sz w:val="20"/>
      <w:szCs w:val="20"/>
    </w:rPr>
  </w:style>
  <w:style w:type="paragraph" w:customStyle="1" w:styleId="af8">
    <w:name w:val="第一级分类"/>
    <w:basedOn w:val="affffffffffffffffffffa"/>
    <w:uiPriority w:val="99"/>
    <w:qFormat/>
    <w:pPr>
      <w:widowControl/>
      <w:numPr>
        <w:numId w:val="63"/>
      </w:numPr>
      <w:tabs>
        <w:tab w:val="left" w:pos="360"/>
        <w:tab w:val="left" w:pos="720"/>
        <w:tab w:val="left" w:pos="780"/>
      </w:tabs>
      <w:spacing w:line="300" w:lineRule="auto"/>
      <w:ind w:leftChars="200" w:left="0" w:firstLineChars="0" w:firstLine="0"/>
      <w:jc w:val="left"/>
    </w:pPr>
    <w:rPr>
      <w:rFonts w:ascii="Arial" w:hAnsi="宋体" w:cs="Arial"/>
      <w:sz w:val="21"/>
      <w:szCs w:val="21"/>
    </w:rPr>
  </w:style>
  <w:style w:type="paragraph" w:customStyle="1" w:styleId="yyw6">
    <w:name w:val="yyw第6级标题"/>
    <w:basedOn w:val="6"/>
    <w:uiPriority w:val="99"/>
    <w:qFormat/>
    <w:pPr>
      <w:keepNext w:val="0"/>
      <w:keepLines w:val="0"/>
      <w:numPr>
        <w:ilvl w:val="0"/>
        <w:numId w:val="64"/>
      </w:numPr>
      <w:spacing w:beforeLines="50" w:before="0" w:afterLines="50" w:after="0" w:line="300" w:lineRule="auto"/>
      <w:ind w:left="0" w:firstLine="0"/>
    </w:pPr>
    <w:rPr>
      <w:rFonts w:ascii="Times New Roman" w:eastAsia="宋体" w:hAnsi="Times New Roman" w:cs="Times New Roman"/>
      <w:b/>
    </w:rPr>
  </w:style>
  <w:style w:type="character" w:customStyle="1" w:styleId="1Char6">
    <w:name w:val="1正文缩进 Char"/>
    <w:link w:val="1fffffc"/>
    <w:qFormat/>
    <w:locked/>
    <w:rPr>
      <w:rFonts w:ascii="Arial" w:hAnsi="Arial" w:cs="Arial"/>
      <w:color w:val="0000FF"/>
      <w:sz w:val="24"/>
      <w:szCs w:val="24"/>
    </w:rPr>
  </w:style>
  <w:style w:type="paragraph" w:customStyle="1" w:styleId="1fffffc">
    <w:name w:val="1正文缩进"/>
    <w:basedOn w:val="afffff3"/>
    <w:link w:val="1Char6"/>
    <w:qFormat/>
    <w:pPr>
      <w:widowControl w:val="0"/>
      <w:spacing w:line="300" w:lineRule="auto"/>
      <w:ind w:firstLine="480"/>
    </w:pPr>
    <w:rPr>
      <w:rFonts w:ascii="Arial" w:hAnsi="Arial" w:cs="Arial"/>
      <w:color w:val="0000FF"/>
    </w:rPr>
  </w:style>
  <w:style w:type="character" w:customStyle="1" w:styleId="2Chara">
    <w:name w:val="小标题2 Char"/>
    <w:link w:val="2ffff5"/>
    <w:qFormat/>
    <w:locked/>
    <w:rPr>
      <w:rFonts w:ascii="宋体" w:eastAsia="仿宋_GB2312" w:hAnsi="宋体"/>
      <w:sz w:val="30"/>
      <w:szCs w:val="30"/>
    </w:rPr>
  </w:style>
  <w:style w:type="paragraph" w:customStyle="1" w:styleId="2ffff5">
    <w:name w:val="小标题2"/>
    <w:basedOn w:val="afffffffffffffffffffffffffa"/>
    <w:link w:val="2Chara"/>
    <w:qFormat/>
    <w:pPr>
      <w:spacing w:beforeLines="0"/>
      <w:ind w:firstLine="600"/>
    </w:pPr>
    <w:rPr>
      <w:rFonts w:ascii="宋体" w:hAnsi="宋体"/>
      <w:sz w:val="30"/>
      <w:szCs w:val="30"/>
    </w:rPr>
  </w:style>
  <w:style w:type="character" w:customStyle="1" w:styleId="3Char7">
    <w:name w:val="小标题3 Char"/>
    <w:link w:val="3ffc"/>
    <w:qFormat/>
    <w:locked/>
    <w:rPr>
      <w:rFonts w:ascii="宋体" w:eastAsia="仿宋_GB2312" w:hAnsi="宋体"/>
      <w:sz w:val="30"/>
      <w:szCs w:val="30"/>
    </w:rPr>
  </w:style>
  <w:style w:type="paragraph" w:customStyle="1" w:styleId="3ffc">
    <w:name w:val="小标题3"/>
    <w:basedOn w:val="afffffffffffffffffffffffffa"/>
    <w:link w:val="3Char7"/>
    <w:qFormat/>
    <w:pPr>
      <w:spacing w:beforeLines="0"/>
      <w:ind w:firstLine="600"/>
    </w:pPr>
    <w:rPr>
      <w:rFonts w:ascii="宋体" w:hAnsi="宋体"/>
      <w:sz w:val="30"/>
      <w:szCs w:val="30"/>
    </w:rPr>
  </w:style>
  <w:style w:type="character" w:customStyle="1" w:styleId="4Char5">
    <w:name w:val="小标题4 Char"/>
    <w:link w:val="4fe"/>
    <w:qFormat/>
    <w:locked/>
    <w:rPr>
      <w:rFonts w:ascii="宋体" w:eastAsia="仿宋_GB2312" w:hAnsi="宋体"/>
      <w:b/>
      <w:sz w:val="30"/>
      <w:szCs w:val="30"/>
    </w:rPr>
  </w:style>
  <w:style w:type="paragraph" w:customStyle="1" w:styleId="4fe">
    <w:name w:val="小标题4"/>
    <w:basedOn w:val="3ffc"/>
    <w:link w:val="4Char5"/>
    <w:qFormat/>
    <w:rPr>
      <w:b/>
    </w:rPr>
  </w:style>
  <w:style w:type="character" w:customStyle="1" w:styleId="11Char">
    <w:name w:val="样式11 Char"/>
    <w:link w:val="11f"/>
    <w:qFormat/>
    <w:locked/>
    <w:rPr>
      <w:rFonts w:ascii="宋体" w:hAnsi="宋体"/>
      <w:sz w:val="30"/>
      <w:szCs w:val="30"/>
    </w:rPr>
  </w:style>
  <w:style w:type="paragraph" w:customStyle="1" w:styleId="11f">
    <w:name w:val="样式11"/>
    <w:basedOn w:val="afffff3"/>
    <w:link w:val="11Char"/>
    <w:qFormat/>
    <w:pPr>
      <w:widowControl w:val="0"/>
      <w:autoSpaceDE w:val="0"/>
      <w:autoSpaceDN w:val="0"/>
      <w:adjustRightInd w:val="0"/>
      <w:snapToGrid w:val="0"/>
      <w:ind w:leftChars="200" w:left="420"/>
    </w:pPr>
    <w:rPr>
      <w:rFonts w:cs="Times New Roman"/>
      <w:sz w:val="30"/>
      <w:szCs w:val="30"/>
    </w:rPr>
  </w:style>
  <w:style w:type="character" w:customStyle="1" w:styleId="Charffffa">
    <w:name w:val="带数字段落 Char"/>
    <w:link w:val="afffffffffffffffffffffffffc"/>
    <w:qFormat/>
    <w:locked/>
    <w:rPr>
      <w:rFonts w:ascii="宋体" w:hAnsi="宋体"/>
      <w:sz w:val="30"/>
      <w:szCs w:val="30"/>
      <w:lang w:val="en-GB" w:eastAsia="en-US" w:bidi="en-US"/>
    </w:rPr>
  </w:style>
  <w:style w:type="paragraph" w:customStyle="1" w:styleId="afffffffffffffffffffffffffc">
    <w:name w:val="带数字段落"/>
    <w:basedOn w:val="afffffff4"/>
    <w:link w:val="Charffffa"/>
    <w:qFormat/>
    <w:pPr>
      <w:widowControl/>
      <w:snapToGrid w:val="0"/>
      <w:spacing w:beforeLines="50" w:line="240" w:lineRule="auto"/>
      <w:ind w:firstLine="600"/>
      <w:jc w:val="left"/>
    </w:pPr>
    <w:rPr>
      <w:rFonts w:eastAsia="宋体" w:hAnsi="宋体" w:cs="Times New Roman"/>
      <w:kern w:val="0"/>
      <w:sz w:val="30"/>
      <w:szCs w:val="30"/>
      <w:lang w:val="en-GB" w:eastAsia="en-US" w:bidi="en-US"/>
    </w:rPr>
  </w:style>
  <w:style w:type="paragraph" w:customStyle="1" w:styleId="afffffffffffffffffffffffffd">
    <w:name w:val="自定义样式 正文"/>
    <w:basedOn w:val="afffff3"/>
    <w:uiPriority w:val="99"/>
    <w:qFormat/>
    <w:pPr>
      <w:widowControl w:val="0"/>
      <w:ind w:firstLine="480"/>
    </w:pPr>
    <w:rPr>
      <w:rFonts w:ascii="Arial" w:eastAsia="仿宋_GB2312" w:hAnsi="Arial"/>
      <w:bCs/>
      <w:kern w:val="2"/>
    </w:rPr>
  </w:style>
  <w:style w:type="character" w:customStyle="1" w:styleId="Charffffb">
    <w:name w:val="内容文本 Char"/>
    <w:link w:val="afffffffffffffffffffffffffe"/>
    <w:qFormat/>
    <w:locked/>
    <w:rPr>
      <w:rFonts w:ascii="宋体" w:hAnsi="宋体"/>
      <w:sz w:val="24"/>
      <w:szCs w:val="24"/>
      <w:lang w:eastAsia="en-US" w:bidi="en-US"/>
    </w:rPr>
  </w:style>
  <w:style w:type="paragraph" w:customStyle="1" w:styleId="afffffffffffffffffffffffffe">
    <w:name w:val="内容文本"/>
    <w:basedOn w:val="afffffffffffffffff0"/>
    <w:link w:val="Charffffb"/>
    <w:qFormat/>
    <w:pPr>
      <w:ind w:firstLine="200"/>
      <w:contextualSpacing/>
      <w:jc w:val="left"/>
    </w:pPr>
    <w:rPr>
      <w:rFonts w:ascii="宋体" w:hAnsi="宋体" w:cs="Times New Roman"/>
      <w:kern w:val="0"/>
      <w:sz w:val="24"/>
      <w:szCs w:val="24"/>
      <w:lang w:eastAsia="en-US" w:bidi="en-US"/>
    </w:rPr>
  </w:style>
  <w:style w:type="character" w:customStyle="1" w:styleId="--Char">
    <w:name w:val="段落小标题-加粗-小三号 Char"/>
    <w:link w:val="--0"/>
    <w:qFormat/>
    <w:locked/>
    <w:rPr>
      <w:rFonts w:ascii="宋体" w:hAnsi="宋体"/>
      <w:b/>
      <w:sz w:val="30"/>
      <w:szCs w:val="30"/>
      <w:lang w:eastAsia="en-US" w:bidi="en-US"/>
    </w:rPr>
  </w:style>
  <w:style w:type="paragraph" w:customStyle="1" w:styleId="--0">
    <w:name w:val="段落小标题-加粗-小三号"/>
    <w:basedOn w:val="afffffffffffffffffa"/>
    <w:link w:val="--Char"/>
    <w:qFormat/>
    <w:pPr>
      <w:widowControl/>
      <w:spacing w:beforeLines="50" w:line="240" w:lineRule="auto"/>
      <w:ind w:firstLine="602"/>
      <w:jc w:val="left"/>
    </w:pPr>
    <w:rPr>
      <w:rFonts w:ascii="宋体" w:hAnsi="宋体"/>
      <w:b/>
      <w:kern w:val="0"/>
      <w:sz w:val="30"/>
      <w:szCs w:val="30"/>
      <w:lang w:eastAsia="en-US" w:bidi="en-US"/>
    </w:rPr>
  </w:style>
  <w:style w:type="paragraph" w:customStyle="1" w:styleId="2ffff6">
    <w:name w:val="正文＋小四＋缩进2字符"/>
    <w:basedOn w:val="afffff3"/>
    <w:uiPriority w:val="99"/>
    <w:qFormat/>
    <w:pPr>
      <w:ind w:left="480"/>
    </w:pPr>
    <w:rPr>
      <w:bCs/>
      <w:color w:val="000000"/>
      <w:szCs w:val="20"/>
    </w:rPr>
  </w:style>
  <w:style w:type="character" w:customStyle="1" w:styleId="yywChar">
    <w:name w:val="yyw尖 Char"/>
    <w:link w:val="yyw"/>
    <w:qFormat/>
    <w:locked/>
    <w:rPr>
      <w:szCs w:val="24"/>
    </w:rPr>
  </w:style>
  <w:style w:type="paragraph" w:customStyle="1" w:styleId="yyw">
    <w:name w:val="yyw尖"/>
    <w:basedOn w:val="afffff3"/>
    <w:link w:val="yywChar"/>
    <w:qFormat/>
    <w:pPr>
      <w:widowControl w:val="0"/>
      <w:spacing w:line="300" w:lineRule="auto"/>
    </w:pPr>
    <w:rPr>
      <w:rFonts w:ascii="Times New Roman" w:hAnsi="Times New Roman" w:cs="Times New Roman"/>
      <w:sz w:val="20"/>
    </w:rPr>
  </w:style>
  <w:style w:type="character" w:customStyle="1" w:styleId="yywChar0">
    <w:name w:val="yyw正文内容 Char"/>
    <w:link w:val="yyw0"/>
    <w:qFormat/>
    <w:locked/>
    <w:rPr>
      <w:szCs w:val="24"/>
    </w:rPr>
  </w:style>
  <w:style w:type="paragraph" w:customStyle="1" w:styleId="yyw0">
    <w:name w:val="yyw正文内容"/>
    <w:basedOn w:val="afffff3"/>
    <w:link w:val="yywChar0"/>
    <w:qFormat/>
    <w:pPr>
      <w:widowControl w:val="0"/>
      <w:spacing w:line="300" w:lineRule="auto"/>
      <w:ind w:firstLine="420"/>
    </w:pPr>
    <w:rPr>
      <w:rFonts w:ascii="Times New Roman" w:hAnsi="Times New Roman" w:cs="Times New Roman"/>
      <w:sz w:val="20"/>
    </w:rPr>
  </w:style>
  <w:style w:type="character" w:customStyle="1" w:styleId="15Char0">
    <w:name w:val="样式 宋体 小四 行距: 1.5 倍行距 Char"/>
    <w:link w:val="155"/>
    <w:qFormat/>
    <w:locked/>
    <w:rPr>
      <w:rFonts w:ascii="宋体" w:hAnsi="宋体"/>
      <w:sz w:val="24"/>
    </w:rPr>
  </w:style>
  <w:style w:type="paragraph" w:customStyle="1" w:styleId="155">
    <w:name w:val="样式 宋体 小四 行距: 1.5 倍行距"/>
    <w:basedOn w:val="afffff3"/>
    <w:link w:val="15Char0"/>
    <w:qFormat/>
    <w:pPr>
      <w:widowControl w:val="0"/>
      <w:ind w:firstLine="480"/>
    </w:pPr>
    <w:rPr>
      <w:rFonts w:cs="Times New Roman"/>
      <w:szCs w:val="20"/>
    </w:rPr>
  </w:style>
  <w:style w:type="character" w:customStyle="1" w:styleId="2Charb">
    <w:name w:val="样式 正文缩进 + 首行缩进:  2 字符 Char"/>
    <w:qFormat/>
    <w:locked/>
    <w:rPr>
      <w:sz w:val="24"/>
    </w:rPr>
  </w:style>
  <w:style w:type="character" w:customStyle="1" w:styleId="32Char">
    <w:name w:val="样式 目录 3 + 首行缩进:  2 字符 Char"/>
    <w:link w:val="324"/>
    <w:qFormat/>
    <w:locked/>
    <w:rPr>
      <w:rFonts w:ascii="宋体" w:hAnsi="宋体" w:cs="宋体"/>
      <w:i/>
      <w:iCs/>
    </w:rPr>
  </w:style>
  <w:style w:type="paragraph" w:customStyle="1" w:styleId="324">
    <w:name w:val="样式 目录 3 + 首行缩进:  2 字符"/>
    <w:basedOn w:val="TOC3"/>
    <w:link w:val="32Char"/>
    <w:qFormat/>
    <w:pPr>
      <w:tabs>
        <w:tab w:val="left" w:pos="1440"/>
        <w:tab w:val="left" w:leader="dot" w:pos="8820"/>
      </w:tabs>
      <w:spacing w:line="288" w:lineRule="auto"/>
      <w:ind w:left="420"/>
    </w:pPr>
    <w:rPr>
      <w:rFonts w:ascii="宋体" w:hAnsi="宋体" w:cs="宋体"/>
      <w:i/>
      <w:iCs/>
    </w:rPr>
  </w:style>
  <w:style w:type="paragraph" w:customStyle="1" w:styleId="4sect1234h4bulletblbbH4RefHeading1rh1H">
    <w:name w:val="样式 标题 4sect 1.2.3.4h4第三层条bulletblbbH4Ref Heading 1rh1H..."/>
    <w:basedOn w:val="41"/>
    <w:uiPriority w:val="99"/>
    <w:qFormat/>
    <w:pPr>
      <w:numPr>
        <w:ilvl w:val="0"/>
        <w:numId w:val="0"/>
      </w:numPr>
      <w:tabs>
        <w:tab w:val="left" w:pos="-360"/>
        <w:tab w:val="left" w:pos="851"/>
      </w:tabs>
      <w:adjustRightInd w:val="0"/>
      <w:snapToGrid w:val="0"/>
      <w:spacing w:before="120" w:after="120" w:line="288" w:lineRule="auto"/>
      <w:ind w:left="-589" w:firstLine="589"/>
    </w:pPr>
    <w:rPr>
      <w:rFonts w:ascii="Arial" w:eastAsia="楷体_GB2312" w:hAnsi="Arial" w:cs="Times New Roman"/>
      <w:color w:val="auto"/>
      <w:kern w:val="4"/>
      <w:sz w:val="28"/>
      <w:szCs w:val="28"/>
    </w:rPr>
  </w:style>
  <w:style w:type="paragraph" w:customStyle="1" w:styleId="affffffffffffffffffffffffff">
    <w:name w:val="三级列表"/>
    <w:basedOn w:val="afffff3"/>
    <w:next w:val="afffff3"/>
    <w:uiPriority w:val="99"/>
    <w:qFormat/>
    <w:pPr>
      <w:widowControl w:val="0"/>
      <w:tabs>
        <w:tab w:val="left" w:pos="1860"/>
      </w:tabs>
      <w:ind w:left="1860" w:hanging="420"/>
    </w:pPr>
    <w:rPr>
      <w:rFonts w:ascii="Times New Roman" w:hAnsi="Times New Roman" w:cs="Times New Roman"/>
    </w:rPr>
  </w:style>
  <w:style w:type="paragraph" w:customStyle="1" w:styleId="3ffd">
    <w:name w:val="朝阳方案标题3"/>
    <w:basedOn w:val="afffff3"/>
    <w:next w:val="afffff3"/>
    <w:uiPriority w:val="99"/>
    <w:qFormat/>
    <w:pPr>
      <w:widowControl w:val="0"/>
      <w:tabs>
        <w:tab w:val="left" w:pos="1854"/>
      </w:tabs>
      <w:ind w:left="1134" w:firstLine="480"/>
      <w:outlineLvl w:val="2"/>
    </w:pPr>
    <w:rPr>
      <w:rFonts w:ascii="Times New Roman" w:hAnsi="Times New Roman" w:cs="Times New Roman"/>
      <w:b/>
      <w:sz w:val="30"/>
    </w:rPr>
  </w:style>
  <w:style w:type="paragraph" w:customStyle="1" w:styleId="affffffffffffffffffffffffff0">
    <w:name w:val="标准书脚_奇数页"/>
    <w:qFormat/>
    <w:pPr>
      <w:spacing w:before="120"/>
      <w:jc w:val="right"/>
    </w:pPr>
    <w:rPr>
      <w:rFonts w:ascii="Times New Roman" w:eastAsia="宋体" w:hAnsi="Times New Roman" w:cs="Times New Roman"/>
      <w:sz w:val="18"/>
    </w:rPr>
  </w:style>
  <w:style w:type="paragraph" w:customStyle="1" w:styleId="-30">
    <w:name w:val="文档-标题 3"/>
    <w:basedOn w:val="afffff3"/>
    <w:uiPriority w:val="99"/>
    <w:qFormat/>
    <w:pPr>
      <w:widowControl w:val="0"/>
      <w:tabs>
        <w:tab w:val="left" w:pos="720"/>
        <w:tab w:val="left" w:pos="1080"/>
      </w:tabs>
      <w:spacing w:beforeLines="80"/>
      <w:ind w:left="720"/>
      <w:outlineLvl w:val="2"/>
    </w:pPr>
    <w:rPr>
      <w:rFonts w:eastAsia="楷体_GB2312"/>
      <w:b/>
      <w:bCs/>
      <w:kern w:val="44"/>
      <w:sz w:val="32"/>
      <w:szCs w:val="20"/>
    </w:rPr>
  </w:style>
  <w:style w:type="paragraph" w:customStyle="1" w:styleId="Style82">
    <w:name w:val="_Style 82"/>
    <w:next w:val="afffff3"/>
    <w:uiPriority w:val="99"/>
    <w:qFormat/>
    <w:pPr>
      <w:widowControl w:val="0"/>
      <w:jc w:val="both"/>
    </w:pPr>
    <w:rPr>
      <w:rFonts w:ascii="Times New Roman" w:eastAsia="宋体" w:hAnsi="Times New Roman" w:cs="Times New Roman"/>
      <w:kern w:val="2"/>
      <w:sz w:val="21"/>
    </w:rPr>
  </w:style>
  <w:style w:type="paragraph" w:customStyle="1" w:styleId="affffffffffffffffffffffffff1">
    <w:name w:val="样式"/>
    <w:basedOn w:val="afffff3"/>
    <w:qFormat/>
    <w:pPr>
      <w:widowControl w:val="0"/>
      <w:autoSpaceDE w:val="0"/>
      <w:autoSpaceDN w:val="0"/>
      <w:snapToGrid w:val="0"/>
      <w:spacing w:before="120" w:after="120"/>
      <w:ind w:firstLine="480"/>
    </w:pPr>
    <w:rPr>
      <w:rFonts w:hAnsi="Times New Roman" w:cs="Times New Roman"/>
      <w:szCs w:val="20"/>
    </w:rPr>
  </w:style>
  <w:style w:type="paragraph" w:customStyle="1" w:styleId="1fffffd">
    <w:name w:val="项目编号1"/>
    <w:basedOn w:val="affffff1"/>
    <w:uiPriority w:val="99"/>
    <w:qFormat/>
    <w:pPr>
      <w:widowControl w:val="0"/>
      <w:tabs>
        <w:tab w:val="left" w:pos="420"/>
      </w:tabs>
      <w:spacing w:line="360" w:lineRule="auto"/>
      <w:ind w:left="420" w:firstLineChars="200" w:hanging="420"/>
      <w:contextualSpacing w:val="0"/>
    </w:pPr>
    <w:rPr>
      <w:rFonts w:ascii="Calibri" w:hAnsi="Calibri" w:cs="Times New Roman"/>
      <w:kern w:val="2"/>
      <w:sz w:val="24"/>
      <w:szCs w:val="20"/>
    </w:rPr>
  </w:style>
  <w:style w:type="paragraph" w:customStyle="1" w:styleId="15225">
    <w:name w:val="样式 小四 行距: 1.5 倍行距 首行缩进:  2.25 字符"/>
    <w:basedOn w:val="afffff3"/>
    <w:uiPriority w:val="99"/>
    <w:qFormat/>
    <w:pPr>
      <w:widowControl w:val="0"/>
      <w:ind w:firstLine="480"/>
    </w:pPr>
    <w:rPr>
      <w:rFonts w:ascii="Calibri" w:hAnsi="Calibri"/>
      <w:kern w:val="2"/>
      <w:szCs w:val="20"/>
    </w:rPr>
  </w:style>
  <w:style w:type="paragraph" w:customStyle="1" w:styleId="QB1">
    <w:name w:val="QB表内文字"/>
    <w:basedOn w:val="afffff3"/>
    <w:uiPriority w:val="99"/>
    <w:qFormat/>
    <w:pPr>
      <w:widowControl w:val="0"/>
      <w:autoSpaceDE w:val="0"/>
      <w:autoSpaceDN w:val="0"/>
      <w:spacing w:line="240" w:lineRule="auto"/>
    </w:pPr>
    <w:rPr>
      <w:rFonts w:hAnsi="Times New Roman" w:cs="Times New Roman"/>
      <w:sz w:val="21"/>
      <w:szCs w:val="20"/>
    </w:rPr>
  </w:style>
  <w:style w:type="paragraph" w:customStyle="1" w:styleId="HD1">
    <w:name w:val="HD正文1"/>
    <w:basedOn w:val="afffff3"/>
    <w:next w:val="afffffff0"/>
    <w:qFormat/>
    <w:pPr>
      <w:widowControl w:val="0"/>
      <w:autoSpaceDE w:val="0"/>
      <w:autoSpaceDN w:val="0"/>
      <w:adjustRightInd w:val="0"/>
      <w:ind w:firstLine="510"/>
    </w:pPr>
    <w:rPr>
      <w:rFonts w:ascii="仿宋_GB2312" w:eastAsia="仿宋_GB2312" w:hAnsi="Arial" w:cs="Times New Roman"/>
      <w:color w:val="000000"/>
      <w:sz w:val="28"/>
      <w:szCs w:val="20"/>
    </w:rPr>
  </w:style>
  <w:style w:type="paragraph" w:customStyle="1" w:styleId="3ffe">
    <w:name w:val="模板标题3"/>
    <w:basedOn w:val="afffff3"/>
    <w:next w:val="afffff3"/>
    <w:uiPriority w:val="99"/>
    <w:qFormat/>
    <w:pPr>
      <w:widowControl w:val="0"/>
      <w:ind w:left="1135" w:firstLine="480"/>
      <w:outlineLvl w:val="2"/>
    </w:pPr>
    <w:rPr>
      <w:rFonts w:ascii="Times New Roman" w:hAnsi="Times New Roman" w:cs="Times New Roman"/>
      <w:b/>
      <w:sz w:val="30"/>
    </w:rPr>
  </w:style>
  <w:style w:type="paragraph" w:customStyle="1" w:styleId="2ffff7">
    <w:name w:val="朝阳方案标题2"/>
    <w:basedOn w:val="afffff3"/>
    <w:next w:val="afffff3"/>
    <w:uiPriority w:val="99"/>
    <w:qFormat/>
    <w:pPr>
      <w:widowControl w:val="0"/>
      <w:tabs>
        <w:tab w:val="left" w:pos="927"/>
      </w:tabs>
      <w:ind w:left="567" w:firstLine="480"/>
      <w:outlineLvl w:val="1"/>
    </w:pPr>
    <w:rPr>
      <w:rFonts w:ascii="Times New Roman" w:hAnsi="Times New Roman" w:cs="Times New Roman"/>
      <w:b/>
      <w:sz w:val="32"/>
    </w:rPr>
  </w:style>
  <w:style w:type="paragraph" w:customStyle="1" w:styleId="5f5">
    <w:name w:val="朝阳方案标题5"/>
    <w:basedOn w:val="afffff3"/>
    <w:next w:val="afffff3"/>
    <w:uiPriority w:val="99"/>
    <w:qFormat/>
    <w:pPr>
      <w:widowControl w:val="0"/>
      <w:tabs>
        <w:tab w:val="left" w:pos="3425"/>
      </w:tabs>
      <w:ind w:left="1985" w:firstLine="480"/>
      <w:outlineLvl w:val="4"/>
    </w:pPr>
    <w:rPr>
      <w:rFonts w:ascii="Times New Roman" w:hAnsi="Times New Roman" w:cs="Times New Roman"/>
      <w:b/>
    </w:rPr>
  </w:style>
  <w:style w:type="paragraph" w:customStyle="1" w:styleId="4ff">
    <w:name w:val="模板标题4"/>
    <w:basedOn w:val="afffff3"/>
    <w:next w:val="afffff3"/>
    <w:uiPriority w:val="99"/>
    <w:qFormat/>
    <w:pPr>
      <w:widowControl w:val="0"/>
      <w:ind w:left="681" w:firstLine="680"/>
      <w:outlineLvl w:val="3"/>
    </w:pPr>
    <w:rPr>
      <w:rFonts w:ascii="Times New Roman" w:hAnsi="Times New Roman" w:cs="Times New Roman"/>
      <w:b/>
      <w:sz w:val="28"/>
    </w:rPr>
  </w:style>
  <w:style w:type="paragraph" w:customStyle="1" w:styleId="txt14">
    <w:name w:val="txt14"/>
    <w:basedOn w:val="afffff3"/>
    <w:uiPriority w:val="99"/>
    <w:qFormat/>
    <w:pPr>
      <w:spacing w:before="100" w:beforeAutospacing="1" w:after="100" w:afterAutospacing="1"/>
      <w:ind w:firstLine="480"/>
    </w:pPr>
    <w:rPr>
      <w:color w:val="000000"/>
      <w:szCs w:val="21"/>
    </w:rPr>
  </w:style>
  <w:style w:type="paragraph" w:customStyle="1" w:styleId="5f6">
    <w:name w:val="模板标题5"/>
    <w:basedOn w:val="afffff3"/>
    <w:uiPriority w:val="99"/>
    <w:qFormat/>
    <w:pPr>
      <w:widowControl w:val="0"/>
      <w:ind w:left="681" w:firstLine="907"/>
    </w:pPr>
    <w:rPr>
      <w:rFonts w:ascii="Times New Roman" w:hAnsi="Times New Roman" w:cs="Times New Roman"/>
      <w:b/>
    </w:rPr>
  </w:style>
  <w:style w:type="paragraph" w:customStyle="1" w:styleId="affffffffffffffffffffffffff2">
    <w:name w:val="文档标签"/>
    <w:next w:val="afffff3"/>
    <w:uiPriority w:val="99"/>
    <w:qFormat/>
    <w:pPr>
      <w:pBdr>
        <w:top w:val="double" w:sz="6" w:space="0" w:color="808080"/>
        <w:bottom w:val="double" w:sz="6" w:space="2" w:color="808080"/>
      </w:pBdr>
      <w:spacing w:after="40"/>
      <w:jc w:val="center"/>
    </w:pPr>
    <w:rPr>
      <w:rFonts w:ascii="宋体" w:eastAsia="宋体" w:hAnsi="宋体" w:cs="Times New Roman"/>
      <w:b/>
      <w:caps/>
      <w:spacing w:val="20"/>
      <w:sz w:val="30"/>
      <w:szCs w:val="30"/>
    </w:rPr>
  </w:style>
  <w:style w:type="paragraph" w:customStyle="1" w:styleId="156">
    <w:name w:val="样式 宋体 行距: 1.5 倍行距"/>
    <w:basedOn w:val="afffff3"/>
    <w:uiPriority w:val="99"/>
    <w:qFormat/>
    <w:pPr>
      <w:widowControl w:val="0"/>
      <w:ind w:firstLine="420"/>
    </w:pPr>
    <w:rPr>
      <w:szCs w:val="20"/>
    </w:rPr>
  </w:style>
  <w:style w:type="paragraph" w:customStyle="1" w:styleId="09925">
    <w:name w:val="样式 首行缩进:  0.99 厘米 行距: 固定值 25 磅"/>
    <w:basedOn w:val="afffff3"/>
    <w:uiPriority w:val="99"/>
    <w:qFormat/>
    <w:pPr>
      <w:widowControl w:val="0"/>
      <w:spacing w:line="500" w:lineRule="exact"/>
      <w:ind w:firstLine="561"/>
    </w:pPr>
    <w:rPr>
      <w:rFonts w:ascii="Times New Roman" w:hAnsi="Times New Roman"/>
      <w:sz w:val="28"/>
      <w:szCs w:val="20"/>
    </w:rPr>
  </w:style>
  <w:style w:type="paragraph" w:customStyle="1" w:styleId="affffffffffffffffffffffffff3">
    <w:name w:val="参考文献"/>
    <w:basedOn w:val="afffff3"/>
    <w:uiPriority w:val="99"/>
    <w:qFormat/>
    <w:pPr>
      <w:widowControl w:val="0"/>
      <w:spacing w:beforeLines="50"/>
    </w:pPr>
    <w:rPr>
      <w:rFonts w:cs="Times New Roman"/>
      <w:kern w:val="2"/>
    </w:rPr>
  </w:style>
  <w:style w:type="paragraph" w:customStyle="1" w:styleId="StyleHeading2H2Heading2HiddenHeading2CCBSheading2HD2Ti">
    <w:name w:val="Style Heading 2H2Heading 2 HiddenHeading 2 CCBSheading 2HD2Ti..."/>
    <w:basedOn w:val="22"/>
    <w:uiPriority w:val="99"/>
    <w:qFormat/>
    <w:pPr>
      <w:numPr>
        <w:ilvl w:val="0"/>
        <w:numId w:val="0"/>
      </w:numPr>
      <w:tabs>
        <w:tab w:val="left" w:pos="238"/>
        <w:tab w:val="left" w:pos="426"/>
      </w:tabs>
      <w:adjustRightInd w:val="0"/>
      <w:ind w:left="426"/>
    </w:pPr>
    <w:rPr>
      <w:rFonts w:ascii="Arial" w:hAnsi="Arial" w:cs="Times New Roman"/>
      <w:kern w:val="0"/>
      <w:sz w:val="30"/>
      <w:szCs w:val="30"/>
    </w:rPr>
  </w:style>
  <w:style w:type="paragraph" w:customStyle="1" w:styleId="2ffff8">
    <w:name w:val="模板标题2"/>
    <w:basedOn w:val="afffff3"/>
    <w:next w:val="afffff3"/>
    <w:uiPriority w:val="99"/>
    <w:qFormat/>
    <w:pPr>
      <w:widowControl w:val="0"/>
      <w:ind w:left="908" w:firstLine="480"/>
      <w:outlineLvl w:val="1"/>
    </w:pPr>
    <w:rPr>
      <w:rFonts w:ascii="Times New Roman" w:hAnsi="Times New Roman" w:cs="Times New Roman"/>
      <w:b/>
      <w:sz w:val="32"/>
    </w:rPr>
  </w:style>
  <w:style w:type="paragraph" w:customStyle="1" w:styleId="3220">
    <w:name w:val="样式 样式 目录 3 + 首行缩进:  2 字符 + 宋体 黑色 首行缩进:  2 字符"/>
    <w:basedOn w:val="afffff3"/>
    <w:uiPriority w:val="99"/>
    <w:qFormat/>
    <w:pPr>
      <w:widowControl w:val="0"/>
      <w:ind w:firstLine="480"/>
    </w:pPr>
    <w:rPr>
      <w:rFonts w:cs="Times New Roman"/>
      <w:iCs/>
      <w:color w:val="000000"/>
    </w:rPr>
  </w:style>
  <w:style w:type="paragraph" w:customStyle="1" w:styleId="as1">
    <w:name w:val="as1"/>
    <w:basedOn w:val="afffff3"/>
    <w:uiPriority w:val="99"/>
    <w:qFormat/>
    <w:pPr>
      <w:widowControl w:val="0"/>
      <w:spacing w:line="312" w:lineRule="auto"/>
      <w:jc w:val="center"/>
    </w:pPr>
    <w:rPr>
      <w:rFonts w:cs="Times New Roman"/>
      <w:bCs/>
      <w:color w:val="000000"/>
      <w:sz w:val="21"/>
      <w:szCs w:val="21"/>
    </w:rPr>
  </w:style>
  <w:style w:type="paragraph" w:customStyle="1" w:styleId="berschrift1o">
    <w:name w:val="Überschrift 1o"/>
    <w:basedOn w:val="1f0"/>
    <w:next w:val="afffff3"/>
    <w:uiPriority w:val="99"/>
    <w:qFormat/>
    <w:pPr>
      <w:widowControl/>
      <w:tabs>
        <w:tab w:val="left" w:pos="7939"/>
        <w:tab w:val="right" w:pos="9923"/>
      </w:tabs>
      <w:adjustRightInd w:val="0"/>
      <w:spacing w:before="720" w:after="0" w:line="240" w:lineRule="auto"/>
      <w:ind w:left="851" w:hanging="851"/>
      <w:jc w:val="left"/>
      <w:outlineLvl w:val="9"/>
    </w:pPr>
    <w:rPr>
      <w:rFonts w:ascii="Arial" w:hAnsi="Arial"/>
      <w:bCs w:val="0"/>
      <w:kern w:val="0"/>
      <w:sz w:val="28"/>
      <w:szCs w:val="20"/>
    </w:rPr>
  </w:style>
  <w:style w:type="paragraph" w:customStyle="1" w:styleId="xl23">
    <w:name w:val="xl23"/>
    <w:basedOn w:val="afffff3"/>
    <w:qFormat/>
    <w:pPr>
      <w:spacing w:before="100" w:beforeAutospacing="1" w:after="100" w:afterAutospacing="1"/>
      <w:ind w:firstLine="480"/>
    </w:pPr>
    <w:rPr>
      <w:rFonts w:ascii="Times New Roman" w:hAnsi="Times New Roman" w:cs="Times New Roman"/>
    </w:rPr>
  </w:style>
  <w:style w:type="paragraph" w:customStyle="1" w:styleId="Normal">
    <w:name w:val="Normal + 小四"/>
    <w:basedOn w:val="afffff3"/>
    <w:uiPriority w:val="99"/>
    <w:qFormat/>
    <w:pPr>
      <w:widowControl w:val="0"/>
      <w:ind w:firstLine="480"/>
    </w:pPr>
    <w:rPr>
      <w:rFonts w:ascii="Times New Roman" w:hAnsi="Times New Roman" w:cs="Times New Roman"/>
    </w:rPr>
  </w:style>
  <w:style w:type="paragraph" w:customStyle="1" w:styleId="affffffffffffffffffffffffff4">
    <w:name w:val="朝阳方案题目"/>
    <w:basedOn w:val="afffff3"/>
    <w:next w:val="afffff3"/>
    <w:uiPriority w:val="99"/>
    <w:qFormat/>
    <w:pPr>
      <w:widowControl w:val="0"/>
      <w:spacing w:beforeLines="100"/>
      <w:ind w:firstLine="480"/>
      <w:jc w:val="center"/>
    </w:pPr>
    <w:rPr>
      <w:rFonts w:ascii="Times New Roman" w:hAnsi="Times New Roman" w:cs="Times New Roman"/>
      <w:b/>
      <w:sz w:val="44"/>
    </w:rPr>
  </w:style>
  <w:style w:type="paragraph" w:customStyle="1" w:styleId="3Heading3-oldheading3H3Heading33h3H31H32H33">
    <w:name w:val="样式 标题 3Heading 3 - oldheading 3H3Heading 33h3H31H32H33..."/>
    <w:basedOn w:val="33"/>
    <w:uiPriority w:val="99"/>
    <w:qFormat/>
    <w:pPr>
      <w:numPr>
        <w:ilvl w:val="0"/>
        <w:numId w:val="0"/>
      </w:numPr>
      <w:tabs>
        <w:tab w:val="left" w:pos="382"/>
        <w:tab w:val="left" w:pos="709"/>
      </w:tabs>
      <w:adjustRightInd w:val="0"/>
      <w:spacing w:before="120" w:after="120" w:line="288" w:lineRule="auto"/>
      <w:ind w:left="709"/>
    </w:pPr>
    <w:rPr>
      <w:rFonts w:ascii="黑体"/>
      <w:b/>
      <w:kern w:val="0"/>
      <w:sz w:val="30"/>
      <w:szCs w:val="30"/>
    </w:rPr>
  </w:style>
  <w:style w:type="paragraph" w:customStyle="1" w:styleId="affffffffffffffffffffffffff5">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ffffffffffffffffffffff6">
    <w:name w:val="公式编号"/>
    <w:basedOn w:val="afffff3"/>
    <w:uiPriority w:val="99"/>
    <w:qFormat/>
    <w:pPr>
      <w:widowControl w:val="0"/>
      <w:spacing w:beforeLines="50"/>
    </w:pPr>
    <w:rPr>
      <w:rFonts w:cs="Times New Roman"/>
      <w:kern w:val="2"/>
    </w:rPr>
  </w:style>
  <w:style w:type="paragraph" w:customStyle="1" w:styleId="4H4RefHeading1rh1Headingsqlsect1234bulle">
    <w:name w:val="样式 标题 4第三层条H4Ref Heading 1rh1Heading sqlsect 1.2.3.4bulle..."/>
    <w:basedOn w:val="41"/>
    <w:uiPriority w:val="99"/>
    <w:qFormat/>
    <w:pPr>
      <w:numPr>
        <w:ilvl w:val="0"/>
        <w:numId w:val="0"/>
      </w:numPr>
      <w:tabs>
        <w:tab w:val="left" w:pos="858"/>
      </w:tabs>
      <w:adjustRightInd w:val="0"/>
      <w:snapToGrid w:val="0"/>
      <w:spacing w:before="120" w:after="120" w:line="288" w:lineRule="auto"/>
      <w:ind w:left="851" w:hanging="851"/>
    </w:pPr>
    <w:rPr>
      <w:rFonts w:ascii="Arial" w:eastAsia="楷体_GB2312" w:hAnsi="Arial" w:cs="Times New Roman"/>
      <w:color w:val="auto"/>
      <w:kern w:val="0"/>
      <w:sz w:val="28"/>
      <w:szCs w:val="28"/>
    </w:rPr>
  </w:style>
  <w:style w:type="paragraph" w:customStyle="1" w:styleId="157">
    <w:name w:val="样式 普通(网站) + 五号 黑色 段前: 自动 段后: 自动 行距: 1.5 倍行距"/>
    <w:basedOn w:val="affffffffb"/>
    <w:uiPriority w:val="99"/>
    <w:qFormat/>
    <w:pPr>
      <w:spacing w:before="0" w:beforeAutospacing="0" w:after="0" w:afterAutospacing="0"/>
      <w:ind w:firstLine="420"/>
    </w:pPr>
    <w:rPr>
      <w:rFonts w:hAnsi="Calibri"/>
      <w:color w:val="000000"/>
      <w:kern w:val="2"/>
      <w:szCs w:val="21"/>
    </w:rPr>
  </w:style>
  <w:style w:type="paragraph" w:customStyle="1" w:styleId="4ff0">
    <w:name w:val="正文4号字"/>
    <w:basedOn w:val="afffff3"/>
    <w:uiPriority w:val="99"/>
    <w:qFormat/>
    <w:pPr>
      <w:spacing w:before="156" w:after="156"/>
      <w:ind w:firstLine="560"/>
    </w:pPr>
    <w:rPr>
      <w:rFonts w:ascii="仿宋_GB2312" w:eastAsia="仿宋_GB2312" w:cs="Times New Roman"/>
      <w:bCs/>
      <w:sz w:val="28"/>
      <w:szCs w:val="28"/>
    </w:rPr>
  </w:style>
  <w:style w:type="paragraph" w:customStyle="1" w:styleId="StyleStyleHeading11">
    <w:name w:val="Style Style Heading 1 + 二号 +1"/>
    <w:basedOn w:val="afffff3"/>
    <w:uiPriority w:val="99"/>
    <w:qFormat/>
    <w:pPr>
      <w:keepNext/>
      <w:keepLines/>
      <w:widowControl w:val="0"/>
      <w:spacing w:before="340" w:after="330"/>
      <w:ind w:left="1064" w:hanging="704"/>
      <w:outlineLvl w:val="0"/>
    </w:pPr>
    <w:rPr>
      <w:rFonts w:ascii="Times New Roman" w:eastAsia="黑体" w:hAnsi="Times New Roman" w:cs="Times New Roman"/>
      <w:b/>
      <w:bCs/>
      <w:sz w:val="44"/>
      <w:szCs w:val="20"/>
    </w:rPr>
  </w:style>
  <w:style w:type="paragraph" w:customStyle="1" w:styleId="bea-title4">
    <w:name w:val="bea-title4"/>
    <w:basedOn w:val="41"/>
    <w:next w:val="afffff3"/>
    <w:uiPriority w:val="99"/>
    <w:qFormat/>
    <w:pPr>
      <w:numPr>
        <w:ilvl w:val="0"/>
        <w:numId w:val="0"/>
      </w:numPr>
      <w:tabs>
        <w:tab w:val="left" w:pos="858"/>
      </w:tabs>
      <w:adjustRightInd w:val="0"/>
      <w:snapToGrid w:val="0"/>
      <w:spacing w:before="0" w:after="0" w:line="360" w:lineRule="exact"/>
      <w:ind w:left="851" w:hanging="851"/>
    </w:pPr>
    <w:rPr>
      <w:rFonts w:ascii="Arial Narrow" w:eastAsia="宋体" w:hAnsi="Arial Narrow" w:cs="Times New Roman"/>
      <w:b/>
      <w:bCs w:val="0"/>
      <w:kern w:val="0"/>
      <w:sz w:val="21"/>
      <w:szCs w:val="28"/>
    </w:rPr>
  </w:style>
  <w:style w:type="paragraph" w:customStyle="1" w:styleId="affffffffffffffffffffffffff7">
    <w:name w:val="华诚正文"/>
    <w:basedOn w:val="afffff3"/>
    <w:uiPriority w:val="99"/>
    <w:qFormat/>
    <w:pPr>
      <w:widowControl w:val="0"/>
      <w:spacing w:beforeLines="100"/>
      <w:ind w:firstLine="480"/>
    </w:pPr>
    <w:rPr>
      <w:rFonts w:ascii="Times New Roman" w:hAnsi="Times New Roman" w:cs="Times New Roman"/>
      <w:szCs w:val="20"/>
    </w:rPr>
  </w:style>
  <w:style w:type="paragraph" w:customStyle="1" w:styleId="4ff1">
    <w:name w:val="朝阳方案标题4"/>
    <w:basedOn w:val="afffff3"/>
    <w:next w:val="afffff3"/>
    <w:uiPriority w:val="99"/>
    <w:qFormat/>
    <w:pPr>
      <w:widowControl w:val="0"/>
      <w:tabs>
        <w:tab w:val="left" w:pos="2781"/>
      </w:tabs>
      <w:ind w:left="1701" w:firstLine="480"/>
      <w:outlineLvl w:val="3"/>
    </w:pPr>
    <w:rPr>
      <w:rFonts w:ascii="Times New Roman" w:hAnsi="Times New Roman" w:cs="Times New Roman"/>
      <w:b/>
      <w:sz w:val="28"/>
    </w:rPr>
  </w:style>
  <w:style w:type="character" w:customStyle="1" w:styleId="Charffffc">
    <w:name w:val="普通正文 Char"/>
    <w:link w:val="affffffffffffffffffffffffff8"/>
    <w:qFormat/>
    <w:locked/>
    <w:rPr>
      <w:rFonts w:ascii="宋体" w:hAnsi="宋体"/>
      <w:sz w:val="24"/>
      <w:szCs w:val="24"/>
    </w:rPr>
  </w:style>
  <w:style w:type="paragraph" w:customStyle="1" w:styleId="affffffffffffffffffffffffff8">
    <w:name w:val="普通正文"/>
    <w:basedOn w:val="afffff3"/>
    <w:link w:val="Charffffc"/>
    <w:qFormat/>
    <w:pPr>
      <w:widowControl w:val="0"/>
      <w:adjustRightInd w:val="0"/>
      <w:spacing w:after="120" w:line="300" w:lineRule="auto"/>
      <w:ind w:firstLine="480"/>
    </w:pPr>
    <w:rPr>
      <w:rFonts w:cs="Times New Roman"/>
    </w:rPr>
  </w:style>
  <w:style w:type="paragraph" w:customStyle="1" w:styleId="GB2312098">
    <w:name w:val="样式 仿宋_GB2312 四号 首行缩进:  0.98 厘米"/>
    <w:basedOn w:val="afffff3"/>
    <w:uiPriority w:val="99"/>
    <w:qFormat/>
    <w:pPr>
      <w:widowControl w:val="0"/>
      <w:ind w:left="556"/>
    </w:pPr>
    <w:rPr>
      <w:rFonts w:cs="Times New Roman"/>
      <w:b/>
      <w:kern w:val="2"/>
    </w:rPr>
  </w:style>
  <w:style w:type="paragraph" w:customStyle="1" w:styleId="p23">
    <w:name w:val="p23"/>
    <w:basedOn w:val="afffff3"/>
    <w:uiPriority w:val="99"/>
    <w:qFormat/>
    <w:pPr>
      <w:widowControl w:val="0"/>
      <w:spacing w:before="100" w:beforeAutospacing="1" w:after="100" w:afterAutospacing="1"/>
      <w:ind w:firstLine="480"/>
    </w:pPr>
    <w:rPr>
      <w:szCs w:val="20"/>
    </w:rPr>
  </w:style>
  <w:style w:type="paragraph" w:customStyle="1" w:styleId="1520">
    <w:name w:val="样式 宋体 行距: 1.5 倍行距 首行缩进:  2 字符"/>
    <w:basedOn w:val="afffff3"/>
    <w:uiPriority w:val="99"/>
    <w:qFormat/>
    <w:pPr>
      <w:widowControl w:val="0"/>
      <w:ind w:firstLine="420"/>
    </w:pPr>
    <w:rPr>
      <w:rFonts w:cs="Times New Roman"/>
      <w:szCs w:val="20"/>
    </w:rPr>
  </w:style>
  <w:style w:type="paragraph" w:customStyle="1" w:styleId="affffffffffffffffffffffffff9">
    <w:name w:val="宏图高科"/>
    <w:basedOn w:val="afffff3"/>
    <w:uiPriority w:val="99"/>
    <w:qFormat/>
    <w:pPr>
      <w:widowControl w:val="0"/>
    </w:pPr>
    <w:rPr>
      <w:rFonts w:ascii="Times New Roman" w:eastAsia="楷体_GB2312" w:hAnsi="Times New Roman" w:cs="Times New Roman"/>
      <w:kern w:val="2"/>
      <w:szCs w:val="20"/>
    </w:rPr>
  </w:style>
  <w:style w:type="paragraph" w:customStyle="1" w:styleId="affffffffffffffffffffffffffa">
    <w:name w:val="图表内容"/>
    <w:basedOn w:val="affffff2"/>
    <w:uiPriority w:val="99"/>
    <w:qFormat/>
    <w:pPr>
      <w:spacing w:line="420" w:lineRule="exact"/>
      <w:ind w:firstLine="0"/>
    </w:pPr>
    <w:rPr>
      <w:rFonts w:ascii="Calibri" w:hAnsi="Calibri" w:cs="Calibri"/>
      <w:sz w:val="24"/>
    </w:rPr>
  </w:style>
  <w:style w:type="paragraph" w:customStyle="1" w:styleId="Bullet2">
    <w:name w:val="Bullet 2"/>
    <w:qFormat/>
    <w:pPr>
      <w:tabs>
        <w:tab w:val="left" w:pos="1041"/>
      </w:tabs>
      <w:spacing w:after="120"/>
      <w:ind w:left="681"/>
      <w:jc w:val="both"/>
    </w:pPr>
    <w:rPr>
      <w:rFonts w:ascii="Times New Roman" w:eastAsia="宋体" w:hAnsi="Times New Roman" w:cs="Times New Roman"/>
      <w:color w:val="000000"/>
      <w:sz w:val="24"/>
      <w:lang w:eastAsia="en-US"/>
    </w:rPr>
  </w:style>
  <w:style w:type="paragraph" w:customStyle="1" w:styleId="affffffffffffffffffffffffffb">
    <w:name w:val="三级无标题条"/>
    <w:basedOn w:val="afffff3"/>
    <w:qFormat/>
    <w:pPr>
      <w:widowControl w:val="0"/>
      <w:ind w:firstLine="480"/>
    </w:pPr>
    <w:rPr>
      <w:rFonts w:ascii="Times New Roman" w:hAnsi="Times New Roman" w:cs="Times New Roman"/>
    </w:rPr>
  </w:style>
  <w:style w:type="paragraph" w:customStyle="1" w:styleId="1fffffe">
    <w:name w:val="称呼1"/>
    <w:basedOn w:val="afffff3"/>
    <w:next w:val="afffff3"/>
    <w:uiPriority w:val="99"/>
    <w:qFormat/>
    <w:pPr>
      <w:ind w:firstLine="480"/>
    </w:pPr>
    <w:rPr>
      <w:rFonts w:ascii="Times New Roman" w:hAnsi="Times New Roman" w:cs="Times New Roman"/>
      <w:color w:val="000000"/>
      <w:sz w:val="30"/>
      <w:szCs w:val="20"/>
    </w:rPr>
  </w:style>
  <w:style w:type="character" w:customStyle="1" w:styleId="Char19">
    <w:name w:val="段落 Char1"/>
    <w:link w:val="affffffffffffffffffffffffffc"/>
    <w:qFormat/>
    <w:locked/>
    <w:rPr>
      <w:rFonts w:ascii="宋体" w:hAnsi="宋体"/>
      <w:sz w:val="28"/>
    </w:rPr>
  </w:style>
  <w:style w:type="paragraph" w:customStyle="1" w:styleId="affffffffffffffffffffffffffc">
    <w:name w:val="段落"/>
    <w:basedOn w:val="afffff3"/>
    <w:link w:val="Char19"/>
    <w:qFormat/>
    <w:pPr>
      <w:widowControl w:val="0"/>
      <w:ind w:firstLine="480"/>
    </w:pPr>
    <w:rPr>
      <w:rFonts w:cs="Times New Roman"/>
      <w:sz w:val="28"/>
      <w:szCs w:val="20"/>
    </w:rPr>
  </w:style>
  <w:style w:type="paragraph" w:customStyle="1" w:styleId="3222">
    <w:name w:val="样式 样式 样式 目录 3 + 首行缩进:  2 字符 + 宋体 首行缩进:  2 字符 + 首行缩进:  2 字符"/>
    <w:basedOn w:val="afffff3"/>
    <w:uiPriority w:val="99"/>
    <w:qFormat/>
    <w:pPr>
      <w:widowControl w:val="0"/>
      <w:ind w:firstLine="480"/>
    </w:pPr>
    <w:rPr>
      <w:szCs w:val="20"/>
    </w:rPr>
  </w:style>
  <w:style w:type="paragraph" w:customStyle="1" w:styleId="1ffffff">
    <w:name w:val="目录1"/>
    <w:basedOn w:val="afffff3"/>
    <w:next w:val="afffff3"/>
    <w:uiPriority w:val="99"/>
    <w:qFormat/>
    <w:pPr>
      <w:tabs>
        <w:tab w:val="left" w:leader="dot" w:pos="8503"/>
      </w:tabs>
      <w:spacing w:after="136" w:line="289" w:lineRule="atLeast"/>
      <w:ind w:firstLine="480"/>
    </w:pPr>
    <w:rPr>
      <w:rFonts w:ascii="Arial" w:eastAsia="黑体" w:hAnsi="Times New Roman" w:cs="Times New Roman"/>
      <w:color w:val="000000"/>
      <w:sz w:val="28"/>
      <w:szCs w:val="20"/>
      <w:u w:color="000000"/>
    </w:rPr>
  </w:style>
  <w:style w:type="paragraph" w:customStyle="1" w:styleId="1ffffff0">
    <w:name w:val="封面字体1"/>
    <w:basedOn w:val="afffff3"/>
    <w:uiPriority w:val="99"/>
    <w:qFormat/>
    <w:pPr>
      <w:widowControl w:val="0"/>
      <w:spacing w:line="240" w:lineRule="atLeast"/>
      <w:ind w:firstLine="480"/>
    </w:pPr>
    <w:rPr>
      <w:rFonts w:ascii="黑体" w:eastAsia="黑体" w:hAnsi="华文细黑" w:cs="Arial"/>
      <w:b/>
      <w:bCs/>
      <w:spacing w:val="100"/>
      <w:sz w:val="44"/>
      <w:szCs w:val="28"/>
    </w:rPr>
  </w:style>
  <w:style w:type="paragraph" w:customStyle="1" w:styleId="affffffffffffffffffffffffffd">
    <w:name w:val="标准书眉_偶数页"/>
    <w:basedOn w:val="afffff3"/>
    <w:next w:val="afffff3"/>
    <w:qFormat/>
    <w:pPr>
      <w:tabs>
        <w:tab w:val="center" w:pos="4154"/>
        <w:tab w:val="right" w:pos="8306"/>
      </w:tabs>
      <w:spacing w:after="120" w:line="240" w:lineRule="auto"/>
    </w:pPr>
    <w:rPr>
      <w:rFonts w:ascii="Times New Roman" w:hAnsi="Times New Roman" w:cs="Times New Roman"/>
      <w:sz w:val="21"/>
      <w:szCs w:val="20"/>
    </w:rPr>
  </w:style>
  <w:style w:type="paragraph" w:customStyle="1" w:styleId="2ffff9">
    <w:name w:val="华诚项目 2"/>
    <w:basedOn w:val="afffff3"/>
    <w:uiPriority w:val="99"/>
    <w:qFormat/>
    <w:pPr>
      <w:widowControl w:val="0"/>
      <w:tabs>
        <w:tab w:val="left" w:pos="840"/>
      </w:tabs>
      <w:spacing w:line="400" w:lineRule="exact"/>
      <w:ind w:left="840" w:hanging="420"/>
    </w:pPr>
    <w:rPr>
      <w:rFonts w:ascii="Times New Roman" w:hAnsi="Times New Roman" w:cs="Times New Roman"/>
    </w:rPr>
  </w:style>
  <w:style w:type="paragraph" w:customStyle="1" w:styleId="affffffffffffffffffffffffffe">
    <w:name w:val="列项——"/>
    <w:qFormat/>
    <w:pPr>
      <w:widowControl w:val="0"/>
      <w:tabs>
        <w:tab w:val="left" w:pos="360"/>
        <w:tab w:val="left" w:pos="840"/>
      </w:tabs>
      <w:jc w:val="both"/>
    </w:pPr>
    <w:rPr>
      <w:rFonts w:ascii="宋体" w:eastAsia="宋体" w:hAnsi="Times New Roman" w:cs="Times New Roman"/>
      <w:sz w:val="21"/>
    </w:rPr>
  </w:style>
  <w:style w:type="paragraph" w:customStyle="1" w:styleId="StyleHeading3Heading3-oldH3H31H32H33H34H35H36H37H38">
    <w:name w:val="Style Heading 3Heading 3 - oldH3H31H32H33H34H35H36H37H38..."/>
    <w:basedOn w:val="33"/>
    <w:uiPriority w:val="99"/>
    <w:qFormat/>
    <w:pPr>
      <w:numPr>
        <w:ilvl w:val="0"/>
        <w:numId w:val="0"/>
      </w:numPr>
      <w:tabs>
        <w:tab w:val="left" w:pos="382"/>
        <w:tab w:val="left" w:pos="709"/>
      </w:tabs>
      <w:adjustRightInd w:val="0"/>
      <w:spacing w:before="120" w:after="120" w:line="288" w:lineRule="auto"/>
      <w:ind w:left="709"/>
    </w:pPr>
    <w:rPr>
      <w:rFonts w:ascii="Arial" w:hAnsi="Arial"/>
      <w:b/>
      <w:kern w:val="0"/>
      <w:sz w:val="28"/>
      <w:szCs w:val="28"/>
    </w:rPr>
  </w:style>
  <w:style w:type="paragraph" w:customStyle="1" w:styleId="afffffffffffffffffffffffffff">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fffffffffffffffffffffff0">
    <w:name w:val="正文要点"/>
    <w:basedOn w:val="afffff3"/>
    <w:next w:val="afffff3"/>
    <w:uiPriority w:val="99"/>
    <w:qFormat/>
    <w:pPr>
      <w:widowControl w:val="0"/>
      <w:ind w:firstLine="420"/>
    </w:pPr>
    <w:rPr>
      <w:rFonts w:ascii="仿宋_GB2312" w:eastAsia="仿宋_GB2312" w:hAnsi="Times New Roman"/>
      <w:b/>
      <w:szCs w:val="20"/>
    </w:rPr>
  </w:style>
  <w:style w:type="paragraph" w:customStyle="1" w:styleId="afffffffffffffffffffffffffff1">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fffffffffffffffffffffff2">
    <w:name w:val="列项·"/>
    <w:qFormat/>
    <w:pPr>
      <w:tabs>
        <w:tab w:val="left" w:pos="840"/>
      </w:tabs>
      <w:ind w:left="840" w:hanging="420"/>
      <w:jc w:val="both"/>
    </w:pPr>
    <w:rPr>
      <w:rFonts w:ascii="宋体" w:eastAsia="宋体" w:hAnsi="Times New Roman" w:cs="Times New Roman"/>
      <w:sz w:val="21"/>
    </w:rPr>
  </w:style>
  <w:style w:type="paragraph" w:customStyle="1" w:styleId="4ff2">
    <w:name w:val="封面字体4"/>
    <w:basedOn w:val="afffff3"/>
    <w:uiPriority w:val="99"/>
    <w:qFormat/>
    <w:pPr>
      <w:widowControl w:val="0"/>
      <w:spacing w:line="240" w:lineRule="atLeast"/>
      <w:ind w:firstLine="480"/>
    </w:pPr>
    <w:rPr>
      <w:rFonts w:ascii="黑体" w:eastAsia="黑体" w:hAnsi="华文细黑" w:cs="Arial"/>
      <w:b/>
      <w:bCs/>
      <w:spacing w:val="100"/>
      <w:sz w:val="44"/>
      <w:szCs w:val="28"/>
    </w:rPr>
  </w:style>
  <w:style w:type="paragraph" w:customStyle="1" w:styleId="xl55">
    <w:name w:val="xl55"/>
    <w:basedOn w:val="afffff3"/>
    <w:qFormat/>
    <w:pPr>
      <w:spacing w:before="100" w:beforeAutospacing="1" w:after="100" w:afterAutospacing="1"/>
      <w:ind w:firstLine="480"/>
      <w:jc w:val="center"/>
    </w:pPr>
    <w:rPr>
      <w:rFonts w:ascii="Arial Unicode MS" w:hAnsi="Arial Unicode MS" w:cs="Times New Roman"/>
      <w:szCs w:val="20"/>
    </w:rPr>
  </w:style>
  <w:style w:type="paragraph" w:customStyle="1" w:styleId="-30808208081">
    <w:name w:val="样式 样式 文档-标题 3 + 段前: 0.8 行 段后: 0.8 行 字距调整2 磅 + 段前: 0.8 行 段后: 0.8...1"/>
    <w:basedOn w:val="afffff3"/>
    <w:uiPriority w:val="99"/>
    <w:qFormat/>
    <w:pPr>
      <w:widowControl w:val="0"/>
      <w:tabs>
        <w:tab w:val="left" w:pos="720"/>
      </w:tabs>
      <w:spacing w:beforeLines="80"/>
      <w:ind w:left="720" w:hanging="720"/>
      <w:outlineLvl w:val="2"/>
    </w:pPr>
    <w:rPr>
      <w:rFonts w:eastAsia="楷体_GB2312"/>
      <w:b/>
      <w:bCs/>
      <w:kern w:val="4"/>
      <w:sz w:val="28"/>
      <w:szCs w:val="20"/>
    </w:rPr>
  </w:style>
  <w:style w:type="paragraph" w:customStyle="1" w:styleId="a14">
    <w:name w:val="a14"/>
    <w:basedOn w:val="afffff3"/>
    <w:uiPriority w:val="99"/>
    <w:qFormat/>
    <w:pPr>
      <w:spacing w:before="100" w:beforeAutospacing="1" w:after="100" w:afterAutospacing="1" w:line="300" w:lineRule="atLeast"/>
      <w:ind w:firstLine="375"/>
    </w:pPr>
    <w:rPr>
      <w:szCs w:val="21"/>
    </w:rPr>
  </w:style>
  <w:style w:type="paragraph" w:customStyle="1" w:styleId="afffffffffffffffffffffffffff3">
    <w:name w:val="小节标题"/>
    <w:basedOn w:val="afffff3"/>
    <w:next w:val="afffff3"/>
    <w:uiPriority w:val="99"/>
    <w:qFormat/>
    <w:pPr>
      <w:spacing w:before="175" w:after="102" w:line="351" w:lineRule="atLeast"/>
      <w:ind w:firstLine="480"/>
    </w:pPr>
    <w:rPr>
      <w:rFonts w:ascii="Times New Roman" w:eastAsia="黑体" w:hAnsi="Times New Roman" w:cs="Times New Roman"/>
      <w:color w:val="000000"/>
      <w:szCs w:val="20"/>
      <w:u w:color="000000"/>
    </w:rPr>
  </w:style>
  <w:style w:type="paragraph" w:customStyle="1" w:styleId="1H1h11stlevelSectionHeadl11H11H12H13H14H15H1">
    <w:name w:val="样式 标题 1H1h11st levelSection Headl11H11H12H13H14H15H1..."/>
    <w:basedOn w:val="1f0"/>
    <w:uiPriority w:val="99"/>
    <w:qFormat/>
    <w:pPr>
      <w:adjustRightInd w:val="0"/>
      <w:spacing w:line="576" w:lineRule="auto"/>
      <w:jc w:val="center"/>
    </w:pPr>
    <w:rPr>
      <w:rFonts w:ascii="Calibri" w:eastAsia="宋体" w:hAnsi="Calibri" w:cs="宋体"/>
      <w:szCs w:val="20"/>
    </w:rPr>
  </w:style>
  <w:style w:type="paragraph" w:customStyle="1" w:styleId="3221">
    <w:name w:val="样式 样式 样式 目录 3 + 首行缩进:  2 字符 + 宋体 黑色 + 首行缩进:  2 字符"/>
    <w:basedOn w:val="afffff3"/>
    <w:uiPriority w:val="99"/>
    <w:qFormat/>
    <w:pPr>
      <w:widowControl w:val="0"/>
      <w:ind w:firstLine="480"/>
    </w:pPr>
    <w:rPr>
      <w:i/>
      <w:iCs/>
      <w:color w:val="000000"/>
      <w:szCs w:val="20"/>
    </w:rPr>
  </w:style>
  <w:style w:type="paragraph" w:customStyle="1" w:styleId="NormalNoSpace">
    <w:name w:val="Normal No Space"/>
    <w:basedOn w:val="afffff3"/>
    <w:uiPriority w:val="99"/>
    <w:qFormat/>
    <w:pPr>
      <w:tabs>
        <w:tab w:val="right" w:pos="9923"/>
      </w:tabs>
      <w:spacing w:before="120"/>
      <w:ind w:firstLine="480"/>
    </w:pPr>
    <w:rPr>
      <w:rFonts w:ascii="Arial" w:hAnsi="Arial" w:cs="Times New Roman"/>
      <w:sz w:val="22"/>
      <w:szCs w:val="20"/>
    </w:rPr>
  </w:style>
  <w:style w:type="paragraph" w:customStyle="1" w:styleId="afffffffffffffffffffffffffff4">
    <w:name w:val="汇视源正文"/>
    <w:uiPriority w:val="99"/>
    <w:qFormat/>
    <w:pPr>
      <w:widowControl w:val="0"/>
      <w:spacing w:beforeLines="50" w:line="360" w:lineRule="auto"/>
      <w:ind w:firstLineChars="200" w:firstLine="480"/>
      <w:jc w:val="both"/>
    </w:pPr>
    <w:rPr>
      <w:rFonts w:ascii="Times New Roman" w:eastAsia="宋体" w:hAnsi="Times New Roman" w:cs="宋体"/>
      <w:kern w:val="2"/>
      <w:sz w:val="24"/>
    </w:rPr>
  </w:style>
  <w:style w:type="paragraph" w:customStyle="1" w:styleId="Body12">
    <w:name w:val="样式 Body1! + 首行缩进:  2 字符"/>
    <w:basedOn w:val="afffff3"/>
    <w:uiPriority w:val="99"/>
    <w:qFormat/>
    <w:pPr>
      <w:tabs>
        <w:tab w:val="left" w:pos="1247"/>
      </w:tabs>
      <w:spacing w:before="120"/>
      <w:ind w:firstLine="420"/>
    </w:pPr>
    <w:rPr>
      <w:rFonts w:ascii="Arial" w:hAnsi="Arial"/>
      <w:sz w:val="21"/>
      <w:szCs w:val="20"/>
    </w:rPr>
  </w:style>
  <w:style w:type="character" w:customStyle="1" w:styleId="2CharCharCharCharCharChar">
    <w:name w:val="正文 首行缩进:  2 字符 Char Char Char Char Char Char"/>
    <w:link w:val="2CharCharCharCharChar0"/>
    <w:qFormat/>
    <w:locked/>
    <w:rPr>
      <w:rFonts w:ascii="仿宋_GB2312" w:eastAsia="仿宋_GB2312" w:hAnsi="Calibri"/>
      <w:sz w:val="32"/>
      <w:szCs w:val="32"/>
    </w:rPr>
  </w:style>
  <w:style w:type="paragraph" w:customStyle="1" w:styleId="2CharCharCharCharChar0">
    <w:name w:val="正文 首行缩进:  2 字符 Char Char Char Char Char"/>
    <w:basedOn w:val="afffff3"/>
    <w:link w:val="2CharCharCharCharCharChar"/>
    <w:qFormat/>
    <w:pPr>
      <w:widowControl w:val="0"/>
      <w:ind w:firstLine="800"/>
    </w:pPr>
    <w:rPr>
      <w:rFonts w:ascii="仿宋_GB2312" w:eastAsia="仿宋_GB2312" w:hAnsi="Calibri" w:cs="Times New Roman"/>
      <w:sz w:val="32"/>
      <w:szCs w:val="32"/>
    </w:rPr>
  </w:style>
  <w:style w:type="character" w:customStyle="1" w:styleId="Charffffd">
    <w:name w:val="编号，小四 Char"/>
    <w:link w:val="afff2"/>
    <w:uiPriority w:val="99"/>
    <w:qFormat/>
    <w:locked/>
    <w:rPr>
      <w:rFonts w:ascii="Times New Roman" w:eastAsia="宋体" w:hAnsi="Times New Roman" w:cs="Times New Roman"/>
      <w:sz w:val="24"/>
    </w:rPr>
  </w:style>
  <w:style w:type="paragraph" w:customStyle="1" w:styleId="afff2">
    <w:name w:val="编号，小四"/>
    <w:basedOn w:val="afffff3"/>
    <w:link w:val="Charffffd"/>
    <w:uiPriority w:val="99"/>
    <w:qFormat/>
    <w:pPr>
      <w:widowControl w:val="0"/>
      <w:numPr>
        <w:numId w:val="65"/>
      </w:numPr>
      <w:ind w:left="0"/>
    </w:pPr>
    <w:rPr>
      <w:rFonts w:ascii="Times New Roman" w:hAnsi="Times New Roman" w:cs="Times New Roman"/>
      <w:szCs w:val="20"/>
    </w:rPr>
  </w:style>
  <w:style w:type="paragraph" w:customStyle="1" w:styleId="Style2Firstline2ch">
    <w:name w:val="Style 正文（首行缩进）2 + First line:  2 ch"/>
    <w:basedOn w:val="afffff3"/>
    <w:uiPriority w:val="99"/>
    <w:qFormat/>
    <w:pPr>
      <w:spacing w:before="100" w:beforeAutospacing="1" w:after="100" w:afterAutospacing="1" w:line="240" w:lineRule="auto"/>
    </w:pPr>
    <w:rPr>
      <w:rFonts w:ascii="Arial" w:hAnsi="Arial"/>
      <w:kern w:val="2"/>
      <w:sz w:val="21"/>
      <w:szCs w:val="20"/>
    </w:rPr>
  </w:style>
  <w:style w:type="paragraph" w:customStyle="1" w:styleId="Calibri01">
    <w:name w:val="样式 Calibri 自动设置 两端对齐 左侧:  0 厘米1"/>
    <w:basedOn w:val="afffff3"/>
    <w:uiPriority w:val="99"/>
    <w:qFormat/>
    <w:pPr>
      <w:ind w:firstLine="480"/>
    </w:pPr>
    <w:rPr>
      <w:rFonts w:ascii="Calibri" w:hAnsi="Calibri"/>
      <w:kern w:val="2"/>
      <w:szCs w:val="20"/>
    </w:rPr>
  </w:style>
  <w:style w:type="paragraph" w:customStyle="1" w:styleId="-308082080">
    <w:name w:val="样式 样式 样式 文档-标题 3 + 段前: 0.8 行 段后: 0.8 行 字距调整2 磅 + 段前: 0.8 行 段后: 0..."/>
    <w:basedOn w:val="-30808208081"/>
    <w:uiPriority w:val="99"/>
    <w:qFormat/>
    <w:pPr>
      <w:tabs>
        <w:tab w:val="clear" w:pos="720"/>
      </w:tabs>
      <w:spacing w:beforeLines="50"/>
      <w:ind w:left="0" w:firstLine="0"/>
    </w:pPr>
  </w:style>
  <w:style w:type="paragraph" w:customStyle="1" w:styleId="3H31113h33rdlevelh31sect1233Head3BOD">
    <w:name w:val="样式 标题 3H31.1.1标题 3一、h33rd levelh31sect1.2.33Head 3BOD ..."/>
    <w:basedOn w:val="33"/>
    <w:uiPriority w:val="99"/>
    <w:qFormat/>
    <w:pPr>
      <w:keepNext w:val="0"/>
      <w:keepLines w:val="0"/>
      <w:numPr>
        <w:ilvl w:val="0"/>
        <w:numId w:val="0"/>
      </w:numPr>
      <w:adjustRightInd w:val="0"/>
      <w:snapToGrid w:val="0"/>
      <w:spacing w:before="0" w:after="0" w:line="480" w:lineRule="auto"/>
      <w:ind w:left="720" w:hanging="720"/>
    </w:pPr>
    <w:rPr>
      <w:rFonts w:ascii="黑体" w:hAnsi="黑体" w:cs="宋体"/>
      <w:b/>
      <w:kern w:val="4"/>
      <w:sz w:val="30"/>
      <w:szCs w:val="20"/>
    </w:rPr>
  </w:style>
  <w:style w:type="paragraph" w:customStyle="1" w:styleId="2H2h2sect12TestHeading2th2PIM2Heading2Hidde1">
    <w:name w:val="样式 标题 2H2h2sect 1.2章标题TestHeading2th2PIM2Heading 2 Hidde...1"/>
    <w:basedOn w:val="22"/>
    <w:uiPriority w:val="99"/>
    <w:qFormat/>
    <w:pPr>
      <w:numPr>
        <w:numId w:val="66"/>
      </w:numPr>
      <w:tabs>
        <w:tab w:val="left" w:pos="432"/>
      </w:tabs>
      <w:adjustRightInd w:val="0"/>
      <w:snapToGrid w:val="0"/>
      <w:spacing w:before="312" w:after="312" w:line="240" w:lineRule="auto"/>
      <w:ind w:firstLine="0"/>
      <w:contextualSpacing/>
    </w:pPr>
    <w:rPr>
      <w:rFonts w:eastAsia="楷体_GB2312" w:cs="宋体"/>
      <w:bCs w:val="0"/>
      <w:sz w:val="30"/>
      <w:szCs w:val="20"/>
    </w:rPr>
  </w:style>
  <w:style w:type="paragraph" w:customStyle="1" w:styleId="-308082">
    <w:name w:val="样式 文档-标题 3 + 段前: 0.8 行 段后: 0.8 行 字距调整2 磅"/>
    <w:basedOn w:val="-30"/>
    <w:uiPriority w:val="99"/>
    <w:qFormat/>
    <w:pPr>
      <w:tabs>
        <w:tab w:val="clear" w:pos="720"/>
        <w:tab w:val="clear" w:pos="1080"/>
        <w:tab w:val="left" w:pos="709"/>
      </w:tabs>
      <w:spacing w:afterLines="80"/>
      <w:ind w:left="0"/>
    </w:pPr>
    <w:rPr>
      <w:kern w:val="4"/>
      <w:sz w:val="28"/>
    </w:rPr>
  </w:style>
  <w:style w:type="paragraph" w:customStyle="1" w:styleId="10">
    <w:name w:val="正文要点1级"/>
    <w:next w:val="afffff3"/>
    <w:uiPriority w:val="99"/>
    <w:qFormat/>
    <w:pPr>
      <w:numPr>
        <w:numId w:val="67"/>
      </w:numPr>
      <w:spacing w:beforeLines="50" w:line="360" w:lineRule="auto"/>
    </w:pPr>
    <w:rPr>
      <w:rFonts w:ascii="Arial" w:eastAsia="黑体" w:hAnsi="Arial" w:cs="Times New Roman"/>
      <w:b/>
      <w:bCs/>
      <w:kern w:val="2"/>
      <w:sz w:val="21"/>
      <w:szCs w:val="32"/>
    </w:rPr>
  </w:style>
  <w:style w:type="paragraph" w:customStyle="1" w:styleId="-3080820808">
    <w:name w:val="样式 样式 文档-标题 3 + 段前: 0.8 行 段后: 0.8 行 字距调整2 磅 + 段前: 0.8 行 段后: 0.8..."/>
    <w:basedOn w:val="-308082"/>
    <w:uiPriority w:val="99"/>
    <w:qFormat/>
    <w:pPr>
      <w:tabs>
        <w:tab w:val="clear" w:pos="709"/>
        <w:tab w:val="left" w:pos="0"/>
      </w:tabs>
      <w:spacing w:beforeLines="0" w:before="249" w:afterLines="0" w:after="249"/>
    </w:pPr>
  </w:style>
  <w:style w:type="paragraph" w:customStyle="1" w:styleId="3fff">
    <w:name w:val="标题3，章节第三层"/>
    <w:basedOn w:val="afffff3"/>
    <w:next w:val="afffff3"/>
    <w:uiPriority w:val="99"/>
    <w:qFormat/>
    <w:pPr>
      <w:widowControl w:val="0"/>
      <w:adjustRightInd w:val="0"/>
      <w:snapToGrid w:val="0"/>
      <w:spacing w:before="78" w:line="300" w:lineRule="auto"/>
      <w:outlineLvl w:val="2"/>
    </w:pPr>
    <w:rPr>
      <w:rFonts w:ascii="Arial" w:eastAsia="华文细黑" w:hAnsi="Arial" w:cs="Times New Roman"/>
      <w:kern w:val="24"/>
      <w:sz w:val="30"/>
    </w:rPr>
  </w:style>
  <w:style w:type="paragraph" w:customStyle="1" w:styleId="afffffffffffffffffffffffffff5">
    <w:name w:val="正文 + 宋体"/>
    <w:basedOn w:val="afffff3"/>
    <w:uiPriority w:val="99"/>
    <w:qFormat/>
    <w:pPr>
      <w:spacing w:line="240" w:lineRule="auto"/>
    </w:pPr>
    <w:rPr>
      <w:sz w:val="18"/>
      <w:szCs w:val="18"/>
    </w:rPr>
  </w:style>
  <w:style w:type="character" w:customStyle="1" w:styleId="CharCharf7">
    <w:name w:val="哈哈正文 Char Char"/>
    <w:link w:val="afffffffffffffffffffffffffff6"/>
    <w:qFormat/>
    <w:locked/>
    <w:rPr>
      <w:rFonts w:ascii="宋体" w:hAnsi="宋体"/>
      <w:sz w:val="24"/>
    </w:rPr>
  </w:style>
  <w:style w:type="paragraph" w:customStyle="1" w:styleId="afffffffffffffffffffffffffff6">
    <w:name w:val="哈哈正文"/>
    <w:basedOn w:val="afffff3"/>
    <w:link w:val="CharCharf7"/>
    <w:qFormat/>
    <w:pPr>
      <w:widowControl w:val="0"/>
      <w:ind w:firstLine="480"/>
    </w:pPr>
    <w:rPr>
      <w:rFonts w:cs="Times New Roman"/>
      <w:szCs w:val="20"/>
    </w:rPr>
  </w:style>
  <w:style w:type="paragraph" w:customStyle="1" w:styleId="1H1h11stlevelSectionHeadl11H11H12H13H14H15H10">
    <w:name w:val="样式 样式 标题 1H1h11st levelSection Headl11H11H12H13H14H15H1... + 段前:..."/>
    <w:basedOn w:val="1H1h11stlevelSectionHeadl11H11H12H13H14H15H1"/>
    <w:uiPriority w:val="99"/>
    <w:qFormat/>
    <w:pPr>
      <w:snapToGrid w:val="0"/>
      <w:spacing w:beforeLines="300" w:before="0" w:afterLines="300" w:after="0" w:line="480" w:lineRule="auto"/>
    </w:pPr>
  </w:style>
  <w:style w:type="character" w:customStyle="1" w:styleId="CharCharf8">
    <w:name w:val="正文 + 小四 Char Char"/>
    <w:link w:val="afffffffffffffffffffffffffff7"/>
    <w:qFormat/>
    <w:locked/>
    <w:rPr>
      <w:rFonts w:ascii="ˎ̥" w:hAnsi="ˎ̥"/>
      <w:color w:val="333333"/>
      <w:sz w:val="24"/>
      <w:szCs w:val="24"/>
    </w:rPr>
  </w:style>
  <w:style w:type="paragraph" w:customStyle="1" w:styleId="afffffffffffffffffffffffffff7">
    <w:name w:val="正文 + 小四"/>
    <w:basedOn w:val="afffff3"/>
    <w:link w:val="CharCharf8"/>
    <w:qFormat/>
    <w:pPr>
      <w:widowControl w:val="0"/>
      <w:spacing w:beforeLines="50" w:line="240" w:lineRule="auto"/>
      <w:ind w:firstLine="480"/>
    </w:pPr>
    <w:rPr>
      <w:rFonts w:ascii="ˎ̥" w:hAnsi="ˎ̥" w:cs="Times New Roman"/>
      <w:color w:val="333333"/>
    </w:rPr>
  </w:style>
  <w:style w:type="paragraph" w:customStyle="1" w:styleId="1H1h11stlevelSectionHeadl11H11H12H13H14H15H11">
    <w:name w:val="样式 样式 样式 标题 1H1h11st levelSection Headl11H11H12H13H14H15H1... + ...1"/>
    <w:basedOn w:val="1H1h11stlevelSectionHeadl11H11H12H13H14H15H10"/>
    <w:uiPriority w:val="99"/>
    <w:qFormat/>
    <w:pPr>
      <w:spacing w:beforeLines="0" w:before="340" w:afterLines="0" w:after="330"/>
      <w:ind w:left="-1015" w:hanging="137"/>
    </w:pPr>
  </w:style>
  <w:style w:type="paragraph" w:customStyle="1" w:styleId="-2">
    <w:name w:val="文档 - 标题 2"/>
    <w:basedOn w:val="afffff3"/>
    <w:next w:val="afffff5"/>
    <w:uiPriority w:val="99"/>
    <w:qFormat/>
    <w:pPr>
      <w:widowControl w:val="0"/>
      <w:numPr>
        <w:ilvl w:val="1"/>
        <w:numId w:val="68"/>
      </w:numPr>
      <w:autoSpaceDE w:val="0"/>
      <w:autoSpaceDN w:val="0"/>
      <w:adjustRightInd w:val="0"/>
      <w:spacing w:beforeLines="100"/>
      <w:ind w:left="0" w:firstLine="0"/>
      <w:outlineLvl w:val="1"/>
    </w:pPr>
    <w:rPr>
      <w:rFonts w:ascii="Times New Roman" w:eastAsia="黑体" w:hAnsi="Times New Roman"/>
      <w:b/>
      <w:bCs/>
      <w:color w:val="000000"/>
      <w:sz w:val="36"/>
      <w:szCs w:val="20"/>
    </w:rPr>
  </w:style>
  <w:style w:type="paragraph" w:customStyle="1" w:styleId="-12">
    <w:name w:val="文档 - 标题 1"/>
    <w:basedOn w:val="1f0"/>
    <w:next w:val="-2"/>
    <w:uiPriority w:val="99"/>
    <w:qFormat/>
    <w:pPr>
      <w:keepNext w:val="0"/>
      <w:keepLines w:val="0"/>
      <w:autoSpaceDE w:val="0"/>
      <w:autoSpaceDN w:val="0"/>
      <w:adjustRightInd w:val="0"/>
      <w:snapToGrid w:val="0"/>
      <w:spacing w:beforeLines="100" w:before="0" w:afterLines="100" w:after="0" w:line="240" w:lineRule="auto"/>
      <w:ind w:left="420" w:hanging="420"/>
      <w:jc w:val="center"/>
    </w:pPr>
    <w:rPr>
      <w:rFonts w:ascii="仿宋_GB2312"/>
      <w:bCs w:val="0"/>
      <w:color w:val="000000"/>
      <w:sz w:val="48"/>
      <w:szCs w:val="20"/>
    </w:rPr>
  </w:style>
  <w:style w:type="paragraph" w:customStyle="1" w:styleId="-30808208">
    <w:name w:val="样式 样式 样式 样式 文档-标题 3 + 段前: 0.8 行 段后: 0.8 行 字距调整2 磅 + 段前: 0.8 行 段后..."/>
    <w:basedOn w:val="-308082080"/>
    <w:uiPriority w:val="99"/>
    <w:qFormat/>
  </w:style>
  <w:style w:type="paragraph" w:customStyle="1" w:styleId="afffffffffffffffffffffffffff8">
    <w:name w:val="仿宋正文"/>
    <w:basedOn w:val="afffff3"/>
    <w:uiPriority w:val="99"/>
    <w:qFormat/>
    <w:pPr>
      <w:widowControl w:val="0"/>
      <w:spacing w:line="300" w:lineRule="auto"/>
    </w:pPr>
    <w:rPr>
      <w:rFonts w:ascii="仿宋_GB2312" w:eastAsia="仿宋_GB2312" w:hAnsi="Times New Roman" w:cs="Times New Roman"/>
      <w:kern w:val="2"/>
      <w:szCs w:val="20"/>
    </w:rPr>
  </w:style>
  <w:style w:type="character" w:customStyle="1" w:styleId="2Char20">
    <w:name w:val="样式 正文首行缩进 + 首行缩进:  2 字符 Char2"/>
    <w:link w:val="2ffffa"/>
    <w:qFormat/>
    <w:locked/>
    <w:rPr>
      <w:color w:val="000000"/>
    </w:rPr>
  </w:style>
  <w:style w:type="paragraph" w:customStyle="1" w:styleId="2ffffa">
    <w:name w:val="样式 正文首行缩进 + 首行缩进:  2 字符"/>
    <w:basedOn w:val="afffffffff1"/>
    <w:link w:val="2Char20"/>
    <w:qFormat/>
    <w:pPr>
      <w:suppressAutoHyphens w:val="0"/>
      <w:autoSpaceDN/>
      <w:adjustRightInd/>
      <w:spacing w:after="120" w:line="300" w:lineRule="auto"/>
      <w:ind w:firstLine="480"/>
      <w:jc w:val="left"/>
      <w:textAlignment w:val="auto"/>
    </w:pPr>
    <w:rPr>
      <w:rFonts w:ascii="Times New Roman" w:hAnsi="Times New Roman" w:cs="Times New Roman"/>
      <w:color w:val="000000"/>
      <w:kern w:val="0"/>
      <w:sz w:val="20"/>
      <w:szCs w:val="20"/>
    </w:rPr>
  </w:style>
  <w:style w:type="paragraph" w:customStyle="1" w:styleId="1ffffff1">
    <w:name w:val="标题1，章节第一层"/>
    <w:basedOn w:val="afffff3"/>
    <w:next w:val="afffff3"/>
    <w:uiPriority w:val="99"/>
    <w:qFormat/>
    <w:pPr>
      <w:widowControl w:val="0"/>
      <w:tabs>
        <w:tab w:val="left" w:pos="693"/>
      </w:tabs>
      <w:spacing w:beforeLines="200" w:line="300" w:lineRule="auto"/>
      <w:outlineLvl w:val="0"/>
    </w:pPr>
    <w:rPr>
      <w:rFonts w:ascii="Arial" w:eastAsia="黑体" w:hAnsi="Arial" w:cs="Times New Roman"/>
      <w:kern w:val="2"/>
      <w:sz w:val="36"/>
    </w:rPr>
  </w:style>
  <w:style w:type="character" w:customStyle="1" w:styleId="FACharCharCharChar">
    <w:name w:val="FA正文 Char Char Char Char"/>
    <w:link w:val="FA"/>
    <w:qFormat/>
    <w:locked/>
    <w:rPr>
      <w:rFonts w:ascii="宋体" w:hAnsi="宋体" w:cs="宋体"/>
      <w:szCs w:val="21"/>
    </w:rPr>
  </w:style>
  <w:style w:type="paragraph" w:customStyle="1" w:styleId="FA">
    <w:name w:val="FA正文"/>
    <w:basedOn w:val="afffff3"/>
    <w:link w:val="FACharCharCharChar"/>
    <w:qFormat/>
    <w:pPr>
      <w:widowControl w:val="0"/>
      <w:spacing w:before="156" w:after="156"/>
      <w:ind w:firstLineChars="150" w:firstLine="360"/>
    </w:pPr>
    <w:rPr>
      <w:sz w:val="20"/>
      <w:szCs w:val="21"/>
    </w:rPr>
  </w:style>
  <w:style w:type="paragraph" w:customStyle="1" w:styleId="text1">
    <w:name w:val="text1"/>
    <w:basedOn w:val="afffff3"/>
    <w:qFormat/>
    <w:pPr>
      <w:spacing w:before="100" w:beforeAutospacing="1" w:after="100" w:afterAutospacing="1" w:line="240" w:lineRule="auto"/>
    </w:pPr>
    <w:rPr>
      <w:rFonts w:cs="Times New Roman"/>
      <w:color w:val="000000"/>
      <w:lang w:eastAsia="en-US"/>
    </w:rPr>
  </w:style>
  <w:style w:type="paragraph" w:customStyle="1" w:styleId="1h1L1bocH1">
    <w:name w:val="样式 标题 1h1L1bocH1 + 自动设置 左"/>
    <w:basedOn w:val="1f0"/>
    <w:uiPriority w:val="99"/>
    <w:qFormat/>
    <w:pPr>
      <w:pageBreakBefore/>
      <w:widowControl/>
      <w:adjustRightInd w:val="0"/>
      <w:snapToGrid w:val="0"/>
      <w:spacing w:before="240" w:after="240" w:line="360" w:lineRule="auto"/>
      <w:ind w:left="420" w:hanging="420"/>
      <w:jc w:val="left"/>
    </w:pPr>
    <w:rPr>
      <w:rFonts w:ascii="宋体" w:eastAsia="宋体" w:hAnsi="宋体" w:cs="宋体"/>
      <w:spacing w:val="-10"/>
      <w:kern w:val="28"/>
      <w:sz w:val="40"/>
      <w:szCs w:val="20"/>
    </w:rPr>
  </w:style>
  <w:style w:type="paragraph" w:customStyle="1" w:styleId="FA0">
    <w:name w:val="FA正文+标号"/>
    <w:basedOn w:val="FA"/>
    <w:uiPriority w:val="99"/>
    <w:qFormat/>
    <w:pPr>
      <w:tabs>
        <w:tab w:val="left" w:pos="360"/>
        <w:tab w:val="left" w:pos="840"/>
        <w:tab w:val="left" w:pos="920"/>
      </w:tabs>
      <w:spacing w:before="0" w:after="0"/>
      <w:ind w:left="920" w:firstLineChars="0" w:hanging="720"/>
    </w:pPr>
    <w:rPr>
      <w:rFonts w:ascii="Calibri"/>
    </w:rPr>
  </w:style>
  <w:style w:type="paragraph" w:customStyle="1" w:styleId="3sect123h3H3Heading3-oldCT4113rdlevelBo2">
    <w:name w:val="样式 样式 标题 3sect1.2.3h3H3Heading 3 - oldCT标题 4.1.13rd levelBo...2 ..."/>
    <w:basedOn w:val="afffff3"/>
    <w:uiPriority w:val="99"/>
    <w:qFormat/>
    <w:pPr>
      <w:keepNext/>
      <w:keepLines/>
      <w:widowControl w:val="0"/>
      <w:numPr>
        <w:ilvl w:val="2"/>
        <w:numId w:val="66"/>
      </w:numPr>
      <w:tabs>
        <w:tab w:val="clear" w:pos="720"/>
        <w:tab w:val="left" w:pos="1134"/>
      </w:tabs>
      <w:spacing w:before="312" w:after="260" w:line="415" w:lineRule="auto"/>
      <w:ind w:left="0" w:firstLine="0"/>
      <w:outlineLvl w:val="2"/>
    </w:pPr>
    <w:rPr>
      <w:rFonts w:ascii="Calibri" w:hAnsi="Calibri"/>
      <w:b/>
      <w:bCs/>
      <w:kern w:val="2"/>
      <w:sz w:val="32"/>
      <w:szCs w:val="20"/>
    </w:rPr>
  </w:style>
  <w:style w:type="paragraph" w:customStyle="1" w:styleId="21a">
    <w:name w:val="标题 21"/>
    <w:basedOn w:val="afffff3"/>
    <w:next w:val="afffff3"/>
    <w:uiPriority w:val="99"/>
    <w:qFormat/>
    <w:pPr>
      <w:keepNext/>
      <w:keepLines/>
      <w:widowControl w:val="0"/>
      <w:adjustRightInd w:val="0"/>
      <w:snapToGrid w:val="0"/>
      <w:spacing w:before="100" w:beforeAutospacing="1" w:line="240" w:lineRule="auto"/>
      <w:ind w:left="576" w:hanging="576"/>
      <w:outlineLvl w:val="1"/>
    </w:pPr>
    <w:rPr>
      <w:rFonts w:ascii="华文中宋" w:eastAsia="华文中宋" w:hAnsi="华文中宋" w:cs="Times New Roman"/>
      <w:b/>
      <w:bCs/>
      <w:kern w:val="2"/>
      <w:sz w:val="32"/>
      <w:szCs w:val="32"/>
    </w:rPr>
  </w:style>
  <w:style w:type="paragraph" w:customStyle="1" w:styleId="FUJList">
    <w:name w:val="FUJ_List"/>
    <w:basedOn w:val="afffff3"/>
    <w:uiPriority w:val="99"/>
    <w:qFormat/>
    <w:pPr>
      <w:numPr>
        <w:numId w:val="69"/>
      </w:numPr>
      <w:tabs>
        <w:tab w:val="left" w:pos="227"/>
      </w:tabs>
      <w:spacing w:line="240" w:lineRule="auto"/>
      <w:ind w:left="900" w:hanging="420"/>
    </w:pPr>
    <w:rPr>
      <w:rFonts w:ascii="Arial Narrow" w:hAnsi="Arial Narrow" w:cs="Arial"/>
      <w:bCs/>
      <w:spacing w:val="6"/>
      <w:sz w:val="18"/>
      <w:szCs w:val="18"/>
      <w:lang w:eastAsia="de-DE"/>
    </w:rPr>
  </w:style>
  <w:style w:type="paragraph" w:customStyle="1" w:styleId="2H2Heading2HiddenHeading2CCBSTitre3heading2Titl">
    <w:name w:val="样式 标题 2H2Heading 2 HiddenHeading 2 CCBSTitre3heading 2Titl..."/>
    <w:basedOn w:val="22"/>
    <w:uiPriority w:val="99"/>
    <w:qFormat/>
    <w:pPr>
      <w:widowControl/>
      <w:numPr>
        <w:ilvl w:val="0"/>
        <w:numId w:val="0"/>
      </w:numPr>
      <w:tabs>
        <w:tab w:val="left" w:pos="567"/>
      </w:tabs>
      <w:adjustRightInd w:val="0"/>
      <w:snapToGrid w:val="0"/>
      <w:spacing w:before="160" w:after="160" w:line="240" w:lineRule="auto"/>
      <w:ind w:left="576" w:hanging="576"/>
      <w:contextualSpacing/>
    </w:pPr>
    <w:rPr>
      <w:rFonts w:cs="Times New Roman"/>
      <w:spacing w:val="-10"/>
      <w:kern w:val="28"/>
      <w:sz w:val="32"/>
    </w:rPr>
  </w:style>
  <w:style w:type="paragraph" w:customStyle="1" w:styleId="1ffffff2">
    <w:name w:val="样式 标题 1 +"/>
    <w:basedOn w:val="1f0"/>
    <w:uiPriority w:val="99"/>
    <w:qFormat/>
    <w:pPr>
      <w:adjustRightInd w:val="0"/>
      <w:snapToGrid w:val="0"/>
      <w:spacing w:before="240" w:after="240" w:line="240" w:lineRule="atLeast"/>
      <w:ind w:left="420" w:hanging="420"/>
      <w:jc w:val="center"/>
    </w:pPr>
    <w:rPr>
      <w:rFonts w:ascii="Calibri" w:eastAsia="宋体" w:hAnsi="Calibri"/>
      <w:szCs w:val="36"/>
    </w:rPr>
  </w:style>
  <w:style w:type="paragraph" w:customStyle="1" w:styleId="StyleFirstline171ch">
    <w:name w:val="Style First line:  1.71 ch"/>
    <w:basedOn w:val="afffff3"/>
    <w:uiPriority w:val="99"/>
    <w:qFormat/>
    <w:pPr>
      <w:widowControl w:val="0"/>
      <w:ind w:firstLineChars="171" w:firstLine="359"/>
    </w:pPr>
    <w:rPr>
      <w:rFonts w:ascii="Times New Roman" w:hAnsi="Times New Roman" w:cs="Times New Roman"/>
      <w:kern w:val="2"/>
      <w:sz w:val="21"/>
      <w:szCs w:val="20"/>
    </w:rPr>
  </w:style>
  <w:style w:type="paragraph" w:customStyle="1" w:styleId="yh">
    <w:name w:val="yh"/>
    <w:basedOn w:val="afffff3"/>
    <w:uiPriority w:val="99"/>
    <w:qFormat/>
    <w:pPr>
      <w:widowControl w:val="0"/>
      <w:spacing w:line="440" w:lineRule="exact"/>
      <w:ind w:firstLine="480"/>
    </w:pPr>
    <w:rPr>
      <w:rFonts w:cs="Times New Roman"/>
      <w:color w:val="000000"/>
      <w:kern w:val="2"/>
      <w:sz w:val="21"/>
      <w:szCs w:val="18"/>
    </w:rPr>
  </w:style>
  <w:style w:type="paragraph" w:customStyle="1" w:styleId="2H2Heading2HiddenHeading2CCBSTitre3heading2Titl1">
    <w:name w:val="样式 标题 2H2Heading 2 HiddenHeading 2 CCBSTitre3heading 2Titl...1"/>
    <w:basedOn w:val="22"/>
    <w:uiPriority w:val="99"/>
    <w:qFormat/>
    <w:pPr>
      <w:widowControl/>
      <w:numPr>
        <w:ilvl w:val="0"/>
        <w:numId w:val="0"/>
      </w:numPr>
      <w:tabs>
        <w:tab w:val="left" w:pos="567"/>
      </w:tabs>
      <w:adjustRightInd w:val="0"/>
      <w:snapToGrid w:val="0"/>
      <w:spacing w:before="160" w:after="160" w:line="240" w:lineRule="auto"/>
      <w:ind w:left="567" w:firstLineChars="200" w:hanging="567"/>
      <w:contextualSpacing/>
    </w:pPr>
    <w:rPr>
      <w:rFonts w:ascii="宋体" w:hAnsi="宋体" w:cs="Times New Roman"/>
      <w:spacing w:val="-10"/>
      <w:kern w:val="28"/>
      <w:sz w:val="21"/>
      <w:szCs w:val="20"/>
    </w:rPr>
  </w:style>
  <w:style w:type="character" w:customStyle="1" w:styleId="Charffffe">
    <w:name w:val="四级标题 Char"/>
    <w:link w:val="afffffffffffffffffffffffffff9"/>
    <w:qFormat/>
    <w:locked/>
    <w:rPr>
      <w:rFonts w:ascii="Arial" w:hAnsi="Arial" w:cs="Arial"/>
      <w:sz w:val="24"/>
      <w:szCs w:val="32"/>
    </w:rPr>
  </w:style>
  <w:style w:type="paragraph" w:customStyle="1" w:styleId="afffffffffffffffffffffffffff9">
    <w:name w:val="四级标题"/>
    <w:basedOn w:val="33"/>
    <w:link w:val="Charffffe"/>
    <w:qFormat/>
    <w:pPr>
      <w:widowControl/>
      <w:numPr>
        <w:ilvl w:val="0"/>
        <w:numId w:val="0"/>
      </w:numPr>
      <w:tabs>
        <w:tab w:val="left" w:pos="851"/>
      </w:tabs>
      <w:adjustRightInd w:val="0"/>
      <w:snapToGrid w:val="0"/>
      <w:spacing w:before="0" w:after="0" w:line="240" w:lineRule="atLeast"/>
      <w:ind w:left="851" w:hanging="851"/>
    </w:pPr>
    <w:rPr>
      <w:rFonts w:ascii="Arial" w:eastAsia="宋体" w:hAnsi="Arial" w:cs="Arial"/>
      <w:bCs w:val="0"/>
      <w:kern w:val="0"/>
      <w:sz w:val="24"/>
    </w:rPr>
  </w:style>
  <w:style w:type="paragraph" w:customStyle="1" w:styleId="09915">
    <w:name w:val="样式 正文文本缩进 + 四号 黑色 首行缩进:  0.99 厘米 行距: 1.5 倍行距"/>
    <w:basedOn w:val="afffff3"/>
    <w:uiPriority w:val="99"/>
    <w:qFormat/>
    <w:pPr>
      <w:widowControl w:val="0"/>
      <w:ind w:firstLine="560"/>
    </w:pPr>
    <w:rPr>
      <w:rFonts w:ascii="Times New Roman" w:hAnsi="Times New Roman" w:cs="Times New Roman"/>
      <w:bCs/>
      <w:color w:val="000000"/>
      <w:kern w:val="2"/>
      <w:sz w:val="28"/>
      <w:szCs w:val="20"/>
    </w:rPr>
  </w:style>
  <w:style w:type="character" w:customStyle="1" w:styleId="1CharChar0">
    <w:name w:val="标题1 Char Char"/>
    <w:qFormat/>
    <w:locked/>
    <w:rPr>
      <w:rFonts w:ascii="Arial" w:hAnsi="Arial" w:cs="Arial"/>
      <w:b/>
      <w:bCs/>
      <w:kern w:val="44"/>
      <w:sz w:val="32"/>
      <w:szCs w:val="32"/>
    </w:rPr>
  </w:style>
  <w:style w:type="paragraph" w:customStyle="1" w:styleId="afffffffffffffffffffffffffffa">
    <w:name w:val="清除格式"/>
    <w:basedOn w:val="2H2Heading2HiddenHeading2CCBSTitre3heading2Titl"/>
    <w:uiPriority w:val="99"/>
    <w:qFormat/>
    <w:pPr>
      <w:ind w:left="567" w:hanging="567"/>
    </w:pPr>
  </w:style>
  <w:style w:type="paragraph" w:customStyle="1" w:styleId="07418Char">
    <w:name w:val="样式 样式 样式 样式 样式 样式 样式 样式 宋体 小四 首行缩进:  0.74 厘米 行距: 最小值 18 磅 + 段前: ... Char"/>
    <w:basedOn w:val="afffff3"/>
    <w:uiPriority w:val="99"/>
    <w:qFormat/>
    <w:pPr>
      <w:widowControl w:val="0"/>
      <w:spacing w:beforeLines="50" w:line="360" w:lineRule="exact"/>
      <w:ind w:leftChars="100" w:left="210" w:firstLine="454"/>
    </w:pPr>
    <w:rPr>
      <w:kern w:val="2"/>
      <w:szCs w:val="20"/>
    </w:rPr>
  </w:style>
  <w:style w:type="paragraph" w:customStyle="1" w:styleId="GB2312226">
    <w:name w:val="样式 楷体_GB2312 四号 首行缩进:  2 字符 行距: 固定值 26 磅"/>
    <w:basedOn w:val="afffff3"/>
    <w:uiPriority w:val="99"/>
    <w:qFormat/>
    <w:pPr>
      <w:widowControl w:val="0"/>
      <w:spacing w:line="480" w:lineRule="auto"/>
    </w:pPr>
    <w:rPr>
      <w:rFonts w:ascii="楷体_GB2312" w:eastAsia="楷体_GB2312"/>
      <w:b/>
      <w:kern w:val="2"/>
      <w:sz w:val="32"/>
      <w:szCs w:val="20"/>
    </w:rPr>
  </w:style>
  <w:style w:type="paragraph" w:customStyle="1" w:styleId="317">
    <w:name w:val="标题 31"/>
    <w:basedOn w:val="afffff3"/>
    <w:next w:val="afffff3"/>
    <w:qFormat/>
    <w:pPr>
      <w:keepNext/>
      <w:keepLines/>
      <w:widowControl w:val="0"/>
      <w:adjustRightInd w:val="0"/>
      <w:snapToGrid w:val="0"/>
      <w:spacing w:before="100" w:beforeAutospacing="1" w:after="100" w:afterAutospacing="1" w:line="240" w:lineRule="auto"/>
      <w:ind w:left="720" w:hanging="720"/>
      <w:outlineLvl w:val="2"/>
    </w:pPr>
    <w:rPr>
      <w:rFonts w:ascii="华文中宋" w:eastAsia="华文中宋" w:hAnsi="华文中宋" w:cs="Times New Roman"/>
      <w:b/>
      <w:bCs/>
      <w:kern w:val="2"/>
      <w:sz w:val="30"/>
      <w:szCs w:val="30"/>
    </w:rPr>
  </w:style>
  <w:style w:type="paragraph" w:customStyle="1" w:styleId="1H1h11stlevelSectionHeadl11H11H12H13H14H15H12">
    <w:name w:val="样式 样式 样式 标题 1H1h11st levelSection Headl11H11H12H13H14H15H1... + ...2"/>
    <w:basedOn w:val="1H1h11stlevelSectionHeadl11H11H12H13H14H15H10"/>
    <w:uiPriority w:val="99"/>
    <w:qFormat/>
    <w:pPr>
      <w:spacing w:beforeLines="0" w:before="340" w:afterLines="0" w:after="330" w:line="360" w:lineRule="auto"/>
    </w:pPr>
  </w:style>
  <w:style w:type="paragraph" w:customStyle="1" w:styleId="2ffffb">
    <w:name w:val="标题2，章节第二层"/>
    <w:basedOn w:val="afffff3"/>
    <w:next w:val="afffff3"/>
    <w:uiPriority w:val="99"/>
    <w:qFormat/>
    <w:pPr>
      <w:widowControl w:val="0"/>
      <w:tabs>
        <w:tab w:val="left" w:pos="630"/>
      </w:tabs>
      <w:adjustRightInd w:val="0"/>
      <w:snapToGrid w:val="0"/>
      <w:spacing w:beforeLines="100" w:line="300" w:lineRule="auto"/>
      <w:outlineLvl w:val="1"/>
    </w:pPr>
    <w:rPr>
      <w:rFonts w:ascii="Arial" w:eastAsia="黑体" w:hAnsi="Arial" w:cs="Times New Roman"/>
      <w:kern w:val="2"/>
      <w:sz w:val="32"/>
    </w:rPr>
  </w:style>
  <w:style w:type="paragraph" w:customStyle="1" w:styleId="-30808">
    <w:name w:val="样式 文档-标题 3 + 段前: 0.8 行 段后: 0.8 行"/>
    <w:basedOn w:val="-30"/>
    <w:uiPriority w:val="99"/>
    <w:qFormat/>
    <w:pPr>
      <w:tabs>
        <w:tab w:val="clear" w:pos="720"/>
        <w:tab w:val="clear" w:pos="1080"/>
      </w:tabs>
      <w:spacing w:beforeLines="0"/>
      <w:ind w:left="0"/>
    </w:pPr>
  </w:style>
  <w:style w:type="paragraph" w:customStyle="1" w:styleId="-308082081">
    <w:name w:val="样式 样式 样式 样式 样式 文档-标题 3 + 段前: 0.8 行 段后: 0.8 行 字距调整2 磅 + 段前: 0.8 行...1"/>
    <w:basedOn w:val="-30808208"/>
    <w:uiPriority w:val="99"/>
    <w:qFormat/>
    <w:pPr>
      <w:numPr>
        <w:ilvl w:val="2"/>
        <w:numId w:val="70"/>
      </w:numPr>
      <w:spacing w:beforeLines="0"/>
    </w:pPr>
  </w:style>
  <w:style w:type="paragraph" w:customStyle="1" w:styleId="5f7">
    <w:name w:val="标题5，章节第五层"/>
    <w:basedOn w:val="afffff3"/>
    <w:next w:val="afffff3"/>
    <w:uiPriority w:val="99"/>
    <w:qFormat/>
    <w:pPr>
      <w:widowControl w:val="0"/>
      <w:spacing w:before="78" w:line="240" w:lineRule="auto"/>
      <w:outlineLvl w:val="4"/>
    </w:pPr>
    <w:rPr>
      <w:rFonts w:ascii="Arial" w:eastAsia="华文细黑" w:hAnsi="Arial" w:cs="Times New Roman"/>
      <w:kern w:val="2"/>
      <w:sz w:val="30"/>
    </w:rPr>
  </w:style>
  <w:style w:type="character" w:customStyle="1" w:styleId="FACharChar">
    <w:name w:val="FA插图 Char Char"/>
    <w:link w:val="FA1"/>
    <w:qFormat/>
    <w:locked/>
    <w:rPr>
      <w:szCs w:val="21"/>
    </w:rPr>
  </w:style>
  <w:style w:type="paragraph" w:customStyle="1" w:styleId="FA1">
    <w:name w:val="FA插图"/>
    <w:basedOn w:val="afffff3"/>
    <w:link w:val="FACharChar"/>
    <w:qFormat/>
    <w:pPr>
      <w:widowControl w:val="0"/>
      <w:spacing w:before="120" w:after="120"/>
      <w:ind w:firstLine="420"/>
      <w:jc w:val="center"/>
    </w:pPr>
    <w:rPr>
      <w:rFonts w:ascii="Times New Roman" w:hAnsi="Times New Roman" w:cs="Times New Roman"/>
      <w:sz w:val="20"/>
      <w:szCs w:val="21"/>
    </w:rPr>
  </w:style>
  <w:style w:type="paragraph" w:customStyle="1" w:styleId="paragraph1">
    <w:name w:val="paragraph1"/>
    <w:basedOn w:val="afffff3"/>
    <w:uiPriority w:val="99"/>
    <w:qFormat/>
    <w:pPr>
      <w:widowControl w:val="0"/>
      <w:ind w:firstLine="480"/>
    </w:pPr>
    <w:rPr>
      <w:rFonts w:ascii="Times New Roman" w:hAnsi="Times New Roman" w:cs="Times New Roman"/>
      <w:kern w:val="2"/>
    </w:rPr>
  </w:style>
  <w:style w:type="paragraph" w:customStyle="1" w:styleId="p18">
    <w:name w:val="p18"/>
    <w:basedOn w:val="afffff3"/>
    <w:uiPriority w:val="99"/>
    <w:qFormat/>
    <w:pPr>
      <w:snapToGrid w:val="0"/>
      <w:ind w:firstLine="420"/>
    </w:pPr>
    <w:rPr>
      <w:rFonts w:ascii="Times New Roman" w:hAnsi="Times New Roman" w:cs="Calibri"/>
      <w:sz w:val="21"/>
    </w:rPr>
  </w:style>
  <w:style w:type="character" w:customStyle="1" w:styleId="myChar">
    <w:name w:val="my正文 Char"/>
    <w:link w:val="my0"/>
    <w:qFormat/>
    <w:locked/>
    <w:rPr>
      <w:sz w:val="24"/>
      <w:szCs w:val="24"/>
    </w:rPr>
  </w:style>
  <w:style w:type="paragraph" w:customStyle="1" w:styleId="my0">
    <w:name w:val="my正文"/>
    <w:basedOn w:val="afffff3"/>
    <w:link w:val="myChar"/>
    <w:qFormat/>
    <w:pPr>
      <w:widowControl w:val="0"/>
      <w:ind w:firstLine="480"/>
    </w:pPr>
    <w:rPr>
      <w:rFonts w:ascii="Times New Roman" w:hAnsi="Times New Roman" w:cs="Times New Roman"/>
    </w:rPr>
  </w:style>
  <w:style w:type="paragraph" w:customStyle="1" w:styleId="afffffffffffffffffffffffffffb">
    <w:name w:val="目录－标题"/>
    <w:basedOn w:val="afffff3"/>
    <w:next w:val="afffff3"/>
    <w:uiPriority w:val="99"/>
    <w:qFormat/>
    <w:pPr>
      <w:spacing w:before="100" w:beforeAutospacing="1" w:after="100" w:afterAutospacing="1" w:line="480" w:lineRule="auto"/>
      <w:jc w:val="center"/>
    </w:pPr>
    <w:rPr>
      <w:rFonts w:ascii="Times New Roman" w:eastAsia="黑体" w:hAnsi="Times New Roman" w:cs="Times New Roman"/>
      <w:sz w:val="36"/>
      <w:lang w:val="en-GB"/>
    </w:rPr>
  </w:style>
  <w:style w:type="paragraph" w:customStyle="1" w:styleId="--">
    <w:name w:val="正文-列表-●"/>
    <w:basedOn w:val="afffff3"/>
    <w:next w:val="afffff3"/>
    <w:uiPriority w:val="99"/>
    <w:qFormat/>
    <w:pPr>
      <w:numPr>
        <w:numId w:val="71"/>
      </w:numPr>
      <w:ind w:leftChars="200" w:left="620" w:firstLine="0"/>
    </w:pPr>
    <w:rPr>
      <w:rFonts w:ascii="Times New Roman" w:hAnsi="Times New Roman" w:cs="Times New Roman"/>
      <w:szCs w:val="28"/>
      <w:lang w:val="en-GB"/>
    </w:rPr>
  </w:style>
  <w:style w:type="paragraph" w:customStyle="1" w:styleId="--10">
    <w:name w:val="正文-小标题-1."/>
    <w:basedOn w:val="afffff3"/>
    <w:next w:val="afffff3"/>
    <w:uiPriority w:val="99"/>
    <w:qFormat/>
    <w:pPr>
      <w:numPr>
        <w:numId w:val="72"/>
      </w:numPr>
      <w:tabs>
        <w:tab w:val="left" w:pos="0"/>
      </w:tabs>
      <w:ind w:left="0" w:firstLine="482"/>
    </w:pPr>
    <w:rPr>
      <w:rFonts w:ascii="Times New Roman" w:hAnsi="Times New Roman" w:cs="Times New Roman"/>
      <w:b/>
      <w:lang w:val="en-GB"/>
    </w:rPr>
  </w:style>
  <w:style w:type="paragraph" w:customStyle="1" w:styleId="--1">
    <w:name w:val="正文-列表-(1)"/>
    <w:basedOn w:val="afffff3"/>
    <w:uiPriority w:val="99"/>
    <w:qFormat/>
    <w:pPr>
      <w:numPr>
        <w:numId w:val="73"/>
      </w:numPr>
      <w:ind w:leftChars="200" w:left="400" w:hangingChars="200" w:hanging="200"/>
    </w:pPr>
    <w:rPr>
      <w:rFonts w:ascii="Times New Roman" w:hAnsi="Times New Roman" w:cs="Arial"/>
      <w:lang w:val="en-GB"/>
    </w:rPr>
  </w:style>
  <w:style w:type="paragraph" w:customStyle="1" w:styleId="-0">
    <w:name w:val="正文-段落"/>
    <w:uiPriority w:val="99"/>
    <w:qFormat/>
    <w:pPr>
      <w:spacing w:line="360" w:lineRule="auto"/>
      <w:ind w:firstLineChars="200" w:firstLine="200"/>
    </w:pPr>
    <w:rPr>
      <w:rFonts w:ascii="Times New Roman" w:eastAsia="宋体" w:hAnsi="Times New Roman" w:cs="宋体"/>
      <w:sz w:val="24"/>
      <w:szCs w:val="24"/>
      <w:lang w:val="en-GB"/>
    </w:rPr>
  </w:style>
  <w:style w:type="paragraph" w:customStyle="1" w:styleId="-13">
    <w:name w:val="附录-1级标题"/>
    <w:basedOn w:val="1f0"/>
    <w:uiPriority w:val="99"/>
    <w:qFormat/>
    <w:pPr>
      <w:keepLines w:val="0"/>
      <w:pageBreakBefore/>
      <w:widowControl/>
      <w:pBdr>
        <w:bottom w:val="single" w:sz="12" w:space="1" w:color="auto"/>
      </w:pBdr>
      <w:topLinePunct/>
      <w:adjustRightInd w:val="0"/>
      <w:snapToGrid w:val="0"/>
      <w:spacing w:before="0" w:after="0" w:line="240" w:lineRule="atLeast"/>
      <w:jc w:val="right"/>
    </w:pPr>
    <w:rPr>
      <w:rFonts w:ascii="微软雅黑" w:eastAsia="微软雅黑" w:hAnsi="微软雅黑"/>
      <w:sz w:val="28"/>
      <w:szCs w:val="24"/>
      <w:lang w:val="en-GB"/>
    </w:rPr>
  </w:style>
  <w:style w:type="paragraph" w:customStyle="1" w:styleId="afffffffffffffffffffffffffffc">
    <w:name w:val="@ 圆点+悬挂缩进"/>
    <w:basedOn w:val="afffff3"/>
    <w:uiPriority w:val="99"/>
    <w:qFormat/>
    <w:pPr>
      <w:ind w:left="360" w:hangingChars="150" w:hanging="360"/>
      <w:jc w:val="center"/>
    </w:pPr>
    <w:rPr>
      <w:rFonts w:ascii="Times New Roman" w:hAnsi="Times New Roman"/>
      <w:szCs w:val="20"/>
      <w:lang w:val="en-GB"/>
    </w:rPr>
  </w:style>
  <w:style w:type="paragraph" w:customStyle="1" w:styleId="afffffffffffffffffffffffffffd">
    <w:name w:val="样式 @ 圆点+悬挂缩进 +"/>
    <w:basedOn w:val="afffffffffffffffffffffffffffc"/>
    <w:uiPriority w:val="99"/>
    <w:qFormat/>
    <w:pPr>
      <w:jc w:val="left"/>
    </w:pPr>
  </w:style>
  <w:style w:type="paragraph" w:customStyle="1" w:styleId="-4">
    <w:name w:val="正文-插图"/>
    <w:basedOn w:val="afffff3"/>
    <w:next w:val="afffff3"/>
    <w:uiPriority w:val="99"/>
    <w:qFormat/>
    <w:pPr>
      <w:keepNext/>
      <w:jc w:val="center"/>
    </w:pPr>
    <w:rPr>
      <w:rFonts w:ascii="Times New Roman" w:hAnsi="Times New Roman" w:cs="Times New Roman"/>
      <w:lang w:val="en-GB"/>
    </w:rPr>
  </w:style>
  <w:style w:type="paragraph" w:customStyle="1" w:styleId="-7">
    <w:name w:val="正文-标题"/>
    <w:basedOn w:val="afffff3"/>
    <w:uiPriority w:val="99"/>
    <w:qFormat/>
    <w:pPr>
      <w:spacing w:line="480" w:lineRule="auto"/>
      <w:jc w:val="center"/>
    </w:pPr>
    <w:rPr>
      <w:rFonts w:cs="Times New Roman"/>
      <w:b/>
      <w:sz w:val="32"/>
      <w:szCs w:val="32"/>
      <w:lang w:val="en-GB"/>
    </w:rPr>
  </w:style>
  <w:style w:type="character" w:customStyle="1" w:styleId="CharCharf9">
    <w:name w:val="畅通工程项目建议书正文 Char Char"/>
    <w:link w:val="afffffffffffffffffffffffffffe"/>
    <w:qFormat/>
    <w:locked/>
    <w:rPr>
      <w:rFonts w:ascii="Tahoma" w:hAnsi="Tahoma" w:cs="Tahoma"/>
      <w:sz w:val="24"/>
      <w:szCs w:val="32"/>
    </w:rPr>
  </w:style>
  <w:style w:type="paragraph" w:customStyle="1" w:styleId="afffffffffffffffffffffffffffe">
    <w:name w:val="畅通工程项目建议书正文"/>
    <w:basedOn w:val="afffff3"/>
    <w:link w:val="CharCharf9"/>
    <w:qFormat/>
    <w:pPr>
      <w:widowControl w:val="0"/>
      <w:ind w:firstLine="480"/>
    </w:pPr>
    <w:rPr>
      <w:rFonts w:ascii="Tahoma" w:hAnsi="Tahoma" w:cs="Tahoma"/>
      <w:szCs w:val="32"/>
    </w:rPr>
  </w:style>
  <w:style w:type="paragraph" w:customStyle="1" w:styleId="affffffffffffffffffffffffffff">
    <w:name w:val="正文－插图"/>
    <w:basedOn w:val="afffff3"/>
    <w:next w:val="afffff3"/>
    <w:uiPriority w:val="99"/>
    <w:qFormat/>
    <w:pPr>
      <w:spacing w:line="240" w:lineRule="auto"/>
      <w:jc w:val="center"/>
    </w:pPr>
    <w:rPr>
      <w:rFonts w:ascii="Times New Roman" w:hAnsi="Times New Roman"/>
      <w:kern w:val="2"/>
      <w:lang w:val="en-GB"/>
    </w:rPr>
  </w:style>
  <w:style w:type="character" w:customStyle="1" w:styleId="MMTopic1Char">
    <w:name w:val="MM Topic 1 Char"/>
    <w:link w:val="MMTopic1"/>
    <w:qFormat/>
    <w:locked/>
    <w:rPr>
      <w:rFonts w:ascii="Calibri" w:hAnsi="Calibri"/>
      <w:b/>
      <w:bCs/>
      <w:kern w:val="44"/>
      <w:sz w:val="44"/>
      <w:szCs w:val="44"/>
      <w:lang w:val="en-GB"/>
    </w:rPr>
  </w:style>
  <w:style w:type="paragraph" w:customStyle="1" w:styleId="MMTopic1">
    <w:name w:val="MM Topic 1"/>
    <w:basedOn w:val="1f0"/>
    <w:link w:val="MMTopic1Char"/>
    <w:qFormat/>
    <w:pPr>
      <w:keepLines w:val="0"/>
      <w:pBdr>
        <w:bottom w:val="single" w:sz="12" w:space="1" w:color="auto"/>
      </w:pBdr>
      <w:topLinePunct/>
      <w:adjustRightInd w:val="0"/>
      <w:snapToGrid w:val="0"/>
      <w:spacing w:before="0" w:after="0" w:line="576" w:lineRule="auto"/>
    </w:pPr>
    <w:rPr>
      <w:rFonts w:ascii="Calibri" w:eastAsia="宋体" w:hAnsi="Calibri"/>
      <w:sz w:val="44"/>
      <w:lang w:val="en-GB"/>
    </w:rPr>
  </w:style>
  <w:style w:type="character" w:customStyle="1" w:styleId="MMTopic2Char">
    <w:name w:val="MM Topic 2 Char"/>
    <w:link w:val="MMTopic2"/>
    <w:qFormat/>
    <w:locked/>
    <w:rPr>
      <w:rFonts w:ascii="Cambria" w:hAnsi="Cambria"/>
      <w:b/>
      <w:bCs/>
      <w:sz w:val="32"/>
      <w:szCs w:val="32"/>
      <w:lang w:val="en-GB"/>
    </w:rPr>
  </w:style>
  <w:style w:type="paragraph" w:customStyle="1" w:styleId="MMTopic2">
    <w:name w:val="MM Topic 2"/>
    <w:basedOn w:val="22"/>
    <w:link w:val="MMTopic2Char"/>
    <w:qFormat/>
    <w:pPr>
      <w:numPr>
        <w:ilvl w:val="0"/>
        <w:numId w:val="0"/>
      </w:numPr>
      <w:spacing w:before="0" w:after="0" w:line="412" w:lineRule="auto"/>
    </w:pPr>
    <w:rPr>
      <w:rFonts w:ascii="Cambria" w:hAnsi="Cambria" w:cs="Times New Roman"/>
      <w:kern w:val="0"/>
      <w:sz w:val="32"/>
      <w:lang w:val="en-GB"/>
    </w:rPr>
  </w:style>
  <w:style w:type="character" w:customStyle="1" w:styleId="MMTopic3Char">
    <w:name w:val="MM Topic 3 Char"/>
    <w:link w:val="MMTopic3"/>
    <w:qFormat/>
    <w:locked/>
    <w:rPr>
      <w:rFonts w:ascii="宋体" w:hAnsi="宋体"/>
      <w:b/>
      <w:bCs/>
      <w:sz w:val="32"/>
      <w:szCs w:val="32"/>
      <w:lang w:val="en-GB"/>
    </w:rPr>
  </w:style>
  <w:style w:type="paragraph" w:customStyle="1" w:styleId="MMTopic3">
    <w:name w:val="MM Topic 3"/>
    <w:basedOn w:val="33"/>
    <w:link w:val="MMTopic3Char"/>
    <w:qFormat/>
    <w:pPr>
      <w:numPr>
        <w:ilvl w:val="0"/>
        <w:numId w:val="0"/>
      </w:numPr>
      <w:spacing w:beforeLines="100" w:before="0" w:afterLines="100" w:after="0" w:line="415" w:lineRule="auto"/>
    </w:pPr>
    <w:rPr>
      <w:rFonts w:ascii="宋体" w:eastAsia="宋体" w:hAnsi="宋体"/>
      <w:b/>
      <w:kern w:val="0"/>
      <w:lang w:val="en-GB"/>
    </w:rPr>
  </w:style>
  <w:style w:type="character" w:customStyle="1" w:styleId="MMTopic4Char">
    <w:name w:val="MM Topic 4 Char"/>
    <w:link w:val="MMTopic4"/>
    <w:qFormat/>
    <w:locked/>
    <w:rPr>
      <w:rFonts w:ascii="Cambria" w:eastAsia="黑体" w:hAnsi="Cambria"/>
      <w:b/>
      <w:bCs/>
      <w:sz w:val="28"/>
      <w:szCs w:val="28"/>
      <w:lang w:val="en-GB"/>
    </w:rPr>
  </w:style>
  <w:style w:type="paragraph" w:customStyle="1" w:styleId="MMTopic4">
    <w:name w:val="MM Topic 4"/>
    <w:basedOn w:val="41"/>
    <w:link w:val="MMTopic4Char"/>
    <w:qFormat/>
    <w:pPr>
      <w:numPr>
        <w:ilvl w:val="0"/>
        <w:numId w:val="0"/>
      </w:numPr>
      <w:spacing w:before="0" w:after="0" w:line="374" w:lineRule="auto"/>
    </w:pPr>
    <w:rPr>
      <w:rFonts w:ascii="Cambria" w:hAnsi="Cambria" w:cs="Times New Roman"/>
      <w:b/>
      <w:color w:val="auto"/>
      <w:kern w:val="0"/>
      <w:sz w:val="28"/>
      <w:szCs w:val="28"/>
      <w:lang w:val="en-GB"/>
    </w:rPr>
  </w:style>
  <w:style w:type="character" w:customStyle="1" w:styleId="MMTopic5Char">
    <w:name w:val="MM Topic 5 Char"/>
    <w:qFormat/>
    <w:locked/>
    <w:rPr>
      <w:rFonts w:eastAsia="黑体"/>
      <w:b/>
      <w:bCs/>
      <w:sz w:val="28"/>
      <w:szCs w:val="28"/>
      <w:lang w:val="en-GB"/>
    </w:rPr>
  </w:style>
  <w:style w:type="character" w:customStyle="1" w:styleId="225Char">
    <w:name w:val="样式 首行缩进:  2.25 字符 Char"/>
    <w:link w:val="2250"/>
    <w:qFormat/>
    <w:locked/>
    <w:rPr>
      <w:sz w:val="24"/>
      <w:lang w:val="en-GB"/>
    </w:rPr>
  </w:style>
  <w:style w:type="paragraph" w:customStyle="1" w:styleId="2250">
    <w:name w:val="样式 首行缩进:  2.25 字符"/>
    <w:basedOn w:val="afffff3"/>
    <w:link w:val="225Char"/>
    <w:qFormat/>
    <w:pPr>
      <w:widowControl w:val="0"/>
      <w:ind w:firstLineChars="225" w:firstLine="225"/>
    </w:pPr>
    <w:rPr>
      <w:rFonts w:ascii="Times New Roman" w:hAnsi="Times New Roman" w:cs="Times New Roman"/>
      <w:szCs w:val="20"/>
      <w:lang w:val="en-GB"/>
    </w:rPr>
  </w:style>
  <w:style w:type="paragraph" w:customStyle="1" w:styleId="2ffffc">
    <w:name w:val="正文缩进2"/>
    <w:basedOn w:val="afffff3"/>
    <w:uiPriority w:val="99"/>
    <w:qFormat/>
    <w:pPr>
      <w:widowControl w:val="0"/>
      <w:ind w:firstLine="420"/>
    </w:pPr>
    <w:rPr>
      <w:rFonts w:ascii="Times New Roman" w:hAnsi="Times New Roman" w:cs="Times New Roman"/>
      <w:kern w:val="2"/>
      <w:sz w:val="21"/>
      <w:lang w:val="en-GB"/>
    </w:rPr>
  </w:style>
  <w:style w:type="character" w:customStyle="1" w:styleId="2CharChar3">
    <w:name w:val="正文 首行缩进:  2 字符 Char Char"/>
    <w:link w:val="2ffffd"/>
    <w:qFormat/>
    <w:locked/>
    <w:rPr>
      <w:rFonts w:ascii="Verdana" w:hAnsi="Verdana"/>
      <w:sz w:val="24"/>
      <w:szCs w:val="21"/>
    </w:rPr>
  </w:style>
  <w:style w:type="paragraph" w:customStyle="1" w:styleId="2ffffd">
    <w:name w:val="正文 首行缩进:  2 字符"/>
    <w:basedOn w:val="afffff3"/>
    <w:link w:val="2CharChar3"/>
    <w:qFormat/>
    <w:pPr>
      <w:ind w:firstLine="480"/>
    </w:pPr>
    <w:rPr>
      <w:rFonts w:ascii="Verdana" w:hAnsi="Verdana" w:cs="Times New Roman"/>
      <w:szCs w:val="21"/>
    </w:rPr>
  </w:style>
  <w:style w:type="paragraph" w:customStyle="1" w:styleId="227">
    <w:name w:val="样式 样式 正文首行缩进 + 首行缩进:  2 字符 + 首行缩进:  2 字符"/>
    <w:basedOn w:val="afffff3"/>
    <w:uiPriority w:val="99"/>
    <w:qFormat/>
    <w:pPr>
      <w:widowControl w:val="0"/>
      <w:spacing w:line="440" w:lineRule="exact"/>
      <w:ind w:firstLine="480"/>
    </w:pPr>
    <w:rPr>
      <w:rFonts w:ascii="Times New Roman" w:hAnsi="Times New Roman"/>
      <w:kern w:val="2"/>
      <w:szCs w:val="20"/>
    </w:rPr>
  </w:style>
  <w:style w:type="character" w:customStyle="1" w:styleId="151Char">
    <w:name w:val="样式 宋体 小四 行距: 1.5 倍行距1 Char"/>
    <w:link w:val="151"/>
    <w:uiPriority w:val="99"/>
    <w:qFormat/>
    <w:locked/>
    <w:rPr>
      <w:rFonts w:ascii="宋体" w:eastAsia="宋体" w:hAnsi="宋体" w:cs="Times New Roman"/>
      <w:sz w:val="28"/>
      <w:lang w:val="en-GB"/>
    </w:rPr>
  </w:style>
  <w:style w:type="paragraph" w:customStyle="1" w:styleId="151">
    <w:name w:val="样式 宋体 小四 行距: 1.5 倍行距1"/>
    <w:basedOn w:val="afffff3"/>
    <w:link w:val="151Char"/>
    <w:uiPriority w:val="99"/>
    <w:qFormat/>
    <w:pPr>
      <w:widowControl w:val="0"/>
      <w:numPr>
        <w:numId w:val="74"/>
      </w:numPr>
      <w:ind w:left="0" w:firstLine="0"/>
    </w:pPr>
    <w:rPr>
      <w:rFonts w:cs="Times New Roman"/>
      <w:sz w:val="28"/>
      <w:szCs w:val="20"/>
      <w:lang w:val="en-GB"/>
    </w:rPr>
  </w:style>
  <w:style w:type="paragraph" w:customStyle="1" w:styleId="affffffffffffffffffffffffffff0">
    <w:name w:val="常用正文"/>
    <w:basedOn w:val="afffff3"/>
    <w:uiPriority w:val="99"/>
    <w:qFormat/>
    <w:pPr>
      <w:ind w:firstLine="480"/>
    </w:pPr>
    <w:rPr>
      <w:szCs w:val="20"/>
    </w:rPr>
  </w:style>
  <w:style w:type="paragraph" w:customStyle="1" w:styleId="13">
    <w:name w:val="表1"/>
    <w:basedOn w:val="afffff3"/>
    <w:uiPriority w:val="99"/>
    <w:qFormat/>
    <w:pPr>
      <w:widowControl w:val="0"/>
      <w:numPr>
        <w:numId w:val="75"/>
      </w:numPr>
      <w:ind w:left="0" w:firstLine="0"/>
      <w:jc w:val="center"/>
    </w:pPr>
    <w:rPr>
      <w:rFonts w:ascii="Arial" w:hAnsi="Arial"/>
      <w:kern w:val="2"/>
      <w:sz w:val="21"/>
      <w:szCs w:val="20"/>
    </w:rPr>
  </w:style>
  <w:style w:type="paragraph" w:customStyle="1" w:styleId="font1">
    <w:name w:val="font1"/>
    <w:basedOn w:val="afffff3"/>
    <w:uiPriority w:val="99"/>
    <w:qFormat/>
    <w:pPr>
      <w:spacing w:before="100" w:beforeAutospacing="1" w:after="100" w:afterAutospacing="1" w:line="240" w:lineRule="auto"/>
    </w:pPr>
  </w:style>
  <w:style w:type="paragraph" w:customStyle="1" w:styleId="-8">
    <w:name w:val="报告-正文"/>
    <w:uiPriority w:val="99"/>
    <w:qFormat/>
    <w:pPr>
      <w:widowControl w:val="0"/>
      <w:spacing w:line="360" w:lineRule="auto"/>
      <w:ind w:firstLineChars="200" w:firstLine="200"/>
    </w:pPr>
    <w:rPr>
      <w:rFonts w:ascii="Times New Roman" w:eastAsia="仿宋_GB2312" w:hAnsi="Times New Roman" w:cs="黑体"/>
      <w:kern w:val="2"/>
      <w:sz w:val="28"/>
      <w:szCs w:val="22"/>
    </w:rPr>
  </w:style>
  <w:style w:type="paragraph" w:customStyle="1" w:styleId="2Charc">
    <w:name w:val="正文 首行缩进:  2 字符 Char"/>
    <w:basedOn w:val="afffff3"/>
    <w:uiPriority w:val="99"/>
    <w:qFormat/>
    <w:pPr>
      <w:widowControl w:val="0"/>
    </w:pPr>
    <w:rPr>
      <w:rFonts w:ascii="Times New Roman" w:hAnsi="Times New Roman" w:cs="Times New Roman"/>
      <w:kern w:val="2"/>
      <w:szCs w:val="20"/>
    </w:rPr>
  </w:style>
  <w:style w:type="character" w:customStyle="1" w:styleId="HH6Char">
    <w:name w:val="HH6 Char"/>
    <w:link w:val="HH6"/>
    <w:qFormat/>
    <w:locked/>
    <w:rPr>
      <w:rFonts w:ascii="Arial" w:eastAsia="黑体" w:hAnsi="Arial" w:cs="Arial"/>
      <w:b/>
      <w:szCs w:val="21"/>
    </w:rPr>
  </w:style>
  <w:style w:type="paragraph" w:customStyle="1" w:styleId="HH6">
    <w:name w:val="HH6"/>
    <w:basedOn w:val="6"/>
    <w:link w:val="HH6Char"/>
    <w:qFormat/>
    <w:pPr>
      <w:keepLines w:val="0"/>
      <w:widowControl/>
      <w:numPr>
        <w:ilvl w:val="0"/>
        <w:numId w:val="0"/>
      </w:numPr>
      <w:adjustRightInd w:val="0"/>
      <w:snapToGrid w:val="0"/>
      <w:spacing w:before="60" w:after="60" w:line="360" w:lineRule="auto"/>
      <w:ind w:left="1134"/>
    </w:pPr>
    <w:rPr>
      <w:rFonts w:ascii="Arial" w:hAnsi="Arial" w:cs="Arial"/>
      <w:b/>
      <w:bCs w:val="0"/>
      <w:kern w:val="0"/>
      <w:sz w:val="20"/>
      <w:szCs w:val="21"/>
    </w:rPr>
  </w:style>
  <w:style w:type="paragraph" w:customStyle="1" w:styleId="WriteSuggestion">
    <w:name w:val="Write Suggestion"/>
    <w:next w:val="affffff2"/>
    <w:uiPriority w:val="99"/>
    <w:qFormat/>
    <w:pPr>
      <w:spacing w:after="120"/>
      <w:ind w:firstLine="420"/>
    </w:pPr>
    <w:rPr>
      <w:rFonts w:ascii="Times New Roman" w:eastAsia="宋体" w:hAnsi="Times New Roman" w:cs="Times New Roman"/>
      <w:i/>
      <w:color w:val="0000FF"/>
      <w:sz w:val="21"/>
    </w:rPr>
  </w:style>
  <w:style w:type="paragraph" w:customStyle="1" w:styleId="ReferenceList">
    <w:name w:val="Reference List"/>
    <w:basedOn w:val="afffff3"/>
    <w:uiPriority w:val="99"/>
    <w:qFormat/>
    <w:pPr>
      <w:widowControl w:val="0"/>
      <w:numPr>
        <w:numId w:val="76"/>
      </w:numPr>
      <w:tabs>
        <w:tab w:val="left" w:pos="360"/>
      </w:tabs>
      <w:autoSpaceDE w:val="0"/>
      <w:autoSpaceDN w:val="0"/>
      <w:adjustRightInd w:val="0"/>
      <w:spacing w:line="240" w:lineRule="auto"/>
      <w:ind w:left="0" w:firstLine="0"/>
    </w:pPr>
    <w:rPr>
      <w:rFonts w:ascii="Arial" w:hAnsi="Arial" w:cs="Times New Roman"/>
      <w:sz w:val="21"/>
      <w:szCs w:val="21"/>
    </w:rPr>
  </w:style>
  <w:style w:type="paragraph" w:customStyle="1" w:styleId="TableofContents">
    <w:name w:val="*Table of Contents"/>
    <w:basedOn w:val="afffff3"/>
    <w:next w:val="afffff3"/>
    <w:uiPriority w:val="99"/>
    <w:qFormat/>
    <w:pPr>
      <w:numPr>
        <w:numId w:val="77"/>
      </w:numPr>
      <w:spacing w:before="240" w:after="240" w:line="240" w:lineRule="auto"/>
      <w:ind w:left="0" w:firstLine="0"/>
    </w:pPr>
    <w:rPr>
      <w:rFonts w:ascii="Arial" w:hAnsi="Arial" w:cs="Times New Roman"/>
      <w:color w:val="00637A"/>
      <w:sz w:val="36"/>
      <w:szCs w:val="36"/>
      <w:lang w:eastAsia="en-US"/>
    </w:rPr>
  </w:style>
  <w:style w:type="paragraph" w:customStyle="1" w:styleId="figuredescription">
    <w:name w:val="figure description"/>
    <w:basedOn w:val="afffff3"/>
    <w:uiPriority w:val="99"/>
    <w:qFormat/>
    <w:pPr>
      <w:keepNext/>
      <w:numPr>
        <w:numId w:val="78"/>
      </w:numPr>
      <w:tabs>
        <w:tab w:val="left" w:pos="425"/>
      </w:tabs>
      <w:autoSpaceDE w:val="0"/>
      <w:autoSpaceDN w:val="0"/>
      <w:adjustRightInd w:val="0"/>
      <w:spacing w:before="105"/>
      <w:ind w:left="425" w:hanging="425"/>
      <w:jc w:val="center"/>
    </w:pPr>
    <w:rPr>
      <w:rFonts w:hAnsi="Times New Roman" w:cs="Times New Roman"/>
      <w:sz w:val="21"/>
      <w:szCs w:val="20"/>
    </w:rPr>
  </w:style>
  <w:style w:type="paragraph" w:customStyle="1" w:styleId="afff8">
    <w:name w:val="正文数字编号样式"/>
    <w:basedOn w:val="afffff3"/>
    <w:uiPriority w:val="99"/>
    <w:qFormat/>
    <w:pPr>
      <w:widowControl w:val="0"/>
      <w:numPr>
        <w:ilvl w:val="2"/>
        <w:numId w:val="79"/>
      </w:numPr>
      <w:ind w:left="0" w:firstLine="0"/>
    </w:pPr>
    <w:rPr>
      <w:rFonts w:ascii="Times New Roman" w:hAnsi="Times New Roman" w:cs="Times New Roman"/>
      <w:kern w:val="2"/>
    </w:rPr>
  </w:style>
  <w:style w:type="paragraph" w:customStyle="1" w:styleId="Text">
    <w:name w:val="Text"/>
    <w:basedOn w:val="afffff3"/>
    <w:uiPriority w:val="99"/>
    <w:qFormat/>
    <w:pPr>
      <w:widowControl w:val="0"/>
      <w:autoSpaceDE w:val="0"/>
      <w:autoSpaceDN w:val="0"/>
      <w:adjustRightInd w:val="0"/>
      <w:snapToGrid w:val="0"/>
      <w:spacing w:after="156" w:line="300" w:lineRule="auto"/>
    </w:pPr>
    <w:rPr>
      <w:rFonts w:ascii="TimesNewRoman" w:hAnsi="TimesNewRoman"/>
      <w:color w:val="0B3953"/>
      <w:sz w:val="18"/>
      <w:szCs w:val="20"/>
    </w:rPr>
  </w:style>
  <w:style w:type="paragraph" w:customStyle="1" w:styleId="15">
    <w:name w:val="1)"/>
    <w:basedOn w:val="afffff3"/>
    <w:qFormat/>
    <w:pPr>
      <w:widowControl w:val="0"/>
      <w:numPr>
        <w:ilvl w:val="2"/>
        <w:numId w:val="80"/>
      </w:numPr>
      <w:tabs>
        <w:tab w:val="left" w:pos="964"/>
      </w:tabs>
      <w:ind w:left="964" w:firstLine="0"/>
    </w:pPr>
    <w:rPr>
      <w:rFonts w:ascii="Times New Roman" w:hAnsi="Times New Roman" w:cs="Times New Roman"/>
      <w:kern w:val="2"/>
    </w:rPr>
  </w:style>
  <w:style w:type="character" w:customStyle="1" w:styleId="Charfffff">
    <w:name w:val="正文段 Char"/>
    <w:link w:val="affffffffffffffffffffffffffff1"/>
    <w:qFormat/>
    <w:locked/>
    <w:rPr>
      <w:sz w:val="28"/>
      <w:szCs w:val="28"/>
    </w:rPr>
  </w:style>
  <w:style w:type="paragraph" w:customStyle="1" w:styleId="affffffffffffffffffffffffffff1">
    <w:name w:val="正文段"/>
    <w:basedOn w:val="afffff3"/>
    <w:link w:val="Charfffff"/>
    <w:qFormat/>
    <w:pPr>
      <w:widowControl w:val="0"/>
      <w:spacing w:line="312" w:lineRule="auto"/>
      <w:ind w:firstLine="560"/>
    </w:pPr>
    <w:rPr>
      <w:rFonts w:ascii="Times New Roman" w:hAnsi="Times New Roman" w:cs="Times New Roman"/>
      <w:sz w:val="28"/>
      <w:szCs w:val="28"/>
    </w:rPr>
  </w:style>
  <w:style w:type="paragraph" w:customStyle="1" w:styleId="0744">
    <w:name w:val="样式 正文首行缩进（绿盟科技） + 首行缩进:  0.74 厘米"/>
    <w:basedOn w:val="afffff3"/>
    <w:uiPriority w:val="99"/>
    <w:qFormat/>
    <w:pPr>
      <w:spacing w:line="300" w:lineRule="auto"/>
      <w:ind w:firstLine="420"/>
    </w:pPr>
    <w:rPr>
      <w:rFonts w:ascii="Arial" w:hAnsi="Arial"/>
      <w:sz w:val="21"/>
      <w:szCs w:val="20"/>
    </w:rPr>
  </w:style>
  <w:style w:type="paragraph" w:customStyle="1" w:styleId="2CharChar4">
    <w:name w:val="样式 样式 首行缩进:  2 字符 Char + 黑色 Char"/>
    <w:basedOn w:val="afffff3"/>
    <w:uiPriority w:val="99"/>
    <w:qFormat/>
    <w:pPr>
      <w:widowControl w:val="0"/>
    </w:pPr>
    <w:rPr>
      <w:rFonts w:cs="Times New Roman"/>
      <w:color w:val="000000"/>
      <w:sz w:val="28"/>
      <w:szCs w:val="28"/>
    </w:rPr>
  </w:style>
  <w:style w:type="paragraph" w:customStyle="1" w:styleId="2Char074">
    <w:name w:val="样式 样式 样式 首行缩进:  2 字符 Char + 桔黄 + 首行缩进:  0.74 厘米"/>
    <w:basedOn w:val="afffff3"/>
    <w:uiPriority w:val="99"/>
    <w:qFormat/>
    <w:pPr>
      <w:widowControl w:val="0"/>
      <w:spacing w:line="400" w:lineRule="exact"/>
      <w:ind w:firstLine="420"/>
    </w:pPr>
    <w:rPr>
      <w:rFonts w:cs="Times New Roman"/>
      <w:color w:val="000000"/>
      <w:sz w:val="21"/>
      <w:szCs w:val="20"/>
    </w:rPr>
  </w:style>
  <w:style w:type="paragraph" w:customStyle="1" w:styleId="2Chard">
    <w:name w:val="样式 样式 首行缩进:  2 字符 Char + 桔黄"/>
    <w:basedOn w:val="afffff3"/>
    <w:uiPriority w:val="99"/>
    <w:qFormat/>
    <w:pPr>
      <w:widowControl w:val="0"/>
      <w:ind w:firstLine="420"/>
    </w:pPr>
    <w:rPr>
      <w:rFonts w:cs="Times New Roman"/>
      <w:color w:val="000000"/>
      <w:sz w:val="21"/>
      <w:szCs w:val="21"/>
    </w:rPr>
  </w:style>
  <w:style w:type="character" w:customStyle="1" w:styleId="Charfffff0">
    <w:name w:val="正文首行缩进两字符 Char"/>
    <w:link w:val="affffffffffffffffffffffffffff2"/>
    <w:qFormat/>
    <w:locked/>
    <w:rPr>
      <w:rFonts w:ascii="华文中宋" w:eastAsia="华文中宋" w:hAnsi="华文中宋"/>
      <w:sz w:val="24"/>
      <w:szCs w:val="24"/>
    </w:rPr>
  </w:style>
  <w:style w:type="paragraph" w:customStyle="1" w:styleId="affffffffffffffffffffffffffff2">
    <w:name w:val="正文首行缩进两字符"/>
    <w:basedOn w:val="afffff3"/>
    <w:link w:val="Charfffff0"/>
    <w:qFormat/>
    <w:pPr>
      <w:widowControl w:val="0"/>
      <w:ind w:firstLine="480"/>
    </w:pPr>
    <w:rPr>
      <w:rFonts w:ascii="华文中宋" w:eastAsia="华文中宋" w:hAnsi="华文中宋" w:cs="Times New Roman"/>
    </w:rPr>
  </w:style>
  <w:style w:type="paragraph" w:customStyle="1" w:styleId="55152">
    <w:name w:val="样式 段前: 5 磅 段后: 5 磅 行距: 1.5 倍行距 首行缩进:  2 字符"/>
    <w:basedOn w:val="afffff3"/>
    <w:uiPriority w:val="99"/>
    <w:qFormat/>
    <w:pPr>
      <w:widowControl w:val="0"/>
      <w:spacing w:before="100" w:after="100"/>
      <w:ind w:firstLine="480"/>
    </w:pPr>
    <w:rPr>
      <w:rFonts w:ascii="Arial" w:hAnsi="Arial"/>
      <w:kern w:val="2"/>
      <w:szCs w:val="20"/>
    </w:rPr>
  </w:style>
  <w:style w:type="character" w:customStyle="1" w:styleId="ItemlistChar0">
    <w:name w:val="Item list Char"/>
    <w:link w:val="Itemlist"/>
    <w:uiPriority w:val="99"/>
    <w:qFormat/>
    <w:locked/>
    <w:rPr>
      <w:rFonts w:ascii="Times New Roman" w:eastAsia="宋体" w:hAnsi="Times New Roman" w:cs="Times New Roman"/>
      <w:szCs w:val="18"/>
    </w:rPr>
  </w:style>
  <w:style w:type="paragraph" w:customStyle="1" w:styleId="Itemlist">
    <w:name w:val="Item list"/>
    <w:basedOn w:val="afffff3"/>
    <w:link w:val="ItemlistChar0"/>
    <w:uiPriority w:val="99"/>
    <w:qFormat/>
    <w:pPr>
      <w:numPr>
        <w:numId w:val="81"/>
      </w:numPr>
      <w:tabs>
        <w:tab w:val="clear" w:pos="737"/>
        <w:tab w:val="left" w:pos="960"/>
      </w:tabs>
      <w:spacing w:line="240" w:lineRule="auto"/>
      <w:ind w:left="960" w:hanging="420"/>
    </w:pPr>
    <w:rPr>
      <w:rFonts w:ascii="Times New Roman" w:hAnsi="Times New Roman" w:cs="Times New Roman"/>
      <w:sz w:val="20"/>
      <w:szCs w:val="18"/>
    </w:rPr>
  </w:style>
  <w:style w:type="paragraph" w:customStyle="1" w:styleId="Itemstep">
    <w:name w:val="Item step"/>
    <w:basedOn w:val="afffff3"/>
    <w:uiPriority w:val="99"/>
    <w:qFormat/>
    <w:pPr>
      <w:widowControl w:val="0"/>
      <w:numPr>
        <w:numId w:val="82"/>
      </w:numPr>
      <w:adjustRightInd w:val="0"/>
      <w:spacing w:line="240" w:lineRule="auto"/>
      <w:ind w:left="782" w:hanging="362"/>
    </w:pPr>
    <w:rPr>
      <w:rFonts w:ascii="Times New Roman" w:hAnsi="Times New Roman" w:cs="Times New Roman"/>
      <w:kern w:val="2"/>
      <w:sz w:val="21"/>
      <w:szCs w:val="21"/>
    </w:rPr>
  </w:style>
  <w:style w:type="paragraph" w:customStyle="1" w:styleId="12412">
    <w:name w:val="样式 左 左侧:  1.24 厘米 行距: 最小值 12 磅"/>
    <w:basedOn w:val="41"/>
    <w:uiPriority w:val="99"/>
    <w:qFormat/>
    <w:pPr>
      <w:numPr>
        <w:ilvl w:val="0"/>
        <w:numId w:val="0"/>
      </w:numPr>
      <w:spacing w:before="0" w:after="0" w:line="240" w:lineRule="atLeast"/>
      <w:ind w:left="705" w:firstLine="146"/>
      <w:jc w:val="left"/>
    </w:pPr>
    <w:rPr>
      <w:rFonts w:ascii="Arial" w:eastAsia="宋体" w:hAnsi="Arial" w:cs="宋体"/>
      <w:b/>
      <w:color w:val="auto"/>
      <w:kern w:val="44"/>
      <w:szCs w:val="20"/>
    </w:rPr>
  </w:style>
  <w:style w:type="character" w:customStyle="1" w:styleId="Charfffff1">
    <w:name w:val="正文（绿盟科技） Char"/>
    <w:link w:val="affffffffffffffffffffffffffff3"/>
    <w:qFormat/>
    <w:locked/>
    <w:rPr>
      <w:rFonts w:ascii="Arial" w:hAnsi="Arial" w:cs="Arial"/>
      <w:szCs w:val="21"/>
    </w:rPr>
  </w:style>
  <w:style w:type="paragraph" w:customStyle="1" w:styleId="affffffffffffffffffffffffffff3">
    <w:name w:val="正文（绿盟科技）"/>
    <w:link w:val="Charfffff1"/>
    <w:qFormat/>
    <w:pPr>
      <w:spacing w:line="300" w:lineRule="auto"/>
    </w:pPr>
    <w:rPr>
      <w:rFonts w:ascii="Arial" w:eastAsia="宋体" w:hAnsi="Arial" w:cs="Arial"/>
      <w:szCs w:val="21"/>
    </w:rPr>
  </w:style>
  <w:style w:type="paragraph" w:customStyle="1" w:styleId="content">
    <w:name w:val="content"/>
    <w:basedOn w:val="afffff3"/>
    <w:uiPriority w:val="99"/>
    <w:qFormat/>
    <w:pPr>
      <w:spacing w:line="480" w:lineRule="atLeast"/>
      <w:ind w:left="600" w:right="600" w:firstLine="420"/>
    </w:pPr>
    <w:rPr>
      <w:rFonts w:ascii="ˎ̥" w:hAnsi="ˎ̥"/>
      <w:color w:val="000066"/>
      <w:sz w:val="21"/>
      <w:szCs w:val="21"/>
    </w:rPr>
  </w:style>
  <w:style w:type="paragraph" w:customStyle="1" w:styleId="1114">
    <w:name w:val="111"/>
    <w:basedOn w:val="afffff3"/>
    <w:uiPriority w:val="99"/>
    <w:qFormat/>
    <w:pPr>
      <w:spacing w:line="240" w:lineRule="exact"/>
      <w:ind w:firstLine="480"/>
    </w:pPr>
    <w:rPr>
      <w:rFonts w:ascii="Verdana" w:eastAsia="仿宋_GB2312" w:hAnsi="Verdana" w:cs="Times New Roman"/>
      <w:szCs w:val="20"/>
    </w:rPr>
  </w:style>
  <w:style w:type="paragraph" w:customStyle="1" w:styleId="TableCell">
    <w:name w:val="TableCell"/>
    <w:basedOn w:val="afffff3"/>
    <w:uiPriority w:val="99"/>
    <w:qFormat/>
    <w:pPr>
      <w:spacing w:line="240" w:lineRule="auto"/>
    </w:pPr>
    <w:rPr>
      <w:rFonts w:ascii="Arial" w:eastAsia="PMingLiU" w:hAnsi="Arial" w:cs="Times New Roman"/>
      <w:sz w:val="16"/>
      <w:szCs w:val="20"/>
      <w:lang w:val="en-AU" w:eastAsia="en-US"/>
    </w:rPr>
  </w:style>
  <w:style w:type="paragraph" w:customStyle="1" w:styleId="affffffffffffffffffffffffffff4">
    <w:name w:val="插图"/>
    <w:basedOn w:val="afffff3"/>
    <w:uiPriority w:val="99"/>
    <w:qFormat/>
    <w:pPr>
      <w:widowControl w:val="0"/>
      <w:spacing w:line="312" w:lineRule="auto"/>
      <w:jc w:val="center"/>
    </w:pPr>
    <w:rPr>
      <w:rFonts w:ascii="Times New Roman" w:hAnsi="Times New Roman"/>
      <w:kern w:val="2"/>
      <w:sz w:val="28"/>
      <w:szCs w:val="28"/>
      <w:lang w:val="zh-CN"/>
    </w:rPr>
  </w:style>
  <w:style w:type="paragraph" w:customStyle="1" w:styleId="17">
    <w:name w:val="标题 1（绿盟科技）"/>
    <w:basedOn w:val="1f0"/>
    <w:next w:val="affffffffffffffffffffffffffff3"/>
    <w:uiPriority w:val="99"/>
    <w:qFormat/>
    <w:pPr>
      <w:numPr>
        <w:numId w:val="83"/>
      </w:numPr>
      <w:pBdr>
        <w:bottom w:val="single" w:sz="48" w:space="1" w:color="auto"/>
      </w:pBdr>
      <w:spacing w:before="0" w:after="0" w:line="576" w:lineRule="auto"/>
      <w:ind w:firstLine="0"/>
      <w:jc w:val="left"/>
    </w:pPr>
    <w:rPr>
      <w:rFonts w:ascii="Arial" w:hAnsi="Arial"/>
      <w:sz w:val="44"/>
    </w:rPr>
  </w:style>
  <w:style w:type="paragraph" w:customStyle="1" w:styleId="27">
    <w:name w:val="标题 2（绿盟科技）"/>
    <w:basedOn w:val="22"/>
    <w:next w:val="affffffffffffffffffffffffffff3"/>
    <w:uiPriority w:val="99"/>
    <w:qFormat/>
    <w:pPr>
      <w:numPr>
        <w:numId w:val="83"/>
      </w:numPr>
      <w:spacing w:before="0" w:after="0" w:line="410" w:lineRule="auto"/>
      <w:ind w:left="1140" w:hanging="720"/>
    </w:pPr>
    <w:rPr>
      <w:rFonts w:ascii="Arial" w:hAnsi="Arial" w:cs="Times New Roman"/>
      <w:bCs w:val="0"/>
      <w:sz w:val="32"/>
    </w:rPr>
  </w:style>
  <w:style w:type="character" w:customStyle="1" w:styleId="3Char8">
    <w:name w:val="标题 3（绿盟科技） Char"/>
    <w:link w:val="3fff0"/>
    <w:qFormat/>
    <w:locked/>
    <w:rPr>
      <w:rFonts w:ascii="Arial" w:eastAsia="黑体" w:hAnsi="Arial" w:cs="Arial"/>
      <w:b/>
      <w:sz w:val="30"/>
      <w:szCs w:val="30"/>
    </w:rPr>
  </w:style>
  <w:style w:type="paragraph" w:customStyle="1" w:styleId="3fff0">
    <w:name w:val="标题 3（绿盟科技）"/>
    <w:basedOn w:val="33"/>
    <w:next w:val="affffffffffffffffffffffffffff3"/>
    <w:link w:val="3Char8"/>
    <w:uiPriority w:val="99"/>
    <w:qFormat/>
    <w:pPr>
      <w:numPr>
        <w:ilvl w:val="0"/>
        <w:numId w:val="0"/>
      </w:numPr>
      <w:tabs>
        <w:tab w:val="left" w:pos="960"/>
      </w:tabs>
      <w:spacing w:before="260" w:after="260" w:line="410" w:lineRule="auto"/>
      <w:ind w:left="907" w:hanging="907"/>
    </w:pPr>
    <w:rPr>
      <w:rFonts w:ascii="Arial" w:hAnsi="Arial" w:cs="Arial"/>
      <w:b/>
      <w:bCs w:val="0"/>
      <w:kern w:val="0"/>
      <w:sz w:val="30"/>
      <w:szCs w:val="30"/>
    </w:rPr>
  </w:style>
  <w:style w:type="paragraph" w:customStyle="1" w:styleId="45">
    <w:name w:val="标题 4（绿盟科技）"/>
    <w:basedOn w:val="41"/>
    <w:next w:val="affffffffffffffffffffffffffff3"/>
    <w:uiPriority w:val="99"/>
    <w:qFormat/>
    <w:pPr>
      <w:widowControl/>
      <w:numPr>
        <w:numId w:val="83"/>
      </w:numPr>
      <w:spacing w:before="0" w:after="0" w:line="372" w:lineRule="auto"/>
      <w:ind w:firstLine="0"/>
      <w:jc w:val="left"/>
    </w:pPr>
    <w:rPr>
      <w:rFonts w:ascii="Arial" w:hAnsi="Arial" w:cs="Times New Roman"/>
      <w:b/>
      <w:bCs w:val="0"/>
      <w:color w:val="auto"/>
      <w:kern w:val="0"/>
      <w:sz w:val="28"/>
      <w:szCs w:val="28"/>
    </w:rPr>
  </w:style>
  <w:style w:type="paragraph" w:customStyle="1" w:styleId="51">
    <w:name w:val="标题 5（有编号）（绿盟科技）"/>
    <w:basedOn w:val="afffff3"/>
    <w:next w:val="affffffffffffffffffffffffffff3"/>
    <w:uiPriority w:val="99"/>
    <w:qFormat/>
    <w:pPr>
      <w:keepNext/>
      <w:keepLines/>
      <w:widowControl w:val="0"/>
      <w:numPr>
        <w:ilvl w:val="4"/>
        <w:numId w:val="83"/>
      </w:numPr>
      <w:spacing w:before="280" w:after="156" w:line="374" w:lineRule="auto"/>
      <w:ind w:left="0" w:firstLine="0"/>
      <w:outlineLvl w:val="4"/>
    </w:pPr>
    <w:rPr>
      <w:rFonts w:ascii="Arial" w:eastAsia="黑体" w:hAnsi="Arial" w:cs="Times New Roman"/>
      <w:b/>
      <w:szCs w:val="28"/>
    </w:rPr>
  </w:style>
  <w:style w:type="paragraph" w:customStyle="1" w:styleId="60">
    <w:name w:val="标题 6（有编号）（绿盟科技）"/>
    <w:basedOn w:val="afffff3"/>
    <w:next w:val="affffffffffffffffffffffffffff3"/>
    <w:uiPriority w:val="99"/>
    <w:qFormat/>
    <w:pPr>
      <w:keepNext/>
      <w:keepLines/>
      <w:widowControl w:val="0"/>
      <w:numPr>
        <w:ilvl w:val="5"/>
        <w:numId w:val="83"/>
      </w:numPr>
      <w:spacing w:before="240" w:after="64" w:line="314" w:lineRule="auto"/>
      <w:ind w:left="0" w:firstLine="0"/>
      <w:outlineLvl w:val="5"/>
    </w:pPr>
    <w:rPr>
      <w:rFonts w:ascii="Arial" w:eastAsia="黑体" w:hAnsi="Arial" w:cs="Times New Roman"/>
      <w:b/>
      <w:sz w:val="21"/>
    </w:rPr>
  </w:style>
  <w:style w:type="character" w:customStyle="1" w:styleId="Charfffff2">
    <w:name w:val="插图标注（绿盟科技） Char"/>
    <w:link w:val="aff5"/>
    <w:uiPriority w:val="99"/>
    <w:qFormat/>
    <w:locked/>
    <w:rPr>
      <w:rFonts w:ascii="Arial" w:eastAsia="宋体" w:hAnsi="Arial" w:cs="Arial"/>
      <w:szCs w:val="21"/>
    </w:rPr>
  </w:style>
  <w:style w:type="paragraph" w:customStyle="1" w:styleId="aff5">
    <w:name w:val="插图标注（绿盟科技）"/>
    <w:next w:val="affffffffffffffffffffffffffff3"/>
    <w:link w:val="Charfffff2"/>
    <w:uiPriority w:val="99"/>
    <w:qFormat/>
    <w:pPr>
      <w:numPr>
        <w:ilvl w:val="6"/>
        <w:numId w:val="83"/>
      </w:numPr>
      <w:spacing w:after="156"/>
      <w:jc w:val="center"/>
    </w:pPr>
    <w:rPr>
      <w:rFonts w:ascii="Arial" w:eastAsia="宋体" w:hAnsi="Arial" w:cs="Arial"/>
      <w:szCs w:val="21"/>
    </w:rPr>
  </w:style>
  <w:style w:type="paragraph" w:customStyle="1" w:styleId="aff6">
    <w:name w:val="表格标注（绿盟科技）"/>
    <w:basedOn w:val="aff5"/>
    <w:next w:val="affffffffffffffffffffffffffff3"/>
    <w:uiPriority w:val="99"/>
    <w:qFormat/>
    <w:pPr>
      <w:numPr>
        <w:ilvl w:val="7"/>
      </w:numPr>
      <w:tabs>
        <w:tab w:val="left" w:pos="360"/>
        <w:tab w:val="left" w:pos="3360"/>
        <w:tab w:val="left" w:pos="4394"/>
      </w:tabs>
      <w:ind w:left="3360" w:hanging="420"/>
    </w:pPr>
  </w:style>
  <w:style w:type="paragraph" w:customStyle="1" w:styleId="28">
    <w:name w:val="列表2"/>
    <w:basedOn w:val="afffff3"/>
    <w:qFormat/>
    <w:pPr>
      <w:widowControl w:val="0"/>
      <w:numPr>
        <w:ilvl w:val="1"/>
        <w:numId w:val="84"/>
      </w:numPr>
      <w:spacing w:beforeLines="25" w:line="312" w:lineRule="auto"/>
      <w:ind w:left="0" w:firstLine="0"/>
    </w:pPr>
    <w:rPr>
      <w:rFonts w:cs="Times New Roman"/>
      <w:kern w:val="2"/>
    </w:rPr>
  </w:style>
  <w:style w:type="character" w:customStyle="1" w:styleId="tytytytyChar">
    <w:name w:val="tytytyty Char"/>
    <w:link w:val="tytytyty"/>
    <w:qFormat/>
    <w:locked/>
    <w:rPr>
      <w:sz w:val="24"/>
      <w:szCs w:val="24"/>
    </w:rPr>
  </w:style>
  <w:style w:type="paragraph" w:customStyle="1" w:styleId="tytytyty">
    <w:name w:val="tytytyty"/>
    <w:basedOn w:val="afffff3"/>
    <w:link w:val="tytytytyChar"/>
    <w:qFormat/>
    <w:pPr>
      <w:widowControl w:val="0"/>
      <w:ind w:leftChars="171" w:left="359" w:firstLine="480"/>
    </w:pPr>
    <w:rPr>
      <w:rFonts w:ascii="Times New Roman" w:hAnsi="Times New Roman" w:cs="Times New Roman"/>
    </w:rPr>
  </w:style>
  <w:style w:type="paragraph" w:customStyle="1" w:styleId="07413">
    <w:name w:val="首行缩进:  0.74 厘米 行距: 多倍行距 1.3 字行"/>
    <w:basedOn w:val="afffff3"/>
    <w:uiPriority w:val="99"/>
    <w:qFormat/>
    <w:pPr>
      <w:widowControl w:val="0"/>
      <w:spacing w:line="312" w:lineRule="auto"/>
      <w:ind w:firstLine="420"/>
    </w:pPr>
    <w:rPr>
      <w:kern w:val="2"/>
      <w:szCs w:val="20"/>
    </w:rPr>
  </w:style>
  <w:style w:type="character" w:customStyle="1" w:styleId="Charfffff3">
    <w:name w:val="列表（符号一级）（绿盟科技） Char"/>
    <w:link w:val="a2"/>
    <w:uiPriority w:val="99"/>
    <w:qFormat/>
    <w:locked/>
    <w:rPr>
      <w:rFonts w:ascii="Arial" w:eastAsia="宋体" w:hAnsi="Arial" w:cs="Times New Roman"/>
      <w:szCs w:val="21"/>
    </w:rPr>
  </w:style>
  <w:style w:type="paragraph" w:customStyle="1" w:styleId="a2">
    <w:name w:val="列表（符号一级）（绿盟科技）"/>
    <w:basedOn w:val="affffffffffffffffffffffffffff3"/>
    <w:link w:val="Charfffff3"/>
    <w:uiPriority w:val="99"/>
    <w:qFormat/>
    <w:pPr>
      <w:numPr>
        <w:numId w:val="85"/>
      </w:numPr>
      <w:tabs>
        <w:tab w:val="left" w:pos="360"/>
        <w:tab w:val="left" w:pos="432"/>
        <w:tab w:val="left" w:pos="737"/>
        <w:tab w:val="left" w:pos="840"/>
        <w:tab w:val="left" w:pos="2126"/>
      </w:tabs>
      <w:ind w:left="432" w:hanging="432"/>
    </w:pPr>
    <w:rPr>
      <w:rFonts w:cs="Times New Roman"/>
    </w:rPr>
  </w:style>
  <w:style w:type="character" w:customStyle="1" w:styleId="Charfffff4">
    <w:name w:val="列表（符号二级）（绿盟科技） Char"/>
    <w:link w:val="a3"/>
    <w:uiPriority w:val="99"/>
    <w:qFormat/>
    <w:locked/>
    <w:rPr>
      <w:rFonts w:ascii="Arial" w:eastAsia="宋体" w:hAnsi="Arial" w:cs="Times New Roman"/>
      <w:szCs w:val="21"/>
    </w:rPr>
  </w:style>
  <w:style w:type="paragraph" w:customStyle="1" w:styleId="a3">
    <w:name w:val="列表（符号二级）（绿盟科技）"/>
    <w:basedOn w:val="a2"/>
    <w:link w:val="Charfffff4"/>
    <w:uiPriority w:val="99"/>
    <w:qFormat/>
    <w:pPr>
      <w:numPr>
        <w:ilvl w:val="1"/>
      </w:numPr>
      <w:tabs>
        <w:tab w:val="left" w:pos="576"/>
        <w:tab w:val="left" w:pos="1197"/>
        <w:tab w:val="left" w:pos="1260"/>
        <w:tab w:val="left" w:pos="2551"/>
      </w:tabs>
      <w:ind w:left="576" w:hanging="576"/>
    </w:pPr>
  </w:style>
  <w:style w:type="paragraph" w:customStyle="1" w:styleId="2Char21">
    <w:name w:val="样式 样式 首行缩进:  2 字符 Char + 首行缩进:  2 字符"/>
    <w:basedOn w:val="afffff3"/>
    <w:uiPriority w:val="99"/>
    <w:qFormat/>
    <w:pPr>
      <w:widowControl w:val="0"/>
      <w:tabs>
        <w:tab w:val="left" w:pos="0"/>
        <w:tab w:val="left" w:pos="1260"/>
      </w:tabs>
      <w:ind w:left="1260" w:firstLine="420"/>
    </w:pPr>
    <w:rPr>
      <w:kern w:val="2"/>
      <w:sz w:val="21"/>
      <w:szCs w:val="20"/>
    </w:rPr>
  </w:style>
  <w:style w:type="paragraph" w:customStyle="1" w:styleId="TimesNewRoman">
    <w:name w:val="样式 封面天创科技 + Times New Roman"/>
    <w:basedOn w:val="afffff3"/>
    <w:uiPriority w:val="99"/>
    <w:qFormat/>
    <w:pPr>
      <w:widowControl w:val="0"/>
      <w:autoSpaceDE w:val="0"/>
      <w:autoSpaceDN w:val="0"/>
      <w:adjustRightInd w:val="0"/>
      <w:jc w:val="center"/>
    </w:pPr>
    <w:rPr>
      <w:rFonts w:ascii="Times New Roman" w:eastAsia="黑体" w:hAnsi="Times New Roman" w:cs="Times New Roman"/>
      <w:sz w:val="32"/>
      <w:szCs w:val="32"/>
    </w:rPr>
  </w:style>
  <w:style w:type="paragraph" w:customStyle="1" w:styleId="--2">
    <w:name w:val="绿盟科技--正文"/>
    <w:uiPriority w:val="99"/>
    <w:qFormat/>
    <w:pPr>
      <w:spacing w:line="300" w:lineRule="auto"/>
    </w:pPr>
    <w:rPr>
      <w:rFonts w:ascii="Arial" w:eastAsia="宋体" w:hAnsi="Arial" w:cs="Times New Roman"/>
      <w:sz w:val="21"/>
      <w:szCs w:val="21"/>
    </w:rPr>
  </w:style>
  <w:style w:type="paragraph" w:customStyle="1" w:styleId="--3">
    <w:name w:val="绿盟科技--正文首行缩进"/>
    <w:basedOn w:val="--2"/>
    <w:uiPriority w:val="99"/>
    <w:qFormat/>
    <w:pPr>
      <w:spacing w:after="50"/>
      <w:ind w:firstLineChars="200" w:firstLine="200"/>
    </w:pPr>
  </w:style>
  <w:style w:type="paragraph" w:customStyle="1" w:styleId="--4">
    <w:name w:val="绿盟科技--列表（符号二级）"/>
    <w:basedOn w:val="afffff3"/>
    <w:uiPriority w:val="99"/>
    <w:qFormat/>
    <w:pPr>
      <w:spacing w:line="300" w:lineRule="auto"/>
      <w:ind w:left="840" w:hanging="420"/>
    </w:pPr>
    <w:rPr>
      <w:rFonts w:ascii="Arial" w:hAnsi="Arial" w:cs="Times New Roman"/>
      <w:sz w:val="21"/>
      <w:szCs w:val="21"/>
    </w:rPr>
  </w:style>
  <w:style w:type="character" w:customStyle="1" w:styleId="5Char5">
    <w:name w:val="5级标题 Char"/>
    <w:qFormat/>
    <w:locked/>
    <w:rPr>
      <w:b/>
      <w:bCs/>
      <w:sz w:val="28"/>
      <w:szCs w:val="28"/>
    </w:rPr>
  </w:style>
  <w:style w:type="paragraph" w:customStyle="1" w:styleId="a8">
    <w:name w:val="一级缩进"/>
    <w:uiPriority w:val="99"/>
    <w:qFormat/>
    <w:pPr>
      <w:numPr>
        <w:numId w:val="86"/>
      </w:numPr>
      <w:adjustRightInd w:val="0"/>
      <w:snapToGrid w:val="0"/>
      <w:spacing w:before="120" w:after="120" w:line="360" w:lineRule="auto"/>
      <w:jc w:val="both"/>
    </w:pPr>
    <w:rPr>
      <w:rFonts w:ascii="Times New Roman" w:eastAsia="仿宋_GB2312" w:hAnsi="Times New Roman" w:cs="Times New Roman"/>
      <w:kern w:val="2"/>
      <w:sz w:val="28"/>
      <w:szCs w:val="24"/>
    </w:rPr>
  </w:style>
  <w:style w:type="character" w:customStyle="1" w:styleId="BEBodyIndentChar">
    <w:name w:val="BE Body Indent Char"/>
    <w:link w:val="BEBodyIndent"/>
    <w:qFormat/>
    <w:locked/>
    <w:rPr>
      <w:rFonts w:ascii="Arial" w:eastAsia="方正仿宋简体" w:hAnsi="Arial" w:cs="Arial"/>
      <w:sz w:val="24"/>
      <w:szCs w:val="24"/>
    </w:rPr>
  </w:style>
  <w:style w:type="paragraph" w:customStyle="1" w:styleId="BEBodyIndent">
    <w:name w:val="BE Body Indent"/>
    <w:basedOn w:val="afffff3"/>
    <w:link w:val="BEBodyIndentChar"/>
    <w:qFormat/>
    <w:pPr>
      <w:snapToGrid w:val="0"/>
      <w:spacing w:after="120" w:line="300" w:lineRule="auto"/>
      <w:ind w:firstLine="465"/>
    </w:pPr>
    <w:rPr>
      <w:rFonts w:ascii="Arial" w:eastAsia="方正仿宋简体" w:hAnsi="Arial" w:cs="Arial"/>
    </w:rPr>
  </w:style>
  <w:style w:type="paragraph" w:customStyle="1" w:styleId="1ffffff3">
    <w:name w:val="1）"/>
    <w:basedOn w:val="afffffffffffffffff0"/>
    <w:uiPriority w:val="99"/>
    <w:qFormat/>
    <w:pPr>
      <w:adjustRightInd w:val="0"/>
      <w:snapToGrid w:val="0"/>
      <w:ind w:firstLineChars="0" w:firstLine="0"/>
      <w:jc w:val="left"/>
    </w:pPr>
    <w:rPr>
      <w:rFonts w:ascii="宋体" w:hAnsi="宋体" w:cs="Times New Roman"/>
      <w:sz w:val="24"/>
      <w:szCs w:val="24"/>
    </w:rPr>
  </w:style>
  <w:style w:type="character" w:customStyle="1" w:styleId="2Chare">
    <w:name w:val="编号2 Char"/>
    <w:link w:val="2ffffe"/>
    <w:qFormat/>
    <w:locked/>
    <w:rPr>
      <w:rFonts w:ascii="宋体" w:hAnsi="宋体"/>
      <w:sz w:val="24"/>
      <w:szCs w:val="24"/>
    </w:rPr>
  </w:style>
  <w:style w:type="paragraph" w:customStyle="1" w:styleId="2ffffe">
    <w:name w:val="编号2"/>
    <w:basedOn w:val="afffffffffffffffff0"/>
    <w:link w:val="2Chare"/>
    <w:qFormat/>
    <w:pPr>
      <w:ind w:firstLineChars="0" w:firstLine="0"/>
      <w:jc w:val="left"/>
    </w:pPr>
    <w:rPr>
      <w:rFonts w:ascii="宋体" w:hAnsi="宋体" w:cs="Times New Roman"/>
      <w:kern w:val="0"/>
      <w:sz w:val="24"/>
      <w:szCs w:val="24"/>
    </w:rPr>
  </w:style>
  <w:style w:type="paragraph" w:customStyle="1" w:styleId="43">
    <w:name w:val="样式 首行缩进:  4 字符"/>
    <w:basedOn w:val="afffff3"/>
    <w:uiPriority w:val="99"/>
    <w:qFormat/>
    <w:pPr>
      <w:widowControl w:val="0"/>
      <w:numPr>
        <w:numId w:val="87"/>
      </w:numPr>
      <w:spacing w:before="25" w:after="25"/>
      <w:ind w:left="0" w:firstLine="0"/>
    </w:pPr>
    <w:rPr>
      <w:rFonts w:hAnsi="Times New Roman" w:cs="Times New Roman"/>
      <w:szCs w:val="20"/>
    </w:rPr>
  </w:style>
  <w:style w:type="paragraph" w:customStyle="1" w:styleId="228">
    <w:name w:val="样式 首行缩进:  2 字符 行距: 2 倍行距"/>
    <w:basedOn w:val="afffff3"/>
    <w:uiPriority w:val="99"/>
    <w:qFormat/>
    <w:pPr>
      <w:widowControl w:val="0"/>
      <w:ind w:firstLine="480"/>
    </w:pPr>
    <w:rPr>
      <w:rFonts w:ascii="Times New Roman" w:hAnsi="Times New Roman"/>
      <w:kern w:val="2"/>
      <w:szCs w:val="20"/>
    </w:rPr>
  </w:style>
  <w:style w:type="character" w:customStyle="1" w:styleId="Charfffff5">
    <w:name w:val="正文文本首行缩进 Char"/>
    <w:link w:val="1ffffff4"/>
    <w:qFormat/>
    <w:locked/>
    <w:rPr>
      <w:rFonts w:ascii="Arial" w:hAnsi="Arial" w:cs="宋体"/>
      <w:sz w:val="24"/>
    </w:rPr>
  </w:style>
  <w:style w:type="paragraph" w:customStyle="1" w:styleId="1ffffff4">
    <w:name w:val="正文文本首行缩进1"/>
    <w:basedOn w:val="afffff3"/>
    <w:link w:val="Charfffff5"/>
    <w:qFormat/>
    <w:pPr>
      <w:widowControl w:val="0"/>
      <w:ind w:firstLine="480"/>
    </w:pPr>
    <w:rPr>
      <w:rFonts w:ascii="Arial" w:hAnsi="Arial"/>
      <w:szCs w:val="20"/>
    </w:rPr>
  </w:style>
  <w:style w:type="character" w:customStyle="1" w:styleId="CharCharfa">
    <w:name w:val="附图标题 Char Char"/>
    <w:link w:val="afe"/>
    <w:uiPriority w:val="99"/>
    <w:qFormat/>
    <w:locked/>
    <w:rPr>
      <w:rFonts w:ascii="Arial" w:eastAsia="黑体" w:hAnsi="Arial" w:cs="Times New Roman"/>
      <w:b/>
      <w:sz w:val="18"/>
      <w:szCs w:val="24"/>
    </w:rPr>
  </w:style>
  <w:style w:type="paragraph" w:customStyle="1" w:styleId="afe">
    <w:name w:val="附图标题"/>
    <w:basedOn w:val="afffff3"/>
    <w:next w:val="affffff2"/>
    <w:link w:val="CharCharfa"/>
    <w:uiPriority w:val="99"/>
    <w:qFormat/>
    <w:pPr>
      <w:widowControl w:val="0"/>
      <w:numPr>
        <w:numId w:val="88"/>
      </w:numPr>
      <w:spacing w:line="240" w:lineRule="auto"/>
      <w:ind w:left="0" w:firstLine="0"/>
      <w:jc w:val="center"/>
    </w:pPr>
    <w:rPr>
      <w:rFonts w:ascii="Arial" w:eastAsia="黑体" w:hAnsi="Arial" w:cs="Times New Roman"/>
      <w:b/>
      <w:sz w:val="18"/>
    </w:rPr>
  </w:style>
  <w:style w:type="character" w:customStyle="1" w:styleId="HW1Char">
    <w:name w:val="HW正文段落1 Char"/>
    <w:link w:val="HW1"/>
    <w:qFormat/>
    <w:locked/>
    <w:rPr>
      <w:sz w:val="24"/>
      <w:szCs w:val="24"/>
    </w:rPr>
  </w:style>
  <w:style w:type="paragraph" w:customStyle="1" w:styleId="HW1">
    <w:name w:val="HW正文段落1"/>
    <w:basedOn w:val="afffff3"/>
    <w:link w:val="HW1Char"/>
    <w:qFormat/>
    <w:pPr>
      <w:widowControl w:val="0"/>
      <w:autoSpaceDE w:val="0"/>
      <w:autoSpaceDN w:val="0"/>
      <w:adjustRightInd w:val="0"/>
      <w:ind w:leftChars="200" w:left="420" w:firstLine="480"/>
    </w:pPr>
    <w:rPr>
      <w:rFonts w:ascii="Times New Roman" w:hAnsi="Times New Roman" w:cs="Times New Roman"/>
    </w:rPr>
  </w:style>
  <w:style w:type="character" w:customStyle="1" w:styleId="111Char1">
    <w:name w:val="段落111 Char"/>
    <w:link w:val="1115"/>
    <w:qFormat/>
    <w:locked/>
    <w:rPr>
      <w:rFonts w:ascii="宋体" w:hAnsi="宋体"/>
      <w:sz w:val="24"/>
      <w:szCs w:val="24"/>
    </w:rPr>
  </w:style>
  <w:style w:type="paragraph" w:customStyle="1" w:styleId="1115">
    <w:name w:val="段落111"/>
    <w:basedOn w:val="afffff3"/>
    <w:link w:val="111Char1"/>
    <w:qFormat/>
    <w:pPr>
      <w:widowControl w:val="0"/>
      <w:autoSpaceDE w:val="0"/>
      <w:autoSpaceDN w:val="0"/>
      <w:adjustRightInd w:val="0"/>
      <w:ind w:leftChars="200" w:left="420"/>
    </w:pPr>
    <w:rPr>
      <w:rFonts w:cs="Times New Roman"/>
    </w:rPr>
  </w:style>
  <w:style w:type="paragraph" w:customStyle="1" w:styleId="NormalH1">
    <w:name w:val="Normal H1"/>
    <w:next w:val="affffff2"/>
    <w:uiPriority w:val="99"/>
    <w:qFormat/>
    <w:pPr>
      <w:numPr>
        <w:ilvl w:val="6"/>
        <w:numId w:val="89"/>
      </w:numPr>
      <w:tabs>
        <w:tab w:val="clear" w:pos="1117"/>
        <w:tab w:val="left" w:pos="2940"/>
      </w:tabs>
      <w:spacing w:after="120" w:line="276" w:lineRule="auto"/>
      <w:ind w:left="2940" w:hanging="420"/>
      <w:outlineLvl w:val="3"/>
    </w:pPr>
    <w:rPr>
      <w:rFonts w:ascii="Calibri" w:eastAsia="宋体" w:hAnsi="Calibri" w:cs="Times New Roman"/>
      <w:sz w:val="21"/>
      <w:szCs w:val="22"/>
    </w:rPr>
  </w:style>
  <w:style w:type="paragraph" w:customStyle="1" w:styleId="UseCase1">
    <w:name w:val="UseCase 1"/>
    <w:basedOn w:val="afffff3"/>
    <w:uiPriority w:val="99"/>
    <w:qFormat/>
    <w:pPr>
      <w:numPr>
        <w:ilvl w:val="7"/>
        <w:numId w:val="89"/>
      </w:numPr>
      <w:tabs>
        <w:tab w:val="clear" w:pos="1514"/>
        <w:tab w:val="left" w:pos="3360"/>
      </w:tabs>
      <w:spacing w:after="200" w:line="276" w:lineRule="auto"/>
      <w:ind w:left="3360" w:firstLine="0"/>
      <w:outlineLvl w:val="7"/>
    </w:pPr>
    <w:rPr>
      <w:rFonts w:ascii="Calibri" w:hAnsi="Calibri" w:cs="Times New Roman"/>
      <w:sz w:val="22"/>
      <w:szCs w:val="22"/>
      <w:lang w:eastAsia="en-US" w:bidi="en-US"/>
    </w:rPr>
  </w:style>
  <w:style w:type="character" w:customStyle="1" w:styleId="34Char">
    <w:name w:val="样式34 Char"/>
    <w:link w:val="340"/>
    <w:uiPriority w:val="99"/>
    <w:qFormat/>
    <w:locked/>
    <w:rPr>
      <w:rFonts w:ascii="Calibri" w:eastAsia="楷体" w:hAnsi="Calibri" w:cs="Times New Roman"/>
      <w:b/>
      <w:bCs/>
      <w:sz w:val="28"/>
      <w:szCs w:val="28"/>
    </w:rPr>
  </w:style>
  <w:style w:type="paragraph" w:customStyle="1" w:styleId="340">
    <w:name w:val="样式34"/>
    <w:basedOn w:val="afffff3"/>
    <w:link w:val="34Char"/>
    <w:uiPriority w:val="99"/>
    <w:qFormat/>
    <w:pPr>
      <w:keepNext/>
      <w:keepLines/>
      <w:widowControl w:val="0"/>
      <w:numPr>
        <w:numId w:val="90"/>
      </w:numPr>
      <w:spacing w:before="240" w:after="240" w:line="420" w:lineRule="auto"/>
      <w:ind w:leftChars="200" w:left="200" w:hangingChars="200" w:hanging="200"/>
      <w:outlineLvl w:val="5"/>
    </w:pPr>
    <w:rPr>
      <w:rFonts w:ascii="Calibri" w:eastAsia="楷体" w:hAnsi="Calibri" w:cs="Times New Roman"/>
      <w:b/>
      <w:bCs/>
      <w:sz w:val="28"/>
      <w:szCs w:val="28"/>
    </w:rPr>
  </w:style>
  <w:style w:type="paragraph" w:customStyle="1" w:styleId="FUNO1">
    <w:name w:val="FUNO标题1"/>
    <w:next w:val="afffff3"/>
    <w:uiPriority w:val="99"/>
    <w:qFormat/>
    <w:pPr>
      <w:keepNext/>
      <w:pageBreakBefore/>
      <w:numPr>
        <w:numId w:val="91"/>
      </w:numPr>
      <w:spacing w:beforeLines="50"/>
      <w:jc w:val="center"/>
      <w:outlineLvl w:val="0"/>
    </w:pPr>
    <w:rPr>
      <w:rFonts w:ascii="Arial Unicode MS" w:eastAsia="黑体" w:hAnsi="Arial Unicode MS" w:cs="Times New Roman"/>
      <w:b/>
      <w:kern w:val="2"/>
      <w:sz w:val="44"/>
      <w:szCs w:val="22"/>
    </w:rPr>
  </w:style>
  <w:style w:type="paragraph" w:customStyle="1" w:styleId="FUNO2">
    <w:name w:val="FUNO标题2"/>
    <w:next w:val="afffff3"/>
    <w:uiPriority w:val="99"/>
    <w:qFormat/>
    <w:pPr>
      <w:numPr>
        <w:ilvl w:val="1"/>
        <w:numId w:val="91"/>
      </w:numPr>
      <w:spacing w:beforeLines="50"/>
      <w:outlineLvl w:val="1"/>
    </w:pPr>
    <w:rPr>
      <w:rFonts w:ascii="Arial Unicode MS" w:eastAsia="宋体" w:hAnsi="Arial Unicode MS" w:cs="Times New Roman"/>
      <w:b/>
      <w:kern w:val="2"/>
      <w:sz w:val="36"/>
      <w:szCs w:val="22"/>
    </w:rPr>
  </w:style>
  <w:style w:type="paragraph" w:customStyle="1" w:styleId="FUNO3">
    <w:name w:val="FUNO标题3"/>
    <w:next w:val="afffff3"/>
    <w:uiPriority w:val="99"/>
    <w:qFormat/>
    <w:pPr>
      <w:numPr>
        <w:ilvl w:val="2"/>
        <w:numId w:val="91"/>
      </w:numPr>
      <w:spacing w:beforeLines="50"/>
      <w:outlineLvl w:val="2"/>
    </w:pPr>
    <w:rPr>
      <w:rFonts w:ascii="Arial Unicode MS" w:eastAsia="宋体" w:hAnsi="Arial Unicode MS" w:cs="Times New Roman"/>
      <w:b/>
      <w:kern w:val="2"/>
      <w:sz w:val="32"/>
      <w:szCs w:val="22"/>
    </w:rPr>
  </w:style>
  <w:style w:type="paragraph" w:customStyle="1" w:styleId="FUNO4">
    <w:name w:val="FUNO标题4"/>
    <w:next w:val="afffff3"/>
    <w:uiPriority w:val="99"/>
    <w:qFormat/>
    <w:pPr>
      <w:numPr>
        <w:ilvl w:val="3"/>
        <w:numId w:val="91"/>
      </w:numPr>
      <w:spacing w:beforeLines="50"/>
      <w:outlineLvl w:val="3"/>
    </w:pPr>
    <w:rPr>
      <w:rFonts w:ascii="Arial Unicode MS" w:eastAsia="宋体" w:hAnsi="Arial Unicode MS" w:cs="Times New Roman"/>
      <w:b/>
      <w:kern w:val="2"/>
      <w:sz w:val="30"/>
      <w:szCs w:val="22"/>
    </w:rPr>
  </w:style>
  <w:style w:type="paragraph" w:customStyle="1" w:styleId="FUNO">
    <w:name w:val="FUNO题注"/>
    <w:next w:val="afffff3"/>
    <w:uiPriority w:val="99"/>
    <w:qFormat/>
    <w:pPr>
      <w:spacing w:beforeLines="50" w:after="160"/>
      <w:ind w:left="1701"/>
      <w:jc w:val="center"/>
    </w:pPr>
    <w:rPr>
      <w:rFonts w:ascii="Calibri" w:eastAsia="黑体" w:hAnsi="Calibri" w:cs="Times New Roman"/>
      <w:kern w:val="2"/>
      <w:sz w:val="18"/>
      <w:szCs w:val="22"/>
    </w:rPr>
  </w:style>
  <w:style w:type="paragraph" w:customStyle="1" w:styleId="affffffffffffffffffffffffffff5">
    <w:name w:val="表格内容"/>
    <w:basedOn w:val="afffff3"/>
    <w:qFormat/>
    <w:pPr>
      <w:widowControl w:val="0"/>
      <w:spacing w:beforeLines="50" w:line="240" w:lineRule="auto"/>
      <w:ind w:leftChars="100" w:left="1911" w:rightChars="100" w:right="100" w:firstLine="480"/>
    </w:pPr>
    <w:rPr>
      <w:rFonts w:cs="Times New Roman"/>
      <w:sz w:val="20"/>
    </w:rPr>
  </w:style>
  <w:style w:type="paragraph" w:customStyle="1" w:styleId="1ffffff5">
    <w:name w:val="明显引用1"/>
    <w:basedOn w:val="afffff3"/>
    <w:next w:val="afffff3"/>
    <w:uiPriority w:val="30"/>
    <w:qFormat/>
    <w:pPr>
      <w:widowControl w:val="0"/>
      <w:spacing w:beforeLines="50" w:line="240" w:lineRule="auto"/>
      <w:ind w:firstLine="480"/>
      <w:jc w:val="center"/>
    </w:pPr>
    <w:rPr>
      <w:rFonts w:ascii="Calibri" w:hAnsi="Calibri" w:cs="Times New Roman"/>
      <w:kern w:val="2"/>
      <w:szCs w:val="22"/>
    </w:rPr>
  </w:style>
  <w:style w:type="paragraph" w:customStyle="1" w:styleId="affffffffffffffffffffffffffff6">
    <w:name w:val="表格首行"/>
    <w:basedOn w:val="afffff3"/>
    <w:uiPriority w:val="99"/>
    <w:qFormat/>
    <w:pPr>
      <w:widowControl w:val="0"/>
      <w:spacing w:line="240" w:lineRule="auto"/>
      <w:ind w:leftChars="50" w:left="1806"/>
      <w:jc w:val="center"/>
    </w:pPr>
    <w:rPr>
      <w:rFonts w:cs="Times New Roman"/>
      <w:kern w:val="2"/>
      <w:sz w:val="21"/>
    </w:rPr>
  </w:style>
  <w:style w:type="paragraph" w:customStyle="1" w:styleId="1121215">
    <w:name w:val="样式 标题 1 + 微软雅黑 小二 居中 段前: 12 磅 段后: 12 磅 行距: 1.5 倍行距"/>
    <w:basedOn w:val="1f0"/>
    <w:uiPriority w:val="99"/>
    <w:qFormat/>
    <w:pPr>
      <w:numPr>
        <w:numId w:val="92"/>
      </w:numPr>
      <w:spacing w:beforeLines="50" w:before="0" w:after="160" w:line="480" w:lineRule="auto"/>
      <w:ind w:left="2268"/>
      <w:jc w:val="left"/>
    </w:pPr>
    <w:rPr>
      <w:rFonts w:ascii="微软雅黑" w:eastAsia="微软雅黑" w:hAnsi="微软雅黑" w:cs="宋体"/>
      <w:szCs w:val="20"/>
    </w:rPr>
  </w:style>
  <w:style w:type="paragraph" w:customStyle="1" w:styleId="NormalH2">
    <w:name w:val="Normal H2"/>
    <w:uiPriority w:val="99"/>
    <w:qFormat/>
    <w:pPr>
      <w:tabs>
        <w:tab w:val="left" w:pos="1514"/>
      </w:tabs>
      <w:spacing w:beforeLines="50" w:after="160"/>
      <w:ind w:left="3215" w:hanging="397"/>
    </w:pPr>
    <w:rPr>
      <w:rFonts w:ascii="Times New Roman" w:eastAsia="宋体" w:hAnsi="Times New Roman" w:cs="Times New Roman"/>
      <w:sz w:val="21"/>
    </w:rPr>
  </w:style>
  <w:style w:type="paragraph" w:customStyle="1" w:styleId="TableText1">
    <w:name w:val="样式 Table Text +"/>
    <w:basedOn w:val="afffff3"/>
    <w:uiPriority w:val="99"/>
    <w:qFormat/>
    <w:pPr>
      <w:widowControl w:val="0"/>
      <w:topLinePunct/>
      <w:adjustRightInd w:val="0"/>
      <w:snapToGrid w:val="0"/>
      <w:spacing w:beforeLines="50" w:after="80" w:line="240" w:lineRule="atLeast"/>
    </w:pPr>
    <w:rPr>
      <w:rFonts w:ascii="Calibri" w:eastAsiaTheme="minorEastAsia" w:hAnsi="Calibri" w:cs="Times New Roman"/>
      <w:szCs w:val="21"/>
    </w:rPr>
  </w:style>
  <w:style w:type="paragraph" w:customStyle="1" w:styleId="3--">
    <w:name w:val="标3--"/>
    <w:basedOn w:val="33"/>
    <w:uiPriority w:val="99"/>
    <w:qFormat/>
    <w:pPr>
      <w:numPr>
        <w:ilvl w:val="0"/>
        <w:numId w:val="0"/>
      </w:numPr>
      <w:spacing w:beforeLines="50" w:before="0" w:after="160"/>
      <w:ind w:left="1701"/>
      <w:jc w:val="center"/>
    </w:pPr>
    <w:rPr>
      <w:rFonts w:ascii="黑体" w:hAnsi="宋体" w:cs="宋体"/>
      <w:szCs w:val="20"/>
    </w:rPr>
  </w:style>
  <w:style w:type="character" w:customStyle="1" w:styleId="CharCharfb">
    <w:name w:val="中文正文、 Char Char"/>
    <w:link w:val="affffffffffffffffffffffffffff7"/>
    <w:qFormat/>
    <w:locked/>
    <w:rPr>
      <w:szCs w:val="21"/>
    </w:rPr>
  </w:style>
  <w:style w:type="paragraph" w:customStyle="1" w:styleId="affffffffffffffffffffffffffff7">
    <w:name w:val="中文正文、"/>
    <w:basedOn w:val="afffff3"/>
    <w:link w:val="CharCharfb"/>
    <w:qFormat/>
    <w:pPr>
      <w:widowControl w:val="0"/>
      <w:spacing w:beforeLines="50" w:after="160"/>
      <w:ind w:left="1701" w:firstLine="420"/>
    </w:pPr>
    <w:rPr>
      <w:rFonts w:ascii="Times New Roman" w:hAnsi="Times New Roman" w:cs="Times New Roman"/>
      <w:sz w:val="20"/>
      <w:szCs w:val="21"/>
    </w:rPr>
  </w:style>
  <w:style w:type="paragraph" w:customStyle="1" w:styleId="2120">
    <w:name w:val="样式 样式 首行缩进:  2 字符1 + 首行缩进:  2 字符"/>
    <w:basedOn w:val="afffff3"/>
    <w:uiPriority w:val="99"/>
    <w:qFormat/>
    <w:pPr>
      <w:spacing w:beforeLines="50" w:after="160"/>
      <w:ind w:left="1701" w:firstLine="480"/>
    </w:pPr>
    <w:rPr>
      <w:rFonts w:ascii="Times New Roman" w:hAnsi="Times New Roman" w:cs="Times New Roman"/>
      <w:szCs w:val="28"/>
    </w:rPr>
  </w:style>
  <w:style w:type="paragraph" w:customStyle="1" w:styleId="sky">
    <w:name w:val="sky正文"/>
    <w:basedOn w:val="afffff3"/>
    <w:uiPriority w:val="99"/>
    <w:qFormat/>
    <w:pPr>
      <w:widowControl w:val="0"/>
      <w:spacing w:beforeLines="50" w:after="160" w:line="240" w:lineRule="auto"/>
      <w:ind w:left="1701"/>
    </w:pPr>
    <w:rPr>
      <w:rFonts w:ascii="Times New Roman" w:hAnsi="Times New Roman" w:cs="Times New Roman"/>
      <w:bCs/>
      <w:kern w:val="2"/>
      <w:sz w:val="28"/>
    </w:rPr>
  </w:style>
  <w:style w:type="paragraph" w:customStyle="1" w:styleId="1ffffff6">
    <w:name w:val="1正文"/>
    <w:basedOn w:val="afffff3"/>
    <w:qFormat/>
    <w:pPr>
      <w:widowControl w:val="0"/>
      <w:adjustRightInd w:val="0"/>
      <w:spacing w:beforeLines="50" w:after="160" w:line="300" w:lineRule="auto"/>
      <w:ind w:left="1701"/>
    </w:pPr>
    <w:rPr>
      <w:rFonts w:ascii="Times New Roman" w:hAnsi="Times New Roman" w:cs="Times New Roman"/>
      <w:szCs w:val="20"/>
    </w:rPr>
  </w:style>
  <w:style w:type="paragraph" w:customStyle="1" w:styleId="affffffffffffffffffffffffffff8">
    <w:name w:val="正文首行缩进二字"/>
    <w:basedOn w:val="afffff3"/>
    <w:uiPriority w:val="99"/>
    <w:qFormat/>
    <w:pPr>
      <w:widowControl w:val="0"/>
      <w:autoSpaceDE w:val="0"/>
      <w:autoSpaceDN w:val="0"/>
      <w:adjustRightInd w:val="0"/>
      <w:spacing w:beforeLines="50" w:after="160"/>
      <w:ind w:left="2835" w:firstLine="437"/>
    </w:pPr>
    <w:rPr>
      <w:rFonts w:hAnsi="Times New Roman"/>
      <w:sz w:val="21"/>
      <w:szCs w:val="21"/>
    </w:rPr>
  </w:style>
  <w:style w:type="paragraph" w:customStyle="1" w:styleId="4ff3">
    <w:name w:val="正文4"/>
    <w:basedOn w:val="afffff3"/>
    <w:qFormat/>
    <w:pPr>
      <w:widowControl w:val="0"/>
      <w:spacing w:beforeLines="50" w:after="160"/>
      <w:ind w:left="1701"/>
    </w:pPr>
    <w:rPr>
      <w:rFonts w:ascii="Times New Roman" w:hAnsi="Times New Roman" w:cs="Times New Roman"/>
      <w:kern w:val="2"/>
    </w:rPr>
  </w:style>
  <w:style w:type="paragraph" w:customStyle="1" w:styleId="20030915">
    <w:name w:val="样式20030915"/>
    <w:basedOn w:val="afffff5"/>
    <w:uiPriority w:val="99"/>
    <w:qFormat/>
    <w:pPr>
      <w:adjustRightInd/>
      <w:snapToGrid/>
      <w:spacing w:beforeLines="50" w:after="160"/>
      <w:ind w:left="1701" w:firstLine="480"/>
      <w:outlineLvl w:val="7"/>
    </w:pPr>
    <w:rPr>
      <w:rFonts w:eastAsia="楷体_GB2312" w:cs="Calibri"/>
    </w:rPr>
  </w:style>
  <w:style w:type="paragraph" w:customStyle="1" w:styleId="ParaCharCharCharCharCharCharCharCharCharCharCharChar">
    <w:name w:val="默认段落字体 Para Char Char Char Char Char Char Char Char Char Char Char Char"/>
    <w:basedOn w:val="affffff7"/>
    <w:uiPriority w:val="99"/>
    <w:qFormat/>
    <w:rPr>
      <w:rFonts w:ascii="Calibri" w:hAnsi="Calibri" w:cs="Times New Roman" w:hint="eastAsia"/>
      <w:sz w:val="24"/>
      <w:szCs w:val="22"/>
    </w:rPr>
  </w:style>
  <w:style w:type="paragraph" w:customStyle="1" w:styleId="ParaCharCharCharCharCharCharCharCharCharCharChar1Char">
    <w:name w:val="默认段落字体 Para Char Char Char Char Char Char Char Char Char Char Char1 Char"/>
    <w:basedOn w:val="affffff7"/>
    <w:uiPriority w:val="99"/>
    <w:qFormat/>
    <w:rPr>
      <w:rFonts w:ascii="Calibri" w:hAnsi="Calibri" w:cs="Times New Roman" w:hint="eastAsia"/>
      <w:sz w:val="24"/>
      <w:szCs w:val="22"/>
    </w:rPr>
  </w:style>
  <w:style w:type="paragraph" w:customStyle="1" w:styleId="Itemlist2">
    <w:name w:val="Item list 2"/>
    <w:basedOn w:val="afffff3"/>
    <w:uiPriority w:val="99"/>
    <w:qFormat/>
    <w:pPr>
      <w:numPr>
        <w:numId w:val="93"/>
      </w:numPr>
      <w:spacing w:beforeLines="50" w:after="160" w:line="240" w:lineRule="auto"/>
      <w:ind w:left="1701" w:firstLine="0"/>
    </w:pPr>
    <w:rPr>
      <w:rFonts w:ascii="Times New Roman" w:hAnsi="Times New Roman" w:cs="Times New Roman"/>
      <w:sz w:val="18"/>
      <w:szCs w:val="20"/>
    </w:rPr>
  </w:style>
  <w:style w:type="paragraph" w:customStyle="1" w:styleId="Lee">
    <w:name w:val="正文_Lee"/>
    <w:basedOn w:val="afffff3"/>
    <w:uiPriority w:val="99"/>
    <w:qFormat/>
    <w:pPr>
      <w:spacing w:beforeLines="50" w:after="160"/>
      <w:ind w:left="1701" w:firstLine="539"/>
    </w:pPr>
    <w:rPr>
      <w:rFonts w:ascii="Times New Roman" w:hAnsi="Times New Roman" w:cs="Times New Roman"/>
    </w:rPr>
  </w:style>
  <w:style w:type="paragraph" w:customStyle="1" w:styleId="affffffffffffffffffffffffffff9">
    <w:name w:val="封面二"/>
    <w:basedOn w:val="afffff3"/>
    <w:uiPriority w:val="99"/>
    <w:qFormat/>
    <w:pPr>
      <w:overflowPunct w:val="0"/>
      <w:autoSpaceDE w:val="0"/>
      <w:autoSpaceDN w:val="0"/>
      <w:adjustRightInd w:val="0"/>
      <w:snapToGrid w:val="0"/>
      <w:spacing w:beforeLines="50" w:after="160" w:line="240" w:lineRule="auto"/>
      <w:ind w:left="1701"/>
      <w:jc w:val="center"/>
    </w:pPr>
    <w:rPr>
      <w:rFonts w:ascii="Times New Roman" w:hAnsi="Times New Roman" w:cs="Times New Roman"/>
      <w:b/>
      <w:sz w:val="28"/>
      <w:szCs w:val="28"/>
    </w:rPr>
  </w:style>
  <w:style w:type="paragraph" w:customStyle="1" w:styleId="affffffffffffffffffffffffffffa">
    <w:name w:val="项目符号"/>
    <w:basedOn w:val="afffff3"/>
    <w:qFormat/>
    <w:pPr>
      <w:tabs>
        <w:tab w:val="left" w:pos="432"/>
      </w:tabs>
      <w:adjustRightInd w:val="0"/>
      <w:snapToGrid w:val="0"/>
      <w:spacing w:beforeLines="50" w:after="160"/>
      <w:ind w:left="2133" w:hanging="432"/>
    </w:pPr>
    <w:rPr>
      <w:rFonts w:hAnsi="Times New Roman" w:cs="Times New Roman"/>
    </w:rPr>
  </w:style>
  <w:style w:type="paragraph" w:customStyle="1" w:styleId="affffffffffffffffffffffffffffb">
    <w:name w:val="正 文"/>
    <w:uiPriority w:val="99"/>
    <w:qFormat/>
    <w:pPr>
      <w:spacing w:beforeLines="50" w:after="160" w:line="360" w:lineRule="auto"/>
      <w:ind w:left="1701"/>
      <w:jc w:val="both"/>
    </w:pPr>
    <w:rPr>
      <w:rFonts w:ascii="宋体" w:eastAsia="宋体" w:hAnsi="Times New Roman" w:cs="Times New Roman"/>
      <w:color w:val="000000"/>
      <w:kern w:val="2"/>
      <w:sz w:val="24"/>
      <w:szCs w:val="24"/>
    </w:rPr>
  </w:style>
  <w:style w:type="paragraph" w:customStyle="1" w:styleId="affffffffffffffffffffffffffffc">
    <w:name w:val="样式 图号 + 小四"/>
    <w:basedOn w:val="afffffffffffffffffffffffc"/>
    <w:uiPriority w:val="99"/>
    <w:qFormat/>
    <w:pPr>
      <w:tabs>
        <w:tab w:val="left" w:pos="720"/>
      </w:tabs>
      <w:spacing w:beforeLines="50" w:before="0" w:after="160"/>
      <w:ind w:left="1701"/>
    </w:pPr>
    <w:rPr>
      <w:rFonts w:ascii="Times New Roman" w:hAnsi="Times New Roman"/>
      <w:b w:val="0"/>
      <w:sz w:val="24"/>
      <w:szCs w:val="21"/>
    </w:rPr>
  </w:style>
  <w:style w:type="paragraph" w:customStyle="1" w:styleId="ac">
    <w:name w:val="正文强调"/>
    <w:basedOn w:val="afffff3"/>
    <w:next w:val="afffff3"/>
    <w:uiPriority w:val="99"/>
    <w:qFormat/>
    <w:pPr>
      <w:widowControl w:val="0"/>
      <w:numPr>
        <w:numId w:val="94"/>
      </w:numPr>
      <w:autoSpaceDE w:val="0"/>
      <w:autoSpaceDN w:val="0"/>
      <w:adjustRightInd w:val="0"/>
      <w:spacing w:beforeLines="50" w:after="160"/>
      <w:ind w:left="1985" w:firstLine="0"/>
    </w:pPr>
    <w:rPr>
      <w:rFonts w:ascii="Times New Roman" w:hAnsi="Times New Roman" w:cs="Times New Roman"/>
      <w:b/>
      <w:szCs w:val="20"/>
    </w:rPr>
  </w:style>
  <w:style w:type="paragraph" w:customStyle="1" w:styleId="14">
    <w:name w:val="编号文本1"/>
    <w:basedOn w:val="afffff3"/>
    <w:next w:val="afffff3"/>
    <w:uiPriority w:val="99"/>
    <w:qFormat/>
    <w:pPr>
      <w:widowControl w:val="0"/>
      <w:numPr>
        <w:numId w:val="95"/>
      </w:numPr>
      <w:spacing w:beforeLines="50"/>
      <w:ind w:left="1680" w:firstLine="0"/>
    </w:pPr>
    <w:rPr>
      <w:rFonts w:ascii="Arial" w:hAnsi="Arial" w:cs="Times New Roman"/>
      <w:kern w:val="2"/>
      <w:sz w:val="21"/>
      <w:szCs w:val="21"/>
    </w:rPr>
  </w:style>
  <w:style w:type="paragraph" w:customStyle="1" w:styleId="24">
    <w:name w:val="编号文本2"/>
    <w:basedOn w:val="afffff3"/>
    <w:uiPriority w:val="99"/>
    <w:qFormat/>
    <w:pPr>
      <w:widowControl w:val="0"/>
      <w:numPr>
        <w:ilvl w:val="1"/>
        <w:numId w:val="95"/>
      </w:numPr>
      <w:tabs>
        <w:tab w:val="left" w:pos="360"/>
      </w:tabs>
      <w:spacing w:beforeLines="50"/>
      <w:ind w:left="1680" w:firstLine="420"/>
    </w:pPr>
    <w:rPr>
      <w:rFonts w:ascii="Arial" w:hAnsi="Arial" w:cs="Times New Roman"/>
      <w:kern w:val="2"/>
      <w:sz w:val="21"/>
      <w:szCs w:val="21"/>
    </w:rPr>
  </w:style>
  <w:style w:type="paragraph" w:customStyle="1" w:styleId="34">
    <w:name w:val="编号文本3"/>
    <w:basedOn w:val="afffff3"/>
    <w:uiPriority w:val="99"/>
    <w:qFormat/>
    <w:pPr>
      <w:widowControl w:val="0"/>
      <w:numPr>
        <w:ilvl w:val="2"/>
        <w:numId w:val="95"/>
      </w:numPr>
      <w:spacing w:beforeLines="50"/>
      <w:ind w:left="3360" w:firstLine="0"/>
    </w:pPr>
    <w:rPr>
      <w:rFonts w:ascii="Arial" w:hAnsi="Arial" w:cs="Times New Roman"/>
      <w:sz w:val="21"/>
      <w:szCs w:val="21"/>
      <w:lang w:val="zh-CN"/>
    </w:rPr>
  </w:style>
  <w:style w:type="paragraph" w:customStyle="1" w:styleId="affffffffffffffffffffffffffffd">
    <w:name w:val="全文正文格式"/>
    <w:basedOn w:val="afffff3"/>
    <w:uiPriority w:val="99"/>
    <w:qFormat/>
    <w:pPr>
      <w:widowControl w:val="0"/>
      <w:spacing w:beforeLines="50"/>
      <w:ind w:leftChars="200" w:left="2121"/>
    </w:pPr>
    <w:rPr>
      <w:rFonts w:ascii="Arial" w:hAnsi="Arial" w:cs="Times New Roman"/>
      <w:kern w:val="2"/>
      <w:sz w:val="21"/>
      <w:szCs w:val="21"/>
    </w:rPr>
  </w:style>
  <w:style w:type="paragraph" w:customStyle="1" w:styleId="3fff1">
    <w:name w:val="段落3"/>
    <w:basedOn w:val="afffff3"/>
    <w:uiPriority w:val="99"/>
    <w:qFormat/>
    <w:pPr>
      <w:widowControl w:val="0"/>
      <w:autoSpaceDE w:val="0"/>
      <w:autoSpaceDN w:val="0"/>
      <w:adjustRightInd w:val="0"/>
      <w:spacing w:beforeLines="50" w:after="160" w:line="240" w:lineRule="auto"/>
      <w:ind w:left="2421"/>
    </w:pPr>
    <w:rPr>
      <w:rFonts w:hAnsi="Times New Roman" w:cs="Times New Roman"/>
      <w:sz w:val="21"/>
      <w:szCs w:val="20"/>
    </w:rPr>
  </w:style>
  <w:style w:type="character" w:customStyle="1" w:styleId="CharCharfc">
    <w:name w:val="全文正文格式 Char Char"/>
    <w:link w:val="Charfffff6"/>
    <w:qFormat/>
    <w:locked/>
    <w:rPr>
      <w:rFonts w:ascii="Arial" w:hAnsi="Arial" w:cs="Arial"/>
      <w:szCs w:val="21"/>
    </w:rPr>
  </w:style>
  <w:style w:type="paragraph" w:customStyle="1" w:styleId="Charfffff6">
    <w:name w:val="全文正文格式 Char"/>
    <w:basedOn w:val="afffff3"/>
    <w:link w:val="CharCharfc"/>
    <w:qFormat/>
    <w:pPr>
      <w:widowControl w:val="0"/>
      <w:spacing w:beforeLines="50"/>
      <w:ind w:leftChars="200" w:left="2121"/>
    </w:pPr>
    <w:rPr>
      <w:rFonts w:ascii="Arial" w:hAnsi="Arial" w:cs="Arial"/>
      <w:sz w:val="20"/>
      <w:szCs w:val="21"/>
    </w:rPr>
  </w:style>
  <w:style w:type="paragraph" w:customStyle="1" w:styleId="TAC">
    <w:name w:val="TAC"/>
    <w:basedOn w:val="afffff3"/>
    <w:qFormat/>
    <w:pPr>
      <w:keepNext/>
      <w:keepLines/>
      <w:overflowPunct w:val="0"/>
      <w:autoSpaceDE w:val="0"/>
      <w:autoSpaceDN w:val="0"/>
      <w:adjustRightInd w:val="0"/>
      <w:spacing w:beforeLines="50" w:after="160" w:line="240" w:lineRule="auto"/>
      <w:ind w:left="1701"/>
      <w:jc w:val="center"/>
    </w:pPr>
    <w:rPr>
      <w:rFonts w:ascii="Arial" w:hAnsi="Arial" w:cs="Times New Roman"/>
      <w:sz w:val="18"/>
      <w:szCs w:val="20"/>
      <w:lang w:val="en-GB" w:eastAsia="en-US"/>
    </w:rPr>
  </w:style>
  <w:style w:type="paragraph" w:customStyle="1" w:styleId="FigureTitle">
    <w:name w:val="Figure_Title"/>
    <w:basedOn w:val="afffff3"/>
    <w:next w:val="afffff3"/>
    <w:uiPriority w:val="99"/>
    <w:qFormat/>
    <w:pPr>
      <w:keepLines/>
      <w:tabs>
        <w:tab w:val="left" w:pos="794"/>
        <w:tab w:val="left" w:pos="1191"/>
        <w:tab w:val="left" w:pos="1588"/>
        <w:tab w:val="left" w:pos="1985"/>
      </w:tabs>
      <w:overflowPunct w:val="0"/>
      <w:autoSpaceDE w:val="0"/>
      <w:autoSpaceDN w:val="0"/>
      <w:adjustRightInd w:val="0"/>
      <w:spacing w:beforeLines="50" w:after="160" w:line="240" w:lineRule="auto"/>
      <w:ind w:left="1701"/>
      <w:jc w:val="center"/>
    </w:pPr>
    <w:rPr>
      <w:rFonts w:ascii="Times New Roman" w:hAnsi="Times New Roman" w:cs="Times New Roman"/>
      <w:b/>
      <w:szCs w:val="20"/>
      <w:lang w:val="en-GB" w:eastAsia="en-US"/>
    </w:rPr>
  </w:style>
  <w:style w:type="paragraph" w:customStyle="1" w:styleId="Figure0">
    <w:name w:val="Figure_#"/>
    <w:basedOn w:val="afffff3"/>
    <w:next w:val="FigureTitle"/>
    <w:uiPriority w:val="99"/>
    <w:qFormat/>
    <w:pPr>
      <w:keepNext/>
      <w:tabs>
        <w:tab w:val="left" w:pos="794"/>
        <w:tab w:val="left" w:pos="1191"/>
        <w:tab w:val="left" w:pos="1588"/>
        <w:tab w:val="left" w:pos="1985"/>
      </w:tabs>
      <w:overflowPunct w:val="0"/>
      <w:autoSpaceDE w:val="0"/>
      <w:autoSpaceDN w:val="0"/>
      <w:adjustRightInd w:val="0"/>
      <w:spacing w:beforeLines="50" w:after="160" w:line="240" w:lineRule="auto"/>
      <w:ind w:left="1701"/>
      <w:jc w:val="center"/>
    </w:pPr>
    <w:rPr>
      <w:rFonts w:ascii="Times New Roman" w:hAnsi="Times New Roman" w:cs="Times New Roman"/>
      <w:szCs w:val="20"/>
      <w:lang w:val="en-GB" w:eastAsia="en-US"/>
    </w:rPr>
  </w:style>
  <w:style w:type="paragraph" w:customStyle="1" w:styleId="Char1CharCharCharCharCharCharCharCharCharCharCharCharCharChar">
    <w:name w:val="Char1 Char Char Char Char Char Char Char Char Char Char Char Char Char Char"/>
    <w:basedOn w:val="afffff3"/>
    <w:uiPriority w:val="99"/>
    <w:qFormat/>
    <w:pPr>
      <w:widowControl w:val="0"/>
      <w:spacing w:beforeLines="50" w:after="160" w:line="240" w:lineRule="auto"/>
      <w:ind w:left="1701"/>
    </w:pPr>
    <w:rPr>
      <w:rFonts w:ascii="Tahoma" w:hAnsi="Tahoma" w:cs="Times New Roman"/>
      <w:kern w:val="2"/>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ffff3"/>
    <w:uiPriority w:val="99"/>
    <w:qFormat/>
    <w:pPr>
      <w:widowControl w:val="0"/>
      <w:spacing w:beforeLines="50" w:after="160"/>
      <w:ind w:left="2121"/>
    </w:pPr>
    <w:rPr>
      <w:rFonts w:ascii="Times New Roman" w:hAnsi="Times New Roman" w:cs="Times New Roman"/>
      <w:kern w:val="2"/>
      <w:sz w:val="21"/>
    </w:rPr>
  </w:style>
  <w:style w:type="paragraph" w:customStyle="1" w:styleId="CharCharCharCharCharCharCharCharChar0">
    <w:name w:val="Char Char Char Char Char Char Char Char Char"/>
    <w:basedOn w:val="affffff7"/>
    <w:qFormat/>
    <w:rPr>
      <w:rFonts w:ascii="Calibri" w:hAnsi="Calibri" w:cs="Times New Roman" w:hint="eastAsia"/>
      <w:sz w:val="24"/>
      <w:szCs w:val="22"/>
    </w:rPr>
  </w:style>
  <w:style w:type="paragraph" w:customStyle="1" w:styleId="affffffffffffffffffffffffffffe">
    <w:name w:val="封面"/>
    <w:basedOn w:val="afffff3"/>
    <w:qFormat/>
    <w:pPr>
      <w:widowControl w:val="0"/>
      <w:tabs>
        <w:tab w:val="left" w:pos="-2520"/>
        <w:tab w:val="right" w:pos="-2160"/>
        <w:tab w:val="left" w:pos="960"/>
        <w:tab w:val="left" w:pos="1080"/>
        <w:tab w:val="left" w:pos="1320"/>
        <w:tab w:val="right" w:pos="3120"/>
        <w:tab w:val="right" w:pos="3840"/>
        <w:tab w:val="left" w:leader="hyphen" w:pos="4080"/>
        <w:tab w:val="left" w:leader="hyphen" w:pos="4320"/>
        <w:tab w:val="right" w:leader="dot" w:pos="8244"/>
      </w:tabs>
      <w:suppressAutoHyphens/>
      <w:spacing w:beforeLines="50" w:after="160"/>
      <w:ind w:left="1701"/>
      <w:jc w:val="center"/>
    </w:pPr>
    <w:rPr>
      <w:rFonts w:ascii="Arial" w:hAnsi="Arial" w:cs="Times New Roman"/>
      <w:b/>
      <w:color w:val="000000"/>
      <w:spacing w:val="10"/>
      <w:kern w:val="2"/>
      <w:sz w:val="44"/>
      <w:szCs w:val="44"/>
    </w:rPr>
  </w:style>
  <w:style w:type="paragraph" w:customStyle="1" w:styleId="215">
    <w:name w:val="样式 标题 2 + 宋体 (复杂文种)小四 红色 行距: 1.5 倍行距"/>
    <w:basedOn w:val="22"/>
    <w:uiPriority w:val="99"/>
    <w:qFormat/>
    <w:pPr>
      <w:numPr>
        <w:numId w:val="96"/>
      </w:numPr>
      <w:spacing w:beforeLines="50" w:before="0" w:after="160"/>
      <w:ind w:left="2241" w:firstLine="0"/>
    </w:pPr>
    <w:rPr>
      <w:rFonts w:ascii="宋体" w:hAnsi="宋体" w:cs="Times New Roman"/>
      <w:szCs w:val="24"/>
    </w:rPr>
  </w:style>
  <w:style w:type="paragraph" w:customStyle="1" w:styleId="115">
    <w:name w:val="样式 标题 1 + 宋体 (复杂文种)小四 红色 行距: 1.5 倍行距"/>
    <w:basedOn w:val="1f0"/>
    <w:uiPriority w:val="99"/>
    <w:qFormat/>
    <w:pPr>
      <w:numPr>
        <w:numId w:val="96"/>
      </w:numPr>
      <w:spacing w:beforeLines="50" w:before="0" w:after="160" w:line="360" w:lineRule="auto"/>
      <w:ind w:left="2241" w:firstLine="0"/>
    </w:pPr>
    <w:rPr>
      <w:rFonts w:ascii="宋体" w:eastAsia="宋体" w:hAnsi="宋体"/>
      <w:sz w:val="24"/>
      <w:szCs w:val="24"/>
    </w:rPr>
  </w:style>
  <w:style w:type="paragraph" w:customStyle="1" w:styleId="30">
    <w:name w:val="样式 标题 3 + 红色"/>
    <w:basedOn w:val="33"/>
    <w:uiPriority w:val="99"/>
    <w:qFormat/>
    <w:pPr>
      <w:numPr>
        <w:numId w:val="96"/>
      </w:numPr>
      <w:spacing w:beforeLines="50" w:before="0" w:after="160" w:line="410" w:lineRule="auto"/>
      <w:ind w:left="2241" w:firstLine="0"/>
    </w:pPr>
    <w:rPr>
      <w:rFonts w:eastAsia="宋体"/>
      <w:sz w:val="24"/>
    </w:rPr>
  </w:style>
  <w:style w:type="paragraph" w:customStyle="1" w:styleId="4">
    <w:name w:val="样式 标题 4 + 红色"/>
    <w:basedOn w:val="41"/>
    <w:uiPriority w:val="99"/>
    <w:qFormat/>
    <w:pPr>
      <w:numPr>
        <w:numId w:val="96"/>
      </w:numPr>
      <w:spacing w:beforeLines="50" w:before="0" w:after="160" w:line="360" w:lineRule="auto"/>
      <w:ind w:left="2241" w:firstLine="0"/>
    </w:pPr>
    <w:rPr>
      <w:rFonts w:ascii="Arial" w:eastAsia="宋体" w:hAnsi="Arial" w:cs="Times New Roman"/>
      <w:color w:val="auto"/>
      <w:szCs w:val="28"/>
    </w:rPr>
  </w:style>
  <w:style w:type="character" w:customStyle="1" w:styleId="QBChar">
    <w:name w:val="QB图 Char"/>
    <w:link w:val="QB"/>
    <w:uiPriority w:val="99"/>
    <w:qFormat/>
    <w:locked/>
    <w:rPr>
      <w:rFonts w:ascii="宋体" w:eastAsia="宋体" w:hAnsi="Times New Roman" w:cs="Times New Roman"/>
    </w:rPr>
  </w:style>
  <w:style w:type="paragraph" w:customStyle="1" w:styleId="QB">
    <w:name w:val="QB图"/>
    <w:basedOn w:val="afffff3"/>
    <w:next w:val="afffff3"/>
    <w:link w:val="QBChar"/>
    <w:uiPriority w:val="99"/>
    <w:qFormat/>
    <w:pPr>
      <w:numPr>
        <w:ilvl w:val="6"/>
        <w:numId w:val="97"/>
      </w:numPr>
      <w:autoSpaceDE w:val="0"/>
      <w:autoSpaceDN w:val="0"/>
      <w:spacing w:beforeLines="50" w:after="160" w:line="240" w:lineRule="auto"/>
      <w:ind w:left="6861" w:firstLine="0"/>
      <w:jc w:val="center"/>
    </w:pPr>
    <w:rPr>
      <w:rFonts w:hAnsi="Times New Roman" w:cs="Times New Roman"/>
      <w:sz w:val="20"/>
      <w:szCs w:val="20"/>
    </w:rPr>
  </w:style>
  <w:style w:type="paragraph" w:customStyle="1" w:styleId="DocBody">
    <w:name w:val="DocBody"/>
    <w:basedOn w:val="afffff3"/>
    <w:uiPriority w:val="99"/>
    <w:qFormat/>
    <w:pPr>
      <w:widowControl w:val="0"/>
      <w:adjustRightInd w:val="0"/>
      <w:spacing w:beforeLines="50" w:after="160"/>
      <w:ind w:left="1701" w:firstLine="510"/>
    </w:pPr>
    <w:rPr>
      <w:rFonts w:hAnsi="Times New Roman" w:cs="Times New Roman"/>
      <w:szCs w:val="20"/>
    </w:rPr>
  </w:style>
  <w:style w:type="paragraph" w:customStyle="1" w:styleId="CharChar2CharCharCharChar1CharCharCharChar">
    <w:name w:val="Char Char2 Char Char Char Char1 Char Char Char Char"/>
    <w:basedOn w:val="affffff7"/>
    <w:uiPriority w:val="99"/>
    <w:qFormat/>
    <w:rPr>
      <w:rFonts w:ascii="Calibri" w:hAnsi="Calibri" w:cs="Times New Roman" w:hint="eastAsia"/>
      <w:sz w:val="24"/>
      <w:szCs w:val="22"/>
    </w:rPr>
  </w:style>
  <w:style w:type="paragraph" w:customStyle="1" w:styleId="CharChar1CharCharCharCharCharCharCharCharCharCharChar">
    <w:name w:val="Char Char1 Char Char Char Char Char Char Char Char Char Char Char"/>
    <w:basedOn w:val="afffff3"/>
    <w:qFormat/>
    <w:pPr>
      <w:spacing w:beforeLines="50" w:after="160" w:line="240" w:lineRule="exact"/>
      <w:ind w:left="1701"/>
    </w:pPr>
    <w:rPr>
      <w:rFonts w:ascii="Verdana" w:hAnsi="Verdana" w:cs="Times New Roman"/>
      <w:sz w:val="20"/>
      <w:szCs w:val="20"/>
      <w:lang w:eastAsia="en-US"/>
    </w:rPr>
  </w:style>
  <w:style w:type="character" w:customStyle="1" w:styleId="Charfffff7">
    <w:name w:val="样式 正文文本 + 小四 Char"/>
    <w:link w:val="afffffffffffffffffffffffffffff"/>
    <w:qFormat/>
    <w:locked/>
    <w:rPr>
      <w:rFonts w:ascii="Arial" w:hAnsi="Arial" w:cs="Arial"/>
      <w:spacing w:val="-5"/>
      <w:sz w:val="24"/>
      <w:szCs w:val="24"/>
    </w:rPr>
  </w:style>
  <w:style w:type="paragraph" w:customStyle="1" w:styleId="afffffffffffffffffffffffffffff">
    <w:name w:val="样式 正文文本 + 小四"/>
    <w:basedOn w:val="afffff5"/>
    <w:link w:val="Charfffff7"/>
    <w:qFormat/>
    <w:pPr>
      <w:widowControl/>
      <w:tabs>
        <w:tab w:val="left" w:pos="-2340"/>
        <w:tab w:val="left" w:pos="3960"/>
      </w:tabs>
      <w:adjustRightInd/>
      <w:snapToGrid/>
      <w:spacing w:beforeLines="50" w:after="160"/>
      <w:ind w:left="1701" w:firstLine="460"/>
    </w:pPr>
    <w:rPr>
      <w:rFonts w:ascii="Arial" w:hAnsi="Arial" w:cs="Arial"/>
      <w:spacing w:val="-5"/>
      <w:kern w:val="0"/>
    </w:rPr>
  </w:style>
  <w:style w:type="character" w:customStyle="1" w:styleId="2Char">
    <w:name w:val="我的标题2 Char"/>
    <w:link w:val="2ff9"/>
    <w:qFormat/>
    <w:locked/>
    <w:rPr>
      <w:rFonts w:ascii="Arial" w:eastAsia="黑体" w:hAnsi="Arial"/>
      <w:b/>
      <w:kern w:val="2"/>
      <w:sz w:val="36"/>
    </w:rPr>
  </w:style>
  <w:style w:type="character" w:customStyle="1" w:styleId="3Char">
    <w:name w:val="我的标题3 Char"/>
    <w:link w:val="3fd"/>
    <w:qFormat/>
    <w:locked/>
    <w:rPr>
      <w:kern w:val="2"/>
      <w:sz w:val="32"/>
    </w:rPr>
  </w:style>
  <w:style w:type="paragraph" w:customStyle="1" w:styleId="0955515">
    <w:name w:val="样式 (西文) 宋体 小四 首行缩进:  0.95 厘米 段前: 5 磅 段后: 5 磅 行距: 1.5 倍行距"/>
    <w:basedOn w:val="afffff3"/>
    <w:uiPriority w:val="99"/>
    <w:qFormat/>
    <w:pPr>
      <w:spacing w:beforeLines="50" w:after="160"/>
      <w:ind w:left="1701" w:firstLine="540"/>
    </w:pPr>
    <w:rPr>
      <w:szCs w:val="20"/>
    </w:rPr>
  </w:style>
  <w:style w:type="paragraph" w:customStyle="1" w:styleId="afffffffffffffffffffffffffffff0">
    <w:name w:val="表格(五号)"/>
    <w:basedOn w:val="afffff3"/>
    <w:uiPriority w:val="99"/>
    <w:qFormat/>
    <w:pPr>
      <w:widowControl w:val="0"/>
      <w:adjustRightInd w:val="0"/>
      <w:snapToGrid w:val="0"/>
      <w:spacing w:beforeLines="50" w:after="160" w:line="240" w:lineRule="auto"/>
      <w:ind w:left="1712"/>
      <w:jc w:val="center"/>
    </w:pPr>
    <w:rPr>
      <w:rFonts w:ascii="Times New Roman" w:hAnsi="Times New Roman" w:cs="Times New Roman"/>
      <w:sz w:val="21"/>
      <w:szCs w:val="20"/>
    </w:rPr>
  </w:style>
  <w:style w:type="character" w:customStyle="1" w:styleId="StyleLinespacing15linesChar">
    <w:name w:val="Style Line spacing:  1.5 lines Char"/>
    <w:link w:val="StyleLinespacing15lines"/>
    <w:qFormat/>
    <w:locked/>
  </w:style>
  <w:style w:type="paragraph" w:customStyle="1" w:styleId="StyleLinespacing15lines">
    <w:name w:val="Style Line spacing:  1.5 lines"/>
    <w:basedOn w:val="afffff3"/>
    <w:link w:val="StyleLinespacing15linesChar"/>
    <w:qFormat/>
    <w:pPr>
      <w:widowControl w:val="0"/>
      <w:spacing w:beforeLines="50" w:after="160"/>
      <w:ind w:left="1701" w:firstLine="420"/>
    </w:pPr>
    <w:rPr>
      <w:rFonts w:ascii="Times New Roman" w:hAnsi="Times New Roman" w:cs="Times New Roman"/>
      <w:sz w:val="20"/>
      <w:szCs w:val="20"/>
    </w:rPr>
  </w:style>
  <w:style w:type="paragraph" w:customStyle="1" w:styleId="Heading1noNumber0">
    <w:name w:val="Heading1 no Number"/>
    <w:basedOn w:val="1f0"/>
    <w:next w:val="afffff3"/>
    <w:uiPriority w:val="99"/>
    <w:qFormat/>
    <w:pPr>
      <w:keepLines w:val="0"/>
      <w:pageBreakBefore/>
      <w:widowControl/>
      <w:pBdr>
        <w:bottom w:val="single" w:sz="4" w:space="1" w:color="auto"/>
      </w:pBdr>
      <w:adjustRightInd w:val="0"/>
      <w:snapToGrid w:val="0"/>
      <w:spacing w:beforeLines="50" w:before="0" w:after="160" w:line="240" w:lineRule="atLeast"/>
      <w:ind w:left="1701"/>
      <w:jc w:val="right"/>
      <w:outlineLvl w:val="9"/>
    </w:pPr>
    <w:rPr>
      <w:rFonts w:ascii="Book Antiqua" w:eastAsia="Times New Roman" w:hAnsi="Book Antiqua" w:cs="Book Antiqua"/>
      <w:kern w:val="2"/>
      <w:sz w:val="44"/>
    </w:rPr>
  </w:style>
  <w:style w:type="paragraph" w:customStyle="1" w:styleId="CharChar1CharCharCharChar1">
    <w:name w:val="Char Char1 Char Char Char Char1"/>
    <w:basedOn w:val="afffff3"/>
    <w:uiPriority w:val="99"/>
    <w:qFormat/>
    <w:pPr>
      <w:widowControl w:val="0"/>
      <w:spacing w:beforeLines="50" w:after="160" w:line="240" w:lineRule="auto"/>
      <w:ind w:left="1701"/>
    </w:pPr>
    <w:rPr>
      <w:rFonts w:ascii="Tahoma" w:hAnsi="Tahoma" w:cs="Times New Roman"/>
      <w:kern w:val="2"/>
      <w:szCs w:val="20"/>
    </w:rPr>
  </w:style>
  <w:style w:type="character" w:customStyle="1" w:styleId="SpeedChar">
    <w:name w:val="Speed Char"/>
    <w:link w:val="Speed"/>
    <w:qFormat/>
    <w:locked/>
    <w:rPr>
      <w:szCs w:val="21"/>
    </w:rPr>
  </w:style>
  <w:style w:type="paragraph" w:customStyle="1" w:styleId="Speed">
    <w:name w:val="Speed"/>
    <w:basedOn w:val="afffff3"/>
    <w:link w:val="SpeedChar"/>
    <w:qFormat/>
    <w:pPr>
      <w:widowControl w:val="0"/>
      <w:autoSpaceDE w:val="0"/>
      <w:autoSpaceDN w:val="0"/>
      <w:adjustRightInd w:val="0"/>
      <w:snapToGrid w:val="0"/>
      <w:spacing w:beforeLines="50" w:after="160"/>
      <w:ind w:left="1701"/>
    </w:pPr>
    <w:rPr>
      <w:rFonts w:ascii="Times New Roman" w:hAnsi="Times New Roman" w:cs="Times New Roman"/>
      <w:sz w:val="20"/>
      <w:szCs w:val="21"/>
    </w:rPr>
  </w:style>
  <w:style w:type="paragraph" w:customStyle="1" w:styleId="Char210">
    <w:name w:val="Char21"/>
    <w:basedOn w:val="affffff7"/>
    <w:uiPriority w:val="99"/>
    <w:qFormat/>
    <w:rPr>
      <w:rFonts w:ascii="Calibri" w:hAnsi="Calibri" w:cs="Times New Roman" w:hint="eastAsia"/>
      <w:sz w:val="24"/>
      <w:szCs w:val="22"/>
    </w:rPr>
  </w:style>
  <w:style w:type="paragraph" w:customStyle="1" w:styleId="2H2HuaweiHLD2R22heading2H21E2UNDERRUBRIK1-2h">
    <w:name w:val="样式 标题 2H2Huawei HLD 2R22heading 2H21E2UNDERRUBRIK 1-2h..."/>
    <w:basedOn w:val="22"/>
    <w:uiPriority w:val="99"/>
    <w:qFormat/>
    <w:pPr>
      <w:widowControl/>
      <w:numPr>
        <w:ilvl w:val="0"/>
        <w:numId w:val="0"/>
      </w:numPr>
      <w:topLinePunct/>
      <w:adjustRightInd w:val="0"/>
      <w:snapToGrid w:val="0"/>
      <w:spacing w:beforeLines="50" w:before="0" w:after="160" w:line="240" w:lineRule="auto"/>
      <w:ind w:left="1701"/>
    </w:pPr>
    <w:rPr>
      <w:rFonts w:cs="Times New Roman"/>
      <w:b w:val="0"/>
      <w:kern w:val="0"/>
      <w:szCs w:val="36"/>
      <w:lang w:eastAsia="en-US"/>
    </w:rPr>
  </w:style>
  <w:style w:type="paragraph" w:customStyle="1" w:styleId="CharCharCharCharCharCharCharCharCharCharCharChar">
    <w:name w:val="Char Char Char Char Char Char Char Char Char Char Char Char"/>
    <w:basedOn w:val="afffff3"/>
    <w:qFormat/>
    <w:pPr>
      <w:snapToGrid w:val="0"/>
      <w:spacing w:beforeLines="50" w:after="160" w:line="300" w:lineRule="auto"/>
      <w:ind w:left="3402"/>
    </w:pPr>
    <w:rPr>
      <w:rFonts w:ascii="Arial" w:hAnsi="Arial" w:cs="Times New Roman"/>
      <w:sz w:val="21"/>
      <w:szCs w:val="20"/>
    </w:rPr>
  </w:style>
  <w:style w:type="paragraph" w:customStyle="1" w:styleId="Heading41">
    <w:name w:val="Heading 41"/>
    <w:basedOn w:val="afffff3"/>
    <w:next w:val="afffff3"/>
    <w:uiPriority w:val="99"/>
    <w:qFormat/>
    <w:pPr>
      <w:keepNext/>
      <w:numPr>
        <w:ilvl w:val="3"/>
        <w:numId w:val="98"/>
      </w:numPr>
      <w:spacing w:beforeLines="50" w:after="160" w:line="240" w:lineRule="auto"/>
      <w:ind w:left="2835" w:firstLine="0"/>
      <w:outlineLvl w:val="3"/>
    </w:pPr>
    <w:rPr>
      <w:rFonts w:ascii="Arial" w:hAnsi="Arial" w:cs="Arial"/>
      <w:b/>
      <w:kern w:val="2"/>
      <w:sz w:val="21"/>
      <w:szCs w:val="21"/>
    </w:rPr>
  </w:style>
  <w:style w:type="paragraph" w:customStyle="1" w:styleId="CharChar3CharCharCharCharCharCharCharChar">
    <w:name w:val="Char Char3 Char Char Char Char Char Char Char Char"/>
    <w:basedOn w:val="afffff3"/>
    <w:uiPriority w:val="99"/>
    <w:qFormat/>
    <w:pPr>
      <w:widowControl w:val="0"/>
      <w:spacing w:beforeLines="50" w:after="160" w:line="240" w:lineRule="auto"/>
      <w:ind w:left="1701"/>
    </w:pPr>
    <w:rPr>
      <w:rFonts w:ascii="Tahoma" w:hAnsi="Tahoma" w:cs="Times New Roman"/>
      <w:kern w:val="2"/>
      <w:szCs w:val="20"/>
    </w:rPr>
  </w:style>
  <w:style w:type="paragraph" w:customStyle="1" w:styleId="037">
    <w:name w:val="样式 表格文本 + 右侧:  0.37 厘米"/>
    <w:basedOn w:val="afffff3"/>
    <w:uiPriority w:val="99"/>
    <w:qFormat/>
    <w:pPr>
      <w:tabs>
        <w:tab w:val="decimal" w:pos="0"/>
      </w:tabs>
      <w:spacing w:beforeLines="50" w:after="160" w:line="240" w:lineRule="auto"/>
      <w:ind w:left="1701"/>
    </w:pPr>
    <w:rPr>
      <w:rFonts w:ascii="Arial" w:hAnsi="Arial"/>
      <w:sz w:val="21"/>
      <w:szCs w:val="20"/>
    </w:rPr>
  </w:style>
  <w:style w:type="paragraph" w:customStyle="1" w:styleId="1H1HLDR1H11E1h1Head1Chapterheadingl1">
    <w:name w:val="样式 标题 1H1HLD R1H11E1h1Head 1 (Chapter heading)l1..."/>
    <w:basedOn w:val="1f0"/>
    <w:uiPriority w:val="99"/>
    <w:qFormat/>
    <w:pPr>
      <w:keepLines w:val="0"/>
      <w:widowControl/>
      <w:pBdr>
        <w:bottom w:val="single" w:sz="12" w:space="1" w:color="auto"/>
      </w:pBdr>
      <w:tabs>
        <w:tab w:val="left" w:pos="2359"/>
      </w:tabs>
      <w:topLinePunct/>
      <w:adjustRightInd w:val="0"/>
      <w:snapToGrid w:val="0"/>
      <w:spacing w:beforeLines="50" w:before="0" w:after="160" w:line="240" w:lineRule="atLeast"/>
      <w:ind w:left="4060" w:hanging="284"/>
      <w:jc w:val="right"/>
    </w:pPr>
    <w:rPr>
      <w:rFonts w:ascii="Book Antiqua" w:hAnsi="Book Antiqua"/>
      <w:kern w:val="2"/>
      <w:sz w:val="44"/>
    </w:rPr>
  </w:style>
  <w:style w:type="paragraph" w:customStyle="1" w:styleId="122">
    <w:name w:val="正文12"/>
    <w:basedOn w:val="afffff3"/>
    <w:uiPriority w:val="99"/>
    <w:qFormat/>
    <w:pPr>
      <w:widowControl w:val="0"/>
      <w:tabs>
        <w:tab w:val="decimal" w:pos="2211"/>
      </w:tabs>
      <w:spacing w:beforeLines="50" w:line="240" w:lineRule="auto"/>
      <w:ind w:rightChars="159" w:right="334"/>
    </w:pPr>
    <w:rPr>
      <w:rFonts w:ascii="Tahoma" w:hAnsi="Tahoma" w:cs="Times New Roman"/>
      <w:kern w:val="2"/>
      <w:sz w:val="21"/>
      <w:szCs w:val="21"/>
    </w:rPr>
  </w:style>
  <w:style w:type="paragraph" w:customStyle="1" w:styleId="xl37">
    <w:name w:val="xl37"/>
    <w:basedOn w:val="afffff3"/>
    <w:qFormat/>
    <w:pPr>
      <w:pBdr>
        <w:top w:val="single" w:sz="4" w:space="0" w:color="000000"/>
        <w:left w:val="single" w:sz="4" w:space="0" w:color="000000"/>
      </w:pBdr>
      <w:spacing w:beforeLines="50" w:after="160" w:line="240" w:lineRule="auto"/>
      <w:ind w:left="1701"/>
    </w:pPr>
    <w:rPr>
      <w:color w:val="0000FF"/>
    </w:rPr>
  </w:style>
  <w:style w:type="paragraph" w:customStyle="1" w:styleId="xl38">
    <w:name w:val="xl38"/>
    <w:basedOn w:val="afffff3"/>
    <w:qFormat/>
    <w:pPr>
      <w:pBdr>
        <w:left w:val="single" w:sz="4" w:space="0" w:color="000000"/>
      </w:pBdr>
      <w:spacing w:beforeLines="50" w:after="160" w:line="240" w:lineRule="auto"/>
      <w:ind w:left="1701"/>
    </w:pPr>
    <w:rPr>
      <w:color w:val="0000FF"/>
    </w:rPr>
  </w:style>
  <w:style w:type="paragraph" w:customStyle="1" w:styleId="xl39">
    <w:name w:val="xl39"/>
    <w:basedOn w:val="afffff3"/>
    <w:qFormat/>
    <w:pPr>
      <w:pBdr>
        <w:top w:val="single" w:sz="4" w:space="0" w:color="000000"/>
      </w:pBdr>
      <w:spacing w:beforeLines="50" w:after="160" w:line="240" w:lineRule="auto"/>
      <w:ind w:left="1701"/>
    </w:pPr>
    <w:rPr>
      <w:color w:val="0000FF"/>
    </w:rPr>
  </w:style>
  <w:style w:type="paragraph" w:customStyle="1" w:styleId="xl40">
    <w:name w:val="xl40"/>
    <w:basedOn w:val="afffff3"/>
    <w:qFormat/>
    <w:pPr>
      <w:pBdr>
        <w:top w:val="single" w:sz="4" w:space="0" w:color="000000"/>
        <w:left w:val="single" w:sz="4" w:space="0" w:color="000000"/>
        <w:right w:val="single" w:sz="4" w:space="0" w:color="000000"/>
      </w:pBdr>
      <w:spacing w:beforeLines="50" w:after="160" w:line="240" w:lineRule="auto"/>
      <w:ind w:left="1701"/>
    </w:pPr>
    <w:rPr>
      <w:color w:val="0000FF"/>
    </w:rPr>
  </w:style>
  <w:style w:type="paragraph" w:customStyle="1" w:styleId="xl41">
    <w:name w:val="xl41"/>
    <w:basedOn w:val="afffff3"/>
    <w:qFormat/>
    <w:pPr>
      <w:pBdr>
        <w:top w:val="single" w:sz="4" w:space="0" w:color="000000"/>
      </w:pBdr>
      <w:spacing w:beforeLines="50" w:after="160" w:line="240" w:lineRule="auto"/>
      <w:ind w:left="1701"/>
    </w:pPr>
    <w:rPr>
      <w:color w:val="0000FF"/>
    </w:rPr>
  </w:style>
  <w:style w:type="paragraph" w:customStyle="1" w:styleId="xl42">
    <w:name w:val="xl42"/>
    <w:basedOn w:val="afffff3"/>
    <w:qFormat/>
    <w:pPr>
      <w:pBdr>
        <w:left w:val="single" w:sz="4" w:space="0" w:color="000000"/>
      </w:pBdr>
      <w:spacing w:beforeLines="50" w:after="160" w:line="240" w:lineRule="auto"/>
      <w:ind w:left="1701"/>
    </w:pPr>
    <w:rPr>
      <w:color w:val="FF0000"/>
    </w:rPr>
  </w:style>
  <w:style w:type="paragraph" w:customStyle="1" w:styleId="xl43">
    <w:name w:val="xl43"/>
    <w:basedOn w:val="afffff3"/>
    <w:qFormat/>
    <w:pPr>
      <w:pBdr>
        <w:top w:val="single" w:sz="4" w:space="0" w:color="auto"/>
        <w:left w:val="single" w:sz="4" w:space="0" w:color="auto"/>
        <w:bottom w:val="single" w:sz="4" w:space="0" w:color="auto"/>
        <w:right w:val="single" w:sz="8" w:space="0" w:color="auto"/>
      </w:pBdr>
      <w:spacing w:beforeLines="50" w:after="160" w:line="240" w:lineRule="auto"/>
      <w:ind w:left="1701"/>
    </w:pPr>
    <w:rPr>
      <w:color w:val="FF0000"/>
    </w:rPr>
  </w:style>
  <w:style w:type="paragraph" w:customStyle="1" w:styleId="1H1HLDHWR1H11E1h1Head1Chapterheadingl1">
    <w:name w:val="样式 标题 1H1HLD HWR1H11E1h1Head 1 (Chapter heading)l1..."/>
    <w:basedOn w:val="1f0"/>
    <w:uiPriority w:val="99"/>
    <w:qFormat/>
    <w:pPr>
      <w:keepLines w:val="0"/>
      <w:widowControl/>
      <w:pBdr>
        <w:bottom w:val="single" w:sz="12" w:space="1" w:color="auto"/>
      </w:pBdr>
      <w:tabs>
        <w:tab w:val="left" w:pos="2359"/>
      </w:tabs>
      <w:topLinePunct/>
      <w:adjustRightInd w:val="0"/>
      <w:snapToGrid w:val="0"/>
      <w:spacing w:beforeLines="50" w:before="0" w:after="160" w:line="240" w:lineRule="atLeast"/>
      <w:ind w:left="2016" w:hanging="284"/>
    </w:pPr>
    <w:rPr>
      <w:rFonts w:cs="宋体"/>
      <w:kern w:val="2"/>
      <w:sz w:val="44"/>
      <w:szCs w:val="20"/>
    </w:rPr>
  </w:style>
  <w:style w:type="paragraph" w:customStyle="1" w:styleId="Arial0">
    <w:name w:val="样式 正文（首行不缩进） + Arial"/>
    <w:basedOn w:val="affffffffffffffffffffa"/>
    <w:uiPriority w:val="99"/>
    <w:qFormat/>
    <w:pPr>
      <w:widowControl/>
      <w:spacing w:before="80" w:after="80" w:line="240" w:lineRule="auto"/>
      <w:ind w:leftChars="200" w:left="1901" w:firstLineChars="0" w:firstLine="0"/>
    </w:pPr>
    <w:rPr>
      <w:rFonts w:ascii="Arial" w:hAnsi="Arial" w:cs="Arial"/>
      <w:sz w:val="20"/>
    </w:rPr>
  </w:style>
  <w:style w:type="paragraph" w:customStyle="1" w:styleId="1ffffff7">
    <w:name w:val="样式 标题 1 + 居中"/>
    <w:basedOn w:val="1f0"/>
    <w:uiPriority w:val="99"/>
    <w:qFormat/>
    <w:pPr>
      <w:keepLines w:val="0"/>
      <w:widowControl/>
      <w:tabs>
        <w:tab w:val="left" w:pos="284"/>
      </w:tabs>
      <w:spacing w:beforeLines="50" w:before="0" w:after="160" w:line="240" w:lineRule="auto"/>
      <w:ind w:left="7581" w:hanging="284"/>
      <w:jc w:val="center"/>
    </w:pPr>
    <w:rPr>
      <w:rFonts w:ascii="Arial" w:eastAsia="宋体" w:hAnsi="Arial" w:cs="宋体"/>
      <w:bCs w:val="0"/>
      <w:kern w:val="0"/>
      <w:szCs w:val="20"/>
    </w:rPr>
  </w:style>
  <w:style w:type="character" w:customStyle="1" w:styleId="Charfffff8">
    <w:name w:val="正文 +  加粗 Char"/>
    <w:link w:val="afffffffffffffffffffffffffffff1"/>
    <w:qFormat/>
    <w:locked/>
    <w:rPr>
      <w:rFonts w:ascii="宋体" w:hAnsi="Arial"/>
      <w:b/>
      <w:bCs/>
    </w:rPr>
  </w:style>
  <w:style w:type="paragraph" w:customStyle="1" w:styleId="afffffffffffffffffffffffffffff1">
    <w:name w:val="正文 +  加粗"/>
    <w:basedOn w:val="afffff3"/>
    <w:link w:val="Charfffff8"/>
    <w:qFormat/>
    <w:pPr>
      <w:spacing w:beforeLines="50" w:after="160" w:line="300" w:lineRule="auto"/>
      <w:ind w:left="2835"/>
    </w:pPr>
    <w:rPr>
      <w:rFonts w:hAnsi="Arial" w:cs="Times New Roman"/>
      <w:b/>
      <w:bCs/>
      <w:sz w:val="20"/>
      <w:szCs w:val="20"/>
    </w:rPr>
  </w:style>
  <w:style w:type="paragraph" w:customStyle="1" w:styleId="CommandDescription">
    <w:name w:val="Command Description"/>
    <w:basedOn w:val="afffff3"/>
    <w:uiPriority w:val="99"/>
    <w:qFormat/>
    <w:pPr>
      <w:spacing w:beforeLines="50" w:after="160" w:line="240" w:lineRule="auto"/>
      <w:ind w:left="2835"/>
    </w:pPr>
    <w:rPr>
      <w:rFonts w:ascii="Arial" w:hAnsi="Arial" w:cs="Arial"/>
      <w:b/>
      <w:bCs/>
      <w:kern w:val="2"/>
      <w:sz w:val="20"/>
      <w:szCs w:val="20"/>
    </w:rPr>
  </w:style>
  <w:style w:type="paragraph" w:customStyle="1" w:styleId="INVoice">
    <w:name w:val="IN Voice"/>
    <w:uiPriority w:val="99"/>
    <w:qFormat/>
    <w:pPr>
      <w:spacing w:beforeLines="50" w:after="160"/>
      <w:ind w:left="1701"/>
    </w:pPr>
    <w:rPr>
      <w:rFonts w:ascii="Arial Narrow" w:eastAsia="宋体" w:hAnsi="Arial Narrow" w:cs="Arial"/>
      <w:bCs/>
      <w:sz w:val="15"/>
      <w:szCs w:val="15"/>
    </w:rPr>
  </w:style>
  <w:style w:type="paragraph" w:customStyle="1" w:styleId="ParaCharCharCharCharCharCharCharCharCharCharCharCharChar">
    <w:name w:val="默认段落字体 Para Char Char Char Char Char Char Char Char Char Char Char Char Char"/>
    <w:basedOn w:val="affffff7"/>
    <w:uiPriority w:val="99"/>
    <w:qFormat/>
    <w:rPr>
      <w:rFonts w:ascii="Calibri" w:hAnsi="Calibri" w:cs="Times New Roman" w:hint="eastAsia"/>
      <w:sz w:val="24"/>
      <w:szCs w:val="22"/>
    </w:rPr>
  </w:style>
  <w:style w:type="paragraph" w:customStyle="1" w:styleId="CharChar3CharCharCharCharCharCharCharCharCharCharCharChar">
    <w:name w:val="Char Char3 Char Char Char Char Char Char Char Char Char Char Char Char"/>
    <w:basedOn w:val="afffff3"/>
    <w:qFormat/>
    <w:pPr>
      <w:widowControl w:val="0"/>
      <w:spacing w:beforeLines="50" w:after="160" w:line="240" w:lineRule="auto"/>
      <w:ind w:left="1701"/>
    </w:pPr>
    <w:rPr>
      <w:rFonts w:ascii="Tahoma" w:hAnsi="Tahoma" w:cs="Times New Roman"/>
      <w:kern w:val="2"/>
      <w:szCs w:val="20"/>
    </w:rPr>
  </w:style>
  <w:style w:type="paragraph" w:customStyle="1" w:styleId="CharCharCharCharCharCharCharCharCharCharCharChar1">
    <w:name w:val="Char Char Char Char Char Char Char Char Char Char Char Char1"/>
    <w:basedOn w:val="affffff7"/>
    <w:uiPriority w:val="99"/>
    <w:qFormat/>
    <w:rPr>
      <w:rFonts w:ascii="Calibri" w:hAnsi="Calibri" w:cs="Times New Roman" w:hint="eastAsia"/>
      <w:sz w:val="24"/>
      <w:szCs w:val="22"/>
    </w:rPr>
  </w:style>
  <w:style w:type="paragraph" w:customStyle="1" w:styleId="CharCharChar1">
    <w:name w:val="Char Char Char1"/>
    <w:basedOn w:val="affffff7"/>
    <w:qFormat/>
    <w:rPr>
      <w:rFonts w:ascii="Calibri" w:hAnsi="Calibri" w:cs="Times New Roman" w:hint="eastAsia"/>
      <w:sz w:val="24"/>
      <w:szCs w:val="22"/>
    </w:rPr>
  </w:style>
  <w:style w:type="paragraph" w:customStyle="1" w:styleId="CharCharCharCharCharCharCharCharCharCharCharCharCharChar">
    <w:name w:val="Char Char Char Char Char Char Char Char Char Char Char Char Char Char"/>
    <w:basedOn w:val="affffff7"/>
    <w:uiPriority w:val="99"/>
    <w:qFormat/>
    <w:rPr>
      <w:rFonts w:ascii="Calibri" w:hAnsi="Calibri" w:cs="Times New Roman" w:hint="eastAsia"/>
      <w:sz w:val="24"/>
      <w:szCs w:val="22"/>
    </w:rPr>
  </w:style>
  <w:style w:type="paragraph" w:customStyle="1" w:styleId="CharCharCharCharCharCharCharCharCharChar1">
    <w:name w:val="Char Char Char Char Char Char Char Char Char Char1"/>
    <w:basedOn w:val="affffff7"/>
    <w:uiPriority w:val="99"/>
    <w:qFormat/>
    <w:rPr>
      <w:rFonts w:ascii="Calibri" w:hAnsi="Calibri" w:cs="Times New Roman" w:hint="eastAsia"/>
      <w:sz w:val="24"/>
      <w:szCs w:val="22"/>
    </w:rPr>
  </w:style>
  <w:style w:type="paragraph" w:customStyle="1" w:styleId="40088">
    <w:name w:val="样式 标题 4 + 宋体 左侧:  0 厘米 首行缩进:  0 厘米 段前: 8 磅 段后: 8 磅 行距: 单倍行距"/>
    <w:basedOn w:val="41"/>
    <w:uiPriority w:val="99"/>
    <w:qFormat/>
    <w:pPr>
      <w:widowControl/>
      <w:numPr>
        <w:numId w:val="99"/>
      </w:numPr>
      <w:tabs>
        <w:tab w:val="left" w:pos="425"/>
      </w:tabs>
      <w:spacing w:before="160" w:after="160" w:line="240" w:lineRule="auto"/>
      <w:ind w:left="4012" w:rightChars="100" w:right="100" w:firstLine="0"/>
    </w:pPr>
    <w:rPr>
      <w:rFonts w:ascii="宋体" w:hAnsi="宋体" w:cs="宋体"/>
      <w:b/>
      <w:color w:val="auto"/>
      <w:kern w:val="0"/>
      <w:sz w:val="21"/>
      <w:szCs w:val="20"/>
      <w:lang w:val="en-GB" w:eastAsia="en-US"/>
    </w:rPr>
  </w:style>
  <w:style w:type="paragraph" w:customStyle="1" w:styleId="EW">
    <w:name w:val="EW"/>
    <w:basedOn w:val="afffff3"/>
    <w:uiPriority w:val="99"/>
    <w:qFormat/>
    <w:pPr>
      <w:keepLines/>
      <w:overflowPunct w:val="0"/>
      <w:autoSpaceDE w:val="0"/>
      <w:autoSpaceDN w:val="0"/>
      <w:adjustRightInd w:val="0"/>
      <w:spacing w:beforeLines="50" w:after="160" w:line="240" w:lineRule="auto"/>
      <w:ind w:left="3403" w:hanging="1418"/>
    </w:pPr>
    <w:rPr>
      <w:rFonts w:ascii="Times New Roman" w:hAnsi="Times New Roman" w:cs="Times New Roman"/>
      <w:sz w:val="20"/>
      <w:szCs w:val="20"/>
      <w:lang w:val="en-GB" w:eastAsia="en-US"/>
    </w:rPr>
  </w:style>
  <w:style w:type="paragraph" w:customStyle="1" w:styleId="TAL">
    <w:name w:val="TAL"/>
    <w:basedOn w:val="afffff3"/>
    <w:qFormat/>
    <w:pPr>
      <w:keepNext/>
      <w:keepLines/>
      <w:overflowPunct w:val="0"/>
      <w:autoSpaceDE w:val="0"/>
      <w:autoSpaceDN w:val="0"/>
      <w:adjustRightInd w:val="0"/>
      <w:spacing w:beforeLines="50" w:after="160" w:line="240" w:lineRule="auto"/>
      <w:ind w:left="1701"/>
    </w:pPr>
    <w:rPr>
      <w:rFonts w:ascii="Arial" w:hAnsi="Arial" w:cs="Arial"/>
      <w:sz w:val="18"/>
      <w:szCs w:val="18"/>
      <w:lang w:val="en-GB" w:eastAsia="en-US"/>
    </w:rPr>
  </w:style>
  <w:style w:type="paragraph" w:customStyle="1" w:styleId="B1">
    <w:name w:val="B1"/>
    <w:basedOn w:val="affffffff5"/>
    <w:qFormat/>
    <w:pPr>
      <w:widowControl/>
      <w:overflowPunct w:val="0"/>
      <w:autoSpaceDE w:val="0"/>
      <w:autoSpaceDN w:val="0"/>
      <w:adjustRightInd w:val="0"/>
      <w:spacing w:beforeLines="50" w:after="160" w:line="240" w:lineRule="auto"/>
      <w:ind w:left="2269" w:firstLineChars="0" w:hanging="284"/>
      <w:jc w:val="left"/>
    </w:pPr>
    <w:rPr>
      <w:kern w:val="0"/>
      <w:sz w:val="20"/>
      <w:lang w:val="en-GB" w:eastAsia="en-US"/>
    </w:rPr>
  </w:style>
  <w:style w:type="paragraph" w:customStyle="1" w:styleId="Notestextlist">
    <w:name w:val="Notes text list"/>
    <w:basedOn w:val="afffff3"/>
    <w:uiPriority w:val="99"/>
    <w:qFormat/>
    <w:pPr>
      <w:widowControl w:val="0"/>
      <w:numPr>
        <w:numId w:val="100"/>
      </w:numPr>
      <w:tabs>
        <w:tab w:val="clear" w:pos="284"/>
        <w:tab w:val="left" w:pos="360"/>
      </w:tabs>
      <w:adjustRightInd w:val="0"/>
      <w:snapToGrid w:val="0"/>
      <w:spacing w:beforeLines="50" w:after="160" w:line="240" w:lineRule="atLeast"/>
      <w:ind w:left="1701" w:firstLine="0"/>
    </w:pPr>
    <w:rPr>
      <w:rFonts w:ascii="Times New Roman" w:eastAsia="Arial" w:hAnsi="Times New Roman" w:cs="Arial"/>
      <w:iCs/>
      <w:spacing w:val="-4"/>
      <w:kern w:val="2"/>
    </w:rPr>
  </w:style>
  <w:style w:type="paragraph" w:customStyle="1" w:styleId="CharCharCharCharCharChar1CharCharCharCharCharCharCharCharCharChar">
    <w:name w:val="Char Char Char Char Char Char1 Char Char Char Char Char Char Char Char Char Char"/>
    <w:basedOn w:val="affffff7"/>
    <w:uiPriority w:val="99"/>
    <w:qFormat/>
    <w:rPr>
      <w:rFonts w:ascii="Calibri" w:hAnsi="Calibri" w:cs="Times New Roman" w:hint="eastAsia"/>
      <w:sz w:val="24"/>
      <w:szCs w:val="22"/>
    </w:rPr>
  </w:style>
  <w:style w:type="paragraph" w:customStyle="1" w:styleId="Car">
    <w:name w:val="Car"/>
    <w:basedOn w:val="affffff7"/>
    <w:uiPriority w:val="99"/>
    <w:semiHidden/>
    <w:qFormat/>
    <w:rPr>
      <w:rFonts w:ascii="Calibri" w:hAnsi="Calibri" w:cs="Times New Roman" w:hint="eastAsia"/>
      <w:sz w:val="24"/>
      <w:szCs w:val="22"/>
    </w:rPr>
  </w:style>
  <w:style w:type="paragraph" w:customStyle="1" w:styleId="itemlisttext0">
    <w:name w:val="itemlisttext"/>
    <w:basedOn w:val="afffff3"/>
    <w:uiPriority w:val="99"/>
    <w:qFormat/>
    <w:pPr>
      <w:spacing w:beforeLines="50" w:after="160" w:line="240" w:lineRule="auto"/>
      <w:ind w:left="1701"/>
    </w:pPr>
  </w:style>
  <w:style w:type="paragraph" w:customStyle="1" w:styleId="tableheading0">
    <w:name w:val="tableheading"/>
    <w:basedOn w:val="afffff3"/>
    <w:uiPriority w:val="99"/>
    <w:qFormat/>
    <w:pPr>
      <w:spacing w:beforeLines="50" w:after="160" w:line="240" w:lineRule="auto"/>
      <w:ind w:left="1701"/>
    </w:pPr>
  </w:style>
  <w:style w:type="paragraph" w:customStyle="1" w:styleId="notestext0">
    <w:name w:val="notestext"/>
    <w:basedOn w:val="afffff3"/>
    <w:uiPriority w:val="99"/>
    <w:qFormat/>
    <w:pPr>
      <w:spacing w:beforeLines="50" w:after="160" w:line="240" w:lineRule="auto"/>
      <w:ind w:left="1701"/>
    </w:pPr>
  </w:style>
  <w:style w:type="character" w:customStyle="1" w:styleId="NormalTableChar">
    <w:name w:val="NormalTable Char"/>
    <w:link w:val="NormalTable"/>
    <w:qFormat/>
    <w:locked/>
    <w:rPr>
      <w:rFonts w:ascii="Arial" w:eastAsia="MS Mincho" w:hAnsi="Arial" w:cs="Arial"/>
      <w:lang w:val="en-AU" w:eastAsia="en-US"/>
    </w:rPr>
  </w:style>
  <w:style w:type="paragraph" w:customStyle="1" w:styleId="NormalTable">
    <w:name w:val="NormalTable"/>
    <w:basedOn w:val="afffff3"/>
    <w:link w:val="NormalTableChar"/>
    <w:qFormat/>
    <w:pPr>
      <w:spacing w:beforeLines="50" w:after="160" w:line="240" w:lineRule="auto"/>
      <w:ind w:left="1701"/>
    </w:pPr>
    <w:rPr>
      <w:rFonts w:ascii="Arial" w:eastAsia="MS Mincho" w:hAnsi="Arial" w:cs="Arial"/>
      <w:sz w:val="20"/>
      <w:szCs w:val="20"/>
      <w:lang w:val="en-AU" w:eastAsia="en-US"/>
    </w:rPr>
  </w:style>
  <w:style w:type="character" w:customStyle="1" w:styleId="QBChar0">
    <w:name w:val="QB正文 Char"/>
    <w:link w:val="QB2"/>
    <w:qFormat/>
    <w:locked/>
    <w:rPr>
      <w:rFonts w:ascii="宋体" w:hAnsi="宋体"/>
    </w:rPr>
  </w:style>
  <w:style w:type="paragraph" w:customStyle="1" w:styleId="QB2">
    <w:name w:val="QB正文"/>
    <w:basedOn w:val="afffff3"/>
    <w:link w:val="QBChar0"/>
    <w:qFormat/>
    <w:pPr>
      <w:autoSpaceDE w:val="0"/>
      <w:autoSpaceDN w:val="0"/>
      <w:spacing w:beforeLines="50" w:after="160" w:line="240" w:lineRule="auto"/>
      <w:ind w:left="1701" w:firstLine="480"/>
    </w:pPr>
    <w:rPr>
      <w:rFonts w:cs="Times New Roman"/>
      <w:sz w:val="20"/>
      <w:szCs w:val="20"/>
    </w:rPr>
  </w:style>
  <w:style w:type="paragraph" w:customStyle="1" w:styleId="ParaCharCharChar1CharCharCharCharCharCharCharCharCharCharCharCharChar">
    <w:name w:val="默认段落字体 Para Char Char Char1 Char Char Char Char Char Char Char Char Char Char Char Char Char"/>
    <w:basedOn w:val="afffff3"/>
    <w:uiPriority w:val="99"/>
    <w:semiHidden/>
    <w:qFormat/>
    <w:pPr>
      <w:spacing w:beforeLines="50" w:after="160" w:line="240" w:lineRule="auto"/>
      <w:ind w:left="1701"/>
    </w:pPr>
    <w:rPr>
      <w:rFonts w:ascii="Arial" w:hAnsi="Arial" w:cs="Arial"/>
      <w:kern w:val="2"/>
      <w:sz w:val="21"/>
      <w:szCs w:val="20"/>
    </w:rPr>
  </w:style>
  <w:style w:type="paragraph" w:customStyle="1" w:styleId="a6">
    <w:name w:val="示例"/>
    <w:next w:val="afffff3"/>
    <w:qFormat/>
    <w:pPr>
      <w:widowControl w:val="0"/>
      <w:numPr>
        <w:numId w:val="101"/>
      </w:numPr>
      <w:adjustRightInd w:val="0"/>
      <w:spacing w:beforeLines="50" w:after="160" w:line="360" w:lineRule="atLeast"/>
      <w:ind w:left="1701"/>
      <w:jc w:val="both"/>
    </w:pPr>
    <w:rPr>
      <w:rFonts w:ascii="宋体" w:eastAsia="宋体" w:hAnsi="Times New Roman" w:cs="Times New Roman"/>
      <w:sz w:val="18"/>
    </w:rPr>
  </w:style>
  <w:style w:type="character" w:customStyle="1" w:styleId="3Char9">
    <w:name w:val="解决方案概述标题3 Char"/>
    <w:link w:val="3fff2"/>
    <w:qFormat/>
    <w:locked/>
    <w:rPr>
      <w:rFonts w:ascii="Book Antiqua" w:eastAsia="黑体" w:hAnsi="Book Antiqua"/>
      <w:sz w:val="32"/>
      <w:szCs w:val="32"/>
    </w:rPr>
  </w:style>
  <w:style w:type="paragraph" w:customStyle="1" w:styleId="3fff2">
    <w:name w:val="解决方案概述标题3"/>
    <w:basedOn w:val="33"/>
    <w:link w:val="3Char9"/>
    <w:qFormat/>
    <w:pPr>
      <w:widowControl/>
      <w:numPr>
        <w:ilvl w:val="0"/>
        <w:numId w:val="0"/>
      </w:numPr>
      <w:topLinePunct/>
      <w:adjustRightInd w:val="0"/>
      <w:snapToGrid w:val="0"/>
      <w:spacing w:beforeLines="50" w:before="0" w:after="160" w:line="240" w:lineRule="atLeast"/>
      <w:ind w:left="1701"/>
    </w:pPr>
    <w:rPr>
      <w:rFonts w:ascii="Book Antiqua" w:hAnsi="Book Antiqua"/>
      <w:bCs w:val="0"/>
      <w:kern w:val="0"/>
    </w:rPr>
  </w:style>
  <w:style w:type="paragraph" w:customStyle="1" w:styleId="Char1CharCharChar1">
    <w:name w:val="Char1 Char Char Char1"/>
    <w:basedOn w:val="afffff3"/>
    <w:qFormat/>
    <w:pPr>
      <w:widowControl w:val="0"/>
      <w:tabs>
        <w:tab w:val="left" w:pos="1260"/>
      </w:tabs>
      <w:spacing w:beforeLines="50" w:after="160"/>
      <w:ind w:left="1701" w:firstLine="480"/>
    </w:pPr>
    <w:rPr>
      <w:rFonts w:ascii="Tahoma" w:hAnsi="Tahoma" w:cs="Times New Roman"/>
      <w:kern w:val="2"/>
      <w:szCs w:val="20"/>
    </w:rPr>
  </w:style>
  <w:style w:type="paragraph" w:customStyle="1" w:styleId="Char1CharCharCharCharCharCharCharCharCharCharCharCharCharChar1">
    <w:name w:val="Char1 Char Char Char Char Char Char Char Char Char Char Char Char Char Char1"/>
    <w:basedOn w:val="afffff3"/>
    <w:uiPriority w:val="99"/>
    <w:qFormat/>
    <w:pPr>
      <w:widowControl w:val="0"/>
      <w:spacing w:beforeLines="50" w:after="160" w:line="240" w:lineRule="auto"/>
      <w:ind w:left="1701"/>
    </w:pPr>
    <w:rPr>
      <w:rFonts w:ascii="Tahoma" w:hAnsi="Tahoma" w:cs="Times New Roman"/>
      <w:kern w:val="2"/>
      <w:szCs w:val="20"/>
    </w:rPr>
  </w:style>
  <w:style w:type="paragraph" w:customStyle="1" w:styleId="CharCharCharCharCharChar2">
    <w:name w:val="Char Char Char Char Char Char2"/>
    <w:basedOn w:val="affffff7"/>
    <w:uiPriority w:val="99"/>
    <w:qFormat/>
    <w:rPr>
      <w:rFonts w:ascii="Calibri" w:hAnsi="Calibri" w:cs="Times New Roman" w:hint="eastAsia"/>
      <w:sz w:val="24"/>
      <w:szCs w:val="22"/>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fffff3"/>
    <w:uiPriority w:val="99"/>
    <w:qFormat/>
    <w:pPr>
      <w:widowControl w:val="0"/>
      <w:spacing w:beforeLines="50" w:after="160"/>
      <w:ind w:left="2121"/>
    </w:pPr>
    <w:rPr>
      <w:rFonts w:ascii="Times New Roman" w:hAnsi="Times New Roman" w:cs="Times New Roman"/>
      <w:kern w:val="2"/>
      <w:sz w:val="21"/>
    </w:rPr>
  </w:style>
  <w:style w:type="paragraph" w:customStyle="1" w:styleId="CharCharCharCharCharCharCharCharChar1">
    <w:name w:val="Char Char Char Char Char Char Char Char Char1"/>
    <w:basedOn w:val="affffff7"/>
    <w:uiPriority w:val="99"/>
    <w:qFormat/>
    <w:rPr>
      <w:rFonts w:ascii="Calibri" w:hAnsi="Calibri" w:cs="Times New Roman" w:hint="eastAsia"/>
      <w:sz w:val="24"/>
      <w:szCs w:val="22"/>
    </w:rPr>
  </w:style>
  <w:style w:type="paragraph" w:customStyle="1" w:styleId="CharChar51">
    <w:name w:val="Char Char51"/>
    <w:basedOn w:val="afffff3"/>
    <w:uiPriority w:val="99"/>
    <w:qFormat/>
    <w:pPr>
      <w:widowControl w:val="0"/>
      <w:spacing w:beforeLines="50" w:after="160" w:line="240" w:lineRule="auto"/>
      <w:ind w:left="1701"/>
    </w:pPr>
    <w:rPr>
      <w:rFonts w:ascii="Tahoma" w:hAnsi="Tahoma" w:cs="Times New Roman"/>
      <w:kern w:val="2"/>
      <w:szCs w:val="20"/>
    </w:rPr>
  </w:style>
  <w:style w:type="paragraph" w:customStyle="1" w:styleId="CharCharChar1CharCharChar1">
    <w:name w:val="Char Char Char1 Char Char Char1"/>
    <w:basedOn w:val="afffff3"/>
    <w:uiPriority w:val="99"/>
    <w:qFormat/>
    <w:pPr>
      <w:widowControl w:val="0"/>
      <w:spacing w:beforeLines="50" w:after="160" w:line="240" w:lineRule="auto"/>
      <w:ind w:left="1701"/>
    </w:pPr>
    <w:rPr>
      <w:rFonts w:ascii="Arial" w:hAnsi="Arial" w:cs="Arial"/>
      <w:kern w:val="2"/>
      <w:sz w:val="21"/>
    </w:rPr>
  </w:style>
  <w:style w:type="paragraph" w:customStyle="1" w:styleId="CharChar2CharCharCharChar1CharCharCharChar1">
    <w:name w:val="Char Char2 Char Char Char Char1 Char Char Char Char1"/>
    <w:basedOn w:val="affffff7"/>
    <w:uiPriority w:val="99"/>
    <w:qFormat/>
    <w:rPr>
      <w:rFonts w:ascii="Calibri" w:hAnsi="Calibri" w:cs="Times New Roman" w:hint="eastAsia"/>
      <w:sz w:val="24"/>
      <w:szCs w:val="22"/>
    </w:rPr>
  </w:style>
  <w:style w:type="paragraph" w:customStyle="1" w:styleId="CharChar1CharCharCharCharCharCharCharCharCharCharChar1">
    <w:name w:val="Char Char1 Char Char Char Char Char Char Char Char Char Char Char1"/>
    <w:basedOn w:val="afffff3"/>
    <w:uiPriority w:val="99"/>
    <w:qFormat/>
    <w:pPr>
      <w:spacing w:beforeLines="50" w:after="160" w:line="240" w:lineRule="exact"/>
      <w:ind w:left="1701"/>
    </w:pPr>
    <w:rPr>
      <w:rFonts w:ascii="Verdana" w:hAnsi="Verdana" w:cs="Times New Roman"/>
      <w:sz w:val="20"/>
      <w:szCs w:val="20"/>
      <w:lang w:eastAsia="en-US"/>
    </w:rPr>
  </w:style>
  <w:style w:type="paragraph" w:customStyle="1" w:styleId="aff">
    <w:name w:val="正文题目"/>
    <w:basedOn w:val="afffff3"/>
    <w:uiPriority w:val="99"/>
    <w:qFormat/>
    <w:pPr>
      <w:numPr>
        <w:numId w:val="102"/>
      </w:numPr>
      <w:overflowPunct w:val="0"/>
      <w:autoSpaceDE w:val="0"/>
      <w:autoSpaceDN w:val="0"/>
      <w:adjustRightInd w:val="0"/>
      <w:spacing w:beforeLines="50" w:after="160" w:line="400" w:lineRule="exact"/>
      <w:ind w:left="3111" w:firstLine="0"/>
      <w:jc w:val="center"/>
      <w:outlineLvl w:val="0"/>
    </w:pPr>
    <w:rPr>
      <w:rFonts w:ascii="Arial" w:hAnsi="Arial" w:cs="Times New Roman"/>
      <w:b/>
      <w:sz w:val="36"/>
      <w:szCs w:val="20"/>
    </w:rPr>
  </w:style>
  <w:style w:type="paragraph" w:customStyle="1" w:styleId="afffffffffffffffffffffffffffff2">
    <w:name w:val="Ñù"/>
    <w:uiPriority w:val="99"/>
    <w:qFormat/>
    <w:pPr>
      <w:overflowPunct w:val="0"/>
      <w:autoSpaceDE w:val="0"/>
      <w:autoSpaceDN w:val="0"/>
      <w:adjustRightInd w:val="0"/>
      <w:spacing w:beforeLines="50" w:after="160" w:line="400" w:lineRule="exact"/>
      <w:ind w:left="1701"/>
      <w:jc w:val="both"/>
    </w:pPr>
    <w:rPr>
      <w:rFonts w:ascii="Times New Roman" w:eastAsia="宋体" w:hAnsi="Times New Roman" w:cs="Times New Roman"/>
      <w:sz w:val="24"/>
    </w:rPr>
  </w:style>
  <w:style w:type="paragraph" w:customStyle="1" w:styleId="TabletextB">
    <w:name w:val="Table textB"/>
    <w:basedOn w:val="afffff3"/>
    <w:next w:val="afffff3"/>
    <w:uiPriority w:val="99"/>
    <w:qFormat/>
    <w:pPr>
      <w:spacing w:beforeLines="50" w:after="160" w:line="240" w:lineRule="auto"/>
      <w:ind w:left="1701"/>
      <w:jc w:val="center"/>
    </w:pPr>
    <w:rPr>
      <w:rFonts w:ascii="Arial" w:hAnsi="Arial" w:cs="Times New Roman"/>
      <w:b/>
      <w:spacing w:val="-5"/>
      <w:sz w:val="18"/>
      <w:szCs w:val="20"/>
    </w:rPr>
  </w:style>
  <w:style w:type="paragraph" w:customStyle="1" w:styleId="TitleText">
    <w:name w:val="Title Text"/>
    <w:basedOn w:val="afffff3"/>
    <w:uiPriority w:val="99"/>
    <w:qFormat/>
    <w:pPr>
      <w:tabs>
        <w:tab w:val="left" w:pos="397"/>
      </w:tabs>
      <w:spacing w:beforeLines="50" w:after="160" w:line="240" w:lineRule="auto"/>
      <w:ind w:left="2098" w:hanging="397"/>
    </w:pPr>
    <w:rPr>
      <w:rFonts w:ascii="Arial" w:hAnsi="Arial" w:cs="Arial"/>
      <w:kern w:val="2"/>
      <w:sz w:val="21"/>
      <w:szCs w:val="20"/>
    </w:rPr>
  </w:style>
  <w:style w:type="paragraph" w:customStyle="1" w:styleId="bianhao3">
    <w:name w:val="bianhao3"/>
    <w:basedOn w:val="afffff3"/>
    <w:uiPriority w:val="99"/>
    <w:qFormat/>
    <w:pPr>
      <w:widowControl w:val="0"/>
      <w:numPr>
        <w:numId w:val="103"/>
      </w:numPr>
      <w:spacing w:beforeLines="50" w:after="160"/>
      <w:ind w:left="2960" w:firstLine="0"/>
    </w:pPr>
    <w:rPr>
      <w:rFonts w:ascii="Times New Roman" w:hAnsi="Times New Roman" w:cs="Times New Roman"/>
      <w:kern w:val="2"/>
    </w:rPr>
  </w:style>
  <w:style w:type="paragraph" w:customStyle="1" w:styleId="bianhao5">
    <w:name w:val="bianhao5"/>
    <w:basedOn w:val="tytytyty"/>
    <w:uiPriority w:val="99"/>
    <w:qFormat/>
    <w:pPr>
      <w:numPr>
        <w:ilvl w:val="1"/>
        <w:numId w:val="103"/>
      </w:numPr>
      <w:tabs>
        <w:tab w:val="clear" w:pos="1679"/>
        <w:tab w:val="left" w:pos="360"/>
        <w:tab w:val="left" w:pos="1260"/>
      </w:tabs>
      <w:spacing w:beforeLines="50" w:after="160"/>
      <w:ind w:leftChars="0" w:left="1701" w:firstLineChars="0" w:firstLine="0"/>
    </w:pPr>
    <w:rPr>
      <w:rFonts w:ascii="Calibri" w:hAnsi="Calibri"/>
    </w:rPr>
  </w:style>
  <w:style w:type="paragraph" w:customStyle="1" w:styleId="bianhao2">
    <w:name w:val="bianhao2"/>
    <w:basedOn w:val="afffff3"/>
    <w:uiPriority w:val="99"/>
    <w:qFormat/>
    <w:pPr>
      <w:widowControl w:val="0"/>
      <w:numPr>
        <w:numId w:val="104"/>
      </w:numPr>
      <w:spacing w:beforeLines="50" w:after="160"/>
      <w:ind w:left="2960" w:firstLine="0"/>
    </w:pPr>
    <w:rPr>
      <w:rFonts w:ascii="Times New Roman" w:hAnsi="Times New Roman" w:cs="Times New Roman"/>
      <w:kern w:val="2"/>
    </w:rPr>
  </w:style>
  <w:style w:type="paragraph" w:customStyle="1" w:styleId="00BodyText">
    <w:name w:val="00 BodyText"/>
    <w:basedOn w:val="afffff3"/>
    <w:uiPriority w:val="99"/>
    <w:qFormat/>
    <w:pPr>
      <w:spacing w:beforeLines="50" w:after="160" w:line="240" w:lineRule="auto"/>
      <w:ind w:left="1701"/>
    </w:pPr>
    <w:rPr>
      <w:rFonts w:ascii="Arial" w:hAnsi="Arial" w:cs="Times New Roman"/>
      <w:sz w:val="22"/>
      <w:szCs w:val="20"/>
      <w:lang w:eastAsia="en-US"/>
    </w:rPr>
  </w:style>
  <w:style w:type="paragraph" w:customStyle="1" w:styleId="afffffffffffffffffffffffffffff3">
    <w:name w:val="封面底部落款"/>
    <w:basedOn w:val="afffff3"/>
    <w:uiPriority w:val="99"/>
    <w:qFormat/>
    <w:pPr>
      <w:widowControl w:val="0"/>
      <w:tabs>
        <w:tab w:val="left" w:pos="-2520"/>
        <w:tab w:val="right" w:pos="-2160"/>
        <w:tab w:val="left" w:pos="960"/>
        <w:tab w:val="left" w:pos="1080"/>
        <w:tab w:val="left" w:pos="1320"/>
        <w:tab w:val="right" w:pos="3120"/>
        <w:tab w:val="right" w:pos="3840"/>
        <w:tab w:val="left" w:leader="hyphen" w:pos="4080"/>
        <w:tab w:val="left" w:leader="hyphen" w:pos="4320"/>
        <w:tab w:val="right" w:leader="dot" w:pos="8244"/>
      </w:tabs>
      <w:suppressAutoHyphens/>
      <w:spacing w:beforeLines="50" w:after="160"/>
      <w:ind w:left="1701"/>
      <w:jc w:val="center"/>
    </w:pPr>
    <w:rPr>
      <w:rFonts w:ascii="Arial" w:eastAsia="黑体" w:hAnsi="Arial" w:cs="Times New Roman"/>
      <w:b/>
      <w:caps/>
      <w:spacing w:val="10"/>
      <w:kern w:val="2"/>
      <w:sz w:val="32"/>
      <w:szCs w:val="20"/>
    </w:rPr>
  </w:style>
  <w:style w:type="paragraph" w:customStyle="1" w:styleId="Pa7">
    <w:name w:val="Pa7"/>
    <w:basedOn w:val="Default"/>
    <w:next w:val="Default"/>
    <w:uiPriority w:val="99"/>
    <w:qFormat/>
    <w:pPr>
      <w:spacing w:beforeLines="50" w:after="160" w:line="181" w:lineRule="atLeast"/>
      <w:ind w:left="1701"/>
    </w:pPr>
    <w:rPr>
      <w:rFonts w:ascii="文鼎R....." w:eastAsia="文鼎R....." w:hAnsi="Calibri" w:cs="Times New Roman" w:hint="eastAsia"/>
      <w:color w:val="auto"/>
      <w:kern w:val="2"/>
    </w:rPr>
  </w:style>
  <w:style w:type="character" w:customStyle="1" w:styleId="2Charf">
    <w:name w:val="正文缩进2格 Char"/>
    <w:link w:val="2fffff"/>
    <w:qFormat/>
    <w:locked/>
    <w:rPr>
      <w:rFonts w:ascii="仿宋_GB2312" w:eastAsia="仿宋_GB2312" w:hAnsi="宋体"/>
      <w:sz w:val="31"/>
      <w:szCs w:val="28"/>
    </w:rPr>
  </w:style>
  <w:style w:type="paragraph" w:customStyle="1" w:styleId="2fffff">
    <w:name w:val="正文缩进2格"/>
    <w:basedOn w:val="afffff3"/>
    <w:link w:val="2Charf"/>
    <w:qFormat/>
    <w:pPr>
      <w:widowControl w:val="0"/>
      <w:spacing w:beforeLines="50" w:after="160" w:line="600" w:lineRule="exact"/>
      <w:ind w:left="1701" w:firstLineChars="206" w:firstLine="639"/>
    </w:pPr>
    <w:rPr>
      <w:rFonts w:ascii="仿宋_GB2312" w:eastAsia="仿宋_GB2312" w:cs="Times New Roman"/>
      <w:sz w:val="31"/>
      <w:szCs w:val="28"/>
    </w:rPr>
  </w:style>
  <w:style w:type="character" w:customStyle="1" w:styleId="15Char1">
    <w:name w:val="正文（1.5行距） Char"/>
    <w:link w:val="158"/>
    <w:qFormat/>
    <w:locked/>
    <w:rPr>
      <w:rFonts w:ascii="宋体" w:hAnsi="宋体"/>
      <w:sz w:val="24"/>
      <w:szCs w:val="24"/>
    </w:rPr>
  </w:style>
  <w:style w:type="paragraph" w:customStyle="1" w:styleId="158">
    <w:name w:val="正文（1.5行距）"/>
    <w:basedOn w:val="affffffffffffffffffffffffffff7"/>
    <w:link w:val="15Char1"/>
    <w:qFormat/>
    <w:pPr>
      <w:ind w:firstLine="200"/>
    </w:pPr>
    <w:rPr>
      <w:rFonts w:ascii="宋体" w:hAnsi="宋体"/>
      <w:sz w:val="24"/>
      <w:szCs w:val="24"/>
    </w:rPr>
  </w:style>
  <w:style w:type="character" w:customStyle="1" w:styleId="Charfffff9">
    <w:name w:val="尖符号 Char"/>
    <w:link w:val="afffc"/>
    <w:uiPriority w:val="99"/>
    <w:qFormat/>
    <w:locked/>
    <w:rPr>
      <w:rFonts w:ascii="Times New Roman" w:eastAsia="宋体" w:hAnsi="Times New Roman" w:cs="Times New Roman"/>
    </w:rPr>
  </w:style>
  <w:style w:type="paragraph" w:customStyle="1" w:styleId="afffc">
    <w:name w:val="尖符号"/>
    <w:basedOn w:val="158"/>
    <w:link w:val="Charfffff9"/>
    <w:uiPriority w:val="99"/>
    <w:qFormat/>
    <w:pPr>
      <w:numPr>
        <w:numId w:val="105"/>
      </w:numPr>
      <w:ind w:left="1701" w:firstLine="200"/>
    </w:pPr>
    <w:rPr>
      <w:rFonts w:ascii="Times New Roman" w:hAnsi="Times New Roman"/>
      <w:sz w:val="20"/>
      <w:szCs w:val="20"/>
    </w:rPr>
  </w:style>
  <w:style w:type="paragraph" w:customStyle="1" w:styleId="CM18">
    <w:name w:val="CM18"/>
    <w:basedOn w:val="Default"/>
    <w:next w:val="Default"/>
    <w:uiPriority w:val="99"/>
    <w:qFormat/>
    <w:pPr>
      <w:adjustRightInd/>
      <w:spacing w:beforeLines="50" w:after="160" w:line="408" w:lineRule="atLeast"/>
      <w:ind w:left="1701"/>
    </w:pPr>
    <w:rPr>
      <w:rFonts w:ascii="黑体" w:eastAsia="黑体" w:hAnsi="黑体" w:cs="Times New Roman" w:hint="eastAsia"/>
      <w:kern w:val="2"/>
    </w:rPr>
  </w:style>
  <w:style w:type="paragraph" w:customStyle="1" w:styleId="CM21">
    <w:name w:val="CM21"/>
    <w:basedOn w:val="Default"/>
    <w:next w:val="Default"/>
    <w:uiPriority w:val="99"/>
    <w:qFormat/>
    <w:pPr>
      <w:adjustRightInd/>
      <w:spacing w:beforeLines="50" w:after="160" w:line="408" w:lineRule="atLeast"/>
      <w:ind w:left="1701"/>
    </w:pPr>
    <w:rPr>
      <w:rFonts w:ascii="黑体" w:eastAsia="黑体" w:hAnsi="黑体" w:cs="Times New Roman" w:hint="eastAsia"/>
      <w:kern w:val="2"/>
    </w:rPr>
  </w:style>
  <w:style w:type="paragraph" w:customStyle="1" w:styleId="CM23">
    <w:name w:val="CM23"/>
    <w:basedOn w:val="Default"/>
    <w:next w:val="Default"/>
    <w:uiPriority w:val="99"/>
    <w:qFormat/>
    <w:pPr>
      <w:adjustRightInd/>
      <w:spacing w:beforeLines="50" w:after="160" w:line="400" w:lineRule="atLeast"/>
      <w:ind w:left="1701"/>
    </w:pPr>
    <w:rPr>
      <w:rFonts w:ascii="黑体" w:eastAsia="黑体" w:hAnsi="黑体" w:cs="Times New Roman" w:hint="eastAsia"/>
      <w:kern w:val="2"/>
    </w:rPr>
  </w:style>
  <w:style w:type="paragraph" w:customStyle="1" w:styleId="CM24">
    <w:name w:val="CM24"/>
    <w:basedOn w:val="Default"/>
    <w:next w:val="Default"/>
    <w:uiPriority w:val="99"/>
    <w:qFormat/>
    <w:pPr>
      <w:adjustRightInd/>
      <w:spacing w:beforeLines="50" w:after="160" w:line="398" w:lineRule="atLeast"/>
      <w:ind w:left="1701"/>
    </w:pPr>
    <w:rPr>
      <w:rFonts w:ascii="黑体" w:eastAsia="黑体" w:hAnsi="黑体" w:cs="Times New Roman" w:hint="eastAsia"/>
      <w:kern w:val="2"/>
    </w:rPr>
  </w:style>
  <w:style w:type="paragraph" w:customStyle="1" w:styleId="CM29">
    <w:name w:val="CM29"/>
    <w:basedOn w:val="Default"/>
    <w:next w:val="Default"/>
    <w:uiPriority w:val="99"/>
    <w:qFormat/>
    <w:pPr>
      <w:adjustRightInd/>
      <w:spacing w:beforeLines="50" w:after="160" w:line="468" w:lineRule="atLeast"/>
      <w:ind w:left="1701"/>
    </w:pPr>
    <w:rPr>
      <w:rFonts w:ascii="黑体" w:eastAsia="黑体" w:hAnsi="黑体" w:cs="Times New Roman" w:hint="eastAsia"/>
      <w:kern w:val="2"/>
    </w:rPr>
  </w:style>
  <w:style w:type="paragraph" w:customStyle="1" w:styleId="CM30">
    <w:name w:val="CM30"/>
    <w:basedOn w:val="Default"/>
    <w:next w:val="Default"/>
    <w:uiPriority w:val="99"/>
    <w:qFormat/>
    <w:pPr>
      <w:adjustRightInd/>
      <w:spacing w:beforeLines="50" w:after="160" w:line="466" w:lineRule="atLeast"/>
      <w:ind w:left="1701"/>
    </w:pPr>
    <w:rPr>
      <w:rFonts w:ascii="黑体" w:eastAsia="黑体" w:hAnsi="黑体" w:cs="Times New Roman" w:hint="eastAsia"/>
      <w:kern w:val="2"/>
    </w:rPr>
  </w:style>
  <w:style w:type="paragraph" w:customStyle="1" w:styleId="CM28">
    <w:name w:val="CM28"/>
    <w:basedOn w:val="Default"/>
    <w:next w:val="Default"/>
    <w:uiPriority w:val="99"/>
    <w:qFormat/>
    <w:pPr>
      <w:adjustRightInd/>
      <w:spacing w:beforeLines="50" w:after="160" w:line="466" w:lineRule="atLeast"/>
      <w:ind w:left="1701"/>
    </w:pPr>
    <w:rPr>
      <w:rFonts w:ascii="黑体" w:eastAsia="黑体" w:hAnsi="黑体" w:cs="Times New Roman" w:hint="eastAsia"/>
      <w:kern w:val="2"/>
    </w:rPr>
  </w:style>
  <w:style w:type="paragraph" w:customStyle="1" w:styleId="CM26">
    <w:name w:val="CM26"/>
    <w:basedOn w:val="Default"/>
    <w:next w:val="Default"/>
    <w:uiPriority w:val="99"/>
    <w:qFormat/>
    <w:pPr>
      <w:adjustRightInd/>
      <w:spacing w:beforeLines="50" w:after="160" w:line="466" w:lineRule="atLeast"/>
      <w:ind w:left="1701"/>
    </w:pPr>
    <w:rPr>
      <w:rFonts w:ascii="黑体" w:eastAsia="黑体" w:hAnsi="黑体" w:cs="Times New Roman" w:hint="eastAsia"/>
      <w:kern w:val="2"/>
    </w:rPr>
  </w:style>
  <w:style w:type="paragraph" w:customStyle="1" w:styleId="CM35">
    <w:name w:val="CM35"/>
    <w:basedOn w:val="Default"/>
    <w:next w:val="Default"/>
    <w:uiPriority w:val="99"/>
    <w:qFormat/>
    <w:pPr>
      <w:adjustRightInd/>
      <w:spacing w:beforeLines="50" w:after="160" w:line="466" w:lineRule="atLeast"/>
      <w:ind w:left="1701"/>
    </w:pPr>
    <w:rPr>
      <w:rFonts w:ascii="黑体" w:eastAsia="黑体" w:hAnsi="黑体" w:cs="Times New Roman" w:hint="eastAsia"/>
      <w:kern w:val="2"/>
    </w:rPr>
  </w:style>
  <w:style w:type="paragraph" w:customStyle="1" w:styleId="CM45">
    <w:name w:val="CM45"/>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46">
    <w:name w:val="CM46"/>
    <w:basedOn w:val="Default"/>
    <w:next w:val="Default"/>
    <w:qFormat/>
    <w:pPr>
      <w:adjustRightInd/>
      <w:spacing w:beforeLines="50" w:after="160" w:line="468" w:lineRule="atLeast"/>
      <w:ind w:left="1701"/>
    </w:pPr>
    <w:rPr>
      <w:rFonts w:ascii="黑体" w:eastAsia="黑体" w:hAnsi="黑体" w:cs="Times New Roman" w:hint="eastAsia"/>
      <w:kern w:val="2"/>
    </w:rPr>
  </w:style>
  <w:style w:type="paragraph" w:customStyle="1" w:styleId="CM47">
    <w:name w:val="CM47"/>
    <w:basedOn w:val="Default"/>
    <w:next w:val="Default"/>
    <w:uiPriority w:val="99"/>
    <w:qFormat/>
    <w:pPr>
      <w:adjustRightInd/>
      <w:spacing w:beforeLines="50" w:after="160" w:line="468" w:lineRule="atLeast"/>
      <w:ind w:left="1701"/>
    </w:pPr>
    <w:rPr>
      <w:rFonts w:ascii="黑体" w:eastAsia="黑体" w:hAnsi="黑体" w:cs="Times New Roman" w:hint="eastAsia"/>
      <w:kern w:val="2"/>
    </w:rPr>
  </w:style>
  <w:style w:type="paragraph" w:customStyle="1" w:styleId="CM51">
    <w:name w:val="CM51"/>
    <w:basedOn w:val="Default"/>
    <w:next w:val="Default"/>
    <w:uiPriority w:val="99"/>
    <w:qFormat/>
    <w:pPr>
      <w:adjustRightInd/>
      <w:spacing w:beforeLines="50" w:after="160" w:line="1026" w:lineRule="atLeast"/>
      <w:ind w:left="1701"/>
    </w:pPr>
    <w:rPr>
      <w:rFonts w:ascii="黑体" w:eastAsia="黑体" w:hAnsi="黑体" w:cs="Times New Roman" w:hint="eastAsia"/>
      <w:kern w:val="2"/>
    </w:rPr>
  </w:style>
  <w:style w:type="paragraph" w:customStyle="1" w:styleId="CM52">
    <w:name w:val="CM52"/>
    <w:basedOn w:val="Default"/>
    <w:next w:val="Default"/>
    <w:uiPriority w:val="99"/>
    <w:qFormat/>
    <w:pPr>
      <w:adjustRightInd/>
      <w:spacing w:beforeLines="50" w:after="160" w:line="588" w:lineRule="atLeast"/>
      <w:ind w:left="1701"/>
    </w:pPr>
    <w:rPr>
      <w:rFonts w:ascii="黑体" w:eastAsia="黑体" w:hAnsi="黑体" w:cs="Times New Roman" w:hint="eastAsia"/>
      <w:kern w:val="2"/>
    </w:rPr>
  </w:style>
  <w:style w:type="paragraph" w:customStyle="1" w:styleId="CM53">
    <w:name w:val="CM53"/>
    <w:basedOn w:val="Default"/>
    <w:next w:val="Default"/>
    <w:uiPriority w:val="99"/>
    <w:qFormat/>
    <w:pPr>
      <w:adjustRightInd/>
      <w:spacing w:beforeLines="50" w:after="160" w:line="440" w:lineRule="atLeast"/>
      <w:ind w:left="1701"/>
    </w:pPr>
    <w:rPr>
      <w:rFonts w:ascii="黑体" w:eastAsia="黑体" w:hAnsi="黑体" w:cs="Times New Roman" w:hint="eastAsia"/>
      <w:kern w:val="2"/>
    </w:rPr>
  </w:style>
  <w:style w:type="paragraph" w:customStyle="1" w:styleId="CM54">
    <w:name w:val="CM54"/>
    <w:basedOn w:val="Default"/>
    <w:next w:val="Default"/>
    <w:uiPriority w:val="99"/>
    <w:qFormat/>
    <w:pPr>
      <w:adjustRightInd/>
      <w:spacing w:beforeLines="50" w:after="160" w:line="520" w:lineRule="atLeast"/>
      <w:ind w:left="1701"/>
    </w:pPr>
    <w:rPr>
      <w:rFonts w:ascii="黑体" w:eastAsia="黑体" w:hAnsi="黑体" w:cs="Times New Roman" w:hint="eastAsia"/>
      <w:kern w:val="2"/>
    </w:rPr>
  </w:style>
  <w:style w:type="paragraph" w:customStyle="1" w:styleId="CM55">
    <w:name w:val="CM55"/>
    <w:basedOn w:val="Default"/>
    <w:next w:val="Default"/>
    <w:uiPriority w:val="99"/>
    <w:qFormat/>
    <w:pPr>
      <w:adjustRightInd/>
      <w:spacing w:beforeLines="50" w:after="160" w:line="520" w:lineRule="atLeast"/>
      <w:ind w:left="1701"/>
    </w:pPr>
    <w:rPr>
      <w:rFonts w:ascii="黑体" w:eastAsia="黑体" w:hAnsi="黑体" w:cs="Times New Roman" w:hint="eastAsia"/>
      <w:kern w:val="2"/>
    </w:rPr>
  </w:style>
  <w:style w:type="paragraph" w:customStyle="1" w:styleId="CM22">
    <w:name w:val="CM22"/>
    <w:basedOn w:val="Default"/>
    <w:next w:val="Default"/>
    <w:uiPriority w:val="99"/>
    <w:qFormat/>
    <w:pPr>
      <w:adjustRightInd/>
      <w:spacing w:beforeLines="50" w:after="160" w:line="400" w:lineRule="atLeast"/>
      <w:ind w:left="1701"/>
    </w:pPr>
    <w:rPr>
      <w:rFonts w:ascii="黑体" w:eastAsia="黑体" w:hAnsi="黑体" w:cs="Times New Roman" w:hint="eastAsia"/>
      <w:kern w:val="2"/>
    </w:rPr>
  </w:style>
  <w:style w:type="paragraph" w:customStyle="1" w:styleId="CM123">
    <w:name w:val="CM123"/>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57">
    <w:name w:val="CM57"/>
    <w:basedOn w:val="Default"/>
    <w:next w:val="Default"/>
    <w:uiPriority w:val="99"/>
    <w:qFormat/>
    <w:pPr>
      <w:adjustRightInd/>
      <w:spacing w:beforeLines="50" w:after="160" w:line="520" w:lineRule="atLeast"/>
      <w:ind w:left="1701"/>
    </w:pPr>
    <w:rPr>
      <w:rFonts w:ascii="黑体" w:eastAsia="黑体" w:hAnsi="黑体" w:cs="Times New Roman" w:hint="eastAsia"/>
      <w:kern w:val="2"/>
    </w:rPr>
  </w:style>
  <w:style w:type="paragraph" w:customStyle="1" w:styleId="CM63">
    <w:name w:val="CM63"/>
    <w:basedOn w:val="Default"/>
    <w:next w:val="Default"/>
    <w:uiPriority w:val="99"/>
    <w:qFormat/>
    <w:pPr>
      <w:adjustRightInd/>
      <w:spacing w:beforeLines="50" w:after="160" w:line="400" w:lineRule="atLeast"/>
      <w:ind w:left="1701"/>
    </w:pPr>
    <w:rPr>
      <w:rFonts w:ascii="黑体" w:eastAsia="黑体" w:hAnsi="黑体" w:cs="Times New Roman" w:hint="eastAsia"/>
      <w:kern w:val="2"/>
    </w:rPr>
  </w:style>
  <w:style w:type="paragraph" w:customStyle="1" w:styleId="CM64">
    <w:name w:val="CM64"/>
    <w:basedOn w:val="Default"/>
    <w:next w:val="Default"/>
    <w:uiPriority w:val="99"/>
    <w:qFormat/>
    <w:pPr>
      <w:adjustRightInd/>
      <w:spacing w:beforeLines="50" w:after="160" w:line="400" w:lineRule="atLeast"/>
      <w:ind w:left="1701"/>
    </w:pPr>
    <w:rPr>
      <w:rFonts w:ascii="黑体" w:eastAsia="黑体" w:hAnsi="黑体" w:cs="Times New Roman" w:hint="eastAsia"/>
      <w:kern w:val="2"/>
    </w:rPr>
  </w:style>
  <w:style w:type="paragraph" w:customStyle="1" w:styleId="CM67">
    <w:name w:val="CM67"/>
    <w:basedOn w:val="Default"/>
    <w:next w:val="Default"/>
    <w:uiPriority w:val="99"/>
    <w:qFormat/>
    <w:pPr>
      <w:adjustRightInd/>
      <w:spacing w:beforeLines="50" w:after="160" w:line="400" w:lineRule="atLeast"/>
      <w:ind w:left="1701"/>
    </w:pPr>
    <w:rPr>
      <w:rFonts w:ascii="黑体" w:eastAsia="黑体" w:hAnsi="黑体" w:cs="Times New Roman" w:hint="eastAsia"/>
      <w:kern w:val="2"/>
    </w:rPr>
  </w:style>
  <w:style w:type="paragraph" w:customStyle="1" w:styleId="CM61">
    <w:name w:val="CM61"/>
    <w:basedOn w:val="Default"/>
    <w:next w:val="Default"/>
    <w:uiPriority w:val="99"/>
    <w:qFormat/>
    <w:pPr>
      <w:adjustRightInd/>
      <w:spacing w:beforeLines="50" w:after="160" w:line="520" w:lineRule="atLeast"/>
      <w:ind w:left="1701"/>
    </w:pPr>
    <w:rPr>
      <w:rFonts w:ascii="黑体" w:eastAsia="黑体" w:hAnsi="黑体" w:cs="Times New Roman" w:hint="eastAsia"/>
      <w:kern w:val="2"/>
    </w:rPr>
  </w:style>
  <w:style w:type="paragraph" w:customStyle="1" w:styleId="CM126">
    <w:name w:val="CM126"/>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69">
    <w:name w:val="CM69"/>
    <w:basedOn w:val="Default"/>
    <w:next w:val="Default"/>
    <w:uiPriority w:val="99"/>
    <w:qFormat/>
    <w:pPr>
      <w:adjustRightInd/>
      <w:spacing w:beforeLines="50" w:after="160" w:line="400" w:lineRule="atLeast"/>
      <w:ind w:left="1701"/>
    </w:pPr>
    <w:rPr>
      <w:rFonts w:ascii="黑体" w:eastAsia="黑体" w:hAnsi="黑体" w:cs="Times New Roman" w:hint="eastAsia"/>
      <w:kern w:val="2"/>
    </w:rPr>
  </w:style>
  <w:style w:type="paragraph" w:customStyle="1" w:styleId="CM70">
    <w:name w:val="CM70"/>
    <w:basedOn w:val="Default"/>
    <w:next w:val="Default"/>
    <w:uiPriority w:val="99"/>
    <w:qFormat/>
    <w:pPr>
      <w:adjustRightInd/>
      <w:spacing w:beforeLines="50" w:after="160" w:line="440" w:lineRule="atLeast"/>
      <w:ind w:left="1701"/>
    </w:pPr>
    <w:rPr>
      <w:rFonts w:ascii="黑体" w:eastAsia="黑体" w:hAnsi="黑体" w:cs="Times New Roman" w:hint="eastAsia"/>
      <w:kern w:val="2"/>
    </w:rPr>
  </w:style>
  <w:style w:type="paragraph" w:customStyle="1" w:styleId="CM56">
    <w:name w:val="CM56"/>
    <w:basedOn w:val="Default"/>
    <w:next w:val="Default"/>
    <w:uiPriority w:val="99"/>
    <w:qFormat/>
    <w:pPr>
      <w:adjustRightInd/>
      <w:spacing w:beforeLines="50" w:after="160" w:line="400" w:lineRule="atLeast"/>
      <w:ind w:left="1701"/>
    </w:pPr>
    <w:rPr>
      <w:rFonts w:ascii="黑体" w:eastAsia="黑体" w:hAnsi="黑体" w:cs="Times New Roman" w:hint="eastAsia"/>
      <w:kern w:val="2"/>
    </w:rPr>
  </w:style>
  <w:style w:type="paragraph" w:customStyle="1" w:styleId="CM131">
    <w:name w:val="CM131"/>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72">
    <w:name w:val="CM72"/>
    <w:basedOn w:val="Default"/>
    <w:next w:val="Default"/>
    <w:uiPriority w:val="99"/>
    <w:qFormat/>
    <w:pPr>
      <w:adjustRightInd/>
      <w:spacing w:beforeLines="50" w:after="160" w:line="520" w:lineRule="atLeast"/>
      <w:ind w:left="1701"/>
    </w:pPr>
    <w:rPr>
      <w:rFonts w:ascii="黑体" w:eastAsia="黑体" w:hAnsi="黑体" w:cs="Times New Roman" w:hint="eastAsia"/>
      <w:kern w:val="2"/>
    </w:rPr>
  </w:style>
  <w:style w:type="paragraph" w:customStyle="1" w:styleId="CM34">
    <w:name w:val="CM34"/>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74">
    <w:name w:val="CM74"/>
    <w:basedOn w:val="Default"/>
    <w:next w:val="Default"/>
    <w:uiPriority w:val="99"/>
    <w:qFormat/>
    <w:pPr>
      <w:adjustRightInd/>
      <w:spacing w:beforeLines="50" w:after="160" w:line="440" w:lineRule="atLeast"/>
      <w:ind w:left="1701"/>
    </w:pPr>
    <w:rPr>
      <w:rFonts w:ascii="黑体" w:eastAsia="黑体" w:hAnsi="黑体" w:cs="Times New Roman" w:hint="eastAsia"/>
      <w:kern w:val="2"/>
    </w:rPr>
  </w:style>
  <w:style w:type="paragraph" w:customStyle="1" w:styleId="CM75">
    <w:name w:val="CM75"/>
    <w:basedOn w:val="Default"/>
    <w:next w:val="Default"/>
    <w:uiPriority w:val="99"/>
    <w:qFormat/>
    <w:pPr>
      <w:adjustRightInd/>
      <w:spacing w:beforeLines="50" w:after="160" w:line="440" w:lineRule="atLeast"/>
      <w:ind w:left="1701"/>
    </w:pPr>
    <w:rPr>
      <w:rFonts w:ascii="黑体" w:eastAsia="黑体" w:hAnsi="黑体" w:cs="Times New Roman" w:hint="eastAsia"/>
      <w:kern w:val="2"/>
    </w:rPr>
  </w:style>
  <w:style w:type="paragraph" w:customStyle="1" w:styleId="CM68">
    <w:name w:val="CM68"/>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78">
    <w:name w:val="CM78"/>
    <w:basedOn w:val="Default"/>
    <w:next w:val="Default"/>
    <w:uiPriority w:val="99"/>
    <w:qFormat/>
    <w:pPr>
      <w:adjustRightInd/>
      <w:spacing w:beforeLines="50" w:after="160" w:line="440" w:lineRule="atLeast"/>
      <w:ind w:left="1701"/>
    </w:pPr>
    <w:rPr>
      <w:rFonts w:ascii="黑体" w:eastAsia="黑体" w:hAnsi="黑体" w:cs="Times New Roman" w:hint="eastAsia"/>
      <w:kern w:val="2"/>
    </w:rPr>
  </w:style>
  <w:style w:type="paragraph" w:customStyle="1" w:styleId="CM27">
    <w:name w:val="CM27"/>
    <w:basedOn w:val="Default"/>
    <w:next w:val="Default"/>
    <w:uiPriority w:val="99"/>
    <w:qFormat/>
    <w:pPr>
      <w:adjustRightInd/>
      <w:spacing w:beforeLines="50" w:after="160" w:line="400" w:lineRule="atLeast"/>
      <w:ind w:left="1701"/>
    </w:pPr>
    <w:rPr>
      <w:rFonts w:ascii="黑体" w:eastAsia="黑体" w:hAnsi="黑体" w:cs="Times New Roman" w:hint="eastAsia"/>
      <w:kern w:val="2"/>
    </w:rPr>
  </w:style>
  <w:style w:type="paragraph" w:customStyle="1" w:styleId="CM79">
    <w:name w:val="CM79"/>
    <w:basedOn w:val="Default"/>
    <w:next w:val="Default"/>
    <w:uiPriority w:val="99"/>
    <w:qFormat/>
    <w:pPr>
      <w:adjustRightInd/>
      <w:spacing w:beforeLines="50" w:after="160" w:line="398" w:lineRule="atLeast"/>
      <w:ind w:left="1701"/>
    </w:pPr>
    <w:rPr>
      <w:rFonts w:ascii="黑体" w:eastAsia="黑体" w:hAnsi="黑体" w:cs="Times New Roman" w:hint="eastAsia"/>
      <w:kern w:val="2"/>
    </w:rPr>
  </w:style>
  <w:style w:type="paragraph" w:customStyle="1" w:styleId="CM58">
    <w:name w:val="CM58"/>
    <w:basedOn w:val="Default"/>
    <w:next w:val="Default"/>
    <w:uiPriority w:val="99"/>
    <w:qFormat/>
    <w:pPr>
      <w:adjustRightInd/>
      <w:spacing w:beforeLines="50" w:after="160" w:line="518" w:lineRule="atLeast"/>
      <w:ind w:left="1701"/>
    </w:pPr>
    <w:rPr>
      <w:rFonts w:ascii="黑体" w:eastAsia="黑体" w:hAnsi="黑体" w:cs="Times New Roman" w:hint="eastAsia"/>
      <w:kern w:val="2"/>
    </w:rPr>
  </w:style>
  <w:style w:type="paragraph" w:customStyle="1" w:styleId="CM73">
    <w:name w:val="CM73"/>
    <w:basedOn w:val="Default"/>
    <w:next w:val="Default"/>
    <w:uiPriority w:val="99"/>
    <w:qFormat/>
    <w:pPr>
      <w:adjustRightInd/>
      <w:spacing w:beforeLines="50" w:after="160" w:line="400" w:lineRule="atLeast"/>
      <w:ind w:left="1701"/>
    </w:pPr>
    <w:rPr>
      <w:rFonts w:ascii="黑体" w:eastAsia="黑体" w:hAnsi="黑体" w:cs="Times New Roman" w:hint="eastAsia"/>
      <w:kern w:val="2"/>
    </w:rPr>
  </w:style>
  <w:style w:type="paragraph" w:customStyle="1" w:styleId="CM80">
    <w:name w:val="CM80"/>
    <w:basedOn w:val="Default"/>
    <w:next w:val="Default"/>
    <w:uiPriority w:val="99"/>
    <w:qFormat/>
    <w:pPr>
      <w:adjustRightInd/>
      <w:spacing w:beforeLines="50" w:after="160" w:line="440" w:lineRule="atLeast"/>
      <w:ind w:left="1701"/>
    </w:pPr>
    <w:rPr>
      <w:rFonts w:ascii="黑体" w:eastAsia="黑体" w:hAnsi="黑体" w:cs="Times New Roman" w:hint="eastAsia"/>
      <w:kern w:val="2"/>
    </w:rPr>
  </w:style>
  <w:style w:type="paragraph" w:customStyle="1" w:styleId="CM133">
    <w:name w:val="CM133"/>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76">
    <w:name w:val="CM76"/>
    <w:basedOn w:val="Default"/>
    <w:next w:val="Default"/>
    <w:uiPriority w:val="99"/>
    <w:qFormat/>
    <w:pPr>
      <w:adjustRightInd/>
      <w:spacing w:beforeLines="50" w:after="160" w:line="520" w:lineRule="atLeast"/>
      <w:ind w:left="1701"/>
    </w:pPr>
    <w:rPr>
      <w:rFonts w:ascii="黑体" w:eastAsia="黑体" w:hAnsi="黑体" w:cs="Times New Roman" w:hint="eastAsia"/>
      <w:kern w:val="2"/>
    </w:rPr>
  </w:style>
  <w:style w:type="paragraph" w:customStyle="1" w:styleId="CM82">
    <w:name w:val="CM82"/>
    <w:basedOn w:val="Default"/>
    <w:next w:val="Default"/>
    <w:qFormat/>
    <w:pPr>
      <w:adjustRightInd/>
      <w:spacing w:beforeLines="50" w:after="160" w:line="431" w:lineRule="atLeast"/>
      <w:ind w:left="1701"/>
    </w:pPr>
    <w:rPr>
      <w:rFonts w:ascii="黑体" w:eastAsia="黑体" w:hAnsi="黑体" w:cs="Times New Roman" w:hint="eastAsia"/>
      <w:kern w:val="2"/>
    </w:rPr>
  </w:style>
  <w:style w:type="paragraph" w:customStyle="1" w:styleId="CM84">
    <w:name w:val="CM84"/>
    <w:basedOn w:val="Default"/>
    <w:next w:val="Default"/>
    <w:uiPriority w:val="99"/>
    <w:qFormat/>
    <w:pPr>
      <w:adjustRightInd/>
      <w:spacing w:beforeLines="50" w:after="160" w:line="406" w:lineRule="atLeast"/>
      <w:ind w:left="1701"/>
    </w:pPr>
    <w:rPr>
      <w:rFonts w:ascii="黑体" w:eastAsia="黑体" w:hAnsi="黑体" w:cs="Times New Roman" w:hint="eastAsia"/>
      <w:kern w:val="2"/>
    </w:rPr>
  </w:style>
  <w:style w:type="paragraph" w:customStyle="1" w:styleId="CM83">
    <w:name w:val="CM83"/>
    <w:basedOn w:val="Default"/>
    <w:next w:val="Default"/>
    <w:uiPriority w:val="99"/>
    <w:qFormat/>
    <w:pPr>
      <w:adjustRightInd/>
      <w:spacing w:beforeLines="50" w:after="160" w:line="440" w:lineRule="atLeast"/>
      <w:ind w:left="1701"/>
    </w:pPr>
    <w:rPr>
      <w:rFonts w:ascii="黑体" w:eastAsia="黑体" w:hAnsi="黑体" w:cs="Times New Roman" w:hint="eastAsia"/>
      <w:kern w:val="2"/>
    </w:rPr>
  </w:style>
  <w:style w:type="paragraph" w:customStyle="1" w:styleId="CM71">
    <w:name w:val="CM71"/>
    <w:basedOn w:val="Default"/>
    <w:next w:val="Default"/>
    <w:uiPriority w:val="99"/>
    <w:qFormat/>
    <w:pPr>
      <w:adjustRightInd/>
      <w:spacing w:beforeLines="50" w:after="160" w:line="440" w:lineRule="atLeast"/>
      <w:ind w:left="1701"/>
    </w:pPr>
    <w:rPr>
      <w:rFonts w:ascii="黑体" w:eastAsia="黑体" w:hAnsi="黑体" w:cs="Times New Roman" w:hint="eastAsia"/>
      <w:kern w:val="2"/>
    </w:rPr>
  </w:style>
  <w:style w:type="paragraph" w:customStyle="1" w:styleId="CM86">
    <w:name w:val="CM86"/>
    <w:basedOn w:val="Default"/>
    <w:next w:val="Default"/>
    <w:uiPriority w:val="99"/>
    <w:qFormat/>
    <w:pPr>
      <w:adjustRightInd/>
      <w:spacing w:beforeLines="50" w:after="160" w:line="468" w:lineRule="atLeast"/>
      <w:ind w:left="1701"/>
    </w:pPr>
    <w:rPr>
      <w:rFonts w:ascii="黑体" w:eastAsia="黑体" w:hAnsi="黑体" w:cs="Times New Roman" w:hint="eastAsia"/>
      <w:kern w:val="2"/>
    </w:rPr>
  </w:style>
  <w:style w:type="paragraph" w:customStyle="1" w:styleId="CM32">
    <w:name w:val="CM32"/>
    <w:basedOn w:val="Default"/>
    <w:next w:val="Default"/>
    <w:uiPriority w:val="99"/>
    <w:qFormat/>
    <w:pPr>
      <w:adjustRightInd/>
      <w:spacing w:beforeLines="50" w:after="160" w:line="468" w:lineRule="atLeast"/>
      <w:ind w:left="1701"/>
    </w:pPr>
    <w:rPr>
      <w:rFonts w:ascii="黑体" w:eastAsia="黑体" w:hAnsi="黑体" w:cs="Times New Roman" w:hint="eastAsia"/>
      <w:kern w:val="2"/>
    </w:rPr>
  </w:style>
  <w:style w:type="paragraph" w:customStyle="1" w:styleId="CM37">
    <w:name w:val="CM37"/>
    <w:basedOn w:val="Default"/>
    <w:next w:val="Default"/>
    <w:uiPriority w:val="99"/>
    <w:qFormat/>
    <w:pPr>
      <w:adjustRightInd/>
      <w:spacing w:beforeLines="50" w:after="160" w:line="468" w:lineRule="atLeast"/>
      <w:ind w:left="1701"/>
    </w:pPr>
    <w:rPr>
      <w:rFonts w:ascii="黑体" w:eastAsia="黑体" w:hAnsi="黑体" w:cs="Times New Roman" w:hint="eastAsia"/>
      <w:kern w:val="2"/>
    </w:rPr>
  </w:style>
  <w:style w:type="paragraph" w:customStyle="1" w:styleId="CM91">
    <w:name w:val="CM91"/>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92">
    <w:name w:val="CM92"/>
    <w:basedOn w:val="Default"/>
    <w:next w:val="Default"/>
    <w:uiPriority w:val="99"/>
    <w:qFormat/>
    <w:pPr>
      <w:adjustRightInd/>
      <w:spacing w:beforeLines="50" w:after="160" w:line="880" w:lineRule="atLeast"/>
      <w:ind w:left="1701"/>
    </w:pPr>
    <w:rPr>
      <w:rFonts w:ascii="黑体" w:eastAsia="黑体" w:hAnsi="黑体" w:cs="Times New Roman" w:hint="eastAsia"/>
      <w:kern w:val="2"/>
    </w:rPr>
  </w:style>
  <w:style w:type="paragraph" w:customStyle="1" w:styleId="CM117">
    <w:name w:val="CM117"/>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93">
    <w:name w:val="CM93"/>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94">
    <w:name w:val="CM94"/>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95">
    <w:name w:val="CM95"/>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96">
    <w:name w:val="CM96"/>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97">
    <w:name w:val="CM97"/>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98">
    <w:name w:val="CM98"/>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47">
    <w:name w:val="CM147"/>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99">
    <w:name w:val="CM99"/>
    <w:basedOn w:val="Default"/>
    <w:next w:val="Default"/>
    <w:uiPriority w:val="99"/>
    <w:qFormat/>
    <w:pPr>
      <w:adjustRightInd/>
      <w:spacing w:beforeLines="50" w:after="160" w:line="273" w:lineRule="atLeast"/>
      <w:ind w:left="1701"/>
    </w:pPr>
    <w:rPr>
      <w:rFonts w:ascii="黑体" w:eastAsia="黑体" w:hAnsi="黑体" w:cs="Times New Roman" w:hint="eastAsia"/>
      <w:kern w:val="2"/>
    </w:rPr>
  </w:style>
  <w:style w:type="paragraph" w:customStyle="1" w:styleId="CM1">
    <w:name w:val="CM1"/>
    <w:basedOn w:val="Default"/>
    <w:next w:val="Default"/>
    <w:qFormat/>
    <w:pPr>
      <w:adjustRightInd/>
      <w:spacing w:beforeLines="50" w:after="160"/>
      <w:ind w:left="1701"/>
    </w:pPr>
    <w:rPr>
      <w:rFonts w:ascii="黑体" w:eastAsia="黑体" w:hAnsi="黑体" w:cs="Times New Roman" w:hint="eastAsia"/>
      <w:kern w:val="2"/>
    </w:rPr>
  </w:style>
  <w:style w:type="paragraph" w:customStyle="1" w:styleId="CM111">
    <w:name w:val="CM111"/>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12">
    <w:name w:val="CM112"/>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13">
    <w:name w:val="CM113"/>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14">
    <w:name w:val="CM114"/>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15">
    <w:name w:val="CM115"/>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2">
    <w:name w:val="CM2"/>
    <w:basedOn w:val="Default"/>
    <w:next w:val="Default"/>
    <w:uiPriority w:val="99"/>
    <w:qFormat/>
    <w:pPr>
      <w:adjustRightInd/>
      <w:spacing w:beforeLines="50" w:after="160" w:line="591" w:lineRule="atLeast"/>
      <w:ind w:left="1701"/>
    </w:pPr>
    <w:rPr>
      <w:rFonts w:ascii="黑体" w:eastAsia="黑体" w:hAnsi="黑体" w:cs="Times New Roman" w:hint="eastAsia"/>
      <w:kern w:val="2"/>
    </w:rPr>
  </w:style>
  <w:style w:type="paragraph" w:customStyle="1" w:styleId="CM116">
    <w:name w:val="CM116"/>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3">
    <w:name w:val="CM3"/>
    <w:basedOn w:val="Default"/>
    <w:next w:val="Default"/>
    <w:uiPriority w:val="99"/>
    <w:qFormat/>
    <w:pPr>
      <w:adjustRightInd/>
      <w:spacing w:beforeLines="50" w:after="160" w:line="586" w:lineRule="atLeast"/>
      <w:ind w:left="1701"/>
    </w:pPr>
    <w:rPr>
      <w:rFonts w:ascii="黑体" w:eastAsia="黑体" w:hAnsi="黑体" w:cs="Times New Roman" w:hint="eastAsia"/>
      <w:kern w:val="2"/>
    </w:rPr>
  </w:style>
  <w:style w:type="paragraph" w:customStyle="1" w:styleId="CM118">
    <w:name w:val="CM118"/>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30">
    <w:name w:val="CM130"/>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20">
    <w:name w:val="CM120"/>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4">
    <w:name w:val="CM4"/>
    <w:basedOn w:val="Default"/>
    <w:next w:val="Default"/>
    <w:uiPriority w:val="99"/>
    <w:qFormat/>
    <w:pPr>
      <w:adjustRightInd/>
      <w:spacing w:beforeLines="50" w:after="160" w:line="468" w:lineRule="atLeast"/>
      <w:ind w:left="1701"/>
    </w:pPr>
    <w:rPr>
      <w:rFonts w:ascii="黑体" w:eastAsia="黑体" w:hAnsi="黑体" w:cs="Times New Roman" w:hint="eastAsia"/>
      <w:kern w:val="2"/>
    </w:rPr>
  </w:style>
  <w:style w:type="paragraph" w:customStyle="1" w:styleId="CM5">
    <w:name w:val="CM5"/>
    <w:basedOn w:val="Default"/>
    <w:next w:val="Default"/>
    <w:uiPriority w:val="99"/>
    <w:qFormat/>
    <w:pPr>
      <w:adjustRightInd/>
      <w:spacing w:beforeLines="50" w:after="160" w:line="468" w:lineRule="atLeast"/>
      <w:ind w:left="1701"/>
    </w:pPr>
    <w:rPr>
      <w:rFonts w:ascii="黑体" w:eastAsia="黑体" w:hAnsi="黑体" w:cs="Times New Roman" w:hint="eastAsia"/>
      <w:kern w:val="2"/>
    </w:rPr>
  </w:style>
  <w:style w:type="paragraph" w:customStyle="1" w:styleId="CM7">
    <w:name w:val="CM7"/>
    <w:basedOn w:val="Default"/>
    <w:next w:val="Default"/>
    <w:uiPriority w:val="99"/>
    <w:qFormat/>
    <w:pPr>
      <w:adjustRightInd/>
      <w:spacing w:beforeLines="50" w:after="160" w:line="400" w:lineRule="atLeast"/>
      <w:ind w:left="1701"/>
    </w:pPr>
    <w:rPr>
      <w:rFonts w:ascii="黑体" w:eastAsia="黑体" w:hAnsi="黑体" w:cs="Times New Roman" w:hint="eastAsia"/>
      <w:kern w:val="2"/>
    </w:rPr>
  </w:style>
  <w:style w:type="paragraph" w:customStyle="1" w:styleId="CM121">
    <w:name w:val="CM121"/>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8">
    <w:name w:val="CM8"/>
    <w:basedOn w:val="Default"/>
    <w:next w:val="Default"/>
    <w:uiPriority w:val="99"/>
    <w:qFormat/>
    <w:pPr>
      <w:adjustRightInd/>
      <w:spacing w:beforeLines="50" w:after="160" w:line="400" w:lineRule="atLeast"/>
      <w:ind w:left="1701"/>
    </w:pPr>
    <w:rPr>
      <w:rFonts w:ascii="黑体" w:eastAsia="黑体" w:hAnsi="黑体" w:cs="Times New Roman" w:hint="eastAsia"/>
      <w:kern w:val="2"/>
    </w:rPr>
  </w:style>
  <w:style w:type="paragraph" w:customStyle="1" w:styleId="CM122">
    <w:name w:val="CM122"/>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24">
    <w:name w:val="CM124"/>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9">
    <w:name w:val="CM9"/>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3">
    <w:name w:val="CM13"/>
    <w:basedOn w:val="Default"/>
    <w:next w:val="Default"/>
    <w:uiPriority w:val="99"/>
    <w:qFormat/>
    <w:pPr>
      <w:adjustRightInd/>
      <w:spacing w:beforeLines="50" w:after="160" w:line="408" w:lineRule="atLeast"/>
      <w:ind w:left="1701"/>
    </w:pPr>
    <w:rPr>
      <w:rFonts w:ascii="黑体" w:eastAsia="黑体" w:hAnsi="黑体" w:cs="Times New Roman" w:hint="eastAsia"/>
      <w:kern w:val="2"/>
    </w:rPr>
  </w:style>
  <w:style w:type="paragraph" w:customStyle="1" w:styleId="CM16">
    <w:name w:val="CM16"/>
    <w:basedOn w:val="Default"/>
    <w:next w:val="Default"/>
    <w:uiPriority w:val="99"/>
    <w:qFormat/>
    <w:pPr>
      <w:adjustRightInd/>
      <w:spacing w:beforeLines="50" w:after="160" w:line="400" w:lineRule="atLeast"/>
      <w:ind w:left="1701"/>
    </w:pPr>
    <w:rPr>
      <w:rFonts w:ascii="黑体" w:eastAsia="黑体" w:hAnsi="黑体" w:cs="Times New Roman" w:hint="eastAsia"/>
      <w:kern w:val="2"/>
    </w:rPr>
  </w:style>
  <w:style w:type="paragraph" w:customStyle="1" w:styleId="CM17">
    <w:name w:val="CM17"/>
    <w:basedOn w:val="Default"/>
    <w:next w:val="Default"/>
    <w:uiPriority w:val="99"/>
    <w:qFormat/>
    <w:pPr>
      <w:adjustRightInd/>
      <w:spacing w:beforeLines="50" w:after="160" w:line="408" w:lineRule="atLeast"/>
      <w:ind w:left="1701"/>
    </w:pPr>
    <w:rPr>
      <w:rFonts w:ascii="黑体" w:eastAsia="黑体" w:hAnsi="黑体" w:cs="Times New Roman" w:hint="eastAsia"/>
      <w:kern w:val="2"/>
    </w:rPr>
  </w:style>
  <w:style w:type="paragraph" w:customStyle="1" w:styleId="CM143">
    <w:name w:val="CM143"/>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45">
    <w:name w:val="CM145"/>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39">
    <w:name w:val="CM139"/>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41">
    <w:name w:val="CM141"/>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36">
    <w:name w:val="CM136"/>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03">
    <w:name w:val="CM103"/>
    <w:basedOn w:val="Default"/>
    <w:next w:val="Default"/>
    <w:uiPriority w:val="99"/>
    <w:qFormat/>
    <w:pPr>
      <w:adjustRightInd/>
      <w:spacing w:beforeLines="50" w:after="160" w:line="273" w:lineRule="atLeast"/>
      <w:ind w:left="1701"/>
    </w:pPr>
    <w:rPr>
      <w:rFonts w:ascii="黑体" w:eastAsia="黑体" w:hAnsi="黑体" w:cs="Times New Roman" w:hint="eastAsia"/>
      <w:kern w:val="2"/>
    </w:rPr>
  </w:style>
  <w:style w:type="paragraph" w:customStyle="1" w:styleId="CM149">
    <w:name w:val="CM149"/>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04">
    <w:name w:val="CM104"/>
    <w:basedOn w:val="Default"/>
    <w:next w:val="Default"/>
    <w:uiPriority w:val="99"/>
    <w:qFormat/>
    <w:pPr>
      <w:adjustRightInd/>
      <w:spacing w:beforeLines="50" w:after="160" w:line="271" w:lineRule="atLeast"/>
      <w:ind w:left="1701"/>
    </w:pPr>
    <w:rPr>
      <w:rFonts w:ascii="黑体" w:eastAsia="黑体" w:hAnsi="黑体" w:cs="Times New Roman" w:hint="eastAsia"/>
      <w:kern w:val="2"/>
    </w:rPr>
  </w:style>
  <w:style w:type="paragraph" w:customStyle="1" w:styleId="CM105">
    <w:name w:val="CM105"/>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06">
    <w:name w:val="CM106"/>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27">
    <w:name w:val="CM127"/>
    <w:basedOn w:val="Default"/>
    <w:next w:val="Default"/>
    <w:uiPriority w:val="99"/>
    <w:qFormat/>
    <w:pPr>
      <w:adjustRightInd/>
      <w:spacing w:beforeLines="50" w:after="160"/>
      <w:ind w:left="1701"/>
    </w:pPr>
    <w:rPr>
      <w:rFonts w:ascii="黑体" w:eastAsia="黑体" w:hAnsi="黑体" w:cs="Times New Roman" w:hint="eastAsia"/>
      <w:kern w:val="2"/>
    </w:rPr>
  </w:style>
  <w:style w:type="paragraph" w:customStyle="1" w:styleId="CM108">
    <w:name w:val="CM108"/>
    <w:basedOn w:val="Default"/>
    <w:next w:val="Default"/>
    <w:uiPriority w:val="99"/>
    <w:qFormat/>
    <w:pPr>
      <w:adjustRightInd/>
      <w:spacing w:beforeLines="50" w:after="160" w:line="580" w:lineRule="atLeast"/>
      <w:ind w:left="1701"/>
    </w:pPr>
    <w:rPr>
      <w:rFonts w:ascii="黑体" w:eastAsia="黑体" w:hAnsi="黑体" w:cs="Times New Roman" w:hint="eastAsia"/>
      <w:kern w:val="2"/>
    </w:rPr>
  </w:style>
  <w:style w:type="paragraph" w:customStyle="1" w:styleId="CM110">
    <w:name w:val="CM110"/>
    <w:basedOn w:val="Default"/>
    <w:next w:val="Default"/>
    <w:uiPriority w:val="99"/>
    <w:qFormat/>
    <w:pPr>
      <w:adjustRightInd/>
      <w:spacing w:beforeLines="50" w:after="160" w:line="580" w:lineRule="atLeast"/>
      <w:ind w:left="1701"/>
    </w:pPr>
    <w:rPr>
      <w:rFonts w:ascii="黑体" w:eastAsia="黑体" w:hAnsi="黑体" w:cs="Times New Roman" w:hint="eastAsia"/>
      <w:kern w:val="2"/>
    </w:rPr>
  </w:style>
  <w:style w:type="paragraph" w:customStyle="1" w:styleId="CM109">
    <w:name w:val="CM109"/>
    <w:basedOn w:val="Default"/>
    <w:next w:val="Default"/>
    <w:uiPriority w:val="99"/>
    <w:qFormat/>
    <w:pPr>
      <w:adjustRightInd/>
      <w:spacing w:beforeLines="50" w:after="160" w:line="580" w:lineRule="atLeast"/>
      <w:ind w:left="1701"/>
    </w:pPr>
    <w:rPr>
      <w:rFonts w:ascii="黑体" w:eastAsia="黑体" w:hAnsi="黑体" w:cs="Times New Roman" w:hint="eastAsia"/>
      <w:kern w:val="2"/>
    </w:rPr>
  </w:style>
  <w:style w:type="paragraph" w:customStyle="1" w:styleId="1CharCharCharChar">
    <w:name w:val="秦沈线1 Char Char Char Char"/>
    <w:basedOn w:val="afffff3"/>
    <w:uiPriority w:val="99"/>
    <w:qFormat/>
    <w:pPr>
      <w:keepNext/>
      <w:keepLines/>
      <w:widowControl w:val="0"/>
      <w:spacing w:beforeLines="50" w:after="160" w:line="240" w:lineRule="auto"/>
      <w:ind w:left="1701"/>
    </w:pPr>
    <w:rPr>
      <w:rFonts w:ascii="Times New Roman" w:hAnsi="Times New Roman" w:cs="Times New Roman"/>
      <w:bCs/>
      <w:lang w:eastAsia="en-US"/>
    </w:rPr>
  </w:style>
  <w:style w:type="character" w:customStyle="1" w:styleId="ZBChar">
    <w:name w:val="ZB正文小四 Char"/>
    <w:link w:val="ZB1"/>
    <w:qFormat/>
    <w:locked/>
    <w:rPr>
      <w:sz w:val="24"/>
      <w:szCs w:val="24"/>
    </w:rPr>
  </w:style>
  <w:style w:type="paragraph" w:customStyle="1" w:styleId="ZB1">
    <w:name w:val="ZB正文小四"/>
    <w:basedOn w:val="afffff3"/>
    <w:link w:val="ZBChar"/>
    <w:qFormat/>
    <w:pPr>
      <w:widowControl w:val="0"/>
      <w:adjustRightInd w:val="0"/>
      <w:snapToGrid w:val="0"/>
      <w:spacing w:beforeLines="50" w:after="160"/>
      <w:ind w:left="1701" w:firstLine="480"/>
    </w:pPr>
    <w:rPr>
      <w:rFonts w:ascii="Times New Roman" w:hAnsi="Times New Roman" w:cs="Times New Roman"/>
    </w:rPr>
  </w:style>
  <w:style w:type="paragraph" w:customStyle="1" w:styleId="6f">
    <w:name w:val="6'"/>
    <w:basedOn w:val="afffff3"/>
    <w:uiPriority w:val="99"/>
    <w:qFormat/>
    <w:pPr>
      <w:widowControl w:val="0"/>
      <w:autoSpaceDE w:val="0"/>
      <w:autoSpaceDN w:val="0"/>
      <w:adjustRightInd w:val="0"/>
      <w:snapToGrid w:val="0"/>
      <w:spacing w:beforeLines="50" w:after="160" w:line="320" w:lineRule="exact"/>
      <w:ind w:left="1701"/>
      <w:jc w:val="center"/>
    </w:pPr>
    <w:rPr>
      <w:rFonts w:ascii="Times New Roman" w:hAnsi="Times New Roman" w:cs="Times New Roman"/>
      <w:spacing w:val="20"/>
      <w:kern w:val="28"/>
      <w:sz w:val="21"/>
      <w:szCs w:val="20"/>
    </w:rPr>
  </w:style>
  <w:style w:type="paragraph" w:customStyle="1" w:styleId="378020">
    <w:name w:val="样式 标题 3 + (中文) 黑体 小四 非加粗 段前: 7.8 磅 段后: 0 磅 行距: 固定值 20 磅"/>
    <w:basedOn w:val="33"/>
    <w:uiPriority w:val="99"/>
    <w:qFormat/>
    <w:pPr>
      <w:numPr>
        <w:ilvl w:val="0"/>
        <w:numId w:val="0"/>
      </w:numPr>
      <w:spacing w:beforeLines="50" w:before="0" w:after="160" w:line="400" w:lineRule="exact"/>
      <w:ind w:left="1701" w:firstLineChars="49" w:firstLine="137"/>
    </w:pPr>
    <w:rPr>
      <w:rFonts w:ascii="黑体" w:hAnsi="宋体" w:cs="宋体"/>
      <w:bCs w:val="0"/>
      <w:sz w:val="24"/>
      <w:szCs w:val="20"/>
    </w:rPr>
  </w:style>
  <w:style w:type="paragraph" w:customStyle="1" w:styleId="16620">
    <w:name w:val="样式 标题 1 + 黑体 三号 非加粗 居中 段前: 6 磅 段后: 6 磅 行距: 固定值 20 磅"/>
    <w:basedOn w:val="1f0"/>
    <w:uiPriority w:val="99"/>
    <w:qFormat/>
    <w:pPr>
      <w:spacing w:beforeLines="50" w:before="0" w:after="160" w:line="400" w:lineRule="exact"/>
      <w:ind w:left="1701"/>
      <w:jc w:val="center"/>
    </w:pPr>
    <w:rPr>
      <w:rFonts w:ascii="黑体" w:hAnsi="黑体" w:cs="宋体"/>
      <w:b w:val="0"/>
      <w:bCs w:val="0"/>
      <w:sz w:val="32"/>
      <w:szCs w:val="20"/>
    </w:rPr>
  </w:style>
  <w:style w:type="paragraph" w:customStyle="1" w:styleId="2TimesNewRoman5020">
    <w:name w:val="样式 标题 2 + Times New Roman 四号 非加粗 段前: 5 磅 段后: 0 磅 行距: 固定值 20..."/>
    <w:basedOn w:val="22"/>
    <w:uiPriority w:val="99"/>
    <w:qFormat/>
    <w:pPr>
      <w:numPr>
        <w:ilvl w:val="0"/>
        <w:numId w:val="0"/>
      </w:numPr>
      <w:spacing w:beforeLines="50" w:before="0" w:after="160" w:line="400" w:lineRule="exact"/>
      <w:ind w:left="1701"/>
    </w:pPr>
    <w:rPr>
      <w:rFonts w:cs="宋体"/>
      <w:b w:val="0"/>
      <w:bCs w:val="0"/>
      <w:szCs w:val="20"/>
    </w:rPr>
  </w:style>
  <w:style w:type="character" w:customStyle="1" w:styleId="ZBCharChar">
    <w:name w:val="ZB正文小四编号 Char Char"/>
    <w:link w:val="ZB2"/>
    <w:qFormat/>
    <w:locked/>
    <w:rPr>
      <w:sz w:val="24"/>
      <w:szCs w:val="24"/>
    </w:rPr>
  </w:style>
  <w:style w:type="paragraph" w:customStyle="1" w:styleId="ZB2">
    <w:name w:val="ZB正文小四编号"/>
    <w:basedOn w:val="ZB1"/>
    <w:next w:val="afffff3"/>
    <w:link w:val="ZBCharChar"/>
    <w:qFormat/>
    <w:pPr>
      <w:tabs>
        <w:tab w:val="left" w:pos="360"/>
      </w:tabs>
      <w:ind w:firstLineChars="0" w:firstLine="0"/>
    </w:pPr>
  </w:style>
  <w:style w:type="paragraph" w:customStyle="1" w:styleId="2fffff0">
    <w:name w:val="标题2－－张鑫"/>
    <w:basedOn w:val="22"/>
    <w:uiPriority w:val="99"/>
    <w:qFormat/>
    <w:pPr>
      <w:numPr>
        <w:ilvl w:val="0"/>
        <w:numId w:val="0"/>
      </w:numPr>
      <w:spacing w:beforeLines="50" w:before="0" w:after="160"/>
      <w:ind w:left="1701"/>
      <w:jc w:val="center"/>
    </w:pPr>
    <w:rPr>
      <w:rFonts w:ascii="宋体" w:hAnsi="宋体" w:cs="宋体"/>
      <w:bCs w:val="0"/>
      <w:sz w:val="32"/>
    </w:rPr>
  </w:style>
  <w:style w:type="character" w:customStyle="1" w:styleId="4Char6">
    <w:name w:val="工作范围4 Char"/>
    <w:link w:val="4ff4"/>
    <w:qFormat/>
    <w:locked/>
    <w:rPr>
      <w:sz w:val="24"/>
      <w:szCs w:val="24"/>
    </w:rPr>
  </w:style>
  <w:style w:type="paragraph" w:customStyle="1" w:styleId="4ff4">
    <w:name w:val="工作范围4"/>
    <w:basedOn w:val="afffff3"/>
    <w:link w:val="4Char6"/>
    <w:qFormat/>
    <w:pPr>
      <w:widowControl w:val="0"/>
      <w:tabs>
        <w:tab w:val="left" w:pos="792"/>
      </w:tabs>
      <w:spacing w:beforeLines="50" w:after="160"/>
      <w:ind w:left="2493"/>
    </w:pPr>
    <w:rPr>
      <w:rFonts w:ascii="Times New Roman" w:hAnsi="Times New Roman" w:cs="Times New Roman"/>
    </w:rPr>
  </w:style>
  <w:style w:type="paragraph" w:customStyle="1" w:styleId="CharCharCharCharCharCharCharChar">
    <w:name w:val="Char Char Char Char Char Char Char Char"/>
    <w:basedOn w:val="afffff3"/>
    <w:qFormat/>
    <w:pPr>
      <w:spacing w:beforeLines="50" w:after="160" w:line="240" w:lineRule="exact"/>
      <w:ind w:left="1701"/>
    </w:pPr>
    <w:rPr>
      <w:rFonts w:ascii="Times New Roman" w:hAnsi="Times New Roman" w:cs="Times New Roman"/>
      <w:kern w:val="2"/>
      <w:sz w:val="21"/>
    </w:rPr>
  </w:style>
  <w:style w:type="paragraph" w:customStyle="1" w:styleId="afffffffffffffffffffffffffffff4">
    <w:name w:val="表格内部"/>
    <w:basedOn w:val="afffff3"/>
    <w:uiPriority w:val="99"/>
    <w:qFormat/>
    <w:pPr>
      <w:widowControl w:val="0"/>
      <w:adjustRightInd w:val="0"/>
      <w:snapToGrid w:val="0"/>
      <w:spacing w:beforeLines="50" w:after="160" w:line="240" w:lineRule="auto"/>
      <w:ind w:left="1701"/>
      <w:jc w:val="center"/>
    </w:pPr>
    <w:rPr>
      <w:rFonts w:ascii="Times New Roman" w:hAnsi="Times New Roman" w:cs="Arial"/>
      <w:color w:val="0000FF"/>
      <w:sz w:val="21"/>
      <w:szCs w:val="28"/>
    </w:rPr>
  </w:style>
  <w:style w:type="paragraph" w:customStyle="1" w:styleId="ZB10">
    <w:name w:val="ZB1.0"/>
    <w:basedOn w:val="1f0"/>
    <w:uiPriority w:val="99"/>
    <w:qFormat/>
    <w:pPr>
      <w:numPr>
        <w:numId w:val="106"/>
      </w:numPr>
      <w:adjustRightInd w:val="0"/>
      <w:snapToGrid w:val="0"/>
      <w:spacing w:beforeLines="50" w:before="0" w:after="160" w:line="360" w:lineRule="auto"/>
      <w:ind w:left="1701"/>
    </w:pPr>
    <w:rPr>
      <w:rFonts w:eastAsia="宋体"/>
      <w:sz w:val="24"/>
    </w:rPr>
  </w:style>
  <w:style w:type="character" w:customStyle="1" w:styleId="ZB11Char">
    <w:name w:val="ZB1.1 Char"/>
    <w:link w:val="ZB11"/>
    <w:uiPriority w:val="99"/>
    <w:qFormat/>
    <w:locked/>
    <w:rPr>
      <w:rFonts w:ascii="Arial" w:eastAsia="宋体" w:hAnsi="Arial" w:cs="Times New Roman"/>
      <w:sz w:val="28"/>
      <w:szCs w:val="28"/>
    </w:rPr>
  </w:style>
  <w:style w:type="paragraph" w:customStyle="1" w:styleId="ZB11">
    <w:name w:val="ZB1.1"/>
    <w:basedOn w:val="22"/>
    <w:link w:val="ZB11Char"/>
    <w:uiPriority w:val="99"/>
    <w:qFormat/>
    <w:pPr>
      <w:numPr>
        <w:numId w:val="106"/>
      </w:numPr>
      <w:adjustRightInd w:val="0"/>
      <w:snapToGrid w:val="0"/>
      <w:spacing w:beforeLines="50" w:before="0" w:after="160"/>
      <w:ind w:left="1701"/>
    </w:pPr>
    <w:rPr>
      <w:rFonts w:ascii="Arial" w:hAnsi="Arial" w:cs="Times New Roman"/>
      <w:b w:val="0"/>
      <w:bCs w:val="0"/>
      <w:kern w:val="0"/>
      <w:szCs w:val="28"/>
    </w:rPr>
  </w:style>
  <w:style w:type="paragraph" w:customStyle="1" w:styleId="BZ111">
    <w:name w:val="BZ1.1.1"/>
    <w:basedOn w:val="33"/>
    <w:uiPriority w:val="99"/>
    <w:qFormat/>
    <w:pPr>
      <w:keepNext w:val="0"/>
      <w:keepLines w:val="0"/>
      <w:numPr>
        <w:ilvl w:val="0"/>
        <w:numId w:val="0"/>
      </w:numPr>
      <w:tabs>
        <w:tab w:val="left" w:pos="709"/>
      </w:tabs>
      <w:adjustRightInd w:val="0"/>
      <w:snapToGrid w:val="0"/>
      <w:spacing w:beforeLines="50" w:before="0" w:after="160"/>
      <w:ind w:left="2410" w:hanging="709"/>
    </w:pPr>
    <w:rPr>
      <w:rFonts w:eastAsia="宋体"/>
      <w:sz w:val="24"/>
    </w:rPr>
  </w:style>
  <w:style w:type="paragraph" w:customStyle="1" w:styleId="ZB1111">
    <w:name w:val="ZB1.1.1.1"/>
    <w:basedOn w:val="41"/>
    <w:uiPriority w:val="99"/>
    <w:qFormat/>
    <w:pPr>
      <w:numPr>
        <w:ilvl w:val="0"/>
        <w:numId w:val="0"/>
      </w:numPr>
      <w:tabs>
        <w:tab w:val="left" w:pos="0"/>
      </w:tabs>
      <w:adjustRightInd w:val="0"/>
      <w:snapToGrid w:val="0"/>
      <w:spacing w:beforeLines="50" w:before="0" w:after="160" w:line="360" w:lineRule="auto"/>
      <w:ind w:left="1701"/>
    </w:pPr>
    <w:rPr>
      <w:rFonts w:ascii="Arial" w:eastAsia="宋体" w:hAnsi="Arial" w:cs="Times New Roman"/>
      <w:color w:val="auto"/>
      <w:szCs w:val="28"/>
    </w:rPr>
  </w:style>
  <w:style w:type="paragraph" w:customStyle="1" w:styleId="BankNormal">
    <w:name w:val="BankNormal"/>
    <w:basedOn w:val="afffff3"/>
    <w:uiPriority w:val="99"/>
    <w:qFormat/>
    <w:pPr>
      <w:widowControl w:val="0"/>
      <w:adjustRightInd w:val="0"/>
      <w:spacing w:beforeLines="50" w:after="160" w:line="312" w:lineRule="atLeast"/>
      <w:ind w:left="1701"/>
    </w:pPr>
    <w:rPr>
      <w:rFonts w:ascii="Times New Roman" w:hAnsi="Times New Roman" w:cs="Times New Roman"/>
      <w:sz w:val="21"/>
      <w:szCs w:val="20"/>
    </w:rPr>
  </w:style>
  <w:style w:type="paragraph" w:customStyle="1" w:styleId="CommentText1">
    <w:name w:val="Comment Text1"/>
    <w:basedOn w:val="affffffa"/>
    <w:uiPriority w:val="99"/>
    <w:qFormat/>
    <w:pPr>
      <w:widowControl/>
      <w:spacing w:line="240" w:lineRule="auto"/>
    </w:pPr>
    <w:rPr>
      <w:rFonts w:ascii="宋体" w:hAnsi="宋体" w:cs="宋体" w:hint="eastAsia"/>
      <w:kern w:val="0"/>
      <w:szCs w:val="24"/>
    </w:rPr>
  </w:style>
  <w:style w:type="paragraph" w:customStyle="1" w:styleId="Head21">
    <w:name w:val="Head 2.1"/>
    <w:basedOn w:val="afffff3"/>
    <w:uiPriority w:val="99"/>
    <w:qFormat/>
    <w:pPr>
      <w:widowControl w:val="0"/>
      <w:suppressAutoHyphens/>
      <w:adjustRightInd w:val="0"/>
      <w:spacing w:beforeLines="50" w:after="160" w:line="312" w:lineRule="atLeast"/>
      <w:ind w:left="1701"/>
      <w:jc w:val="center"/>
    </w:pPr>
    <w:rPr>
      <w:rFonts w:ascii="Times New Roman" w:hAnsi="Times New Roman" w:cs="Times New Roman"/>
      <w:b/>
      <w:sz w:val="28"/>
      <w:szCs w:val="20"/>
    </w:rPr>
  </w:style>
  <w:style w:type="paragraph" w:customStyle="1" w:styleId="heade">
    <w:name w:val="heade"/>
    <w:basedOn w:val="afffff3"/>
    <w:uiPriority w:val="99"/>
    <w:qFormat/>
    <w:pPr>
      <w:widowControl w:val="0"/>
      <w:adjustRightInd w:val="0"/>
      <w:spacing w:beforeLines="50" w:after="160" w:line="312" w:lineRule="atLeast"/>
      <w:ind w:left="1701"/>
    </w:pPr>
    <w:rPr>
      <w:rFonts w:ascii="Times New Roman" w:hAnsi="Times New Roman" w:cs="Times New Roman"/>
      <w:sz w:val="21"/>
      <w:szCs w:val="20"/>
    </w:rPr>
  </w:style>
  <w:style w:type="paragraph" w:customStyle="1" w:styleId="Head71">
    <w:name w:val="Head 7.1"/>
    <w:basedOn w:val="afffff3"/>
    <w:uiPriority w:val="99"/>
    <w:qFormat/>
    <w:pPr>
      <w:widowControl w:val="0"/>
      <w:suppressAutoHyphens/>
      <w:adjustRightInd w:val="0"/>
      <w:spacing w:beforeLines="50" w:after="160" w:line="312" w:lineRule="atLeast"/>
      <w:ind w:left="1701"/>
      <w:jc w:val="center"/>
    </w:pPr>
    <w:rPr>
      <w:rFonts w:ascii="Times New Roman" w:hAnsi="Times New Roman" w:cs="Times New Roman"/>
      <w:b/>
      <w:sz w:val="28"/>
      <w:szCs w:val="20"/>
    </w:rPr>
  </w:style>
  <w:style w:type="paragraph" w:customStyle="1" w:styleId="afffffffffffffffffffffffffffff5">
    <w:name w:val="第三级"/>
    <w:basedOn w:val="33"/>
    <w:next w:val="afffff3"/>
    <w:uiPriority w:val="99"/>
    <w:qFormat/>
    <w:pPr>
      <w:numPr>
        <w:ilvl w:val="0"/>
        <w:numId w:val="0"/>
      </w:numPr>
      <w:spacing w:beforeLines="50" w:before="0" w:after="160" w:line="240" w:lineRule="auto"/>
      <w:ind w:left="1701"/>
    </w:pPr>
    <w:rPr>
      <w:b/>
      <w:bCs w:val="0"/>
      <w:color w:val="000000"/>
      <w:sz w:val="28"/>
      <w:szCs w:val="20"/>
    </w:rPr>
  </w:style>
  <w:style w:type="paragraph" w:customStyle="1" w:styleId="BlkItem3">
    <w:name w:val="Blk Item 3"/>
    <w:basedOn w:val="afffff3"/>
    <w:uiPriority w:val="99"/>
    <w:qFormat/>
    <w:pPr>
      <w:tabs>
        <w:tab w:val="left" w:pos="360"/>
      </w:tabs>
      <w:spacing w:beforeLines="50" w:after="160" w:line="240" w:lineRule="auto"/>
      <w:ind w:left="2421" w:hanging="360"/>
    </w:pPr>
    <w:rPr>
      <w:rFonts w:ascii="Garamond" w:hAnsi="Garamond" w:cs="Times New Roman"/>
      <w:sz w:val="22"/>
      <w:szCs w:val="20"/>
    </w:rPr>
  </w:style>
  <w:style w:type="paragraph" w:customStyle="1" w:styleId="HTML8">
    <w:name w:val="HTML 预先格式化"/>
    <w:basedOn w:val="afffff3"/>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after="160" w:line="240" w:lineRule="auto"/>
      <w:ind w:left="1701"/>
    </w:pPr>
    <w:rPr>
      <w:rFonts w:cs="Times New Roman"/>
      <w:szCs w:val="20"/>
    </w:rPr>
  </w:style>
  <w:style w:type="paragraph" w:customStyle="1" w:styleId="2fffff1">
    <w:name w:val="访问过的超链接2"/>
    <w:uiPriority w:val="99"/>
    <w:qFormat/>
    <w:pPr>
      <w:widowControl w:val="0"/>
      <w:autoSpaceDE w:val="0"/>
      <w:autoSpaceDN w:val="0"/>
      <w:adjustRightInd w:val="0"/>
      <w:snapToGrid w:val="0"/>
      <w:spacing w:beforeLines="50" w:after="160" w:line="360" w:lineRule="auto"/>
      <w:ind w:left="1701"/>
    </w:pPr>
    <w:rPr>
      <w:rFonts w:ascii="Times New Roman" w:eastAsia="宋体" w:hAnsi="Times New Roman" w:cs="Times New Roman"/>
      <w:sz w:val="24"/>
      <w:szCs w:val="21"/>
    </w:rPr>
  </w:style>
  <w:style w:type="paragraph" w:customStyle="1" w:styleId="2fffff2">
    <w:name w:val="正文内容首行缩进2字符"/>
    <w:basedOn w:val="afffff3"/>
    <w:uiPriority w:val="99"/>
    <w:qFormat/>
    <w:pPr>
      <w:overflowPunct w:val="0"/>
      <w:autoSpaceDE w:val="0"/>
      <w:autoSpaceDN w:val="0"/>
      <w:adjustRightInd w:val="0"/>
      <w:spacing w:beforeLines="50" w:after="160" w:line="420" w:lineRule="auto"/>
      <w:ind w:left="1701" w:firstLine="480"/>
    </w:pPr>
    <w:rPr>
      <w:rFonts w:ascii="Arial" w:hAnsi="Arial" w:cs="Times New Roman"/>
      <w:szCs w:val="20"/>
    </w:rPr>
  </w:style>
  <w:style w:type="paragraph" w:customStyle="1" w:styleId="229">
    <w:name w:val="样式 正文内容首行缩进2字符 + 首行缩进:  2 字符"/>
    <w:basedOn w:val="2fffff2"/>
    <w:uiPriority w:val="99"/>
    <w:qFormat/>
  </w:style>
  <w:style w:type="paragraph" w:customStyle="1" w:styleId="22a">
    <w:name w:val="样式 样式 宋体 黑色 首行缩进:  2 字符 + 首行缩进:  2 字符"/>
    <w:basedOn w:val="afffff3"/>
    <w:uiPriority w:val="99"/>
    <w:qFormat/>
    <w:pPr>
      <w:spacing w:beforeLines="50" w:after="160"/>
      <w:ind w:left="1701" w:firstLine="480"/>
    </w:pPr>
    <w:rPr>
      <w:rFonts w:cs="Times New Roman"/>
      <w:color w:val="000000"/>
      <w:szCs w:val="28"/>
    </w:rPr>
  </w:style>
  <w:style w:type="paragraph" w:customStyle="1" w:styleId="ymtext">
    <w:name w:val="ymtext"/>
    <w:basedOn w:val="afffff3"/>
    <w:uiPriority w:val="99"/>
    <w:qFormat/>
    <w:pPr>
      <w:spacing w:beforeLines="50" w:after="160" w:line="400" w:lineRule="atLeast"/>
      <w:ind w:left="1701" w:firstLine="446"/>
    </w:pPr>
    <w:rPr>
      <w:rFonts w:hAnsi="Times New Roman" w:cs="Times New Roman"/>
      <w:sz w:val="22"/>
      <w:szCs w:val="20"/>
    </w:rPr>
  </w:style>
  <w:style w:type="paragraph" w:customStyle="1" w:styleId="Z4">
    <w:name w:val="Z4"/>
    <w:basedOn w:val="afffff3"/>
    <w:uiPriority w:val="99"/>
    <w:qFormat/>
    <w:pPr>
      <w:widowControl w:val="0"/>
      <w:numPr>
        <w:ilvl w:val="5"/>
        <w:numId w:val="107"/>
      </w:numPr>
      <w:spacing w:beforeLines="50" w:after="160" w:line="240" w:lineRule="auto"/>
      <w:ind w:left="2835" w:firstLine="0"/>
      <w:outlineLvl w:val="3"/>
    </w:pPr>
    <w:rPr>
      <w:rFonts w:ascii="Tahoma" w:eastAsia="幼圆" w:hAnsi="Tahoma" w:cs="Times New Roman"/>
      <w:kern w:val="2"/>
      <w:szCs w:val="20"/>
    </w:rPr>
  </w:style>
  <w:style w:type="paragraph" w:customStyle="1" w:styleId="3fff3">
    <w:name w:val="封面3"/>
    <w:basedOn w:val="afffff3"/>
    <w:uiPriority w:val="99"/>
    <w:qFormat/>
    <w:pPr>
      <w:widowControl w:val="0"/>
      <w:spacing w:beforeLines="50" w:after="160" w:line="240" w:lineRule="auto"/>
      <w:ind w:left="1701"/>
      <w:jc w:val="center"/>
    </w:pPr>
    <w:rPr>
      <w:rFonts w:eastAsia="黑体" w:hAnsi="Times New Roman"/>
      <w:bCs/>
      <w:color w:val="000000"/>
      <w:spacing w:val="-4"/>
      <w:sz w:val="32"/>
      <w:szCs w:val="32"/>
      <w:lang w:val="zh-CN"/>
    </w:rPr>
  </w:style>
  <w:style w:type="paragraph" w:customStyle="1" w:styleId="CharChar1CharCharCharCharCharCharCharChar">
    <w:name w:val="Char Char1 Char Char Char Char Char Char Char Char"/>
    <w:basedOn w:val="afffff3"/>
    <w:uiPriority w:val="99"/>
    <w:qFormat/>
    <w:pPr>
      <w:spacing w:beforeLines="50" w:after="160" w:line="240" w:lineRule="exact"/>
      <w:ind w:left="1701"/>
    </w:pPr>
    <w:rPr>
      <w:rFonts w:ascii="Verdana" w:hAnsi="Verdana" w:cs="Times New Roman"/>
      <w:sz w:val="20"/>
      <w:szCs w:val="20"/>
      <w:lang w:eastAsia="en-US"/>
    </w:rPr>
  </w:style>
  <w:style w:type="character" w:customStyle="1" w:styleId="-Char">
    <w:name w:val="正文表格-居中 Char"/>
    <w:link w:val="-9"/>
    <w:qFormat/>
    <w:locked/>
    <w:rPr>
      <w:rFonts w:ascii="宋体" w:hAnsi="宋体"/>
      <w:sz w:val="24"/>
    </w:rPr>
  </w:style>
  <w:style w:type="paragraph" w:customStyle="1" w:styleId="-9">
    <w:name w:val="正文表格-居中"/>
    <w:basedOn w:val="afffff3"/>
    <w:link w:val="-Char"/>
    <w:qFormat/>
    <w:pPr>
      <w:framePr w:hSpace="180" w:wrap="around" w:vAnchor="text" w:hAnchor="margin" w:xAlign="center" w:y="179"/>
      <w:widowControl w:val="0"/>
      <w:adjustRightInd w:val="0"/>
      <w:spacing w:beforeLines="50" w:after="160" w:line="240" w:lineRule="auto"/>
      <w:ind w:left="1701"/>
      <w:jc w:val="center"/>
    </w:pPr>
    <w:rPr>
      <w:rFonts w:cs="Times New Roman"/>
      <w:szCs w:val="20"/>
    </w:rPr>
  </w:style>
  <w:style w:type="paragraph" w:customStyle="1" w:styleId="1H1Heading0SectionHeadHeader1h11stlevell1Listl">
    <w:name w:val="样式 标题 1H1Heading 0Section HeadHeader1h11st levell1List l..."/>
    <w:basedOn w:val="1f0"/>
    <w:uiPriority w:val="99"/>
    <w:qFormat/>
    <w:pPr>
      <w:spacing w:beforeLines="50" w:before="0" w:after="0" w:line="360" w:lineRule="auto"/>
    </w:pPr>
    <w:rPr>
      <w:rFonts w:cs="宋体"/>
      <w:kern w:val="0"/>
      <w:sz w:val="28"/>
      <w:szCs w:val="20"/>
    </w:rPr>
  </w:style>
  <w:style w:type="paragraph" w:customStyle="1" w:styleId="33CharLevel3HeadH3level3PIM3h33l3CT31">
    <w:name w:val="样式 标题 3标题 3 CharLevel 3 HeadH3level_3PIM 3h33l3CT标题 31..."/>
    <w:basedOn w:val="33"/>
    <w:uiPriority w:val="99"/>
    <w:qFormat/>
    <w:pPr>
      <w:numPr>
        <w:ilvl w:val="0"/>
        <w:numId w:val="0"/>
      </w:numPr>
      <w:adjustRightInd w:val="0"/>
      <w:spacing w:beforeLines="50" w:before="0" w:after="0" w:line="240" w:lineRule="auto"/>
    </w:pPr>
    <w:rPr>
      <w:rFonts w:eastAsia="宋体" w:hAnsi="宋体" w:cs="宋体"/>
      <w:bCs w:val="0"/>
      <w:kern w:val="44"/>
      <w:sz w:val="24"/>
      <w:szCs w:val="20"/>
    </w:rPr>
  </w:style>
  <w:style w:type="paragraph" w:customStyle="1" w:styleId="afffffffffffffffffffffffffffff6">
    <w:name w:val="插入对象"/>
    <w:basedOn w:val="afffff3"/>
    <w:uiPriority w:val="99"/>
    <w:qFormat/>
    <w:pPr>
      <w:keepLines/>
      <w:widowControl w:val="0"/>
      <w:adjustRightInd w:val="0"/>
      <w:spacing w:beforeLines="50" w:after="160" w:line="350" w:lineRule="auto"/>
      <w:ind w:left="1701" w:firstLine="425"/>
      <w:jc w:val="center"/>
    </w:pPr>
    <w:rPr>
      <w:rFonts w:ascii="Times New Roman" w:hAnsi="Times New Roman" w:cs="Times New Roman"/>
      <w:szCs w:val="20"/>
    </w:rPr>
  </w:style>
  <w:style w:type="paragraph" w:customStyle="1" w:styleId="Misc">
    <w:name w:val="Misc."/>
    <w:basedOn w:val="afffff3"/>
    <w:uiPriority w:val="99"/>
    <w:qFormat/>
    <w:pPr>
      <w:keepNext/>
      <w:spacing w:beforeLines="50" w:after="160" w:line="240" w:lineRule="auto"/>
      <w:ind w:left="1701"/>
    </w:pPr>
    <w:rPr>
      <w:rFonts w:ascii="Arial" w:eastAsia="Times New Roman" w:hAnsi="Arial" w:cs="Times New Roman"/>
      <w:lang w:val="en-GB" w:eastAsia="en-US"/>
    </w:rPr>
  </w:style>
  <w:style w:type="character" w:customStyle="1" w:styleId="Charfffffa">
    <w:name w:val="样式 居中 Char"/>
    <w:link w:val="afffffffffffffffffffffffffffff7"/>
    <w:qFormat/>
    <w:locked/>
    <w:rPr>
      <w:sz w:val="24"/>
    </w:rPr>
  </w:style>
  <w:style w:type="paragraph" w:customStyle="1" w:styleId="afffffffffffffffffffffffffffff7">
    <w:name w:val="样式 居中"/>
    <w:basedOn w:val="afffff3"/>
    <w:link w:val="Charfffffa"/>
    <w:qFormat/>
    <w:pPr>
      <w:widowControl w:val="0"/>
      <w:spacing w:beforeLines="50" w:after="160" w:line="240" w:lineRule="auto"/>
      <w:ind w:left="1701"/>
      <w:jc w:val="center"/>
    </w:pPr>
    <w:rPr>
      <w:rFonts w:ascii="Times New Roman" w:hAnsi="Times New Roman" w:cs="Times New Roman"/>
      <w:szCs w:val="20"/>
    </w:rPr>
  </w:style>
  <w:style w:type="paragraph" w:customStyle="1" w:styleId="2fffff3">
    <w:name w:val="大标题2"/>
    <w:basedOn w:val="affffffffd"/>
    <w:next w:val="affffffffd"/>
    <w:uiPriority w:val="99"/>
    <w:qFormat/>
    <w:pPr>
      <w:keepNext/>
      <w:keepLines/>
      <w:pageBreakBefore/>
      <w:widowControl w:val="0"/>
      <w:tabs>
        <w:tab w:val="left" w:pos="420"/>
      </w:tabs>
      <w:adjustRightInd w:val="0"/>
      <w:spacing w:beforeLines="50" w:after="160"/>
      <w:ind w:left="2121" w:firstLineChars="0" w:hanging="420"/>
      <w:jc w:val="center"/>
      <w:outlineLvl w:val="0"/>
    </w:pPr>
    <w:rPr>
      <w:rFonts w:ascii="宋体" w:hAnsi="宋体" w:cs="Arial"/>
      <w:b w:val="0"/>
      <w:kern w:val="44"/>
      <w:sz w:val="32"/>
    </w:rPr>
  </w:style>
  <w:style w:type="paragraph" w:customStyle="1" w:styleId="3fff4">
    <w:name w:val="大标题3"/>
    <w:basedOn w:val="afffff3"/>
    <w:uiPriority w:val="99"/>
    <w:qFormat/>
    <w:pPr>
      <w:keepNext/>
      <w:keepLines/>
      <w:pageBreakBefore/>
      <w:widowControl w:val="0"/>
      <w:adjustRightInd w:val="0"/>
      <w:spacing w:beforeLines="50" w:after="160"/>
      <w:ind w:left="1701"/>
      <w:jc w:val="center"/>
    </w:pPr>
    <w:rPr>
      <w:rFonts w:cs="Times New Roman"/>
      <w:b/>
      <w:kern w:val="44"/>
      <w:sz w:val="32"/>
      <w:szCs w:val="32"/>
    </w:rPr>
  </w:style>
  <w:style w:type="paragraph" w:customStyle="1" w:styleId="4H444CharTitre4RefHeading1rh1Headingsql">
    <w:name w:val="样式 标题 4H4(一)4标题 4 CharTitre4Ref Heading 1rh1Heading sql..."/>
    <w:basedOn w:val="41"/>
    <w:uiPriority w:val="99"/>
    <w:qFormat/>
    <w:pPr>
      <w:numPr>
        <w:ilvl w:val="0"/>
        <w:numId w:val="0"/>
      </w:numPr>
      <w:tabs>
        <w:tab w:val="left" w:pos="851"/>
      </w:tabs>
      <w:spacing w:beforeLines="50" w:before="0" w:after="160" w:line="350" w:lineRule="auto"/>
      <w:ind w:left="2552" w:firstLineChars="200" w:hanging="851"/>
      <w:jc w:val="left"/>
    </w:pPr>
    <w:rPr>
      <w:rFonts w:ascii="宋体" w:eastAsia="宋体" w:hAnsi="宋体" w:cs="宋体"/>
      <w:color w:val="auto"/>
      <w:kern w:val="0"/>
      <w:szCs w:val="28"/>
    </w:rPr>
  </w:style>
  <w:style w:type="paragraph" w:customStyle="1" w:styleId="4H444CharTitre4RefHeading1rh1Headingsql1">
    <w:name w:val="样式 标题 4H4(一)4标题 4 CharTitre4Ref Heading 1rh1Heading sql...1"/>
    <w:basedOn w:val="41"/>
    <w:uiPriority w:val="99"/>
    <w:qFormat/>
    <w:pPr>
      <w:numPr>
        <w:ilvl w:val="0"/>
        <w:numId w:val="0"/>
      </w:numPr>
      <w:tabs>
        <w:tab w:val="left" w:pos="851"/>
      </w:tabs>
      <w:spacing w:beforeLines="50" w:before="0" w:after="160" w:line="350" w:lineRule="auto"/>
      <w:ind w:left="2552" w:firstLineChars="200" w:hanging="851"/>
      <w:jc w:val="left"/>
    </w:pPr>
    <w:rPr>
      <w:rFonts w:ascii="宋体" w:eastAsia="宋体" w:hAnsi="宋体" w:cs="宋体"/>
      <w:color w:val="auto"/>
      <w:kern w:val="0"/>
      <w:szCs w:val="28"/>
    </w:rPr>
  </w:style>
  <w:style w:type="paragraph" w:customStyle="1" w:styleId="4H444CharTitre4RefHeading1rh1Headingsql2">
    <w:name w:val="样式 标题 4H4(一)4标题 4 CharTitre4Ref Heading 1rh1Heading sql...2"/>
    <w:basedOn w:val="41"/>
    <w:uiPriority w:val="99"/>
    <w:qFormat/>
    <w:pPr>
      <w:numPr>
        <w:ilvl w:val="0"/>
        <w:numId w:val="0"/>
      </w:numPr>
      <w:tabs>
        <w:tab w:val="left" w:pos="851"/>
      </w:tabs>
      <w:spacing w:beforeLines="50" w:before="0" w:after="160" w:line="350" w:lineRule="auto"/>
      <w:ind w:left="2552" w:firstLineChars="200" w:hanging="851"/>
      <w:jc w:val="left"/>
    </w:pPr>
    <w:rPr>
      <w:rFonts w:ascii="宋体" w:eastAsia="宋体" w:hAnsi="宋体" w:cs="宋体"/>
      <w:color w:val="auto"/>
      <w:kern w:val="0"/>
      <w:szCs w:val="28"/>
    </w:rPr>
  </w:style>
  <w:style w:type="paragraph" w:customStyle="1" w:styleId="4H444CharTitre4RefHeading1rh1Headingsql3">
    <w:name w:val="样式 标题 4H4(一)4标题 4 CharTitre4Ref Heading 1rh1Heading sql...3"/>
    <w:basedOn w:val="41"/>
    <w:uiPriority w:val="99"/>
    <w:qFormat/>
    <w:pPr>
      <w:numPr>
        <w:ilvl w:val="0"/>
        <w:numId w:val="0"/>
      </w:numPr>
      <w:tabs>
        <w:tab w:val="left" w:pos="851"/>
      </w:tabs>
      <w:spacing w:beforeLines="50" w:before="0" w:after="160" w:line="360" w:lineRule="auto"/>
      <w:ind w:left="2552" w:firstLineChars="200" w:hanging="851"/>
      <w:jc w:val="left"/>
    </w:pPr>
    <w:rPr>
      <w:rFonts w:ascii="宋体" w:eastAsia="宋体" w:hAnsi="宋体" w:cs="宋体"/>
      <w:b/>
      <w:color w:val="auto"/>
      <w:kern w:val="0"/>
      <w:szCs w:val="28"/>
    </w:rPr>
  </w:style>
  <w:style w:type="paragraph" w:customStyle="1" w:styleId="4H444CharTitre4RefHeading1rh1Headingsql4">
    <w:name w:val="样式 标题 4H4(一)4标题 4 CharTitre4Ref Heading 1rh1Heading sql...4"/>
    <w:basedOn w:val="41"/>
    <w:uiPriority w:val="99"/>
    <w:qFormat/>
    <w:pPr>
      <w:numPr>
        <w:ilvl w:val="0"/>
        <w:numId w:val="0"/>
      </w:numPr>
      <w:tabs>
        <w:tab w:val="left" w:pos="851"/>
      </w:tabs>
      <w:spacing w:beforeLines="50" w:before="0" w:after="160" w:line="350" w:lineRule="auto"/>
      <w:ind w:left="2552" w:firstLineChars="200" w:hanging="851"/>
      <w:jc w:val="left"/>
    </w:pPr>
    <w:rPr>
      <w:rFonts w:ascii="Times New Roman" w:eastAsia="宋体" w:hAnsi="Arial" w:cs="宋体"/>
      <w:color w:val="auto"/>
      <w:kern w:val="0"/>
      <w:szCs w:val="28"/>
    </w:rPr>
  </w:style>
  <w:style w:type="paragraph" w:customStyle="1" w:styleId="4H444CharTitre4RefHeading1rh1Headingsql5">
    <w:name w:val="样式 标题 4H4(一)4标题 4 CharTitre4Ref Heading 1rh1Heading sql...5"/>
    <w:basedOn w:val="41"/>
    <w:uiPriority w:val="99"/>
    <w:qFormat/>
    <w:pPr>
      <w:numPr>
        <w:ilvl w:val="0"/>
        <w:numId w:val="0"/>
      </w:numPr>
      <w:tabs>
        <w:tab w:val="left" w:pos="851"/>
      </w:tabs>
      <w:spacing w:beforeLines="50" w:before="0" w:after="160" w:line="350" w:lineRule="auto"/>
      <w:ind w:left="2552" w:firstLineChars="200" w:hanging="851"/>
      <w:jc w:val="left"/>
    </w:pPr>
    <w:rPr>
      <w:rFonts w:ascii="宋体" w:eastAsia="宋体" w:hAnsi="宋体" w:cs="宋体"/>
      <w:b/>
      <w:color w:val="auto"/>
      <w:kern w:val="0"/>
      <w:szCs w:val="28"/>
    </w:rPr>
  </w:style>
  <w:style w:type="paragraph" w:customStyle="1" w:styleId="GB2312">
    <w:name w:val="样式 仿宋_GB2312 小三"/>
    <w:basedOn w:val="afffff3"/>
    <w:uiPriority w:val="99"/>
    <w:qFormat/>
    <w:pPr>
      <w:widowControl w:val="0"/>
      <w:spacing w:beforeLines="50" w:after="160" w:line="240" w:lineRule="auto"/>
      <w:ind w:left="1701" w:firstLine="600"/>
    </w:pPr>
    <w:rPr>
      <w:rFonts w:ascii="仿宋_GB2312" w:eastAsia="仿宋_GB2312" w:cs="Times New Roman"/>
      <w:kern w:val="2"/>
      <w:szCs w:val="20"/>
    </w:rPr>
  </w:style>
  <w:style w:type="paragraph" w:customStyle="1" w:styleId="zcl">
    <w:name w:val="zcl"/>
    <w:basedOn w:val="afffff3"/>
    <w:uiPriority w:val="99"/>
    <w:qFormat/>
    <w:pPr>
      <w:spacing w:beforeLines="50" w:after="160" w:line="360" w:lineRule="atLeast"/>
      <w:ind w:left="1701"/>
    </w:pPr>
    <w:rPr>
      <w:rFonts w:ascii="Arial Unicode MS" w:eastAsia="Arial Unicode MS" w:hAnsi="Arial Unicode MS" w:cs="Arial Unicode MS"/>
      <w:color w:val="000000"/>
    </w:rPr>
  </w:style>
  <w:style w:type="paragraph" w:customStyle="1" w:styleId="xl44">
    <w:name w:val="xl44"/>
    <w:basedOn w:val="afffff3"/>
    <w:qFormat/>
    <w:pPr>
      <w:pBdr>
        <w:top w:val="single" w:sz="4" w:space="0" w:color="auto"/>
        <w:left w:val="single" w:sz="4" w:space="0" w:color="auto"/>
        <w:bottom w:val="single" w:sz="4" w:space="0" w:color="auto"/>
        <w:right w:val="single" w:sz="4" w:space="0" w:color="auto"/>
      </w:pBdr>
      <w:spacing w:beforeLines="50" w:after="160" w:line="240" w:lineRule="auto"/>
      <w:ind w:left="1701"/>
    </w:pPr>
    <w:rPr>
      <w:rFonts w:cs="Arial Unicode MS"/>
      <w:sz w:val="20"/>
      <w:szCs w:val="20"/>
    </w:rPr>
  </w:style>
  <w:style w:type="paragraph" w:customStyle="1" w:styleId="55CharH5Titre5h5dashdsddPIM5SecondSubh">
    <w:name w:val="样式 标题 5标题 5 CharH5Titre5h5第四层条dashdsddPIM 5Second Subh..."/>
    <w:basedOn w:val="5"/>
    <w:uiPriority w:val="99"/>
    <w:qFormat/>
    <w:pPr>
      <w:numPr>
        <w:ilvl w:val="0"/>
        <w:numId w:val="0"/>
      </w:numPr>
      <w:tabs>
        <w:tab w:val="left" w:pos="992"/>
      </w:tabs>
      <w:adjustRightInd w:val="0"/>
      <w:spacing w:beforeLines="50" w:after="160" w:line="440" w:lineRule="exact"/>
      <w:ind w:left="2693" w:firstLineChars="200" w:hanging="992"/>
      <w:jc w:val="left"/>
    </w:pPr>
    <w:rPr>
      <w:rFonts w:ascii="宋体" w:hAnsi="宋体" w:cs="宋体"/>
      <w:bCs w:val="0"/>
      <w:kern w:val="0"/>
      <w:szCs w:val="20"/>
    </w:rPr>
  </w:style>
  <w:style w:type="paragraph" w:customStyle="1" w:styleId="55CharH5Titre5h5dashdsddPIM5SecondSubh1">
    <w:name w:val="样式 标题 5标题 5 CharH5Titre5h5第四层条dashdsddPIM 5Second Subh...1"/>
    <w:basedOn w:val="5"/>
    <w:uiPriority w:val="99"/>
    <w:qFormat/>
    <w:pPr>
      <w:numPr>
        <w:ilvl w:val="0"/>
        <w:numId w:val="0"/>
      </w:numPr>
      <w:tabs>
        <w:tab w:val="left" w:pos="992"/>
      </w:tabs>
      <w:adjustRightInd w:val="0"/>
      <w:spacing w:beforeLines="50" w:after="160" w:line="440" w:lineRule="exact"/>
      <w:ind w:left="2693" w:firstLineChars="200" w:hanging="992"/>
      <w:jc w:val="left"/>
    </w:pPr>
    <w:rPr>
      <w:rFonts w:ascii="宋体" w:hAnsi="宋体" w:cs="宋体"/>
      <w:bCs w:val="0"/>
      <w:kern w:val="0"/>
      <w:szCs w:val="20"/>
    </w:rPr>
  </w:style>
  <w:style w:type="paragraph" w:customStyle="1" w:styleId="55CharH5Titre5h5dashdsddPIM5SecondSubh2">
    <w:name w:val="样式 标题 5标题 5 CharH5Titre5h5第四层条dashdsddPIM 5Second Subh...2"/>
    <w:basedOn w:val="5"/>
    <w:uiPriority w:val="99"/>
    <w:qFormat/>
    <w:pPr>
      <w:numPr>
        <w:ilvl w:val="0"/>
        <w:numId w:val="0"/>
      </w:numPr>
      <w:tabs>
        <w:tab w:val="left" w:pos="992"/>
      </w:tabs>
      <w:adjustRightInd w:val="0"/>
      <w:spacing w:beforeLines="50" w:after="160" w:line="440" w:lineRule="exact"/>
      <w:ind w:left="2693" w:firstLineChars="200" w:hanging="992"/>
      <w:jc w:val="left"/>
    </w:pPr>
    <w:rPr>
      <w:rFonts w:ascii="宋体" w:hAnsi="宋体" w:cs="宋体"/>
      <w:bCs w:val="0"/>
      <w:kern w:val="0"/>
      <w:szCs w:val="20"/>
    </w:rPr>
  </w:style>
  <w:style w:type="paragraph" w:customStyle="1" w:styleId="1020">
    <w:name w:val="样式 目录 1 + 左侧:  0 厘米 悬挂缩进: 2 字符"/>
    <w:basedOn w:val="TOC1"/>
    <w:uiPriority w:val="99"/>
    <w:qFormat/>
    <w:pPr>
      <w:tabs>
        <w:tab w:val="left" w:pos="960"/>
        <w:tab w:val="right" w:leader="dot" w:pos="9629"/>
      </w:tabs>
      <w:snapToGrid w:val="0"/>
      <w:spacing w:beforeLines="50" w:after="160"/>
      <w:ind w:left="2181" w:hangingChars="200" w:hanging="480"/>
    </w:pPr>
    <w:rPr>
      <w:rFonts w:ascii="宋体" w:hAnsi="宋体" w:cs="宋体"/>
      <w:b w:val="0"/>
      <w:bCs w:val="0"/>
      <w:szCs w:val="20"/>
    </w:rPr>
  </w:style>
  <w:style w:type="paragraph" w:customStyle="1" w:styleId="1021">
    <w:name w:val="样式 目录 1 + 左侧:  0 厘米 悬挂缩进: 2 字符1"/>
    <w:basedOn w:val="TOC1"/>
    <w:uiPriority w:val="99"/>
    <w:qFormat/>
    <w:pPr>
      <w:tabs>
        <w:tab w:val="left" w:pos="960"/>
        <w:tab w:val="right" w:leader="dot" w:pos="9629"/>
      </w:tabs>
      <w:snapToGrid w:val="0"/>
      <w:spacing w:beforeLines="50" w:after="160" w:line="240" w:lineRule="auto"/>
      <w:ind w:left="2181" w:hangingChars="200" w:hanging="480"/>
    </w:pPr>
    <w:rPr>
      <w:rFonts w:ascii="宋体" w:hAnsi="宋体" w:cs="宋体"/>
      <w:b w:val="0"/>
      <w:bCs w:val="0"/>
      <w:szCs w:val="20"/>
    </w:rPr>
  </w:style>
  <w:style w:type="paragraph" w:customStyle="1" w:styleId="15704222">
    <w:name w:val="样式 宋体 悬挂缩进: 1.57 字符 右侧:  0.42 厘米 行距: 固定值 22 磅"/>
    <w:basedOn w:val="afffff3"/>
    <w:uiPriority w:val="99"/>
    <w:qFormat/>
    <w:pPr>
      <w:widowControl w:val="0"/>
      <w:spacing w:line="350" w:lineRule="auto"/>
      <w:ind w:leftChars="150" w:left="2561" w:right="240" w:hangingChars="157" w:hanging="440"/>
    </w:pPr>
    <w:rPr>
      <w:rFonts w:ascii="Times New Roman" w:hAnsi="Times New Roman"/>
      <w:kern w:val="2"/>
      <w:szCs w:val="20"/>
    </w:rPr>
  </w:style>
  <w:style w:type="paragraph" w:customStyle="1" w:styleId="2H2h2sect12Heading2HiddenHeading2CCBSheading2">
    <w:name w:val="样式 标题 2H2h2sect 1.2Heading 2 HiddenHeading 2 CCBSheading 2..."/>
    <w:basedOn w:val="22"/>
    <w:uiPriority w:val="99"/>
    <w:qFormat/>
    <w:pPr>
      <w:keepNext w:val="0"/>
      <w:numPr>
        <w:ilvl w:val="0"/>
        <w:numId w:val="0"/>
      </w:numPr>
      <w:tabs>
        <w:tab w:val="left" w:pos="6940"/>
      </w:tabs>
      <w:adjustRightInd w:val="0"/>
      <w:spacing w:beforeLines="50" w:before="0" w:after="0" w:line="440" w:lineRule="exact"/>
    </w:pPr>
    <w:rPr>
      <w:rFonts w:hAnsi="宋体" w:cs="宋体"/>
      <w:bCs w:val="0"/>
      <w:color w:val="000000"/>
      <w:kern w:val="44"/>
      <w:szCs w:val="20"/>
    </w:rPr>
  </w:style>
  <w:style w:type="paragraph" w:customStyle="1" w:styleId="afffffffffffffffffffffffffffff8">
    <w:name w:val="样式 正文首行缩进 + (符号) 宋体"/>
    <w:basedOn w:val="afffffffff1"/>
    <w:uiPriority w:val="99"/>
    <w:qFormat/>
    <w:pPr>
      <w:suppressAutoHyphens w:val="0"/>
      <w:autoSpaceDN/>
      <w:adjustRightInd/>
      <w:snapToGrid/>
      <w:spacing w:beforeLines="50" w:after="160" w:line="440" w:lineRule="exact"/>
      <w:ind w:left="1701" w:firstLineChars="225" w:firstLine="510"/>
      <w:textAlignment w:val="auto"/>
    </w:pPr>
    <w:rPr>
      <w:rFonts w:ascii="Calibri" w:hAnsi="Calibri" w:cs="Times New Roman"/>
      <w:kern w:val="2"/>
      <w:szCs w:val="20"/>
    </w:rPr>
  </w:style>
  <w:style w:type="paragraph" w:customStyle="1" w:styleId="33CharLevel3HeadH3level3PIM3h33l3CT311">
    <w:name w:val="样式 标题 3标题 3 CharLevel 3 HeadH3level_3PIM 3h33l3CT标题 31...1"/>
    <w:basedOn w:val="33"/>
    <w:uiPriority w:val="99"/>
    <w:qFormat/>
    <w:pPr>
      <w:numPr>
        <w:ilvl w:val="0"/>
        <w:numId w:val="0"/>
      </w:numPr>
      <w:adjustRightInd w:val="0"/>
      <w:spacing w:beforeLines="50" w:before="0" w:after="0" w:line="240" w:lineRule="auto"/>
    </w:pPr>
    <w:rPr>
      <w:rFonts w:ascii="Arial" w:eastAsia="宋体" w:hAnsi="宋体" w:cs="宋体"/>
      <w:b/>
      <w:bCs w:val="0"/>
      <w:kern w:val="44"/>
      <w:sz w:val="24"/>
      <w:szCs w:val="20"/>
    </w:rPr>
  </w:style>
  <w:style w:type="paragraph" w:customStyle="1" w:styleId="4H444CharTitre4RefHeading1rh1Headingsql6">
    <w:name w:val="标题 4H4(一)4标题 4 CharTitre4Ref Heading 1rh1Heading sql...6"/>
    <w:basedOn w:val="41"/>
    <w:uiPriority w:val="99"/>
    <w:qFormat/>
    <w:pPr>
      <w:numPr>
        <w:ilvl w:val="0"/>
        <w:numId w:val="0"/>
      </w:numPr>
      <w:tabs>
        <w:tab w:val="left" w:pos="0"/>
        <w:tab w:val="left" w:pos="240"/>
        <w:tab w:val="left" w:pos="851"/>
      </w:tabs>
      <w:adjustRightInd w:val="0"/>
      <w:spacing w:beforeLines="50" w:before="0" w:after="160" w:line="360" w:lineRule="auto"/>
      <w:ind w:left="2552" w:firstLineChars="200" w:hanging="851"/>
      <w:jc w:val="left"/>
    </w:pPr>
    <w:rPr>
      <w:rFonts w:ascii="宋体" w:eastAsia="宋体" w:hAnsi="Arial" w:cs="Times New Roman"/>
      <w:b/>
      <w:bCs w:val="0"/>
      <w:color w:val="auto"/>
      <w:kern w:val="0"/>
      <w:szCs w:val="24"/>
    </w:rPr>
  </w:style>
  <w:style w:type="paragraph" w:customStyle="1" w:styleId="11212">
    <w:name w:val="样式 标题 1 + 四号 居中 段前: 12 磅 段后: 12 磅 行距: 单倍行距"/>
    <w:basedOn w:val="1f0"/>
    <w:uiPriority w:val="99"/>
    <w:qFormat/>
    <w:pPr>
      <w:tabs>
        <w:tab w:val="left" w:pos="420"/>
      </w:tabs>
      <w:spacing w:beforeLines="50" w:before="0" w:after="0" w:line="240" w:lineRule="auto"/>
      <w:ind w:left="420" w:firstLine="288"/>
    </w:pPr>
    <w:rPr>
      <w:sz w:val="28"/>
      <w:szCs w:val="20"/>
    </w:rPr>
  </w:style>
  <w:style w:type="paragraph" w:customStyle="1" w:styleId="1ffffff8">
    <w:name w:val="封面1"/>
    <w:basedOn w:val="afffff3"/>
    <w:uiPriority w:val="99"/>
    <w:qFormat/>
    <w:pPr>
      <w:widowControl w:val="0"/>
      <w:spacing w:beforeLines="50" w:after="160"/>
      <w:ind w:left="1701"/>
      <w:jc w:val="center"/>
    </w:pPr>
    <w:rPr>
      <w:rFonts w:ascii="黑体" w:eastAsia="黑体" w:hAnsi="Times New Roman"/>
      <w:spacing w:val="-4"/>
      <w:sz w:val="44"/>
      <w:szCs w:val="44"/>
      <w:lang w:val="zh-CN"/>
    </w:rPr>
  </w:style>
  <w:style w:type="paragraph" w:customStyle="1" w:styleId="2fffff4">
    <w:name w:val="封面2"/>
    <w:basedOn w:val="afffff3"/>
    <w:uiPriority w:val="99"/>
    <w:qFormat/>
    <w:pPr>
      <w:widowControl w:val="0"/>
      <w:adjustRightInd w:val="0"/>
      <w:spacing w:beforeLines="50" w:after="160" w:line="240" w:lineRule="auto"/>
      <w:ind w:left="1701"/>
      <w:jc w:val="center"/>
      <w:outlineLvl w:val="0"/>
    </w:pPr>
    <w:rPr>
      <w:rFonts w:ascii="黑体" w:eastAsia="黑体" w:cs="Times New Roman"/>
      <w:bCs/>
      <w:color w:val="000000"/>
      <w:spacing w:val="-4"/>
      <w:sz w:val="84"/>
      <w:szCs w:val="84"/>
      <w:lang w:val="zh-CN"/>
    </w:rPr>
  </w:style>
  <w:style w:type="paragraph" w:customStyle="1" w:styleId="4ff5">
    <w:name w:val="标题4居中"/>
    <w:basedOn w:val="41"/>
    <w:uiPriority w:val="99"/>
    <w:qFormat/>
    <w:pPr>
      <w:numPr>
        <w:ilvl w:val="0"/>
        <w:numId w:val="0"/>
      </w:numPr>
      <w:spacing w:beforeLines="50" w:before="0" w:after="160" w:line="360" w:lineRule="auto"/>
      <w:ind w:left="1701"/>
      <w:jc w:val="center"/>
    </w:pPr>
    <w:rPr>
      <w:rFonts w:ascii="宋体" w:eastAsia="宋体" w:hAnsi="宋体" w:cs="宋体"/>
      <w:b/>
      <w:spacing w:val="-4"/>
      <w:kern w:val="0"/>
      <w:sz w:val="28"/>
      <w:lang w:val="zh-CN"/>
    </w:rPr>
  </w:style>
  <w:style w:type="paragraph" w:customStyle="1" w:styleId="2fffff5">
    <w:name w:val="表格文字2"/>
    <w:basedOn w:val="afffff3"/>
    <w:uiPriority w:val="99"/>
    <w:qFormat/>
    <w:pPr>
      <w:widowControl w:val="0"/>
      <w:spacing w:beforeLines="50" w:after="160" w:line="240" w:lineRule="auto"/>
      <w:ind w:left="1701"/>
    </w:pPr>
    <w:rPr>
      <w:rFonts w:eastAsiaTheme="minorEastAsia"/>
      <w:bCs/>
      <w:spacing w:val="-4"/>
      <w:sz w:val="32"/>
      <w:szCs w:val="32"/>
      <w:lang w:val="zh-CN"/>
    </w:rPr>
  </w:style>
  <w:style w:type="paragraph" w:customStyle="1" w:styleId="3fff5">
    <w:name w:val="标题3居中"/>
    <w:basedOn w:val="33"/>
    <w:uiPriority w:val="99"/>
    <w:qFormat/>
    <w:pPr>
      <w:numPr>
        <w:ilvl w:val="0"/>
        <w:numId w:val="0"/>
      </w:numPr>
      <w:spacing w:beforeLines="50" w:before="0" w:after="160" w:line="240" w:lineRule="auto"/>
      <w:ind w:left="1701"/>
      <w:jc w:val="center"/>
    </w:pPr>
    <w:rPr>
      <w:rFonts w:ascii="宋体" w:eastAsia="宋体" w:cs="宋体"/>
      <w:b/>
      <w:bCs w:val="0"/>
      <w:kern w:val="0"/>
      <w:szCs w:val="20"/>
      <w:lang w:val="zh-CN"/>
    </w:rPr>
  </w:style>
  <w:style w:type="paragraph" w:customStyle="1" w:styleId="afffffffffffffffffffffffffffff9">
    <w:name w:val="正文靠右"/>
    <w:basedOn w:val="afffff3"/>
    <w:uiPriority w:val="99"/>
    <w:qFormat/>
    <w:pPr>
      <w:widowControl w:val="0"/>
      <w:wordWrap w:val="0"/>
      <w:spacing w:beforeLines="50" w:after="160"/>
      <w:ind w:left="1701" w:firstLine="640"/>
      <w:jc w:val="right"/>
    </w:pPr>
    <w:rPr>
      <w:rFonts w:hAnsi="Times New Roman"/>
      <w:spacing w:val="-4"/>
      <w:sz w:val="32"/>
      <w:szCs w:val="32"/>
      <w:lang w:val="zh-CN"/>
    </w:rPr>
  </w:style>
  <w:style w:type="paragraph" w:customStyle="1" w:styleId="xl48">
    <w:name w:val="xl48"/>
    <w:basedOn w:val="afffff3"/>
    <w:qFormat/>
    <w:pPr>
      <w:pBdr>
        <w:top w:val="single" w:sz="4" w:space="0" w:color="auto"/>
        <w:left w:val="single" w:sz="4" w:space="0" w:color="auto"/>
        <w:right w:val="single" w:sz="4" w:space="0" w:color="auto"/>
      </w:pBdr>
      <w:spacing w:beforeLines="50" w:after="160" w:line="240" w:lineRule="auto"/>
      <w:ind w:left="1701"/>
      <w:jc w:val="center"/>
    </w:pPr>
    <w:rPr>
      <w:color w:val="000000"/>
    </w:rPr>
  </w:style>
  <w:style w:type="paragraph" w:customStyle="1" w:styleId="xl45">
    <w:name w:val="xl45"/>
    <w:basedOn w:val="afffff3"/>
    <w:qFormat/>
    <w:pPr>
      <w:pBdr>
        <w:top w:val="single" w:sz="4" w:space="0" w:color="auto"/>
        <w:left w:val="single" w:sz="4" w:space="0" w:color="auto"/>
        <w:bottom w:val="single" w:sz="4" w:space="0" w:color="auto"/>
        <w:right w:val="single" w:sz="4" w:space="0" w:color="auto"/>
      </w:pBdr>
      <w:spacing w:beforeLines="50" w:after="160" w:line="240" w:lineRule="auto"/>
      <w:ind w:left="1701"/>
      <w:jc w:val="center"/>
    </w:pPr>
    <w:rPr>
      <w:rFonts w:ascii="Times New Roman" w:hAnsi="Times New Roman" w:cs="Times New Roman"/>
      <w:color w:val="000000"/>
    </w:rPr>
  </w:style>
  <w:style w:type="paragraph" w:customStyle="1" w:styleId="xl46">
    <w:name w:val="xl46"/>
    <w:basedOn w:val="afffff3"/>
    <w:qFormat/>
    <w:pPr>
      <w:pBdr>
        <w:bottom w:val="single" w:sz="4" w:space="0" w:color="auto"/>
      </w:pBdr>
      <w:spacing w:beforeLines="50" w:after="160" w:line="240" w:lineRule="auto"/>
      <w:ind w:left="1701"/>
      <w:jc w:val="center"/>
    </w:pPr>
  </w:style>
  <w:style w:type="paragraph" w:customStyle="1" w:styleId="xl47">
    <w:name w:val="xl47"/>
    <w:basedOn w:val="afffff3"/>
    <w:qFormat/>
    <w:pPr>
      <w:pBdr>
        <w:bottom w:val="single" w:sz="4" w:space="0" w:color="auto"/>
      </w:pBdr>
      <w:spacing w:beforeLines="50" w:after="160" w:line="240" w:lineRule="auto"/>
      <w:ind w:left="1701"/>
      <w:jc w:val="center"/>
    </w:pPr>
    <w:rPr>
      <w:b/>
      <w:bCs/>
      <w:color w:val="000000"/>
      <w:sz w:val="40"/>
      <w:szCs w:val="40"/>
    </w:rPr>
  </w:style>
  <w:style w:type="paragraph" w:customStyle="1" w:styleId="xl49">
    <w:name w:val="xl49"/>
    <w:basedOn w:val="afffff3"/>
    <w:qFormat/>
    <w:pPr>
      <w:pBdr>
        <w:left w:val="single" w:sz="4" w:space="0" w:color="auto"/>
        <w:bottom w:val="single" w:sz="4" w:space="0" w:color="auto"/>
        <w:right w:val="single" w:sz="4" w:space="0" w:color="auto"/>
      </w:pBdr>
      <w:spacing w:beforeLines="50" w:after="160" w:line="240" w:lineRule="auto"/>
      <w:ind w:left="1701"/>
      <w:jc w:val="center"/>
    </w:pPr>
    <w:rPr>
      <w:color w:val="000000"/>
    </w:rPr>
  </w:style>
  <w:style w:type="paragraph" w:customStyle="1" w:styleId="xl50">
    <w:name w:val="xl50"/>
    <w:basedOn w:val="afffff3"/>
    <w:qFormat/>
    <w:pPr>
      <w:pBdr>
        <w:top w:val="single" w:sz="4" w:space="0" w:color="auto"/>
        <w:left w:val="single" w:sz="4" w:space="0" w:color="auto"/>
        <w:bottom w:val="single" w:sz="4" w:space="0" w:color="auto"/>
        <w:right w:val="single" w:sz="4" w:space="0" w:color="auto"/>
      </w:pBdr>
      <w:spacing w:beforeLines="50" w:after="160" w:line="240" w:lineRule="auto"/>
      <w:ind w:left="1701"/>
      <w:jc w:val="center"/>
    </w:pPr>
    <w:rPr>
      <w:rFonts w:ascii="Times New Roman" w:hAnsi="Times New Roman" w:cs="Times New Roman"/>
      <w:color w:val="000000"/>
    </w:rPr>
  </w:style>
  <w:style w:type="paragraph" w:customStyle="1" w:styleId="xl51">
    <w:name w:val="xl51"/>
    <w:basedOn w:val="afffff3"/>
    <w:qFormat/>
    <w:pPr>
      <w:spacing w:beforeLines="50" w:after="160" w:line="240" w:lineRule="auto"/>
      <w:ind w:left="1701"/>
      <w:jc w:val="center"/>
    </w:pPr>
    <w:rPr>
      <w:b/>
      <w:bCs/>
      <w:color w:val="000000"/>
      <w:sz w:val="40"/>
      <w:szCs w:val="40"/>
    </w:rPr>
  </w:style>
  <w:style w:type="paragraph" w:customStyle="1" w:styleId="02">
    <w:name w:val="样式 右侧:  0 厘米"/>
    <w:basedOn w:val="afffff3"/>
    <w:uiPriority w:val="99"/>
    <w:qFormat/>
    <w:pPr>
      <w:widowControl w:val="0"/>
      <w:spacing w:beforeLines="50" w:after="160"/>
      <w:ind w:left="1701" w:firstLine="480"/>
    </w:pPr>
    <w:rPr>
      <w:rFonts w:hAnsi="Times New Roman"/>
      <w:color w:val="000000"/>
      <w:kern w:val="2"/>
      <w:szCs w:val="20"/>
    </w:rPr>
  </w:style>
  <w:style w:type="paragraph" w:customStyle="1" w:styleId="2fffff6">
    <w:name w:val="需求书2"/>
    <w:basedOn w:val="afffff3"/>
    <w:uiPriority w:val="99"/>
    <w:qFormat/>
    <w:pPr>
      <w:widowControl w:val="0"/>
      <w:autoSpaceDE w:val="0"/>
      <w:autoSpaceDN w:val="0"/>
      <w:adjustRightInd w:val="0"/>
      <w:spacing w:beforeLines="50" w:after="160" w:line="240" w:lineRule="auto"/>
      <w:ind w:left="1701"/>
      <w:jc w:val="center"/>
    </w:pPr>
    <w:rPr>
      <w:rFonts w:hAnsi="Times New Roman" w:cs="Times New Roman"/>
      <w:sz w:val="21"/>
      <w:szCs w:val="21"/>
    </w:rPr>
  </w:style>
  <w:style w:type="paragraph" w:customStyle="1" w:styleId="xl52">
    <w:name w:val="xl52"/>
    <w:basedOn w:val="afffff3"/>
    <w:qFormat/>
    <w:pPr>
      <w:pBdr>
        <w:top w:val="single" w:sz="4" w:space="0" w:color="auto"/>
        <w:bottom w:val="single" w:sz="4" w:space="0" w:color="auto"/>
        <w:right w:val="single" w:sz="4" w:space="0" w:color="auto"/>
      </w:pBdr>
      <w:spacing w:beforeLines="50" w:after="160" w:line="240" w:lineRule="auto"/>
      <w:ind w:left="1701"/>
    </w:pPr>
    <w:rPr>
      <w:rFonts w:ascii="Times New Roman" w:eastAsia="Arial Unicode MS" w:hAnsi="Times New Roman" w:cs="Times New Roman"/>
      <w:b/>
      <w:bCs/>
      <w:sz w:val="20"/>
      <w:szCs w:val="20"/>
    </w:rPr>
  </w:style>
  <w:style w:type="paragraph" w:customStyle="1" w:styleId="xl54">
    <w:name w:val="xl54"/>
    <w:basedOn w:val="afffff3"/>
    <w:qFormat/>
    <w:pPr>
      <w:pBdr>
        <w:top w:val="single" w:sz="4" w:space="0" w:color="auto"/>
        <w:bottom w:val="single" w:sz="4" w:space="0" w:color="auto"/>
      </w:pBdr>
      <w:spacing w:beforeLines="50" w:after="160" w:line="240" w:lineRule="auto"/>
      <w:ind w:left="1701"/>
    </w:pPr>
    <w:rPr>
      <w:rFonts w:ascii="Times New Roman" w:eastAsia="Arial Unicode MS" w:hAnsi="Times New Roman" w:cs="Times New Roman"/>
      <w:sz w:val="20"/>
      <w:szCs w:val="20"/>
    </w:rPr>
  </w:style>
  <w:style w:type="paragraph" w:customStyle="1" w:styleId="xl56">
    <w:name w:val="xl56"/>
    <w:basedOn w:val="afffff3"/>
    <w:qFormat/>
    <w:pPr>
      <w:pBdr>
        <w:top w:val="single" w:sz="4" w:space="0" w:color="auto"/>
        <w:bottom w:val="single" w:sz="4" w:space="0" w:color="auto"/>
      </w:pBdr>
      <w:spacing w:beforeLines="50" w:after="160" w:line="240" w:lineRule="auto"/>
      <w:ind w:left="1701"/>
    </w:pPr>
    <w:rPr>
      <w:rFonts w:ascii="Times New Roman" w:eastAsia="Arial Unicode MS" w:hAnsi="Times New Roman" w:cs="Times New Roman"/>
      <w:b/>
      <w:bCs/>
      <w:sz w:val="20"/>
      <w:szCs w:val="20"/>
    </w:rPr>
  </w:style>
  <w:style w:type="paragraph" w:customStyle="1" w:styleId="xl57">
    <w:name w:val="xl57"/>
    <w:basedOn w:val="afffff3"/>
    <w:qFormat/>
    <w:pPr>
      <w:pBdr>
        <w:top w:val="single" w:sz="4" w:space="0" w:color="auto"/>
        <w:bottom w:val="single" w:sz="4" w:space="0" w:color="auto"/>
        <w:right w:val="single" w:sz="4" w:space="0" w:color="auto"/>
      </w:pBdr>
      <w:spacing w:beforeLines="50" w:after="160" w:line="240" w:lineRule="auto"/>
      <w:ind w:left="1701"/>
    </w:pPr>
    <w:rPr>
      <w:rFonts w:ascii="Times New Roman" w:eastAsia="Arial Unicode MS" w:hAnsi="Times New Roman" w:cs="Times New Roman"/>
      <w:b/>
      <w:bCs/>
      <w:sz w:val="20"/>
      <w:szCs w:val="20"/>
    </w:rPr>
  </w:style>
  <w:style w:type="paragraph" w:customStyle="1" w:styleId="xl58">
    <w:name w:val="xl58"/>
    <w:basedOn w:val="afffff3"/>
    <w:qFormat/>
    <w:pPr>
      <w:pBdr>
        <w:top w:val="single" w:sz="4" w:space="0" w:color="auto"/>
        <w:left w:val="single" w:sz="4" w:space="0" w:color="auto"/>
        <w:bottom w:val="single" w:sz="4" w:space="0" w:color="auto"/>
        <w:right w:val="single" w:sz="4" w:space="0" w:color="auto"/>
      </w:pBdr>
      <w:spacing w:beforeLines="50" w:after="160" w:line="240" w:lineRule="auto"/>
      <w:ind w:left="1701"/>
    </w:pPr>
    <w:rPr>
      <w:rFonts w:ascii="Times New Roman" w:eastAsia="Arial Unicode MS" w:hAnsi="Times New Roman" w:cs="Times New Roman"/>
      <w:b/>
      <w:bCs/>
      <w:sz w:val="20"/>
      <w:szCs w:val="20"/>
    </w:rPr>
  </w:style>
  <w:style w:type="paragraph" w:customStyle="1" w:styleId="xl59">
    <w:name w:val="xl59"/>
    <w:basedOn w:val="afffff3"/>
    <w:qFormat/>
    <w:pPr>
      <w:pBdr>
        <w:top w:val="single" w:sz="4" w:space="0" w:color="auto"/>
        <w:left w:val="single" w:sz="4" w:space="0" w:color="auto"/>
        <w:bottom w:val="single" w:sz="4" w:space="0" w:color="auto"/>
        <w:right w:val="single" w:sz="4" w:space="0" w:color="auto"/>
      </w:pBdr>
      <w:spacing w:beforeLines="50" w:after="160" w:line="240" w:lineRule="auto"/>
      <w:ind w:left="1701"/>
    </w:pPr>
    <w:rPr>
      <w:rFonts w:ascii="Times New Roman" w:eastAsia="Arial Unicode MS" w:hAnsi="Times New Roman" w:cs="Times New Roman"/>
      <w:b/>
      <w:bCs/>
      <w:sz w:val="20"/>
      <w:szCs w:val="20"/>
    </w:rPr>
  </w:style>
  <w:style w:type="paragraph" w:customStyle="1" w:styleId="xl60">
    <w:name w:val="xl60"/>
    <w:basedOn w:val="afffff3"/>
    <w:qFormat/>
    <w:pPr>
      <w:pBdr>
        <w:top w:val="single" w:sz="4" w:space="0" w:color="auto"/>
        <w:left w:val="single" w:sz="4" w:space="0" w:color="auto"/>
        <w:bottom w:val="single" w:sz="4" w:space="0" w:color="auto"/>
        <w:right w:val="single" w:sz="4" w:space="0" w:color="auto"/>
      </w:pBdr>
      <w:spacing w:beforeLines="50" w:after="160" w:line="240" w:lineRule="auto"/>
      <w:ind w:left="1701"/>
    </w:pPr>
    <w:rPr>
      <w:rFonts w:ascii="Arial Unicode MS" w:eastAsia="Arial Unicode MS" w:hAnsi="Arial Unicode MS" w:cs="Arial Unicode MS"/>
      <w:b/>
      <w:bCs/>
      <w:sz w:val="20"/>
      <w:szCs w:val="20"/>
    </w:rPr>
  </w:style>
  <w:style w:type="paragraph" w:customStyle="1" w:styleId="xl61">
    <w:name w:val="xl61"/>
    <w:basedOn w:val="afffff3"/>
    <w:qFormat/>
    <w:pPr>
      <w:pBdr>
        <w:top w:val="single" w:sz="4" w:space="0" w:color="auto"/>
        <w:left w:val="single" w:sz="4" w:space="0" w:color="auto"/>
        <w:bottom w:val="single" w:sz="4" w:space="0" w:color="auto"/>
      </w:pBdr>
      <w:spacing w:beforeLines="50" w:after="160" w:line="240" w:lineRule="auto"/>
      <w:ind w:left="1701"/>
    </w:pPr>
    <w:rPr>
      <w:rFonts w:ascii="Times New Roman" w:eastAsia="Arial Unicode MS" w:hAnsi="Times New Roman" w:cs="Times New Roman"/>
      <w:sz w:val="20"/>
      <w:szCs w:val="20"/>
    </w:rPr>
  </w:style>
  <w:style w:type="paragraph" w:customStyle="1" w:styleId="xl62">
    <w:name w:val="xl62"/>
    <w:basedOn w:val="afffff3"/>
    <w:qFormat/>
    <w:pPr>
      <w:pBdr>
        <w:top w:val="single" w:sz="4" w:space="0" w:color="auto"/>
        <w:bottom w:val="single" w:sz="4" w:space="0" w:color="auto"/>
      </w:pBdr>
      <w:spacing w:beforeLines="50" w:after="160" w:line="240" w:lineRule="auto"/>
      <w:ind w:left="1701"/>
    </w:pPr>
    <w:rPr>
      <w:rFonts w:ascii="Arial Unicode MS" w:eastAsia="Arial Unicode MS" w:hAnsi="Arial Unicode MS" w:cs="Arial Unicode MS"/>
      <w:sz w:val="20"/>
      <w:szCs w:val="20"/>
    </w:rPr>
  </w:style>
  <w:style w:type="paragraph" w:customStyle="1" w:styleId="afffffffffffffffffffffffffffffa">
    <w:name w:val="表格侧编号"/>
    <w:next w:val="afffff3"/>
    <w:uiPriority w:val="99"/>
    <w:qFormat/>
    <w:pPr>
      <w:widowControl w:val="0"/>
      <w:adjustRightInd w:val="0"/>
      <w:snapToGrid w:val="0"/>
      <w:spacing w:beforeLines="50" w:after="160" w:line="240" w:lineRule="atLeast"/>
      <w:ind w:left="1701"/>
      <w:jc w:val="center"/>
    </w:pPr>
    <w:rPr>
      <w:rFonts w:ascii="Arial" w:eastAsia="宋体" w:hAnsi="Arial" w:cs="Times New Roman"/>
      <w:sz w:val="24"/>
      <w:szCs w:val="24"/>
    </w:rPr>
  </w:style>
  <w:style w:type="paragraph" w:customStyle="1" w:styleId="5f8">
    <w:name w:val="5级编号"/>
    <w:basedOn w:val="afffff3"/>
    <w:uiPriority w:val="99"/>
    <w:qFormat/>
    <w:pPr>
      <w:widowControl w:val="0"/>
      <w:tabs>
        <w:tab w:val="left" w:pos="425"/>
      </w:tabs>
      <w:spacing w:beforeLines="50" w:after="160"/>
      <w:ind w:left="2126" w:hanging="425"/>
    </w:pPr>
    <w:rPr>
      <w:rFonts w:cs="Times New Roman"/>
      <w:color w:val="FF0000"/>
      <w:kern w:val="2"/>
    </w:rPr>
  </w:style>
  <w:style w:type="paragraph" w:customStyle="1" w:styleId="Blockquote">
    <w:name w:val="Blockquote"/>
    <w:basedOn w:val="afffff3"/>
    <w:uiPriority w:val="99"/>
    <w:qFormat/>
    <w:pPr>
      <w:widowControl w:val="0"/>
      <w:autoSpaceDE w:val="0"/>
      <w:autoSpaceDN w:val="0"/>
      <w:adjustRightInd w:val="0"/>
      <w:spacing w:beforeLines="50" w:after="160" w:line="240" w:lineRule="auto"/>
      <w:ind w:left="2061" w:right="360"/>
    </w:pPr>
    <w:rPr>
      <w:rFonts w:ascii="Times New Roman" w:hAnsi="Times New Roman" w:cs="Times New Roman"/>
      <w:szCs w:val="20"/>
    </w:rPr>
  </w:style>
  <w:style w:type="paragraph" w:customStyle="1" w:styleId="44dashd3dash">
    <w:name w:val="样式 标题 44 dashd3dash + 加粗"/>
    <w:basedOn w:val="41"/>
    <w:uiPriority w:val="99"/>
    <w:qFormat/>
    <w:pPr>
      <w:numPr>
        <w:ilvl w:val="0"/>
        <w:numId w:val="0"/>
      </w:numPr>
      <w:spacing w:beforeLines="50" w:before="0" w:after="160" w:line="300" w:lineRule="auto"/>
      <w:ind w:left="1701"/>
    </w:pPr>
    <w:rPr>
      <w:rFonts w:ascii="Arial" w:eastAsia="宋体" w:hAnsi="Arial" w:cs="Arial"/>
      <w:b/>
      <w:bCs w:val="0"/>
      <w:color w:val="auto"/>
      <w:szCs w:val="28"/>
    </w:rPr>
  </w:style>
  <w:style w:type="paragraph" w:customStyle="1" w:styleId="1140">
    <w:name w:val="1.1标题4"/>
    <w:basedOn w:val="2fff2"/>
    <w:uiPriority w:val="99"/>
    <w:qFormat/>
    <w:pPr>
      <w:tabs>
        <w:tab w:val="left" w:pos="-284"/>
      </w:tabs>
      <w:adjustRightInd w:val="0"/>
      <w:snapToGrid w:val="0"/>
      <w:spacing w:before="0" w:after="160"/>
      <w:ind w:left="1417" w:firstLineChars="0" w:hanging="567"/>
      <w:outlineLvl w:val="1"/>
    </w:pPr>
    <w:rPr>
      <w:rFonts w:eastAsiaTheme="minorEastAsia" w:hAnsi="Times New Roman" w:cs="Calibri"/>
      <w:kern w:val="0"/>
      <w:szCs w:val="28"/>
    </w:rPr>
  </w:style>
  <w:style w:type="paragraph" w:customStyle="1" w:styleId="bf">
    <w:name w:val="bf"/>
    <w:basedOn w:val="afffff3"/>
    <w:uiPriority w:val="99"/>
    <w:qFormat/>
    <w:pPr>
      <w:widowControl w:val="0"/>
      <w:tabs>
        <w:tab w:val="left" w:leader="underscore" w:pos="0"/>
      </w:tabs>
      <w:autoSpaceDE w:val="0"/>
      <w:autoSpaceDN w:val="0"/>
      <w:adjustRightInd w:val="0"/>
      <w:spacing w:beforeLines="50" w:after="160" w:line="360" w:lineRule="atLeast"/>
      <w:ind w:left="1701"/>
      <w:jc w:val="center"/>
    </w:pPr>
    <w:rPr>
      <w:rFonts w:ascii="黑体" w:eastAsia="黑体" w:hAnsi="Times New Roman" w:cs="Times New Roman"/>
      <w:sz w:val="36"/>
      <w:szCs w:val="20"/>
    </w:rPr>
  </w:style>
  <w:style w:type="paragraph" w:customStyle="1" w:styleId="Normalk">
    <w:name w:val="Normalk"/>
    <w:basedOn w:val="afffff3"/>
    <w:uiPriority w:val="99"/>
    <w:qFormat/>
    <w:pPr>
      <w:widowControl w:val="0"/>
      <w:tabs>
        <w:tab w:val="left" w:pos="1985"/>
      </w:tabs>
      <w:autoSpaceDE w:val="0"/>
      <w:autoSpaceDN w:val="0"/>
      <w:adjustRightInd w:val="0"/>
      <w:spacing w:beforeLines="50" w:after="160" w:line="360" w:lineRule="atLeast"/>
      <w:ind w:left="3686" w:hanging="851"/>
    </w:pPr>
    <w:rPr>
      <w:rFonts w:hAnsi="Times New Roman" w:cs="Times New Roman"/>
      <w:szCs w:val="20"/>
    </w:rPr>
  </w:style>
  <w:style w:type="paragraph" w:customStyle="1" w:styleId="1111A">
    <w:name w:val="1.1.1.1A"/>
    <w:basedOn w:val="41"/>
    <w:uiPriority w:val="99"/>
    <w:qFormat/>
    <w:pPr>
      <w:keepNext w:val="0"/>
      <w:keepLines w:val="0"/>
      <w:numPr>
        <w:ilvl w:val="0"/>
        <w:numId w:val="0"/>
      </w:numPr>
      <w:tabs>
        <w:tab w:val="left" w:pos="864"/>
        <w:tab w:val="left" w:pos="1843"/>
        <w:tab w:val="left" w:pos="26875"/>
      </w:tabs>
      <w:autoSpaceDE w:val="0"/>
      <w:autoSpaceDN w:val="0"/>
      <w:adjustRightInd w:val="0"/>
      <w:spacing w:beforeLines="50" w:before="0" w:after="160" w:line="360" w:lineRule="atLeast"/>
      <w:ind w:left="3261" w:firstLineChars="200" w:hanging="426"/>
      <w:outlineLvl w:val="9"/>
    </w:pPr>
    <w:rPr>
      <w:rFonts w:ascii="宋体" w:eastAsia="宋体" w:hAnsi="Times New Roman" w:cs="Times New Roman"/>
      <w:bCs w:val="0"/>
      <w:color w:val="auto"/>
      <w:kern w:val="0"/>
      <w:szCs w:val="20"/>
    </w:rPr>
  </w:style>
  <w:style w:type="paragraph" w:customStyle="1" w:styleId="1111A-1">
    <w:name w:val="1.1.1.1A-1"/>
    <w:basedOn w:val="1111A"/>
    <w:uiPriority w:val="99"/>
    <w:qFormat/>
    <w:pPr>
      <w:tabs>
        <w:tab w:val="clear" w:pos="1843"/>
        <w:tab w:val="left" w:pos="1985"/>
      </w:tabs>
      <w:ind w:left="3686" w:hanging="425"/>
    </w:pPr>
  </w:style>
  <w:style w:type="paragraph" w:customStyle="1" w:styleId="Normalab">
    <w:name w:val="Normalab"/>
    <w:basedOn w:val="afffff3"/>
    <w:uiPriority w:val="99"/>
    <w:qFormat/>
    <w:pPr>
      <w:widowControl w:val="0"/>
      <w:tabs>
        <w:tab w:val="left" w:pos="0"/>
        <w:tab w:val="left" w:pos="1134"/>
        <w:tab w:val="left" w:pos="8505"/>
      </w:tabs>
      <w:autoSpaceDE w:val="0"/>
      <w:autoSpaceDN w:val="0"/>
      <w:adjustRightInd w:val="0"/>
      <w:spacing w:beforeLines="50" w:after="160" w:line="360" w:lineRule="atLeast"/>
      <w:ind w:left="3544" w:hanging="1134"/>
    </w:pPr>
    <w:rPr>
      <w:rFonts w:hAnsi="Times New Roman" w:cs="Times New Roman"/>
      <w:szCs w:val="20"/>
    </w:rPr>
  </w:style>
  <w:style w:type="paragraph" w:customStyle="1" w:styleId="ml">
    <w:name w:val="ml"/>
    <w:basedOn w:val="afffff3"/>
    <w:uiPriority w:val="99"/>
    <w:qFormat/>
    <w:pPr>
      <w:widowControl w:val="0"/>
      <w:tabs>
        <w:tab w:val="left" w:pos="0"/>
      </w:tabs>
      <w:autoSpaceDE w:val="0"/>
      <w:autoSpaceDN w:val="0"/>
      <w:adjustRightInd w:val="0"/>
      <w:spacing w:beforeLines="50" w:after="160" w:line="360" w:lineRule="atLeast"/>
      <w:ind w:left="1701"/>
      <w:jc w:val="center"/>
    </w:pPr>
    <w:rPr>
      <w:rFonts w:ascii="黑体" w:eastAsia="黑体" w:hAnsi="Times New Roman" w:cs="Times New Roman"/>
      <w:sz w:val="32"/>
      <w:szCs w:val="20"/>
    </w:rPr>
  </w:style>
  <w:style w:type="paragraph" w:customStyle="1" w:styleId="Normalfa">
    <w:name w:val="Normalfa"/>
    <w:basedOn w:val="afffff3"/>
    <w:uiPriority w:val="99"/>
    <w:qFormat/>
    <w:pPr>
      <w:widowControl w:val="0"/>
      <w:tabs>
        <w:tab w:val="left" w:pos="0"/>
        <w:tab w:val="left" w:pos="1843"/>
        <w:tab w:val="left" w:pos="8505"/>
      </w:tabs>
      <w:autoSpaceDE w:val="0"/>
      <w:autoSpaceDN w:val="0"/>
      <w:adjustRightInd w:val="0"/>
      <w:spacing w:beforeLines="50" w:after="160" w:line="360" w:lineRule="atLeast"/>
      <w:ind w:left="3515" w:hanging="1134"/>
    </w:pPr>
    <w:rPr>
      <w:rFonts w:hAnsi="Times New Roman" w:cs="Times New Roman"/>
      <w:szCs w:val="20"/>
    </w:rPr>
  </w:style>
  <w:style w:type="paragraph" w:customStyle="1" w:styleId="xiaob">
    <w:name w:val="xiao b"/>
    <w:basedOn w:val="afffff3"/>
    <w:uiPriority w:val="99"/>
    <w:qFormat/>
    <w:pPr>
      <w:widowControl w:val="0"/>
      <w:spacing w:beforeLines="50" w:after="160" w:line="240" w:lineRule="auto"/>
      <w:ind w:left="1701"/>
      <w:jc w:val="center"/>
    </w:pPr>
    <w:rPr>
      <w:rFonts w:ascii="Times New Roman" w:eastAsia="黑体" w:hAnsi="Times New Roman" w:cs="Times New Roman"/>
      <w:kern w:val="2"/>
      <w:szCs w:val="20"/>
    </w:rPr>
  </w:style>
  <w:style w:type="paragraph" w:customStyle="1" w:styleId="3fff6">
    <w:name w:val="正文文字3"/>
    <w:basedOn w:val="afffff5"/>
    <w:uiPriority w:val="99"/>
    <w:qFormat/>
    <w:pPr>
      <w:snapToGrid/>
      <w:spacing w:beforeLines="50" w:after="160" w:line="360" w:lineRule="atLeast"/>
      <w:ind w:left="1758" w:right="57" w:firstLineChars="0" w:firstLine="0"/>
    </w:pPr>
    <w:rPr>
      <w:rFonts w:cs="Calibri"/>
      <w:kern w:val="0"/>
      <w:sz w:val="21"/>
      <w:szCs w:val="20"/>
    </w:rPr>
  </w:style>
  <w:style w:type="paragraph" w:customStyle="1" w:styleId="flNote">
    <w:name w:val="flNote"/>
    <w:basedOn w:val="afffff3"/>
    <w:uiPriority w:val="99"/>
    <w:qFormat/>
    <w:pPr>
      <w:widowControl w:val="0"/>
      <w:adjustRightInd w:val="0"/>
      <w:spacing w:beforeLines="50" w:after="160" w:line="360" w:lineRule="atLeast"/>
      <w:ind w:left="1701"/>
      <w:jc w:val="center"/>
    </w:pPr>
    <w:rPr>
      <w:rFonts w:ascii="Arial" w:eastAsia="黑体" w:hAnsi="Times New Roman" w:cs="Times New Roman"/>
      <w:sz w:val="30"/>
      <w:szCs w:val="20"/>
    </w:rPr>
  </w:style>
  <w:style w:type="paragraph" w:customStyle="1" w:styleId="afffffffffffffffffffffffffffffb">
    <w:name w:val="不可偏离参数"/>
    <w:basedOn w:val="5"/>
    <w:uiPriority w:val="99"/>
    <w:qFormat/>
    <w:pPr>
      <w:numPr>
        <w:ilvl w:val="0"/>
        <w:numId w:val="0"/>
      </w:numPr>
      <w:tabs>
        <w:tab w:val="left" w:pos="420"/>
        <w:tab w:val="left" w:pos="630"/>
      </w:tabs>
      <w:spacing w:beforeLines="50" w:after="160" w:line="240" w:lineRule="auto"/>
      <w:ind w:left="2121" w:hanging="420"/>
    </w:pPr>
    <w:rPr>
      <w:sz w:val="21"/>
    </w:rPr>
  </w:style>
  <w:style w:type="paragraph" w:customStyle="1" w:styleId="Pa5">
    <w:name w:val="Pa5"/>
    <w:basedOn w:val="afffff3"/>
    <w:next w:val="afffff3"/>
    <w:uiPriority w:val="99"/>
    <w:qFormat/>
    <w:pPr>
      <w:widowControl w:val="0"/>
      <w:autoSpaceDE w:val="0"/>
      <w:autoSpaceDN w:val="0"/>
      <w:adjustRightInd w:val="0"/>
      <w:spacing w:beforeLines="50" w:after="160" w:line="241" w:lineRule="atLeast"/>
      <w:ind w:left="1701"/>
    </w:pPr>
    <w:rPr>
      <w:rFonts w:ascii="Arial MT" w:eastAsia="Arial MT" w:hAnsi="Times New Roman" w:cs="Times New Roman"/>
    </w:rPr>
  </w:style>
  <w:style w:type="character" w:customStyle="1" w:styleId="8Char0">
    <w:name w:val="样式8 Char"/>
    <w:link w:val="85"/>
    <w:qFormat/>
    <w:locked/>
    <w:rPr>
      <w:rFonts w:ascii="宋体" w:hAnsi="宋体"/>
      <w:sz w:val="24"/>
      <w:szCs w:val="24"/>
    </w:rPr>
  </w:style>
  <w:style w:type="paragraph" w:customStyle="1" w:styleId="85">
    <w:name w:val="样式8"/>
    <w:basedOn w:val="afffff3"/>
    <w:link w:val="8Char0"/>
    <w:qFormat/>
    <w:pPr>
      <w:widowControl w:val="0"/>
      <w:tabs>
        <w:tab w:val="left" w:pos="839"/>
      </w:tabs>
      <w:spacing w:beforeLines="50"/>
      <w:ind w:left="839"/>
      <w:outlineLvl w:val="4"/>
    </w:pPr>
    <w:rPr>
      <w:rFonts w:cs="Times New Roman"/>
    </w:rPr>
  </w:style>
  <w:style w:type="paragraph" w:customStyle="1" w:styleId="lee1">
    <w:name w:val="lee1"/>
    <w:basedOn w:val="22"/>
    <w:uiPriority w:val="99"/>
    <w:qFormat/>
    <w:pPr>
      <w:numPr>
        <w:ilvl w:val="0"/>
        <w:numId w:val="0"/>
      </w:numPr>
      <w:tabs>
        <w:tab w:val="left" w:pos="0"/>
        <w:tab w:val="left" w:pos="6940"/>
      </w:tabs>
      <w:snapToGrid w:val="0"/>
      <w:spacing w:beforeLines="200" w:before="0" w:after="0" w:line="240" w:lineRule="auto"/>
      <w:outlineLvl w:val="0"/>
    </w:pPr>
    <w:rPr>
      <w:rFonts w:hAnsi="Arial" w:cs="Arial"/>
      <w:sz w:val="32"/>
    </w:rPr>
  </w:style>
  <w:style w:type="paragraph" w:customStyle="1" w:styleId="lee2">
    <w:name w:val="lee2"/>
    <w:uiPriority w:val="99"/>
    <w:qFormat/>
    <w:pPr>
      <w:tabs>
        <w:tab w:val="left" w:pos="251"/>
      </w:tabs>
      <w:spacing w:beforeLines="50" w:after="160"/>
      <w:ind w:left="1952"/>
      <w:outlineLvl w:val="1"/>
    </w:pPr>
    <w:rPr>
      <w:rFonts w:ascii="Times New Roman" w:eastAsia="黑体" w:hAnsi="Times New Roman" w:cs="Times New Roman"/>
      <w:bCs/>
      <w:kern w:val="2"/>
      <w:sz w:val="28"/>
      <w:szCs w:val="28"/>
    </w:rPr>
  </w:style>
  <w:style w:type="paragraph" w:customStyle="1" w:styleId="lee3051">
    <w:name w:val="样式 lee3 + 段前: 0.5 行1"/>
    <w:basedOn w:val="afffff3"/>
    <w:uiPriority w:val="99"/>
    <w:qFormat/>
    <w:pPr>
      <w:spacing w:beforeLines="50"/>
      <w:outlineLvl w:val="2"/>
    </w:pPr>
    <w:rPr>
      <w:rFonts w:ascii="Times New Roman" w:hAnsi="Times New Roman"/>
      <w:kern w:val="2"/>
      <w:szCs w:val="20"/>
    </w:rPr>
  </w:style>
  <w:style w:type="paragraph" w:customStyle="1" w:styleId="A20">
    <w:name w:val="A标题2"/>
    <w:basedOn w:val="afffff3"/>
    <w:next w:val="afffff3"/>
    <w:uiPriority w:val="99"/>
    <w:qFormat/>
    <w:pPr>
      <w:widowControl w:val="0"/>
      <w:tabs>
        <w:tab w:val="left" w:pos="1080"/>
      </w:tabs>
      <w:spacing w:beforeLines="50" w:after="160" w:line="240" w:lineRule="auto"/>
      <w:ind w:left="2581"/>
      <w:outlineLvl w:val="1"/>
    </w:pPr>
    <w:rPr>
      <w:rFonts w:ascii="Times New Roman" w:hAnsi="Times New Roman" w:cs="Times New Roman"/>
      <w:kern w:val="2"/>
      <w:szCs w:val="28"/>
    </w:rPr>
  </w:style>
  <w:style w:type="paragraph" w:customStyle="1" w:styleId="lee305">
    <w:name w:val="样式 lee3 + 段前: 0.5 行"/>
    <w:basedOn w:val="afffff3"/>
    <w:uiPriority w:val="99"/>
    <w:qFormat/>
    <w:pPr>
      <w:tabs>
        <w:tab w:val="left" w:pos="360"/>
      </w:tabs>
      <w:spacing w:beforeLines="50"/>
      <w:ind w:left="360" w:hanging="360"/>
      <w:outlineLvl w:val="2"/>
    </w:pPr>
    <w:rPr>
      <w:rFonts w:ascii="Times New Roman" w:eastAsia="黑体" w:hAnsi="Times New Roman"/>
      <w:kern w:val="2"/>
      <w:szCs w:val="20"/>
    </w:rPr>
  </w:style>
  <w:style w:type="paragraph" w:customStyle="1" w:styleId="211head22headlinehheadlineSR2ERMH2Head2H">
    <w:name w:val="样式 标题 2标题 1.1head:2#2 headlinehheadlineS&amp;R2ERMH2Head 2H..."/>
    <w:basedOn w:val="22"/>
    <w:uiPriority w:val="99"/>
    <w:qFormat/>
    <w:pPr>
      <w:numPr>
        <w:ilvl w:val="0"/>
        <w:numId w:val="0"/>
      </w:numPr>
      <w:tabs>
        <w:tab w:val="left" w:pos="720"/>
        <w:tab w:val="left" w:pos="6940"/>
      </w:tabs>
      <w:autoSpaceDE w:val="0"/>
      <w:autoSpaceDN w:val="0"/>
      <w:adjustRightInd w:val="0"/>
      <w:snapToGrid w:val="0"/>
      <w:spacing w:beforeLines="50" w:before="0" w:after="0"/>
    </w:pPr>
    <w:rPr>
      <w:rFonts w:ascii="Arial" w:hAnsi="Arial" w:cs="宋体"/>
      <w:b w:val="0"/>
      <w:kern w:val="0"/>
      <w:sz w:val="21"/>
      <w:szCs w:val="21"/>
    </w:rPr>
  </w:style>
  <w:style w:type="paragraph" w:customStyle="1" w:styleId="311133CharCharCharb3h3H3sect12">
    <w:name w:val="样式 标题 3条标题1.1.1二级节名列表编号3标题 3 Char Char Charb3h3H3sect1.2..."/>
    <w:basedOn w:val="33"/>
    <w:uiPriority w:val="99"/>
    <w:qFormat/>
    <w:pPr>
      <w:numPr>
        <w:ilvl w:val="0"/>
        <w:numId w:val="0"/>
      </w:numPr>
      <w:adjustRightInd w:val="0"/>
      <w:snapToGrid w:val="0"/>
      <w:spacing w:beforeLines="50" w:before="0" w:after="160"/>
      <w:ind w:left="1701"/>
    </w:pPr>
    <w:rPr>
      <w:rFonts w:ascii="Arial" w:eastAsia="宋体" w:hAnsi="Arial" w:cs="宋体"/>
      <w:b/>
      <w:sz w:val="21"/>
      <w:szCs w:val="21"/>
    </w:rPr>
  </w:style>
  <w:style w:type="paragraph" w:customStyle="1" w:styleId="111b11ZZB1CharTITRE1h">
    <w:name w:val="样式 标题 1标题 1 1b1章节标题章标题 1ZZB标题 1 Char主标题合同标题卷标题TITRE1h..."/>
    <w:basedOn w:val="1f0"/>
    <w:uiPriority w:val="99"/>
    <w:qFormat/>
    <w:pPr>
      <w:tabs>
        <w:tab w:val="left" w:pos="420"/>
      </w:tabs>
      <w:adjustRightInd w:val="0"/>
      <w:snapToGrid w:val="0"/>
      <w:spacing w:beforeLines="100" w:before="0" w:after="0" w:line="360" w:lineRule="auto"/>
      <w:ind w:left="420" w:hanging="420"/>
    </w:pPr>
    <w:rPr>
      <w:rFonts w:ascii="Arial" w:eastAsia="宋体" w:hAnsi="Arial" w:cs="宋体"/>
      <w:sz w:val="21"/>
      <w:szCs w:val="21"/>
    </w:rPr>
  </w:style>
  <w:style w:type="character" w:customStyle="1" w:styleId="4CharChar0">
    <w:name w:val="样式 标题 4 Char Char"/>
    <w:link w:val="4ff6"/>
    <w:qFormat/>
    <w:locked/>
    <w:rPr>
      <w:bCs/>
      <w:sz w:val="24"/>
      <w:szCs w:val="24"/>
    </w:rPr>
  </w:style>
  <w:style w:type="paragraph" w:customStyle="1" w:styleId="4ff6">
    <w:name w:val="样式 标题 4"/>
    <w:basedOn w:val="afffff3"/>
    <w:next w:val="afffff3"/>
    <w:link w:val="4CharChar0"/>
    <w:qFormat/>
    <w:pPr>
      <w:widowControl w:val="0"/>
      <w:tabs>
        <w:tab w:val="left" w:pos="1440"/>
      </w:tabs>
      <w:adjustRightInd w:val="0"/>
      <w:snapToGrid w:val="0"/>
      <w:spacing w:beforeLines="50" w:after="160"/>
      <w:ind w:left="1701"/>
    </w:pPr>
    <w:rPr>
      <w:rFonts w:ascii="Times New Roman" w:hAnsi="Times New Roman" w:cs="Times New Roman"/>
      <w:bCs/>
    </w:rPr>
  </w:style>
  <w:style w:type="paragraph" w:customStyle="1" w:styleId="5f9">
    <w:name w:val="样式 标题5"/>
    <w:basedOn w:val="afffff3"/>
    <w:next w:val="afffff3"/>
    <w:uiPriority w:val="99"/>
    <w:qFormat/>
    <w:pPr>
      <w:widowControl w:val="0"/>
      <w:adjustRightInd w:val="0"/>
      <w:snapToGrid w:val="0"/>
      <w:spacing w:beforeLines="50" w:after="160"/>
      <w:ind w:left="1701"/>
      <w:outlineLvl w:val="2"/>
    </w:pPr>
    <w:rPr>
      <w:rFonts w:ascii="Times New Roman" w:hAnsi="Times New Roman" w:cs="Times New Roman"/>
      <w:b/>
      <w:kern w:val="2"/>
      <w:szCs w:val="20"/>
    </w:rPr>
  </w:style>
  <w:style w:type="paragraph" w:customStyle="1" w:styleId="311133CharCharCharb3h3H3sect121">
    <w:name w:val="样式 标题 3条标题1.1.1二级节名列表编号3标题 3 Char Char Charb3h3H3sect1.2...1"/>
    <w:basedOn w:val="afffff3"/>
    <w:uiPriority w:val="99"/>
    <w:qFormat/>
    <w:pPr>
      <w:widowControl w:val="0"/>
      <w:spacing w:beforeLines="50" w:after="160" w:line="240" w:lineRule="auto"/>
      <w:ind w:left="1701"/>
    </w:pPr>
    <w:rPr>
      <w:rFonts w:ascii="Times New Roman" w:hAnsi="Times New Roman" w:cs="Times New Roman"/>
      <w:kern w:val="2"/>
      <w:sz w:val="28"/>
      <w:szCs w:val="20"/>
    </w:rPr>
  </w:style>
  <w:style w:type="paragraph" w:customStyle="1" w:styleId="5fa">
    <w:name w:val="样式 样式 标题5 + (符号) 宋体"/>
    <w:basedOn w:val="5f9"/>
    <w:uiPriority w:val="99"/>
    <w:qFormat/>
    <w:pPr>
      <w:tabs>
        <w:tab w:val="left" w:pos="709"/>
      </w:tabs>
      <w:ind w:left="2410" w:hanging="709"/>
    </w:pPr>
    <w:rPr>
      <w:b w:val="0"/>
      <w:bCs/>
    </w:rPr>
  </w:style>
  <w:style w:type="paragraph" w:customStyle="1" w:styleId="211head22headlinehheadlineSR2ERMH2Head2H1">
    <w:name w:val="样式 标题 2标题 1.1head:2#2 headlinehheadlineS&amp;R2ERMH2Head 2H...1"/>
    <w:basedOn w:val="afffff3"/>
    <w:uiPriority w:val="99"/>
    <w:qFormat/>
    <w:pPr>
      <w:widowControl w:val="0"/>
      <w:tabs>
        <w:tab w:val="left" w:pos="567"/>
      </w:tabs>
      <w:spacing w:beforeLines="50" w:after="160" w:line="240" w:lineRule="auto"/>
      <w:ind w:left="2268" w:hanging="567"/>
    </w:pPr>
    <w:rPr>
      <w:rFonts w:ascii="Times New Roman" w:hAnsi="Times New Roman" w:cs="Times New Roman"/>
      <w:kern w:val="2"/>
      <w:sz w:val="28"/>
      <w:szCs w:val="20"/>
    </w:rPr>
  </w:style>
  <w:style w:type="paragraph" w:customStyle="1" w:styleId="5Arial0505">
    <w:name w:val="样式 样式5 + (符号) Arial 段前: 0.5 行 段后: 0.5 行"/>
    <w:uiPriority w:val="99"/>
    <w:qFormat/>
    <w:pPr>
      <w:tabs>
        <w:tab w:val="left" w:pos="420"/>
        <w:tab w:val="left" w:pos="6940"/>
      </w:tabs>
      <w:spacing w:before="156" w:line="360" w:lineRule="auto"/>
      <w:ind w:left="420" w:hanging="420"/>
      <w:outlineLvl w:val="3"/>
    </w:pPr>
    <w:rPr>
      <w:rFonts w:ascii="宋体" w:eastAsia="宋体" w:hAnsi="Arial" w:cs="宋体"/>
      <w:kern w:val="2"/>
      <w:sz w:val="24"/>
    </w:rPr>
  </w:style>
  <w:style w:type="paragraph" w:customStyle="1" w:styleId="1CharCharCharChar0">
    <w:name w:val="1 Char Char Char Char"/>
    <w:basedOn w:val="afffff3"/>
    <w:uiPriority w:val="99"/>
    <w:qFormat/>
    <w:pPr>
      <w:widowControl w:val="0"/>
      <w:spacing w:beforeLines="50" w:after="160" w:line="240" w:lineRule="auto"/>
      <w:ind w:left="1701"/>
    </w:pPr>
    <w:rPr>
      <w:rFonts w:ascii="Tahoma" w:hAnsi="Tahoma" w:cs="Times New Roman"/>
      <w:kern w:val="2"/>
      <w:szCs w:val="20"/>
    </w:rPr>
  </w:style>
  <w:style w:type="paragraph" w:customStyle="1" w:styleId="afffffffffffffffffffffffffffffc">
    <w:name w:val="表标题"/>
    <w:uiPriority w:val="99"/>
    <w:qFormat/>
    <w:pPr>
      <w:spacing w:beforeLines="50" w:after="160"/>
      <w:ind w:left="1701"/>
      <w:jc w:val="center"/>
    </w:pPr>
    <w:rPr>
      <w:rFonts w:ascii="Times New Roman" w:eastAsia="方正仿宋简体" w:hAnsi="Times New Roman" w:cs="Times New Roman"/>
      <w:b/>
      <w:kern w:val="2"/>
      <w:sz w:val="28"/>
      <w:szCs w:val="24"/>
    </w:rPr>
  </w:style>
  <w:style w:type="character" w:customStyle="1" w:styleId="Charc">
    <w:name w:val="表内容 Char"/>
    <w:link w:val="affffffffffffffff8"/>
    <w:qFormat/>
    <w:locked/>
    <w:rPr>
      <w:sz w:val="21"/>
      <w:szCs w:val="21"/>
    </w:rPr>
  </w:style>
  <w:style w:type="character" w:customStyle="1" w:styleId="Charfffffb">
    <w:name w:val="正常正文 Char"/>
    <w:link w:val="affc"/>
    <w:uiPriority w:val="99"/>
    <w:qFormat/>
    <w:locked/>
    <w:rPr>
      <w:rFonts w:ascii="宋体" w:eastAsia="宋体" w:hAnsi="宋体" w:cs="Times New Roman"/>
      <w:color w:val="000000"/>
      <w:sz w:val="22"/>
    </w:rPr>
  </w:style>
  <w:style w:type="paragraph" w:customStyle="1" w:styleId="affc">
    <w:name w:val="正常正文"/>
    <w:basedOn w:val="afffff3"/>
    <w:link w:val="Charfffffb"/>
    <w:uiPriority w:val="99"/>
    <w:qFormat/>
    <w:pPr>
      <w:numPr>
        <w:numId w:val="108"/>
      </w:numPr>
      <w:spacing w:beforeLines="50" w:after="160"/>
      <w:ind w:left="2971" w:firstLine="0"/>
    </w:pPr>
    <w:rPr>
      <w:rFonts w:cs="Times New Roman"/>
      <w:color w:val="000000"/>
      <w:sz w:val="22"/>
      <w:szCs w:val="20"/>
    </w:rPr>
  </w:style>
  <w:style w:type="paragraph" w:customStyle="1" w:styleId="CharChar1CharCharCharCharCharCharCharChar1">
    <w:name w:val="Char Char1 Char Char Char Char Char Char Char Char1"/>
    <w:basedOn w:val="afffff3"/>
    <w:uiPriority w:val="99"/>
    <w:qFormat/>
    <w:pPr>
      <w:spacing w:beforeLines="50" w:after="160" w:line="240" w:lineRule="exact"/>
      <w:ind w:left="1701"/>
    </w:pPr>
    <w:rPr>
      <w:rFonts w:ascii="Verdana" w:hAnsi="Verdana" w:cs="Times New Roman"/>
      <w:sz w:val="20"/>
      <w:szCs w:val="20"/>
      <w:lang w:eastAsia="en-US"/>
    </w:rPr>
  </w:style>
  <w:style w:type="paragraph" w:customStyle="1" w:styleId="font0">
    <w:name w:val="font0"/>
    <w:basedOn w:val="afffff3"/>
    <w:qFormat/>
    <w:pPr>
      <w:spacing w:beforeLines="50" w:after="160" w:line="240" w:lineRule="auto"/>
      <w:ind w:left="1701"/>
    </w:pPr>
  </w:style>
  <w:style w:type="paragraph" w:customStyle="1" w:styleId="xl3620">
    <w:name w:val="xl3620"/>
    <w:basedOn w:val="afffff3"/>
    <w:uiPriority w:val="99"/>
    <w:qFormat/>
    <w:pPr>
      <w:spacing w:beforeLines="50" w:after="160" w:line="240" w:lineRule="auto"/>
      <w:ind w:left="1701"/>
    </w:pPr>
  </w:style>
  <w:style w:type="paragraph" w:customStyle="1" w:styleId="xl3621">
    <w:name w:val="xl3621"/>
    <w:basedOn w:val="afffff3"/>
    <w:uiPriority w:val="99"/>
    <w:qFormat/>
    <w:pPr>
      <w:spacing w:beforeLines="50" w:after="160" w:line="240" w:lineRule="auto"/>
      <w:ind w:left="1701"/>
    </w:pPr>
    <w:rPr>
      <w:color w:val="FF0000"/>
    </w:rPr>
  </w:style>
  <w:style w:type="paragraph" w:customStyle="1" w:styleId="xl3622">
    <w:name w:val="xl3622"/>
    <w:basedOn w:val="afffff3"/>
    <w:uiPriority w:val="99"/>
    <w:qFormat/>
    <w:pPr>
      <w:shd w:val="clear" w:color="auto" w:fill="FFFFFF"/>
      <w:spacing w:beforeLines="50" w:after="160" w:line="240" w:lineRule="auto"/>
      <w:ind w:left="1701"/>
    </w:pPr>
  </w:style>
  <w:style w:type="paragraph" w:customStyle="1" w:styleId="xl3623">
    <w:name w:val="xl3623"/>
    <w:basedOn w:val="afffff3"/>
    <w:uiPriority w:val="99"/>
    <w:qFormat/>
    <w:pPr>
      <w:pBdr>
        <w:top w:val="single" w:sz="4" w:space="0" w:color="auto"/>
        <w:left w:val="single" w:sz="4" w:space="0" w:color="auto"/>
        <w:right w:val="single" w:sz="4" w:space="0" w:color="auto"/>
      </w:pBdr>
      <w:shd w:val="clear" w:color="auto" w:fill="C0C0C0"/>
      <w:spacing w:beforeLines="50" w:after="160" w:line="240" w:lineRule="auto"/>
      <w:ind w:left="1701"/>
      <w:jc w:val="center"/>
    </w:pPr>
    <w:rPr>
      <w:b/>
      <w:bCs/>
    </w:rPr>
  </w:style>
  <w:style w:type="paragraph" w:customStyle="1" w:styleId="xl3624">
    <w:name w:val="xl3624"/>
    <w:basedOn w:val="afffff3"/>
    <w:uiPriority w:val="99"/>
    <w:qFormat/>
    <w:pPr>
      <w:pBdr>
        <w:top w:val="single" w:sz="4" w:space="0" w:color="auto"/>
        <w:left w:val="single" w:sz="4" w:space="0" w:color="auto"/>
        <w:right w:val="single" w:sz="4" w:space="0" w:color="auto"/>
      </w:pBdr>
      <w:shd w:val="clear" w:color="auto" w:fill="C0C0C0"/>
      <w:spacing w:beforeLines="50" w:after="160" w:line="240" w:lineRule="auto"/>
      <w:ind w:left="1701"/>
      <w:jc w:val="center"/>
    </w:pPr>
    <w:rPr>
      <w:b/>
      <w:bCs/>
      <w:color w:val="000000"/>
    </w:rPr>
  </w:style>
  <w:style w:type="paragraph" w:customStyle="1" w:styleId="xl3625">
    <w:name w:val="xl3625"/>
    <w:basedOn w:val="afffff3"/>
    <w:uiPriority w:val="99"/>
    <w:qFormat/>
    <w:pPr>
      <w:pBdr>
        <w:left w:val="single" w:sz="4" w:space="0" w:color="auto"/>
        <w:bottom w:val="single" w:sz="4" w:space="0" w:color="auto"/>
        <w:right w:val="single" w:sz="4" w:space="0" w:color="auto"/>
      </w:pBdr>
      <w:spacing w:beforeLines="50" w:after="160" w:line="240" w:lineRule="auto"/>
      <w:ind w:left="1701"/>
      <w:jc w:val="center"/>
    </w:pPr>
  </w:style>
  <w:style w:type="paragraph" w:customStyle="1" w:styleId="xl3626">
    <w:name w:val="xl3626"/>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jc w:val="center"/>
    </w:pPr>
  </w:style>
  <w:style w:type="paragraph" w:customStyle="1" w:styleId="xl3627">
    <w:name w:val="xl3627"/>
    <w:basedOn w:val="afffff3"/>
    <w:uiPriority w:val="99"/>
    <w:qFormat/>
    <w:pPr>
      <w:pBdr>
        <w:left w:val="single" w:sz="4" w:space="0" w:color="auto"/>
        <w:bottom w:val="single" w:sz="4" w:space="0" w:color="auto"/>
        <w:right w:val="single" w:sz="4" w:space="0" w:color="auto"/>
      </w:pBdr>
      <w:spacing w:beforeLines="50" w:after="160" w:line="240" w:lineRule="auto"/>
      <w:ind w:left="1701"/>
    </w:pPr>
  </w:style>
  <w:style w:type="paragraph" w:customStyle="1" w:styleId="xl3628">
    <w:name w:val="xl3628"/>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pPr>
  </w:style>
  <w:style w:type="paragraph" w:customStyle="1" w:styleId="xl3629">
    <w:name w:val="xl3629"/>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jc w:val="center"/>
    </w:pPr>
  </w:style>
  <w:style w:type="paragraph" w:customStyle="1" w:styleId="xl3630">
    <w:name w:val="xl3630"/>
    <w:basedOn w:val="afffff3"/>
    <w:uiPriority w:val="99"/>
    <w:qFormat/>
    <w:pPr>
      <w:pBdr>
        <w:left w:val="single" w:sz="4" w:space="0" w:color="auto"/>
        <w:bottom w:val="single" w:sz="4" w:space="0" w:color="auto"/>
        <w:right w:val="single" w:sz="4" w:space="0" w:color="auto"/>
      </w:pBdr>
      <w:spacing w:beforeLines="50" w:after="160" w:line="240" w:lineRule="auto"/>
      <w:ind w:left="1701"/>
    </w:pPr>
  </w:style>
  <w:style w:type="paragraph" w:customStyle="1" w:styleId="xl3631">
    <w:name w:val="xl3631"/>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32">
    <w:name w:val="xl3632"/>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jc w:val="center"/>
    </w:pPr>
    <w:rPr>
      <w:color w:val="000000"/>
    </w:rPr>
  </w:style>
  <w:style w:type="paragraph" w:customStyle="1" w:styleId="xl3633">
    <w:name w:val="xl3633"/>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jc w:val="center"/>
    </w:pPr>
    <w:rPr>
      <w:color w:val="000000"/>
    </w:rPr>
  </w:style>
  <w:style w:type="paragraph" w:customStyle="1" w:styleId="xl3634">
    <w:name w:val="xl3634"/>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35">
    <w:name w:val="xl3635"/>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jc w:val="center"/>
    </w:pPr>
  </w:style>
  <w:style w:type="paragraph" w:customStyle="1" w:styleId="xl3636">
    <w:name w:val="xl3636"/>
    <w:basedOn w:val="afffff3"/>
    <w:uiPriority w:val="99"/>
    <w:qFormat/>
    <w:pPr>
      <w:pBdr>
        <w:left w:val="single" w:sz="4" w:space="0" w:color="auto"/>
        <w:bottom w:val="single" w:sz="4" w:space="0" w:color="auto"/>
        <w:right w:val="single" w:sz="4" w:space="0" w:color="auto"/>
      </w:pBdr>
      <w:shd w:val="clear" w:color="auto" w:fill="FFFFFF"/>
      <w:spacing w:beforeLines="50" w:after="160" w:line="240" w:lineRule="auto"/>
      <w:ind w:left="1701"/>
      <w:jc w:val="center"/>
    </w:pPr>
  </w:style>
  <w:style w:type="paragraph" w:customStyle="1" w:styleId="xl3637">
    <w:name w:val="xl3637"/>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pPr>
  </w:style>
  <w:style w:type="paragraph" w:customStyle="1" w:styleId="xl3638">
    <w:name w:val="xl3638"/>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39">
    <w:name w:val="xl3639"/>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jc w:val="center"/>
    </w:pPr>
  </w:style>
  <w:style w:type="paragraph" w:customStyle="1" w:styleId="xl3640">
    <w:name w:val="xl3640"/>
    <w:basedOn w:val="afffff3"/>
    <w:uiPriority w:val="99"/>
    <w:qFormat/>
    <w:pPr>
      <w:pBdr>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41">
    <w:name w:val="xl3641"/>
    <w:basedOn w:val="afffff3"/>
    <w:uiPriority w:val="99"/>
    <w:qFormat/>
    <w:pPr>
      <w:pBdr>
        <w:top w:val="single" w:sz="4" w:space="0" w:color="auto"/>
        <w:bottom w:val="single" w:sz="4" w:space="0" w:color="auto"/>
        <w:right w:val="single" w:sz="4" w:space="0" w:color="auto"/>
      </w:pBdr>
      <w:spacing w:beforeLines="50" w:after="160" w:line="240" w:lineRule="auto"/>
      <w:ind w:left="1701"/>
      <w:jc w:val="center"/>
    </w:pPr>
  </w:style>
  <w:style w:type="paragraph" w:customStyle="1" w:styleId="xl3642">
    <w:name w:val="xl3642"/>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jc w:val="center"/>
    </w:pPr>
  </w:style>
  <w:style w:type="paragraph" w:customStyle="1" w:styleId="xl3643">
    <w:name w:val="xl3643"/>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jc w:val="center"/>
    </w:pPr>
  </w:style>
  <w:style w:type="paragraph" w:customStyle="1" w:styleId="xl3644">
    <w:name w:val="xl3644"/>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jc w:val="center"/>
    </w:pPr>
  </w:style>
  <w:style w:type="paragraph" w:customStyle="1" w:styleId="xl3645">
    <w:name w:val="xl3645"/>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rPr>
      <w:color w:val="000000"/>
    </w:rPr>
  </w:style>
  <w:style w:type="paragraph" w:customStyle="1" w:styleId="xl3646">
    <w:name w:val="xl3646"/>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jc w:val="center"/>
    </w:pPr>
    <w:rPr>
      <w:color w:val="000000"/>
    </w:rPr>
  </w:style>
  <w:style w:type="paragraph" w:customStyle="1" w:styleId="xl3647">
    <w:name w:val="xl3647"/>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jc w:val="center"/>
    </w:pPr>
    <w:rPr>
      <w:color w:val="000000"/>
    </w:rPr>
  </w:style>
  <w:style w:type="paragraph" w:customStyle="1" w:styleId="xl3648">
    <w:name w:val="xl3648"/>
    <w:basedOn w:val="afffff3"/>
    <w:uiPriority w:val="99"/>
    <w:qFormat/>
    <w:pPr>
      <w:pBdr>
        <w:top w:val="single" w:sz="4" w:space="0" w:color="auto"/>
        <w:left w:val="single" w:sz="4" w:space="0" w:color="auto"/>
        <w:right w:val="single" w:sz="4" w:space="0" w:color="auto"/>
      </w:pBdr>
      <w:shd w:val="clear" w:color="auto" w:fill="C0C0C0"/>
      <w:spacing w:beforeLines="50" w:after="160" w:line="240" w:lineRule="auto"/>
      <w:ind w:left="1701"/>
    </w:pPr>
    <w:rPr>
      <w:b/>
      <w:bCs/>
      <w:color w:val="000000"/>
    </w:rPr>
  </w:style>
  <w:style w:type="paragraph" w:customStyle="1" w:styleId="xl3649">
    <w:name w:val="xl3649"/>
    <w:basedOn w:val="afffff3"/>
    <w:uiPriority w:val="99"/>
    <w:qFormat/>
    <w:pPr>
      <w:pBdr>
        <w:top w:val="single" w:sz="4" w:space="0" w:color="auto"/>
        <w:bottom w:val="single" w:sz="4" w:space="0" w:color="auto"/>
      </w:pBdr>
      <w:shd w:val="clear" w:color="auto" w:fill="FFCC99"/>
      <w:spacing w:beforeLines="50" w:after="160" w:line="240" w:lineRule="auto"/>
      <w:ind w:left="1701"/>
    </w:pPr>
    <w:rPr>
      <w:b/>
      <w:bCs/>
      <w:color w:val="000000"/>
    </w:rPr>
  </w:style>
  <w:style w:type="paragraph" w:customStyle="1" w:styleId="xl3650">
    <w:name w:val="xl3650"/>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pPr>
  </w:style>
  <w:style w:type="paragraph" w:customStyle="1" w:styleId="xl3651">
    <w:name w:val="xl3651"/>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52">
    <w:name w:val="xl3652"/>
    <w:basedOn w:val="afffff3"/>
    <w:uiPriority w:val="99"/>
    <w:qFormat/>
    <w:pPr>
      <w:pBdr>
        <w:left w:val="single" w:sz="4" w:space="0" w:color="auto"/>
        <w:bottom w:val="single" w:sz="4" w:space="0" w:color="auto"/>
        <w:right w:val="single" w:sz="4" w:space="0" w:color="auto"/>
      </w:pBdr>
      <w:spacing w:beforeLines="50" w:after="160" w:line="240" w:lineRule="auto"/>
      <w:ind w:left="1701"/>
    </w:pPr>
  </w:style>
  <w:style w:type="paragraph" w:customStyle="1" w:styleId="xl3653">
    <w:name w:val="xl3653"/>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54">
    <w:name w:val="xl3654"/>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pPr>
  </w:style>
  <w:style w:type="paragraph" w:customStyle="1" w:styleId="xl3655">
    <w:name w:val="xl3655"/>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pPr>
    <w:rPr>
      <w:color w:val="000000"/>
    </w:rPr>
  </w:style>
  <w:style w:type="paragraph" w:customStyle="1" w:styleId="xl3656">
    <w:name w:val="xl3656"/>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pPr>
    <w:rPr>
      <w:color w:val="000000"/>
    </w:rPr>
  </w:style>
  <w:style w:type="paragraph" w:customStyle="1" w:styleId="xl3657">
    <w:name w:val="xl3657"/>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rPr>
      <w:color w:val="000000"/>
    </w:rPr>
  </w:style>
  <w:style w:type="paragraph" w:customStyle="1" w:styleId="xl3658">
    <w:name w:val="xl3658"/>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rPr>
      <w:color w:val="000000"/>
    </w:rPr>
  </w:style>
  <w:style w:type="paragraph" w:customStyle="1" w:styleId="xl3659">
    <w:name w:val="xl3659"/>
    <w:basedOn w:val="afffff3"/>
    <w:uiPriority w:val="99"/>
    <w:qFormat/>
    <w:pPr>
      <w:pBdr>
        <w:top w:val="single" w:sz="4" w:space="0" w:color="auto"/>
        <w:bottom w:val="single" w:sz="4" w:space="0" w:color="auto"/>
        <w:right w:val="single" w:sz="4" w:space="0" w:color="auto"/>
      </w:pBdr>
      <w:spacing w:beforeLines="50" w:after="160" w:line="240" w:lineRule="auto"/>
      <w:ind w:left="1701"/>
    </w:pPr>
  </w:style>
  <w:style w:type="paragraph" w:customStyle="1" w:styleId="xl3660">
    <w:name w:val="xl3660"/>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pPr>
  </w:style>
  <w:style w:type="paragraph" w:customStyle="1" w:styleId="xl3661">
    <w:name w:val="xl3661"/>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62">
    <w:name w:val="xl3662"/>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63">
    <w:name w:val="xl3663"/>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pPr>
    <w:rPr>
      <w:color w:val="000000"/>
    </w:rPr>
  </w:style>
  <w:style w:type="paragraph" w:customStyle="1" w:styleId="xl3664">
    <w:name w:val="xl3664"/>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rPr>
      <w:color w:val="000000"/>
    </w:rPr>
  </w:style>
  <w:style w:type="paragraph" w:customStyle="1" w:styleId="xl3665">
    <w:name w:val="xl3665"/>
    <w:basedOn w:val="afffff3"/>
    <w:uiPriority w:val="99"/>
    <w:qFormat/>
    <w:pPr>
      <w:pBdr>
        <w:top w:val="single" w:sz="4" w:space="0" w:color="auto"/>
        <w:left w:val="single" w:sz="4" w:space="0" w:color="auto"/>
        <w:right w:val="single" w:sz="4" w:space="0" w:color="auto"/>
      </w:pBdr>
      <w:shd w:val="clear" w:color="auto" w:fill="C0C0C0"/>
      <w:spacing w:beforeLines="50" w:after="160" w:line="240" w:lineRule="auto"/>
      <w:ind w:left="1701"/>
    </w:pPr>
    <w:rPr>
      <w:b/>
      <w:bCs/>
    </w:rPr>
  </w:style>
  <w:style w:type="paragraph" w:customStyle="1" w:styleId="xl3666">
    <w:name w:val="xl3666"/>
    <w:basedOn w:val="afffff3"/>
    <w:uiPriority w:val="99"/>
    <w:qFormat/>
    <w:pPr>
      <w:shd w:val="clear" w:color="auto" w:fill="FFFFFF"/>
      <w:spacing w:beforeLines="50" w:after="160" w:line="240" w:lineRule="auto"/>
      <w:ind w:left="1701"/>
    </w:pPr>
  </w:style>
  <w:style w:type="paragraph" w:customStyle="1" w:styleId="xl3667">
    <w:name w:val="xl3667"/>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68">
    <w:name w:val="xl3668"/>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69">
    <w:name w:val="xl3669"/>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70">
    <w:name w:val="xl3670"/>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pPr>
  </w:style>
  <w:style w:type="paragraph" w:customStyle="1" w:styleId="xl3671">
    <w:name w:val="xl3671"/>
    <w:basedOn w:val="afffff3"/>
    <w:uiPriority w:val="99"/>
    <w:qFormat/>
    <w:pPr>
      <w:pBdr>
        <w:top w:val="single" w:sz="4" w:space="0" w:color="auto"/>
        <w:bottom w:val="single" w:sz="4" w:space="0" w:color="auto"/>
        <w:right w:val="single" w:sz="4" w:space="0" w:color="auto"/>
      </w:pBdr>
      <w:shd w:val="clear" w:color="auto" w:fill="FFCC99"/>
      <w:spacing w:beforeLines="50" w:after="160" w:line="240" w:lineRule="auto"/>
      <w:ind w:left="1701"/>
    </w:pPr>
    <w:rPr>
      <w:b/>
      <w:bCs/>
      <w:color w:val="000000"/>
    </w:rPr>
  </w:style>
  <w:style w:type="paragraph" w:customStyle="1" w:styleId="xl3672">
    <w:name w:val="xl3672"/>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pPr>
  </w:style>
  <w:style w:type="paragraph" w:customStyle="1" w:styleId="xl3673">
    <w:name w:val="xl3673"/>
    <w:basedOn w:val="afffff3"/>
    <w:uiPriority w:val="99"/>
    <w:qFormat/>
    <w:pPr>
      <w:pBdr>
        <w:left w:val="single" w:sz="4" w:space="0" w:color="auto"/>
        <w:bottom w:val="single" w:sz="4" w:space="0" w:color="auto"/>
        <w:right w:val="single" w:sz="4" w:space="0" w:color="auto"/>
      </w:pBdr>
      <w:spacing w:beforeLines="50" w:after="160" w:line="240" w:lineRule="auto"/>
      <w:ind w:left="1701"/>
    </w:pPr>
  </w:style>
  <w:style w:type="paragraph" w:customStyle="1" w:styleId="xl3674">
    <w:name w:val="xl3674"/>
    <w:basedOn w:val="afffff3"/>
    <w:uiPriority w:val="99"/>
    <w:qFormat/>
    <w:pPr>
      <w:pBdr>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75">
    <w:name w:val="xl3675"/>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pPr>
    <w:rPr>
      <w:color w:val="000000"/>
    </w:rPr>
  </w:style>
  <w:style w:type="paragraph" w:customStyle="1" w:styleId="xl3676">
    <w:name w:val="xl3676"/>
    <w:basedOn w:val="afffff3"/>
    <w:uiPriority w:val="99"/>
    <w:qFormat/>
    <w:pPr>
      <w:pBdr>
        <w:top w:val="single" w:sz="4" w:space="0" w:color="auto"/>
        <w:left w:val="single" w:sz="4" w:space="0" w:color="auto"/>
        <w:bottom w:val="single" w:sz="4" w:space="0" w:color="auto"/>
        <w:right w:val="single" w:sz="4" w:space="0" w:color="auto"/>
      </w:pBdr>
      <w:spacing w:beforeLines="50" w:after="160" w:line="240" w:lineRule="auto"/>
      <w:ind w:left="1701"/>
    </w:pPr>
  </w:style>
  <w:style w:type="paragraph" w:customStyle="1" w:styleId="xl3677">
    <w:name w:val="xl3677"/>
    <w:basedOn w:val="afffff3"/>
    <w:uiPriority w:val="99"/>
    <w:qFormat/>
    <w:pPr>
      <w:spacing w:beforeLines="50" w:after="160" w:line="240" w:lineRule="auto"/>
      <w:ind w:left="1701"/>
      <w:jc w:val="center"/>
    </w:pPr>
  </w:style>
  <w:style w:type="paragraph" w:customStyle="1" w:styleId="xl3678">
    <w:name w:val="xl3678"/>
    <w:basedOn w:val="afffff3"/>
    <w:uiPriority w:val="99"/>
    <w:qFormat/>
    <w:pPr>
      <w:pBdr>
        <w:top w:val="single" w:sz="4" w:space="0" w:color="auto"/>
        <w:left w:val="single" w:sz="4" w:space="0" w:color="auto"/>
        <w:bottom w:val="single" w:sz="4" w:space="0" w:color="auto"/>
        <w:right w:val="single" w:sz="4" w:space="0" w:color="auto"/>
      </w:pBdr>
      <w:shd w:val="clear" w:color="auto" w:fill="FFFFFF"/>
      <w:spacing w:beforeLines="50" w:after="160" w:line="240" w:lineRule="auto"/>
      <w:ind w:left="1701"/>
    </w:pPr>
  </w:style>
  <w:style w:type="paragraph" w:customStyle="1" w:styleId="xl3679">
    <w:name w:val="xl3679"/>
    <w:basedOn w:val="afffff3"/>
    <w:uiPriority w:val="99"/>
    <w:qFormat/>
    <w:pPr>
      <w:pBdr>
        <w:top w:val="single" w:sz="4" w:space="0" w:color="auto"/>
        <w:left w:val="single" w:sz="4" w:space="0" w:color="auto"/>
        <w:bottom w:val="single" w:sz="4" w:space="0" w:color="auto"/>
      </w:pBdr>
      <w:shd w:val="clear" w:color="auto" w:fill="FFCC99"/>
      <w:spacing w:beforeLines="50" w:after="160" w:line="240" w:lineRule="auto"/>
      <w:ind w:left="1701"/>
    </w:pPr>
    <w:rPr>
      <w:b/>
      <w:bCs/>
      <w:color w:val="000000"/>
    </w:rPr>
  </w:style>
  <w:style w:type="paragraph" w:customStyle="1" w:styleId="xl3680">
    <w:name w:val="xl3680"/>
    <w:basedOn w:val="afffff3"/>
    <w:uiPriority w:val="99"/>
    <w:qFormat/>
    <w:pPr>
      <w:pBdr>
        <w:top w:val="single" w:sz="4" w:space="0" w:color="auto"/>
        <w:bottom w:val="single" w:sz="4" w:space="0" w:color="auto"/>
      </w:pBdr>
      <w:shd w:val="clear" w:color="auto" w:fill="FFCC99"/>
      <w:spacing w:beforeLines="50" w:after="160" w:line="240" w:lineRule="auto"/>
      <w:ind w:left="1701"/>
    </w:pPr>
    <w:rPr>
      <w:b/>
      <w:bCs/>
      <w:color w:val="000000"/>
    </w:rPr>
  </w:style>
  <w:style w:type="paragraph" w:customStyle="1" w:styleId="xl3681">
    <w:name w:val="xl3681"/>
    <w:basedOn w:val="afffff3"/>
    <w:uiPriority w:val="99"/>
    <w:qFormat/>
    <w:pPr>
      <w:pBdr>
        <w:top w:val="single" w:sz="4" w:space="0" w:color="auto"/>
        <w:left w:val="single" w:sz="4" w:space="0" w:color="auto"/>
        <w:right w:val="single" w:sz="4" w:space="0" w:color="auto"/>
      </w:pBdr>
      <w:spacing w:beforeLines="50" w:after="160" w:line="240" w:lineRule="auto"/>
      <w:ind w:left="1701"/>
    </w:pPr>
  </w:style>
  <w:style w:type="paragraph" w:customStyle="1" w:styleId="xl3682">
    <w:name w:val="xl3682"/>
    <w:basedOn w:val="afffff3"/>
    <w:uiPriority w:val="99"/>
    <w:qFormat/>
    <w:pPr>
      <w:pBdr>
        <w:left w:val="single" w:sz="4" w:space="0" w:color="auto"/>
        <w:right w:val="single" w:sz="4" w:space="0" w:color="auto"/>
      </w:pBdr>
      <w:spacing w:beforeLines="50" w:after="160" w:line="240" w:lineRule="auto"/>
      <w:ind w:left="1701"/>
    </w:pPr>
  </w:style>
  <w:style w:type="paragraph" w:customStyle="1" w:styleId="xl3683">
    <w:name w:val="xl3683"/>
    <w:basedOn w:val="afffff3"/>
    <w:uiPriority w:val="99"/>
    <w:qFormat/>
    <w:pPr>
      <w:pBdr>
        <w:top w:val="single" w:sz="4" w:space="0" w:color="auto"/>
        <w:left w:val="single" w:sz="4" w:space="0" w:color="auto"/>
        <w:right w:val="single" w:sz="4" w:space="0" w:color="auto"/>
      </w:pBdr>
      <w:spacing w:beforeLines="50" w:after="160" w:line="240" w:lineRule="auto"/>
      <w:ind w:left="1701"/>
    </w:pPr>
  </w:style>
  <w:style w:type="paragraph" w:customStyle="1" w:styleId="xl3684">
    <w:name w:val="xl3684"/>
    <w:basedOn w:val="afffff3"/>
    <w:uiPriority w:val="99"/>
    <w:qFormat/>
    <w:pPr>
      <w:pBdr>
        <w:left w:val="single" w:sz="4" w:space="0" w:color="auto"/>
        <w:right w:val="single" w:sz="4" w:space="0" w:color="auto"/>
      </w:pBdr>
      <w:spacing w:beforeLines="50" w:after="160" w:line="240" w:lineRule="auto"/>
      <w:ind w:left="1701"/>
    </w:pPr>
  </w:style>
  <w:style w:type="paragraph" w:customStyle="1" w:styleId="xl3685">
    <w:name w:val="xl3685"/>
    <w:basedOn w:val="afffff3"/>
    <w:uiPriority w:val="99"/>
    <w:qFormat/>
    <w:pPr>
      <w:pBdr>
        <w:top w:val="single" w:sz="4" w:space="0" w:color="auto"/>
        <w:left w:val="single" w:sz="4" w:space="0" w:color="auto"/>
        <w:bottom w:val="single" w:sz="4" w:space="0" w:color="auto"/>
      </w:pBdr>
      <w:shd w:val="clear" w:color="auto" w:fill="FFCC99"/>
      <w:spacing w:beforeLines="50" w:after="160" w:line="240" w:lineRule="auto"/>
      <w:ind w:left="1701"/>
    </w:pPr>
    <w:rPr>
      <w:b/>
      <w:bCs/>
      <w:color w:val="000000"/>
    </w:rPr>
  </w:style>
  <w:style w:type="paragraph" w:customStyle="1" w:styleId="xl3686">
    <w:name w:val="xl3686"/>
    <w:basedOn w:val="afffff3"/>
    <w:uiPriority w:val="99"/>
    <w:qFormat/>
    <w:pPr>
      <w:pBdr>
        <w:top w:val="single" w:sz="4" w:space="0" w:color="auto"/>
        <w:bottom w:val="single" w:sz="4" w:space="0" w:color="auto"/>
        <w:right w:val="single" w:sz="4" w:space="0" w:color="auto"/>
      </w:pBdr>
      <w:shd w:val="clear" w:color="auto" w:fill="FFCC99"/>
      <w:spacing w:beforeLines="50" w:after="160" w:line="240" w:lineRule="auto"/>
      <w:ind w:left="1701"/>
    </w:pPr>
    <w:rPr>
      <w:b/>
      <w:bCs/>
      <w:color w:val="000000"/>
    </w:rPr>
  </w:style>
  <w:style w:type="paragraph" w:customStyle="1" w:styleId="a21">
    <w:name w:val="a2"/>
    <w:basedOn w:val="afffff3"/>
    <w:uiPriority w:val="99"/>
    <w:qFormat/>
    <w:pPr>
      <w:spacing w:beforeLines="50" w:after="160" w:line="240" w:lineRule="auto"/>
      <w:ind w:left="1701"/>
    </w:pPr>
  </w:style>
  <w:style w:type="character" w:customStyle="1" w:styleId="2Charf0">
    <w:name w:val="标2 Char"/>
    <w:link w:val="2fffff7"/>
    <w:qFormat/>
    <w:locked/>
    <w:rPr>
      <w:rFonts w:ascii="黑体" w:eastAsia="黑体" w:hAnsi="Arial"/>
      <w:b/>
      <w:bCs/>
      <w:sz w:val="32"/>
      <w:szCs w:val="32"/>
    </w:rPr>
  </w:style>
  <w:style w:type="paragraph" w:customStyle="1" w:styleId="2fffff7">
    <w:name w:val="标2"/>
    <w:basedOn w:val="22"/>
    <w:link w:val="2Charf0"/>
    <w:qFormat/>
    <w:pPr>
      <w:numPr>
        <w:ilvl w:val="0"/>
        <w:numId w:val="0"/>
      </w:numPr>
      <w:spacing w:before="0" w:after="0"/>
      <w:jc w:val="center"/>
      <w:outlineLvl w:val="0"/>
    </w:pPr>
    <w:rPr>
      <w:rFonts w:ascii="黑体" w:hAnsi="Arial" w:cs="Times New Roman"/>
      <w:kern w:val="0"/>
      <w:sz w:val="32"/>
    </w:rPr>
  </w:style>
  <w:style w:type="paragraph" w:customStyle="1" w:styleId="3fff7">
    <w:name w:val="标3"/>
    <w:basedOn w:val="33"/>
    <w:uiPriority w:val="99"/>
    <w:qFormat/>
    <w:pPr>
      <w:numPr>
        <w:ilvl w:val="0"/>
        <w:numId w:val="0"/>
      </w:numPr>
      <w:spacing w:beforeLines="50" w:before="0" w:after="160"/>
      <w:ind w:left="1701" w:firstLineChars="170" w:firstLine="358"/>
    </w:pPr>
    <w:rPr>
      <w:rFonts w:ascii="宋体" w:eastAsia="宋体" w:hAnsi="宋体" w:cs="宋体"/>
      <w:b/>
      <w:bCs w:val="0"/>
      <w:color w:val="000000"/>
      <w:kern w:val="0"/>
      <w:sz w:val="21"/>
      <w:szCs w:val="20"/>
    </w:rPr>
  </w:style>
  <w:style w:type="paragraph" w:customStyle="1" w:styleId="AA1stlevelbullet">
    <w:name w:val="AA 1st level bullet"/>
    <w:basedOn w:val="afffff3"/>
    <w:uiPriority w:val="99"/>
    <w:qFormat/>
    <w:pPr>
      <w:numPr>
        <w:numId w:val="109"/>
      </w:numPr>
      <w:spacing w:beforeLines="50" w:after="160" w:line="280" w:lineRule="atLeast"/>
      <w:ind w:left="1985" w:hanging="284"/>
    </w:pPr>
    <w:rPr>
      <w:rFonts w:ascii="Times New Roman" w:hAnsi="Times New Roman" w:cs="Times New Roman"/>
      <w:sz w:val="22"/>
      <w:szCs w:val="20"/>
    </w:rPr>
  </w:style>
  <w:style w:type="paragraph" w:customStyle="1" w:styleId="AA2ndlevelbullet">
    <w:name w:val="AA 2nd level bullet"/>
    <w:basedOn w:val="AA1stlevelbullet"/>
    <w:uiPriority w:val="99"/>
    <w:qFormat/>
    <w:pPr>
      <w:numPr>
        <w:numId w:val="110"/>
      </w:numPr>
      <w:tabs>
        <w:tab w:val="left" w:pos="360"/>
      </w:tabs>
      <w:ind w:left="2269" w:hanging="284"/>
    </w:pPr>
  </w:style>
  <w:style w:type="paragraph" w:customStyle="1" w:styleId="AANumbering">
    <w:name w:val="AA Numbering"/>
    <w:basedOn w:val="afffff3"/>
    <w:uiPriority w:val="99"/>
    <w:qFormat/>
    <w:pPr>
      <w:numPr>
        <w:numId w:val="111"/>
      </w:numPr>
      <w:tabs>
        <w:tab w:val="clear" w:pos="425"/>
        <w:tab w:val="left" w:pos="283"/>
        <w:tab w:val="left" w:pos="1134"/>
      </w:tabs>
      <w:spacing w:beforeLines="50" w:after="160" w:line="280" w:lineRule="atLeast"/>
      <w:ind w:left="1701" w:firstLine="0"/>
    </w:pPr>
    <w:rPr>
      <w:rFonts w:ascii="Times New Roman" w:hAnsi="Times New Roman" w:cs="Times New Roman"/>
      <w:sz w:val="22"/>
      <w:szCs w:val="20"/>
    </w:rPr>
  </w:style>
  <w:style w:type="paragraph" w:customStyle="1" w:styleId="SOW2">
    <w:name w:val="SOW 标题2"/>
    <w:basedOn w:val="1f0"/>
    <w:uiPriority w:val="99"/>
    <w:qFormat/>
    <w:pPr>
      <w:keepLines w:val="0"/>
      <w:pageBreakBefore/>
      <w:widowControl/>
      <w:tabs>
        <w:tab w:val="left" w:pos="1080"/>
      </w:tabs>
      <w:snapToGrid w:val="0"/>
      <w:spacing w:beforeLines="50" w:before="0" w:after="160" w:line="480" w:lineRule="auto"/>
      <w:ind w:left="2277" w:hanging="576"/>
      <w:jc w:val="center"/>
      <w:outlineLvl w:val="1"/>
    </w:pPr>
    <w:rPr>
      <w:rFonts w:ascii="Arial" w:eastAsia="宋体" w:hAnsi="Arial"/>
      <w:spacing w:val="30"/>
      <w:kern w:val="2"/>
      <w:sz w:val="32"/>
      <w:szCs w:val="20"/>
    </w:rPr>
  </w:style>
  <w:style w:type="paragraph" w:customStyle="1" w:styleId="SOW3">
    <w:name w:val="SOW标题3"/>
    <w:uiPriority w:val="99"/>
    <w:qFormat/>
    <w:pPr>
      <w:snapToGrid w:val="0"/>
      <w:spacing w:beforeLines="50" w:after="160" w:line="360" w:lineRule="auto"/>
      <w:ind w:left="1701"/>
      <w:outlineLvl w:val="2"/>
    </w:pPr>
    <w:rPr>
      <w:rFonts w:ascii="Arial" w:eastAsia="宋体" w:hAnsi="Arial" w:cs="Times New Roman"/>
      <w:b/>
      <w:spacing w:val="20"/>
      <w:sz w:val="26"/>
    </w:rPr>
  </w:style>
  <w:style w:type="paragraph" w:customStyle="1" w:styleId="bid-title2">
    <w:name w:val="bid-title2"/>
    <w:basedOn w:val="afffff3"/>
    <w:uiPriority w:val="99"/>
    <w:qFormat/>
    <w:pPr>
      <w:widowControl w:val="0"/>
      <w:tabs>
        <w:tab w:val="left" w:pos="425"/>
      </w:tabs>
      <w:spacing w:beforeLines="50" w:after="160" w:line="240" w:lineRule="auto"/>
      <w:ind w:left="2126" w:hanging="425"/>
    </w:pPr>
    <w:rPr>
      <w:rFonts w:ascii="Times New Roman" w:hAnsi="Times New Roman" w:cs="Times New Roman"/>
      <w:kern w:val="2"/>
      <w:sz w:val="21"/>
      <w:szCs w:val="20"/>
      <w:lang w:eastAsia="zh-TW"/>
    </w:rPr>
  </w:style>
  <w:style w:type="paragraph" w:customStyle="1" w:styleId="BlockQuotation">
    <w:name w:val="Block Quotation"/>
    <w:basedOn w:val="afffff3"/>
    <w:uiPriority w:val="99"/>
    <w:qFormat/>
    <w:pPr>
      <w:widowControl w:val="0"/>
      <w:tabs>
        <w:tab w:val="left" w:pos="425"/>
      </w:tabs>
      <w:spacing w:beforeLines="50" w:after="160" w:line="240" w:lineRule="auto"/>
      <w:ind w:left="2126" w:hanging="425"/>
    </w:pPr>
    <w:rPr>
      <w:rFonts w:ascii="Times New Roman" w:hAnsi="Times New Roman" w:cs="Times New Roman"/>
      <w:kern w:val="2"/>
      <w:sz w:val="21"/>
      <w:szCs w:val="20"/>
      <w:lang w:eastAsia="zh-TW"/>
    </w:rPr>
  </w:style>
  <w:style w:type="paragraph" w:customStyle="1" w:styleId="Ln3">
    <w:name w:val="Ln3"/>
    <w:basedOn w:val="afffff3"/>
    <w:uiPriority w:val="99"/>
    <w:qFormat/>
    <w:pPr>
      <w:tabs>
        <w:tab w:val="left" w:pos="900"/>
        <w:tab w:val="left" w:pos="1280"/>
      </w:tabs>
      <w:autoSpaceDE w:val="0"/>
      <w:autoSpaceDN w:val="0"/>
      <w:adjustRightInd w:val="0"/>
      <w:snapToGrid w:val="0"/>
      <w:spacing w:beforeLines="50" w:after="160" w:line="240" w:lineRule="exact"/>
      <w:ind w:left="1701"/>
    </w:pPr>
    <w:rPr>
      <w:rFonts w:ascii="Times New Roman" w:hAnsi="Times New Roman" w:cs="Times New Roman"/>
      <w:szCs w:val="20"/>
    </w:rPr>
  </w:style>
  <w:style w:type="paragraph" w:customStyle="1" w:styleId="afffffffffffffffffffffffffffffd">
    <w:name w:val="表栏"/>
    <w:basedOn w:val="afffffff4"/>
    <w:uiPriority w:val="99"/>
    <w:qFormat/>
    <w:pPr>
      <w:autoSpaceDE w:val="0"/>
      <w:autoSpaceDN w:val="0"/>
      <w:adjustRightInd w:val="0"/>
      <w:snapToGrid w:val="0"/>
      <w:spacing w:beforeLines="50" w:after="160" w:line="276" w:lineRule="auto"/>
      <w:ind w:left="1701"/>
      <w:jc w:val="left"/>
    </w:pPr>
    <w:rPr>
      <w:rFonts w:ascii="Times New Roman" w:eastAsia="宋体" w:hAnsi="Times New Roman" w:cs="Times New Roman" w:hint="eastAsia"/>
      <w:sz w:val="18"/>
      <w:szCs w:val="20"/>
    </w:rPr>
  </w:style>
  <w:style w:type="paragraph" w:customStyle="1" w:styleId="SOW">
    <w:name w:val="SOW正文"/>
    <w:basedOn w:val="afffff3"/>
    <w:uiPriority w:val="99"/>
    <w:qFormat/>
    <w:pPr>
      <w:widowControl w:val="0"/>
      <w:snapToGrid w:val="0"/>
      <w:spacing w:beforeLines="50" w:after="160" w:line="400" w:lineRule="exact"/>
      <w:ind w:left="1701" w:firstLine="425"/>
    </w:pPr>
    <w:rPr>
      <w:rFonts w:ascii="Times New Roman" w:hAnsi="Times New Roman" w:cs="Times New Roman"/>
      <w:kern w:val="2"/>
      <w:szCs w:val="20"/>
    </w:rPr>
  </w:style>
  <w:style w:type="paragraph" w:customStyle="1" w:styleId="SOWbullet">
    <w:name w:val="SOW bullet"/>
    <w:basedOn w:val="afffff3"/>
    <w:uiPriority w:val="99"/>
    <w:qFormat/>
    <w:pPr>
      <w:widowControl w:val="0"/>
      <w:snapToGrid w:val="0"/>
      <w:spacing w:beforeLines="50" w:after="160" w:line="400" w:lineRule="exact"/>
      <w:ind w:left="1701"/>
    </w:pPr>
    <w:rPr>
      <w:rFonts w:ascii="Times New Roman" w:hAnsi="Times New Roman" w:cs="Times New Roman"/>
      <w:kern w:val="2"/>
      <w:szCs w:val="20"/>
    </w:rPr>
  </w:style>
  <w:style w:type="paragraph" w:customStyle="1" w:styleId="IBM">
    <w:name w:val="IBM 正文"/>
    <w:basedOn w:val="afffff3"/>
    <w:qFormat/>
    <w:pPr>
      <w:widowControl w:val="0"/>
      <w:spacing w:beforeLines="50" w:after="160" w:line="400" w:lineRule="exact"/>
      <w:ind w:left="1701"/>
    </w:pPr>
    <w:rPr>
      <w:rFonts w:ascii="Times New Roman" w:hAnsi="Times New Roman" w:cs="Times New Roman"/>
      <w:spacing w:val="20"/>
      <w:kern w:val="2"/>
      <w:szCs w:val="20"/>
    </w:rPr>
  </w:style>
  <w:style w:type="paragraph" w:customStyle="1" w:styleId="Bullets0">
    <w:name w:val="Bullets"/>
    <w:basedOn w:val="afffff3"/>
    <w:uiPriority w:val="99"/>
    <w:qFormat/>
    <w:pPr>
      <w:adjustRightInd w:val="0"/>
      <w:snapToGrid w:val="0"/>
      <w:spacing w:beforeLines="50" w:after="160"/>
      <w:ind w:left="1701"/>
    </w:pPr>
    <w:rPr>
      <w:rFonts w:ascii="Times New Roman" w:hAnsi="Times New Roman" w:cs="Times New Roman"/>
      <w:lang w:val="pt-BR"/>
    </w:rPr>
  </w:style>
  <w:style w:type="paragraph" w:customStyle="1" w:styleId="na">
    <w:name w:val="na"/>
    <w:basedOn w:val="afffff3"/>
    <w:uiPriority w:val="99"/>
    <w:qFormat/>
    <w:pPr>
      <w:adjustRightInd w:val="0"/>
      <w:snapToGrid w:val="0"/>
      <w:spacing w:beforeLines="50" w:after="160"/>
      <w:ind w:left="1701"/>
    </w:pPr>
    <w:rPr>
      <w:rFonts w:ascii="Times New Roman" w:hAnsi="Times New Roman" w:cs="Times New Roman"/>
    </w:rPr>
  </w:style>
  <w:style w:type="character" w:customStyle="1" w:styleId="3Chara">
    <w:name w:val="正文3 Char"/>
    <w:link w:val="3fff8"/>
    <w:qFormat/>
    <w:locked/>
    <w:rPr>
      <w:color w:val="000000"/>
      <w:sz w:val="24"/>
      <w:lang w:eastAsia="en-US"/>
    </w:rPr>
  </w:style>
  <w:style w:type="paragraph" w:customStyle="1" w:styleId="3fff8">
    <w:name w:val="正文3"/>
    <w:basedOn w:val="afffff3"/>
    <w:link w:val="3Chara"/>
    <w:qFormat/>
    <w:pPr>
      <w:spacing w:beforeLines="50" w:after="160" w:line="240" w:lineRule="auto"/>
      <w:ind w:left="3101" w:hanging="1400"/>
    </w:pPr>
    <w:rPr>
      <w:rFonts w:ascii="Times New Roman" w:hAnsi="Times New Roman" w:cs="Times New Roman"/>
      <w:color w:val="000000"/>
      <w:szCs w:val="20"/>
      <w:lang w:eastAsia="en-US"/>
    </w:rPr>
  </w:style>
  <w:style w:type="paragraph" w:customStyle="1" w:styleId="Style2a">
    <w:name w:val="Style2"/>
    <w:basedOn w:val="1f0"/>
    <w:uiPriority w:val="99"/>
    <w:qFormat/>
    <w:pPr>
      <w:adjustRightInd w:val="0"/>
      <w:snapToGrid w:val="0"/>
      <w:spacing w:beforeLines="50" w:before="0" w:after="160" w:line="300" w:lineRule="auto"/>
      <w:ind w:left="1701"/>
    </w:pPr>
    <w:rPr>
      <w:bCs w:val="0"/>
      <w:sz w:val="28"/>
      <w:szCs w:val="20"/>
    </w:rPr>
  </w:style>
  <w:style w:type="paragraph" w:customStyle="1" w:styleId="Style5">
    <w:name w:val="Style5"/>
    <w:basedOn w:val="Style2a"/>
    <w:next w:val="afffff3"/>
    <w:uiPriority w:val="99"/>
    <w:qFormat/>
    <w:pPr>
      <w:numPr>
        <w:numId w:val="112"/>
      </w:numPr>
      <w:ind w:left="2381"/>
    </w:pPr>
  </w:style>
  <w:style w:type="paragraph" w:customStyle="1" w:styleId="afffffffffffffffffffffffffffffe">
    <w:name w:val="标题二、"/>
    <w:basedOn w:val="afffff3"/>
    <w:uiPriority w:val="99"/>
    <w:qFormat/>
    <w:pPr>
      <w:widowControl w:val="0"/>
      <w:spacing w:beforeLines="50" w:after="160"/>
      <w:ind w:left="1701" w:firstLine="480"/>
      <w:outlineLvl w:val="2"/>
    </w:pPr>
    <w:rPr>
      <w:rFonts w:cs="Times New Roman"/>
      <w:b/>
      <w:kern w:val="2"/>
      <w:sz w:val="21"/>
      <w:szCs w:val="21"/>
    </w:rPr>
  </w:style>
  <w:style w:type="character" w:customStyle="1" w:styleId="1Char7">
    <w:name w:val="林宝辉 标题1 Char"/>
    <w:link w:val="18"/>
    <w:uiPriority w:val="99"/>
    <w:qFormat/>
    <w:locked/>
    <w:rPr>
      <w:rFonts w:ascii="Times New Roman" w:eastAsia="新宋体" w:hAnsi="Times New Roman" w:cs="Times New Roman"/>
      <w:b/>
      <w:bCs/>
      <w:sz w:val="28"/>
      <w:szCs w:val="28"/>
    </w:rPr>
  </w:style>
  <w:style w:type="paragraph" w:customStyle="1" w:styleId="18">
    <w:name w:val="林宝辉 标题1"/>
    <w:basedOn w:val="afffff3"/>
    <w:link w:val="1Char7"/>
    <w:uiPriority w:val="99"/>
    <w:qFormat/>
    <w:pPr>
      <w:widowControl w:val="0"/>
      <w:numPr>
        <w:numId w:val="113"/>
      </w:numPr>
      <w:spacing w:beforeLines="50" w:after="160"/>
      <w:ind w:left="2127" w:firstLine="200"/>
      <w:jc w:val="center"/>
      <w:outlineLvl w:val="0"/>
    </w:pPr>
    <w:rPr>
      <w:rFonts w:ascii="Times New Roman" w:eastAsia="新宋体" w:hAnsi="Times New Roman" w:cs="Times New Roman"/>
      <w:b/>
      <w:bCs/>
      <w:sz w:val="28"/>
      <w:szCs w:val="28"/>
    </w:rPr>
  </w:style>
  <w:style w:type="character" w:customStyle="1" w:styleId="41Char">
    <w:name w:val="4.1 Char"/>
    <w:link w:val="413"/>
    <w:qFormat/>
    <w:locked/>
    <w:rPr>
      <w:b/>
      <w:szCs w:val="24"/>
    </w:rPr>
  </w:style>
  <w:style w:type="paragraph" w:customStyle="1" w:styleId="413">
    <w:name w:val="4.1"/>
    <w:basedOn w:val="afffff3"/>
    <w:link w:val="41Char"/>
    <w:qFormat/>
    <w:pPr>
      <w:widowControl w:val="0"/>
      <w:spacing w:beforeLines="50" w:after="160"/>
      <w:ind w:left="1701" w:firstLine="422"/>
      <w:outlineLvl w:val="1"/>
    </w:pPr>
    <w:rPr>
      <w:rFonts w:ascii="Times New Roman" w:hAnsi="Times New Roman" w:cs="Times New Roman"/>
      <w:b/>
      <w:sz w:val="20"/>
    </w:rPr>
  </w:style>
  <w:style w:type="paragraph" w:customStyle="1" w:styleId="affffffffffffffffffffffffffffff">
    <w:name w:val="标题一、"/>
    <w:basedOn w:val="afffff3"/>
    <w:uiPriority w:val="99"/>
    <w:qFormat/>
    <w:pPr>
      <w:widowControl w:val="0"/>
      <w:spacing w:beforeLines="100"/>
      <w:jc w:val="center"/>
      <w:outlineLvl w:val="0"/>
    </w:pPr>
    <w:rPr>
      <w:rFonts w:ascii="黑体" w:eastAsia="黑体" w:hAnsi="Times New Roman" w:cs="Times New Roman"/>
      <w:kern w:val="2"/>
      <w:sz w:val="32"/>
      <w:szCs w:val="32"/>
    </w:rPr>
  </w:style>
  <w:style w:type="paragraph" w:customStyle="1" w:styleId="affffffffffffffffffffffffffffff0">
    <w:name w:val="第一卷"/>
    <w:uiPriority w:val="99"/>
    <w:qFormat/>
    <w:pPr>
      <w:widowControl w:val="0"/>
      <w:spacing w:beforeLines="100"/>
      <w:jc w:val="center"/>
      <w:outlineLvl w:val="0"/>
    </w:pPr>
    <w:rPr>
      <w:rFonts w:ascii="方正小标宋简体" w:eastAsia="方正小标宋简体" w:hAnsi="宋体" w:cs="宋体"/>
      <w:kern w:val="44"/>
      <w:sz w:val="36"/>
      <w:szCs w:val="36"/>
    </w:rPr>
  </w:style>
  <w:style w:type="paragraph" w:customStyle="1" w:styleId="ZB3">
    <w:name w:val="ZB标题"/>
    <w:basedOn w:val="afffff3"/>
    <w:uiPriority w:val="99"/>
    <w:qFormat/>
    <w:pPr>
      <w:widowControl w:val="0"/>
      <w:spacing w:beforeLines="50" w:after="160"/>
      <w:ind w:left="1701" w:firstLine="480"/>
      <w:jc w:val="center"/>
    </w:pPr>
    <w:rPr>
      <w:rFonts w:ascii="Times New Roman" w:eastAsia="黑体" w:hAnsi="Times New Roman" w:cs="Times New Roman"/>
      <w:b/>
      <w:kern w:val="2"/>
      <w:sz w:val="72"/>
    </w:rPr>
  </w:style>
  <w:style w:type="paragraph" w:customStyle="1" w:styleId="ZB0">
    <w:name w:val="ZB第一卷"/>
    <w:basedOn w:val="1f0"/>
    <w:next w:val="afffff3"/>
    <w:uiPriority w:val="99"/>
    <w:qFormat/>
    <w:pPr>
      <w:pageBreakBefore/>
      <w:numPr>
        <w:numId w:val="114"/>
      </w:numPr>
      <w:tabs>
        <w:tab w:val="center" w:pos="4153"/>
      </w:tabs>
      <w:adjustRightInd w:val="0"/>
      <w:snapToGrid w:val="0"/>
      <w:spacing w:beforeLines="50" w:before="0" w:after="160" w:line="360" w:lineRule="auto"/>
      <w:ind w:left="2126" w:firstLine="0"/>
      <w:jc w:val="center"/>
    </w:pPr>
    <w:rPr>
      <w:rFonts w:ascii="黑体"/>
      <w:b w:val="0"/>
      <w:bCs w:val="0"/>
      <w:kern w:val="2"/>
      <w:sz w:val="32"/>
      <w:szCs w:val="32"/>
    </w:rPr>
  </w:style>
  <w:style w:type="paragraph" w:customStyle="1" w:styleId="ZB">
    <w:name w:val="ZB第一章"/>
    <w:basedOn w:val="22"/>
    <w:uiPriority w:val="99"/>
    <w:qFormat/>
    <w:pPr>
      <w:numPr>
        <w:numId w:val="115"/>
      </w:numPr>
      <w:tabs>
        <w:tab w:val="left" w:pos="425"/>
      </w:tabs>
      <w:adjustRightInd w:val="0"/>
      <w:snapToGrid w:val="0"/>
      <w:spacing w:beforeLines="100" w:before="0" w:after="0"/>
      <w:ind w:firstLineChars="200" w:firstLine="200"/>
      <w:jc w:val="center"/>
    </w:pPr>
    <w:rPr>
      <w:rFonts w:ascii="Arial" w:hAnsi="Arial" w:cs="Times New Roman"/>
      <w:b w:val="0"/>
      <w:sz w:val="44"/>
    </w:rPr>
  </w:style>
  <w:style w:type="paragraph" w:customStyle="1" w:styleId="affffffffffffffffffffffffffffff1">
    <w:name w:val="来源"/>
    <w:basedOn w:val="afffff3"/>
    <w:uiPriority w:val="99"/>
    <w:qFormat/>
    <w:pPr>
      <w:widowControl w:val="0"/>
      <w:spacing w:beforeLines="50" w:after="160"/>
      <w:ind w:left="1701" w:firstLine="420"/>
    </w:pPr>
    <w:rPr>
      <w:rFonts w:ascii="Times New Roman" w:hAnsi="Times New Roman" w:cs="Times New Roman"/>
      <w:kern w:val="2"/>
      <w:sz w:val="21"/>
    </w:rPr>
  </w:style>
  <w:style w:type="paragraph" w:customStyle="1" w:styleId="ZB4">
    <w:name w:val="ZB表格"/>
    <w:basedOn w:val="afffff3"/>
    <w:uiPriority w:val="99"/>
    <w:qFormat/>
    <w:pPr>
      <w:widowControl w:val="0"/>
      <w:spacing w:beforeLines="50" w:after="160" w:line="0" w:lineRule="atLeast"/>
      <w:ind w:left="1701" w:firstLine="480"/>
    </w:pPr>
    <w:rPr>
      <w:rFonts w:ascii="Times New Roman" w:hAnsi="Times New Roman" w:cs="Times New Roman"/>
      <w:kern w:val="2"/>
      <w:sz w:val="21"/>
    </w:rPr>
  </w:style>
  <w:style w:type="character" w:customStyle="1" w:styleId="3Charb">
    <w:name w:val="工作范围3 Char"/>
    <w:link w:val="3fff9"/>
    <w:qFormat/>
    <w:locked/>
    <w:rPr>
      <w:bCs/>
      <w:sz w:val="24"/>
      <w:szCs w:val="24"/>
    </w:rPr>
  </w:style>
  <w:style w:type="paragraph" w:customStyle="1" w:styleId="3fff9">
    <w:name w:val="工作范围3"/>
    <w:basedOn w:val="33"/>
    <w:next w:val="afffff3"/>
    <w:link w:val="3Charb"/>
    <w:qFormat/>
    <w:pPr>
      <w:keepNext w:val="0"/>
      <w:keepLines w:val="0"/>
      <w:numPr>
        <w:ilvl w:val="0"/>
        <w:numId w:val="0"/>
      </w:numPr>
      <w:tabs>
        <w:tab w:val="left" w:pos="482"/>
      </w:tabs>
      <w:spacing w:beforeLines="50" w:before="0" w:after="160"/>
      <w:ind w:left="1701" w:firstLineChars="200" w:firstLine="200"/>
    </w:pPr>
    <w:rPr>
      <w:rFonts w:eastAsia="宋体"/>
      <w:kern w:val="0"/>
      <w:sz w:val="24"/>
      <w:szCs w:val="24"/>
    </w:rPr>
  </w:style>
  <w:style w:type="paragraph" w:customStyle="1" w:styleId="2fffff8">
    <w:name w:val="正文文字2"/>
    <w:basedOn w:val="afffff3"/>
    <w:uiPriority w:val="99"/>
    <w:qFormat/>
    <w:pPr>
      <w:widowControl w:val="0"/>
      <w:adjustRightInd w:val="0"/>
      <w:spacing w:after="100" w:line="360" w:lineRule="atLeast"/>
      <w:ind w:leftChars="30" w:left="1773" w:rightChars="30" w:right="72" w:firstLine="480"/>
      <w:jc w:val="center"/>
    </w:pPr>
    <w:rPr>
      <w:rFonts w:ascii="Arial" w:eastAsia="黑体" w:hAnsi="Times New Roman" w:cs="Times New Roman"/>
      <w:sz w:val="21"/>
      <w:szCs w:val="20"/>
    </w:rPr>
  </w:style>
  <w:style w:type="paragraph" w:customStyle="1" w:styleId="affffffffffffffffffffffffffffff2">
    <w:name w:val="表文"/>
    <w:basedOn w:val="afffff3"/>
    <w:uiPriority w:val="99"/>
    <w:qFormat/>
    <w:pPr>
      <w:widowControl w:val="0"/>
      <w:adjustRightInd w:val="0"/>
      <w:spacing w:beforeLines="50" w:after="160"/>
      <w:ind w:left="1701" w:firstLine="480"/>
      <w:jc w:val="center"/>
    </w:pPr>
    <w:rPr>
      <w:rFonts w:ascii="Arial" w:hAnsi="Arial" w:cs="Times New Roman"/>
      <w:szCs w:val="20"/>
    </w:rPr>
  </w:style>
  <w:style w:type="paragraph" w:customStyle="1" w:styleId="1CharChar1">
    <w:name w:val="标题 1 宋体 三号 Char Char"/>
    <w:basedOn w:val="1f0"/>
    <w:uiPriority w:val="99"/>
    <w:qFormat/>
    <w:pPr>
      <w:pageBreakBefore/>
      <w:tabs>
        <w:tab w:val="left" w:pos="425"/>
        <w:tab w:val="center" w:pos="4153"/>
      </w:tabs>
      <w:spacing w:beforeLines="50" w:before="0" w:after="160" w:line="360" w:lineRule="auto"/>
      <w:ind w:left="2126" w:hanging="425"/>
      <w:jc w:val="center"/>
    </w:pPr>
    <w:rPr>
      <w:rFonts w:ascii="宋体" w:hAnsi="宋体"/>
      <w:b w:val="0"/>
      <w:bCs w:val="0"/>
      <w:kern w:val="2"/>
      <w:sz w:val="32"/>
      <w:szCs w:val="32"/>
    </w:rPr>
  </w:style>
  <w:style w:type="character" w:customStyle="1" w:styleId="07415Char">
    <w:name w:val="正文：样式 小四 首行缩进:  0.74 厘米 行距: 1.5 倍行距 Char"/>
    <w:link w:val="074150"/>
    <w:qFormat/>
    <w:locked/>
    <w:rPr>
      <w:sz w:val="24"/>
    </w:rPr>
  </w:style>
  <w:style w:type="paragraph" w:customStyle="1" w:styleId="074150">
    <w:name w:val="正文：样式 小四 首行缩进:  0.74 厘米 行距: 1.5 倍行距"/>
    <w:basedOn w:val="afffff3"/>
    <w:link w:val="07415Char"/>
    <w:qFormat/>
    <w:pPr>
      <w:widowControl w:val="0"/>
      <w:spacing w:beforeLines="50" w:after="160"/>
      <w:ind w:left="1701" w:firstLine="420"/>
    </w:pPr>
    <w:rPr>
      <w:rFonts w:ascii="Times New Roman" w:hAnsi="Times New Roman" w:cs="Times New Roman"/>
      <w:szCs w:val="20"/>
    </w:rPr>
  </w:style>
  <w:style w:type="paragraph" w:customStyle="1" w:styleId="1ffffff9">
    <w:name w:val="模板标题1"/>
    <w:basedOn w:val="1f0"/>
    <w:next w:val="afffff3"/>
    <w:uiPriority w:val="99"/>
    <w:qFormat/>
    <w:pPr>
      <w:pageBreakBefore/>
      <w:tabs>
        <w:tab w:val="left" w:pos="1200"/>
        <w:tab w:val="center" w:pos="4153"/>
      </w:tabs>
      <w:spacing w:beforeLines="50" w:before="0" w:after="160" w:line="240" w:lineRule="auto"/>
      <w:ind w:left="2901" w:hanging="720"/>
      <w:jc w:val="center"/>
    </w:pPr>
    <w:rPr>
      <w:rFonts w:ascii="黑体"/>
      <w:b w:val="0"/>
      <w:bCs w:val="0"/>
      <w:kern w:val="2"/>
      <w:sz w:val="32"/>
      <w:szCs w:val="32"/>
    </w:rPr>
  </w:style>
  <w:style w:type="paragraph" w:customStyle="1" w:styleId="affffffffffffffffffffffffffffff3">
    <w:name w:val="报告名"/>
    <w:basedOn w:val="afffff3"/>
    <w:uiPriority w:val="99"/>
    <w:qFormat/>
    <w:pPr>
      <w:keepNext/>
      <w:widowControl w:val="0"/>
      <w:adjustRightInd w:val="0"/>
      <w:snapToGrid w:val="0"/>
      <w:spacing w:beforeLines="50" w:line="300" w:lineRule="auto"/>
      <w:ind w:firstLineChars="2" w:firstLine="5"/>
      <w:jc w:val="center"/>
    </w:pPr>
    <w:rPr>
      <w:rFonts w:ascii="文鼎大标宋简" w:eastAsia="文鼎大标宋简" w:hAnsi="Times New Roman" w:cs="文鼎大标宋简"/>
      <w:kern w:val="2"/>
      <w:sz w:val="56"/>
      <w:szCs w:val="56"/>
    </w:rPr>
  </w:style>
  <w:style w:type="paragraph" w:customStyle="1" w:styleId="affffffffffffffffffffffffffffff4">
    <w:name w:val="编制单位"/>
    <w:basedOn w:val="afffff3"/>
    <w:uiPriority w:val="99"/>
    <w:qFormat/>
    <w:pPr>
      <w:keepNext/>
      <w:widowControl w:val="0"/>
      <w:snapToGrid w:val="0"/>
      <w:spacing w:beforeLines="50" w:line="300" w:lineRule="auto"/>
      <w:ind w:firstLine="480"/>
      <w:jc w:val="center"/>
    </w:pPr>
    <w:rPr>
      <w:rFonts w:ascii="黑体" w:eastAsia="黑体" w:hAnsi="Times New Roman" w:cs="黑体"/>
      <w:kern w:val="2"/>
      <w:sz w:val="32"/>
      <w:szCs w:val="32"/>
    </w:rPr>
  </w:style>
  <w:style w:type="paragraph" w:customStyle="1" w:styleId="affffffffffffffffffffffffffffff5">
    <w:name w:val="编制人员"/>
    <w:basedOn w:val="afffff3"/>
    <w:uiPriority w:val="99"/>
    <w:qFormat/>
    <w:pPr>
      <w:keepNext/>
      <w:widowControl w:val="0"/>
      <w:snapToGrid w:val="0"/>
      <w:spacing w:beforeLines="50" w:after="160" w:line="300" w:lineRule="auto"/>
      <w:ind w:left="1701" w:firstLine="480"/>
      <w:jc w:val="center"/>
    </w:pPr>
    <w:rPr>
      <w:rFonts w:ascii="黑体" w:eastAsia="黑体" w:hAnsi="Times New Roman" w:cs="黑体"/>
      <w:kern w:val="2"/>
      <w:sz w:val="32"/>
      <w:szCs w:val="32"/>
    </w:rPr>
  </w:style>
  <w:style w:type="paragraph" w:customStyle="1" w:styleId="affffffffffffffffffffffffffffff6">
    <w:name w:val="编制日期"/>
    <w:basedOn w:val="afffff3"/>
    <w:uiPriority w:val="99"/>
    <w:qFormat/>
    <w:pPr>
      <w:keepNext/>
      <w:widowControl w:val="0"/>
      <w:snapToGrid w:val="0"/>
      <w:spacing w:beforeLines="50" w:after="160" w:line="300" w:lineRule="auto"/>
      <w:ind w:left="1701" w:firstLine="480"/>
      <w:jc w:val="center"/>
    </w:pPr>
    <w:rPr>
      <w:rFonts w:hAnsi="Times New Roman"/>
      <w:kern w:val="2"/>
      <w:sz w:val="32"/>
      <w:szCs w:val="32"/>
    </w:rPr>
  </w:style>
  <w:style w:type="paragraph" w:customStyle="1" w:styleId="affffffffffffffffffffffffffffff7">
    <w:name w:val="专业签署"/>
    <w:basedOn w:val="afffff3"/>
    <w:uiPriority w:val="99"/>
    <w:qFormat/>
    <w:pPr>
      <w:keepNext/>
      <w:widowControl w:val="0"/>
      <w:snapToGrid w:val="0"/>
      <w:spacing w:beforeLines="50" w:after="120" w:line="300" w:lineRule="auto"/>
      <w:ind w:firstLine="480"/>
      <w:jc w:val="center"/>
    </w:pPr>
    <w:rPr>
      <w:rFonts w:hAnsi="Times New Roman"/>
      <w:kern w:val="2"/>
      <w:sz w:val="32"/>
      <w:szCs w:val="32"/>
    </w:rPr>
  </w:style>
  <w:style w:type="paragraph" w:customStyle="1" w:styleId="affffffffffffffffffffffffffffff8">
    <w:name w:val="表右"/>
    <w:basedOn w:val="afffff3"/>
    <w:uiPriority w:val="99"/>
    <w:qFormat/>
    <w:pPr>
      <w:keepNext/>
      <w:widowControl w:val="0"/>
      <w:spacing w:line="240" w:lineRule="atLeast"/>
      <w:ind w:rightChars="30" w:right="84" w:firstLine="480"/>
      <w:jc w:val="right"/>
    </w:pPr>
    <w:rPr>
      <w:kern w:val="2"/>
    </w:rPr>
  </w:style>
  <w:style w:type="paragraph" w:customStyle="1" w:styleId="affffffffffffffffffffffffffffff9">
    <w:name w:val="表中"/>
    <w:basedOn w:val="afffff3"/>
    <w:uiPriority w:val="99"/>
    <w:qFormat/>
    <w:pPr>
      <w:keepNext/>
      <w:widowControl w:val="0"/>
      <w:snapToGrid w:val="0"/>
      <w:spacing w:beforeLines="50" w:after="160" w:line="200" w:lineRule="atLeast"/>
      <w:ind w:left="1701" w:firstLine="480"/>
      <w:jc w:val="center"/>
    </w:pPr>
    <w:rPr>
      <w:kern w:val="2"/>
    </w:rPr>
  </w:style>
  <w:style w:type="paragraph" w:customStyle="1" w:styleId="affffffffffffffffffffffffffffffa">
    <w:name w:val="建设（委托）单位"/>
    <w:basedOn w:val="afffff3"/>
    <w:uiPriority w:val="99"/>
    <w:qFormat/>
    <w:pPr>
      <w:keepNext/>
      <w:widowControl w:val="0"/>
      <w:snapToGrid w:val="0"/>
      <w:spacing w:beforeLines="50" w:after="160" w:line="300" w:lineRule="auto"/>
      <w:ind w:left="1701" w:firstLine="480"/>
      <w:jc w:val="center"/>
    </w:pPr>
    <w:rPr>
      <w:rFonts w:hAnsi="Times New Roman"/>
      <w:kern w:val="2"/>
      <w:sz w:val="32"/>
      <w:szCs w:val="32"/>
    </w:rPr>
  </w:style>
  <w:style w:type="paragraph" w:customStyle="1" w:styleId="affffffffffffffffffffffffffffffb">
    <w:name w:val="密级"/>
    <w:basedOn w:val="afffff3"/>
    <w:uiPriority w:val="99"/>
    <w:qFormat/>
    <w:pPr>
      <w:keepNext/>
      <w:widowControl w:val="0"/>
      <w:snapToGrid w:val="0"/>
      <w:spacing w:beforeLines="50" w:after="160" w:line="300" w:lineRule="auto"/>
      <w:ind w:left="1701" w:firstLine="480"/>
    </w:pPr>
    <w:rPr>
      <w:rFonts w:hAnsi="Times New Roman"/>
      <w:kern w:val="2"/>
      <w:sz w:val="28"/>
      <w:szCs w:val="28"/>
    </w:rPr>
  </w:style>
  <w:style w:type="paragraph" w:customStyle="1" w:styleId="affffffffffffffffffffffffffffffc">
    <w:name w:val="目次"/>
    <w:basedOn w:val="afffff3"/>
    <w:uiPriority w:val="99"/>
    <w:qFormat/>
    <w:pPr>
      <w:keepNext/>
      <w:widowControl w:val="0"/>
      <w:snapToGrid w:val="0"/>
      <w:spacing w:beforeLines="50" w:line="300" w:lineRule="auto"/>
      <w:ind w:firstLine="1304"/>
      <w:jc w:val="center"/>
    </w:pPr>
    <w:rPr>
      <w:rFonts w:eastAsia="黑体" w:hAnsi="Times New Roman"/>
      <w:spacing w:val="480"/>
      <w:kern w:val="2"/>
      <w:sz w:val="32"/>
      <w:szCs w:val="32"/>
    </w:rPr>
  </w:style>
  <w:style w:type="paragraph" w:customStyle="1" w:styleId="affffffffffffffffffffffffffffffd">
    <w:name w:val="设计证书编号"/>
    <w:basedOn w:val="afffff3"/>
    <w:uiPriority w:val="99"/>
    <w:qFormat/>
    <w:pPr>
      <w:keepNext/>
      <w:widowControl w:val="0"/>
      <w:snapToGrid w:val="0"/>
      <w:spacing w:beforeLines="50" w:after="160" w:line="300" w:lineRule="auto"/>
      <w:ind w:left="1701" w:firstLine="480"/>
      <w:jc w:val="center"/>
    </w:pPr>
    <w:rPr>
      <w:rFonts w:hAnsi="Times New Roman"/>
      <w:kern w:val="2"/>
      <w:sz w:val="32"/>
      <w:szCs w:val="32"/>
    </w:rPr>
  </w:style>
  <w:style w:type="paragraph" w:customStyle="1" w:styleId="affffffffffffffffffffffffffffffe">
    <w:name w:val="项目负责人"/>
    <w:basedOn w:val="afffff3"/>
    <w:uiPriority w:val="99"/>
    <w:qFormat/>
    <w:pPr>
      <w:keepNext/>
      <w:widowControl w:val="0"/>
      <w:snapToGrid w:val="0"/>
      <w:spacing w:beforeLines="50" w:line="300" w:lineRule="auto"/>
      <w:ind w:firstLine="480"/>
    </w:pPr>
    <w:rPr>
      <w:rFonts w:hAnsi="Times New Roman"/>
      <w:spacing w:val="66"/>
      <w:sz w:val="32"/>
      <w:szCs w:val="32"/>
    </w:rPr>
  </w:style>
  <w:style w:type="paragraph" w:customStyle="1" w:styleId="afffffffffffffffffffffffffffffff">
    <w:name w:val="项目号"/>
    <w:basedOn w:val="afffff3"/>
    <w:uiPriority w:val="99"/>
    <w:qFormat/>
    <w:pPr>
      <w:keepNext/>
      <w:widowControl w:val="0"/>
      <w:snapToGrid w:val="0"/>
      <w:spacing w:beforeLines="50" w:line="300" w:lineRule="auto"/>
      <w:ind w:firstLine="480"/>
      <w:jc w:val="center"/>
    </w:pPr>
    <w:rPr>
      <w:rFonts w:hAnsi="Times New Roman"/>
      <w:kern w:val="2"/>
      <w:sz w:val="32"/>
      <w:szCs w:val="32"/>
    </w:rPr>
  </w:style>
  <w:style w:type="paragraph" w:customStyle="1" w:styleId="afffffffffffffffffffffffffffffff0">
    <w:name w:val="专业名称"/>
    <w:basedOn w:val="afffff3"/>
    <w:uiPriority w:val="99"/>
    <w:qFormat/>
    <w:pPr>
      <w:keepNext/>
      <w:widowControl w:val="0"/>
      <w:snapToGrid w:val="0"/>
      <w:spacing w:beforeLines="50" w:line="300" w:lineRule="auto"/>
      <w:ind w:firstLine="480"/>
      <w:jc w:val="center"/>
    </w:pPr>
    <w:rPr>
      <w:rFonts w:ascii="黑体" w:eastAsia="黑体" w:hAnsi="Times New Roman" w:cs="黑体"/>
      <w:kern w:val="2"/>
      <w:sz w:val="32"/>
      <w:szCs w:val="32"/>
    </w:rPr>
  </w:style>
  <w:style w:type="paragraph" w:customStyle="1" w:styleId="afffffffffffffffffffffffffffffff1">
    <w:name w:val="小表左"/>
    <w:basedOn w:val="afffff3"/>
    <w:uiPriority w:val="99"/>
    <w:qFormat/>
    <w:pPr>
      <w:keepNext/>
      <w:widowControl w:val="0"/>
      <w:adjustRightInd w:val="0"/>
      <w:snapToGrid w:val="0"/>
      <w:spacing w:beforeLines="50" w:after="160" w:line="240" w:lineRule="atLeast"/>
      <w:ind w:left="1701" w:firstLine="480"/>
      <w:jc w:val="center"/>
    </w:pPr>
    <w:rPr>
      <w:color w:val="000000"/>
    </w:rPr>
  </w:style>
  <w:style w:type="paragraph" w:customStyle="1" w:styleId="afffffffffffffffffffffffffffffff2">
    <w:name w:val="小表中"/>
    <w:basedOn w:val="afffff3"/>
    <w:uiPriority w:val="99"/>
    <w:qFormat/>
    <w:pPr>
      <w:widowControl w:val="0"/>
      <w:adjustRightInd w:val="0"/>
      <w:snapToGrid w:val="0"/>
      <w:spacing w:beforeLines="50" w:after="160"/>
      <w:ind w:left="1701" w:firstLine="480"/>
      <w:jc w:val="center"/>
    </w:pPr>
    <w:rPr>
      <w:kern w:val="2"/>
    </w:rPr>
  </w:style>
  <w:style w:type="paragraph" w:customStyle="1" w:styleId="afffffffffffffffffffffffffffffff3">
    <w:name w:val="小表右"/>
    <w:basedOn w:val="afffff3"/>
    <w:uiPriority w:val="99"/>
    <w:qFormat/>
    <w:pPr>
      <w:keepNext/>
      <w:widowControl w:val="0"/>
      <w:snapToGrid w:val="0"/>
      <w:spacing w:line="240" w:lineRule="atLeast"/>
      <w:ind w:rightChars="30" w:right="84" w:firstLine="480"/>
      <w:jc w:val="right"/>
    </w:pPr>
    <w:rPr>
      <w:kern w:val="2"/>
    </w:rPr>
  </w:style>
  <w:style w:type="paragraph" w:customStyle="1" w:styleId="afffffffffffffffffffffffffffffff4">
    <w:name w:val="续表"/>
    <w:basedOn w:val="70"/>
    <w:uiPriority w:val="99"/>
    <w:qFormat/>
    <w:pPr>
      <w:keepLines w:val="0"/>
      <w:widowControl/>
      <w:numPr>
        <w:ilvl w:val="0"/>
        <w:numId w:val="0"/>
      </w:numPr>
      <w:tabs>
        <w:tab w:val="left" w:pos="1296"/>
      </w:tabs>
      <w:snapToGrid w:val="0"/>
      <w:spacing w:beforeLines="50" w:before="0" w:after="160" w:line="300" w:lineRule="auto"/>
      <w:ind w:left="2997" w:hanging="1296"/>
      <w:jc w:val="center"/>
    </w:pPr>
    <w:rPr>
      <w:rFonts w:ascii="黑体" w:cs="黑体"/>
      <w:bCs w:val="0"/>
      <w:sz w:val="32"/>
    </w:rPr>
  </w:style>
  <w:style w:type="paragraph" w:customStyle="1" w:styleId="afffffffffffffffffffffffffffffff5">
    <w:name w:val="表左"/>
    <w:basedOn w:val="afffff3"/>
    <w:uiPriority w:val="99"/>
    <w:qFormat/>
    <w:pPr>
      <w:keepNext/>
      <w:widowControl w:val="0"/>
      <w:adjustRightInd w:val="0"/>
      <w:snapToGrid w:val="0"/>
      <w:spacing w:line="320" w:lineRule="atLeast"/>
      <w:ind w:rightChars="30" w:right="63" w:firstLine="480"/>
      <w:jc w:val="center"/>
    </w:pPr>
    <w:rPr>
      <w:kern w:val="2"/>
    </w:rPr>
  </w:style>
  <w:style w:type="paragraph" w:customStyle="1" w:styleId="afffffffffffffffffffffffffffffff6">
    <w:name w:val="规定原文"/>
    <w:basedOn w:val="afffff3"/>
    <w:uiPriority w:val="99"/>
    <w:qFormat/>
    <w:pPr>
      <w:keepNext/>
      <w:widowControl w:val="0"/>
      <w:snapToGrid w:val="0"/>
      <w:spacing w:beforeLines="50" w:line="300" w:lineRule="auto"/>
      <w:ind w:firstLine="560"/>
    </w:pPr>
    <w:rPr>
      <w:rFonts w:ascii="楷体_GB2312" w:eastAsia="楷体_GB2312" w:hAnsi="Times New Roman" w:cs="楷体_GB2312"/>
      <w:color w:val="FF0000"/>
      <w:kern w:val="2"/>
      <w:sz w:val="28"/>
      <w:szCs w:val="28"/>
    </w:rPr>
  </w:style>
  <w:style w:type="paragraph" w:customStyle="1" w:styleId="afffffffffffffffffffffffffffffff7">
    <w:name w:val="签署栏"/>
    <w:basedOn w:val="afffff3"/>
    <w:uiPriority w:val="99"/>
    <w:qFormat/>
    <w:pPr>
      <w:keepNext/>
      <w:widowControl w:val="0"/>
      <w:spacing w:beforeLines="50" w:after="160" w:line="300" w:lineRule="auto"/>
      <w:ind w:left="1701" w:firstLine="480"/>
      <w:jc w:val="center"/>
    </w:pPr>
    <w:rPr>
      <w:rFonts w:ascii="黑体" w:eastAsia="黑体" w:hAnsi="Times New Roman" w:cs="黑体"/>
      <w:spacing w:val="80"/>
      <w:kern w:val="2"/>
      <w:sz w:val="32"/>
      <w:szCs w:val="32"/>
    </w:rPr>
  </w:style>
  <w:style w:type="paragraph" w:customStyle="1" w:styleId="afffffffffffffffffffffffffffffff8">
    <w:name w:val="签署内容"/>
    <w:basedOn w:val="afffff3"/>
    <w:uiPriority w:val="99"/>
    <w:qFormat/>
    <w:pPr>
      <w:keepNext/>
      <w:widowControl w:val="0"/>
      <w:spacing w:beforeLines="50" w:after="160" w:line="300" w:lineRule="auto"/>
      <w:ind w:left="1701" w:firstLineChars="250" w:firstLine="800"/>
    </w:pPr>
    <w:rPr>
      <w:rFonts w:ascii="Times New Roman" w:hAnsi="Times New Roman" w:cs="Times New Roman"/>
      <w:kern w:val="2"/>
      <w:sz w:val="32"/>
      <w:szCs w:val="32"/>
    </w:rPr>
  </w:style>
  <w:style w:type="paragraph" w:customStyle="1" w:styleId="afffffffffffffffffffffffffffffff9">
    <w:name w:val="附件"/>
    <w:basedOn w:val="1f0"/>
    <w:uiPriority w:val="99"/>
    <w:qFormat/>
    <w:pPr>
      <w:pageBreakBefore/>
      <w:tabs>
        <w:tab w:val="left" w:pos="1080"/>
        <w:tab w:val="center" w:pos="4153"/>
      </w:tabs>
      <w:snapToGrid w:val="0"/>
      <w:spacing w:beforeLines="100" w:before="0" w:after="0" w:line="360" w:lineRule="auto"/>
      <w:outlineLvl w:val="9"/>
    </w:pPr>
    <w:rPr>
      <w:rFonts w:ascii="黑体"/>
      <w:b w:val="0"/>
      <w:kern w:val="2"/>
      <w:sz w:val="28"/>
      <w:szCs w:val="36"/>
    </w:rPr>
  </w:style>
  <w:style w:type="paragraph" w:customStyle="1" w:styleId="afffffffffffffffffffffffffffffffa">
    <w:name w:val="假标题"/>
    <w:basedOn w:val="afffff3"/>
    <w:uiPriority w:val="99"/>
    <w:qFormat/>
    <w:pPr>
      <w:keepNext/>
      <w:widowControl w:val="0"/>
      <w:snapToGrid w:val="0"/>
      <w:spacing w:beforeLines="50" w:line="300" w:lineRule="auto"/>
      <w:ind w:firstLine="480"/>
      <w:outlineLvl w:val="2"/>
    </w:pPr>
    <w:rPr>
      <w:rFonts w:hAnsi="Times New Roman"/>
      <w:b/>
      <w:bCs/>
      <w:kern w:val="2"/>
      <w:sz w:val="28"/>
      <w:szCs w:val="28"/>
    </w:rPr>
  </w:style>
  <w:style w:type="paragraph" w:customStyle="1" w:styleId="1ffffffa">
    <w:name w:val="假标题1"/>
    <w:basedOn w:val="afffffffffffffffffffffffffffffffa"/>
    <w:uiPriority w:val="99"/>
    <w:qFormat/>
    <w:pPr>
      <w:keepNext w:val="0"/>
      <w:autoSpaceDE w:val="0"/>
      <w:autoSpaceDN w:val="0"/>
      <w:adjustRightInd w:val="0"/>
      <w:spacing w:after="160" w:line="336" w:lineRule="auto"/>
      <w:ind w:left="1701"/>
      <w:outlineLvl w:val="9"/>
    </w:pPr>
    <w:rPr>
      <w:rFonts w:hAnsi="宋体"/>
      <w:b w:val="0"/>
      <w:bCs w:val="0"/>
      <w:kern w:val="0"/>
      <w:sz w:val="15"/>
      <w:szCs w:val="15"/>
      <w:lang w:val="zh-CN"/>
    </w:rPr>
  </w:style>
  <w:style w:type="paragraph" w:customStyle="1" w:styleId="Afffffffffffffffffffffffffffffffb">
    <w:name w:val="小表右A"/>
    <w:basedOn w:val="afffffffffffffffffffffffffffffff3"/>
    <w:uiPriority w:val="99"/>
    <w:qFormat/>
    <w:pPr>
      <w:ind w:rightChars="10" w:right="28"/>
    </w:pPr>
  </w:style>
  <w:style w:type="paragraph" w:customStyle="1" w:styleId="1ffffffb">
    <w:name w:val="列表1"/>
    <w:basedOn w:val="affffffff5"/>
    <w:qFormat/>
    <w:pPr>
      <w:tabs>
        <w:tab w:val="left" w:pos="1727"/>
        <w:tab w:val="left" w:pos="1884"/>
      </w:tabs>
      <w:spacing w:beforeLines="50" w:after="160" w:line="300" w:lineRule="auto"/>
      <w:ind w:left="1701" w:firstLineChars="200" w:firstLine="0"/>
      <w:jc w:val="center"/>
      <w:outlineLvl w:val="0"/>
    </w:pPr>
    <w:rPr>
      <w:rFonts w:ascii="宋体" w:cs="宋体"/>
      <w:sz w:val="32"/>
      <w:szCs w:val="32"/>
    </w:rPr>
  </w:style>
  <w:style w:type="paragraph" w:customStyle="1" w:styleId="afffffffffffffffffffffffffffffffc">
    <w:name w:val="图章"/>
    <w:basedOn w:val="afffff3"/>
    <w:uiPriority w:val="99"/>
    <w:qFormat/>
    <w:pPr>
      <w:widowControl w:val="0"/>
      <w:tabs>
        <w:tab w:val="left" w:pos="1727"/>
        <w:tab w:val="left" w:pos="1884"/>
      </w:tabs>
      <w:adjustRightInd w:val="0"/>
      <w:snapToGrid w:val="0"/>
      <w:spacing w:beforeLines="50" w:after="160"/>
      <w:ind w:left="1701" w:firstLine="480"/>
      <w:outlineLvl w:val="0"/>
    </w:pPr>
    <w:rPr>
      <w:rFonts w:hAnsi="Times New Roman"/>
      <w:sz w:val="18"/>
      <w:szCs w:val="18"/>
    </w:rPr>
  </w:style>
  <w:style w:type="character" w:customStyle="1" w:styleId="Char1a">
    <w:name w:val="报告正文 Char1"/>
    <w:qFormat/>
    <w:locked/>
    <w:rPr>
      <w:rFonts w:ascii="宋体" w:hAnsi="宋体"/>
      <w:sz w:val="28"/>
      <w:szCs w:val="28"/>
    </w:rPr>
  </w:style>
  <w:style w:type="paragraph" w:customStyle="1" w:styleId="2fffff9">
    <w:name w:val="节内编号2"/>
    <w:uiPriority w:val="99"/>
    <w:qFormat/>
    <w:pPr>
      <w:adjustRightInd w:val="0"/>
      <w:snapToGrid w:val="0"/>
      <w:spacing w:line="300" w:lineRule="auto"/>
      <w:ind w:rightChars="100" w:right="210"/>
      <w:jc w:val="both"/>
    </w:pPr>
    <w:rPr>
      <w:rFonts w:ascii="宋体" w:eastAsia="宋体" w:hAnsi="宋体" w:cs="宋体"/>
      <w:color w:val="000000"/>
      <w:sz w:val="28"/>
      <w:szCs w:val="28"/>
    </w:rPr>
  </w:style>
  <w:style w:type="paragraph" w:customStyle="1" w:styleId="1ffffffc">
    <w:name w:val="表头1"/>
    <w:uiPriority w:val="99"/>
    <w:qFormat/>
    <w:pPr>
      <w:tabs>
        <w:tab w:val="left" w:pos="284"/>
        <w:tab w:val="center" w:pos="4253"/>
        <w:tab w:val="left" w:pos="7938"/>
      </w:tabs>
      <w:spacing w:beforeLines="50" w:after="160"/>
      <w:ind w:left="1701"/>
    </w:pPr>
    <w:rPr>
      <w:rFonts w:ascii="黑体" w:eastAsia="黑体" w:hAnsi="Times New Roman" w:cs="黑体"/>
      <w:sz w:val="24"/>
      <w:szCs w:val="24"/>
    </w:rPr>
  </w:style>
  <w:style w:type="paragraph" w:customStyle="1" w:styleId="-ST-4">
    <w:name w:val="正文-ST-4"/>
    <w:basedOn w:val="afffff3"/>
    <w:uiPriority w:val="99"/>
    <w:qFormat/>
    <w:pPr>
      <w:spacing w:beforeLines="50" w:after="160"/>
      <w:ind w:left="1701" w:firstLine="567"/>
    </w:pPr>
    <w:rPr>
      <w:rFonts w:ascii="Times New Roman" w:hAnsi="Times New Roman" w:cs="Times New Roman"/>
      <w:sz w:val="28"/>
      <w:szCs w:val="28"/>
    </w:rPr>
  </w:style>
  <w:style w:type="paragraph" w:customStyle="1" w:styleId="ST4">
    <w:name w:val="正文－ST4"/>
    <w:basedOn w:val="afffff3"/>
    <w:uiPriority w:val="99"/>
    <w:qFormat/>
    <w:pPr>
      <w:widowControl w:val="0"/>
      <w:adjustRightInd w:val="0"/>
      <w:snapToGrid w:val="0"/>
      <w:spacing w:beforeLines="50" w:after="160"/>
      <w:ind w:left="1701" w:firstLine="480"/>
    </w:pPr>
    <w:rPr>
      <w:rFonts w:hAnsi="Times New Roman"/>
    </w:rPr>
  </w:style>
  <w:style w:type="paragraph" w:customStyle="1" w:styleId="afffffffffffffffffffffffffffffffd">
    <w:name w:val="节名"/>
    <w:basedOn w:val="afffff3"/>
    <w:uiPriority w:val="99"/>
    <w:qFormat/>
    <w:pPr>
      <w:widowControl w:val="0"/>
      <w:adjustRightInd w:val="0"/>
      <w:snapToGrid w:val="0"/>
      <w:spacing w:beforeLines="50" w:after="160" w:line="300" w:lineRule="auto"/>
      <w:ind w:left="1701" w:firstLine="480"/>
      <w:jc w:val="center"/>
    </w:pPr>
    <w:rPr>
      <w:rFonts w:ascii="黑体" w:eastAsia="黑体" w:hAnsi="Times New Roman" w:cs="黑体"/>
      <w:kern w:val="2"/>
    </w:rPr>
  </w:style>
  <w:style w:type="paragraph" w:customStyle="1" w:styleId="1ffffffd">
    <w:name w:val="报告标1"/>
    <w:basedOn w:val="afffff3"/>
    <w:next w:val="afffffffffffffff5"/>
    <w:uiPriority w:val="99"/>
    <w:qFormat/>
    <w:pPr>
      <w:widowControl w:val="0"/>
      <w:adjustRightInd w:val="0"/>
      <w:snapToGrid w:val="0"/>
      <w:spacing w:beforeLines="50" w:after="160" w:line="300" w:lineRule="auto"/>
      <w:ind w:left="1701" w:firstLine="480"/>
    </w:pPr>
    <w:rPr>
      <w:rFonts w:ascii="黑体" w:eastAsia="黑体" w:hAnsi="Times New Roman" w:cs="黑体"/>
      <w:kern w:val="2"/>
      <w:sz w:val="28"/>
      <w:szCs w:val="28"/>
    </w:rPr>
  </w:style>
  <w:style w:type="paragraph" w:customStyle="1" w:styleId="2fffffa">
    <w:name w:val="报告标2"/>
    <w:basedOn w:val="afffff3"/>
    <w:next w:val="afffff3"/>
    <w:uiPriority w:val="99"/>
    <w:qFormat/>
    <w:pPr>
      <w:widowControl w:val="0"/>
      <w:adjustRightInd w:val="0"/>
      <w:snapToGrid w:val="0"/>
      <w:spacing w:beforeLines="50" w:after="160" w:line="300" w:lineRule="auto"/>
      <w:ind w:left="1701" w:firstLine="480"/>
    </w:pPr>
    <w:rPr>
      <w:rFonts w:ascii="黑体" w:eastAsia="黑体" w:hAnsi="Times New Roman" w:cs="黑体"/>
      <w:kern w:val="2"/>
      <w:sz w:val="28"/>
      <w:szCs w:val="28"/>
    </w:rPr>
  </w:style>
  <w:style w:type="paragraph" w:customStyle="1" w:styleId="3fffa">
    <w:name w:val="报告标3"/>
    <w:basedOn w:val="afffff3"/>
    <w:uiPriority w:val="99"/>
    <w:qFormat/>
    <w:pPr>
      <w:widowControl w:val="0"/>
      <w:adjustRightInd w:val="0"/>
      <w:snapToGrid w:val="0"/>
      <w:spacing w:beforeLines="50" w:after="160" w:line="300" w:lineRule="auto"/>
      <w:ind w:left="1701" w:firstLine="480"/>
    </w:pPr>
    <w:rPr>
      <w:rFonts w:hAnsi="Times New Roman"/>
      <w:kern w:val="2"/>
      <w:sz w:val="28"/>
      <w:szCs w:val="28"/>
    </w:rPr>
  </w:style>
  <w:style w:type="paragraph" w:customStyle="1" w:styleId="afffffffffffffffffffffffffffffffe">
    <w:name w:val="表文字"/>
    <w:basedOn w:val="affffff2"/>
    <w:uiPriority w:val="99"/>
    <w:qFormat/>
    <w:pPr>
      <w:snapToGrid w:val="0"/>
      <w:spacing w:beforeLines="50" w:after="160" w:line="300" w:lineRule="auto"/>
      <w:ind w:left="1701" w:firstLine="0"/>
      <w:jc w:val="center"/>
    </w:pPr>
    <w:rPr>
      <w:rFonts w:hAnsi="宋体" w:cs="Arial"/>
      <w:b/>
      <w:bCs/>
      <w:sz w:val="24"/>
      <w:szCs w:val="24"/>
    </w:rPr>
  </w:style>
  <w:style w:type="paragraph" w:customStyle="1" w:styleId="1ffffffe">
    <w:name w:val="节内编号1"/>
    <w:basedOn w:val="afffff3"/>
    <w:uiPriority w:val="99"/>
    <w:qFormat/>
    <w:pPr>
      <w:widowControl w:val="0"/>
      <w:adjustRightInd w:val="0"/>
      <w:snapToGrid w:val="0"/>
      <w:spacing w:line="336" w:lineRule="auto"/>
      <w:ind w:rightChars="100" w:right="210" w:firstLine="528"/>
    </w:pPr>
    <w:rPr>
      <w:color w:val="000000"/>
      <w:spacing w:val="-8"/>
      <w:kern w:val="2"/>
      <w:sz w:val="28"/>
      <w:szCs w:val="28"/>
    </w:rPr>
  </w:style>
  <w:style w:type="paragraph" w:customStyle="1" w:styleId="-FS-L">
    <w:name w:val="正文-FS-L"/>
    <w:uiPriority w:val="99"/>
    <w:qFormat/>
    <w:pPr>
      <w:spacing w:beforeLines="50" w:after="160" w:line="360" w:lineRule="auto"/>
      <w:ind w:left="1701" w:firstLine="567"/>
      <w:jc w:val="both"/>
    </w:pPr>
    <w:rPr>
      <w:rFonts w:ascii="Times New Roman" w:eastAsia="仿宋_GB2312" w:hAnsi="Times New Roman" w:cs="Times New Roman"/>
      <w:sz w:val="28"/>
      <w:szCs w:val="28"/>
    </w:rPr>
  </w:style>
  <w:style w:type="character" w:customStyle="1" w:styleId="Charfffffc">
    <w:name w:val="内容 Char"/>
    <w:link w:val="affffffffffffffffffffffffffffffff"/>
    <w:qFormat/>
    <w:locked/>
    <w:rPr>
      <w:sz w:val="28"/>
      <w:szCs w:val="28"/>
    </w:rPr>
  </w:style>
  <w:style w:type="paragraph" w:customStyle="1" w:styleId="affffffffffffffffffffffffffffffff">
    <w:name w:val="内容"/>
    <w:basedOn w:val="afffff3"/>
    <w:link w:val="Charfffffc"/>
    <w:qFormat/>
    <w:pPr>
      <w:widowControl w:val="0"/>
      <w:adjustRightInd w:val="0"/>
      <w:snapToGrid w:val="0"/>
      <w:ind w:leftChars="100" w:left="1981" w:rightChars="100" w:right="280" w:firstLine="560"/>
    </w:pPr>
    <w:rPr>
      <w:rFonts w:ascii="Times New Roman" w:hAnsi="Times New Roman" w:cs="Times New Roman"/>
      <w:sz w:val="28"/>
      <w:szCs w:val="28"/>
    </w:rPr>
  </w:style>
  <w:style w:type="paragraph" w:customStyle="1" w:styleId="affffffffffffffffffffffffffffffff0">
    <w:name w:val="图表名"/>
    <w:basedOn w:val="afffff3"/>
    <w:next w:val="afffff3"/>
    <w:uiPriority w:val="99"/>
    <w:qFormat/>
    <w:pPr>
      <w:widowControl w:val="0"/>
      <w:adjustRightInd w:val="0"/>
      <w:snapToGrid w:val="0"/>
      <w:spacing w:beforeLines="50" w:after="160"/>
      <w:ind w:left="1701" w:firstLine="480"/>
      <w:jc w:val="center"/>
    </w:pPr>
    <w:rPr>
      <w:kern w:val="2"/>
    </w:rPr>
  </w:style>
  <w:style w:type="character" w:customStyle="1" w:styleId="Charfffffd">
    <w:name w:val="表字 Char"/>
    <w:link w:val="affffffffffffffffffffffffffffffff1"/>
    <w:qFormat/>
    <w:locked/>
    <w:rPr>
      <w:sz w:val="24"/>
      <w:szCs w:val="24"/>
    </w:rPr>
  </w:style>
  <w:style w:type="paragraph" w:customStyle="1" w:styleId="affffffffffffffffffffffffffffffff1">
    <w:name w:val="表字"/>
    <w:basedOn w:val="afffff3"/>
    <w:link w:val="Charfffffd"/>
    <w:qFormat/>
    <w:pPr>
      <w:keepNext/>
      <w:spacing w:beforeLines="50" w:after="160" w:line="360" w:lineRule="exact"/>
      <w:ind w:left="1701" w:firstLine="480"/>
    </w:pPr>
    <w:rPr>
      <w:rFonts w:ascii="Times New Roman" w:hAnsi="Times New Roman" w:cs="Times New Roman"/>
    </w:rPr>
  </w:style>
  <w:style w:type="character" w:customStyle="1" w:styleId="Char1b">
    <w:name w:val="表格文字居中 Char1"/>
    <w:link w:val="affffffffffffffffffffffffffffffff2"/>
    <w:qFormat/>
    <w:locked/>
    <w:rPr>
      <w:rFonts w:ascii="宋体" w:hAnsi="宋体"/>
      <w:sz w:val="24"/>
      <w:szCs w:val="24"/>
    </w:rPr>
  </w:style>
  <w:style w:type="paragraph" w:customStyle="1" w:styleId="affffffffffffffffffffffffffffffff2">
    <w:name w:val="表格文字居中"/>
    <w:basedOn w:val="afffffffff1"/>
    <w:link w:val="Char1b"/>
    <w:qFormat/>
    <w:pPr>
      <w:keepNext/>
      <w:keepLines/>
      <w:tabs>
        <w:tab w:val="left" w:pos="628"/>
        <w:tab w:val="left" w:pos="1727"/>
        <w:tab w:val="left" w:pos="1884"/>
        <w:tab w:val="left" w:pos="7252"/>
      </w:tabs>
      <w:suppressAutoHyphens w:val="0"/>
      <w:autoSpaceDN/>
      <w:adjustRightInd/>
      <w:spacing w:beforeLines="50" w:after="160"/>
      <w:ind w:left="1701" w:firstLineChars="0" w:firstLine="0"/>
      <w:jc w:val="center"/>
      <w:textAlignment w:val="auto"/>
      <w:outlineLvl w:val="0"/>
    </w:pPr>
    <w:rPr>
      <w:rFonts w:cs="Times New Roman"/>
      <w:kern w:val="0"/>
      <w:szCs w:val="24"/>
    </w:rPr>
  </w:style>
  <w:style w:type="paragraph" w:customStyle="1" w:styleId="affffffffffffffffffffffffffffffff3">
    <w:name w:val="目次、标准名称标题"/>
    <w:basedOn w:val="afffff3"/>
    <w:next w:val="afffff3"/>
    <w:qFormat/>
    <w:pPr>
      <w:shd w:val="clear" w:color="auto" w:fill="FFFFFF"/>
      <w:spacing w:beforeLines="50" w:after="160" w:line="460" w:lineRule="exact"/>
      <w:ind w:left="1701" w:firstLine="480"/>
      <w:jc w:val="center"/>
      <w:outlineLvl w:val="0"/>
    </w:pPr>
    <w:rPr>
      <w:rFonts w:ascii="黑体" w:eastAsia="黑体" w:hAnsi="Times New Roman" w:cs="Times New Roman"/>
      <w:sz w:val="32"/>
      <w:szCs w:val="20"/>
    </w:rPr>
  </w:style>
  <w:style w:type="paragraph" w:customStyle="1" w:styleId="1-4">
    <w:name w:val="表格文字1-小4居中"/>
    <w:basedOn w:val="afffff3"/>
    <w:uiPriority w:val="99"/>
    <w:qFormat/>
    <w:pPr>
      <w:widowControl w:val="0"/>
      <w:snapToGrid w:val="0"/>
      <w:spacing w:beforeLines="50" w:after="160" w:line="300" w:lineRule="auto"/>
      <w:ind w:left="1701" w:firstLine="480"/>
      <w:jc w:val="center"/>
    </w:pPr>
    <w:rPr>
      <w:rFonts w:ascii="Times New Roman" w:hAnsi="Times New Roman" w:cs="Times New Roman"/>
      <w:kern w:val="2"/>
    </w:rPr>
  </w:style>
  <w:style w:type="paragraph" w:customStyle="1" w:styleId="affffffffffffffffffffffffffffffff4">
    <w:name w:val="兰郑长正文文本"/>
    <w:basedOn w:val="afffff3"/>
    <w:uiPriority w:val="99"/>
    <w:qFormat/>
    <w:pPr>
      <w:widowControl w:val="0"/>
      <w:adjustRightInd w:val="0"/>
      <w:snapToGrid w:val="0"/>
      <w:ind w:leftChars="100" w:left="1801" w:rightChars="100" w:right="100" w:firstLine="480"/>
    </w:pPr>
    <w:rPr>
      <w:rFonts w:cs="Times New Roman"/>
      <w:kern w:val="2"/>
    </w:rPr>
  </w:style>
  <w:style w:type="paragraph" w:customStyle="1" w:styleId="1fffffff">
    <w:name w:val="表标题1"/>
    <w:basedOn w:val="afffff3"/>
    <w:uiPriority w:val="99"/>
    <w:qFormat/>
    <w:pPr>
      <w:widowControl w:val="0"/>
      <w:spacing w:beforeLines="50" w:after="160"/>
      <w:ind w:left="1701" w:firstLineChars="245" w:firstLine="588"/>
      <w:jc w:val="center"/>
    </w:pPr>
    <w:rPr>
      <w:rFonts w:cs="Times New Roman"/>
      <w:bCs/>
      <w:kern w:val="2"/>
    </w:rPr>
  </w:style>
  <w:style w:type="paragraph" w:customStyle="1" w:styleId="affffffffffffffffffffffffffffffff5">
    <w:name w:val="参考文献、索引标题"/>
    <w:basedOn w:val="affff6"/>
    <w:next w:val="afffff3"/>
    <w:qFormat/>
    <w:pPr>
      <w:numPr>
        <w:numId w:val="0"/>
      </w:numPr>
      <w:shd w:val="clear" w:color="auto" w:fill="FFFFFF"/>
      <w:spacing w:beforeLines="50" w:before="0" w:after="160"/>
      <w:ind w:left="1701"/>
    </w:pPr>
    <w:rPr>
      <w:rFonts w:cs="Times New Roman"/>
      <w:sz w:val="21"/>
      <w:szCs w:val="20"/>
    </w:rPr>
  </w:style>
  <w:style w:type="paragraph" w:customStyle="1" w:styleId="affffffffffffffffffffffffffffffff6">
    <w:name w:val="文件名"/>
    <w:uiPriority w:val="99"/>
    <w:qFormat/>
    <w:pPr>
      <w:widowControl w:val="0"/>
      <w:spacing w:beforeLines="50" w:after="160"/>
      <w:ind w:left="1701"/>
      <w:jc w:val="both"/>
    </w:pPr>
    <w:rPr>
      <w:rFonts w:ascii="Times New Roman" w:eastAsia="宋体" w:hAnsi="Times New Roman" w:cs="Times New Roman"/>
      <w:kern w:val="2"/>
      <w:sz w:val="21"/>
    </w:rPr>
  </w:style>
  <w:style w:type="paragraph" w:customStyle="1" w:styleId="affffffffffffffffffffffffffffffff7">
    <w:name w:val="卷标题"/>
    <w:basedOn w:val="afffff3"/>
    <w:next w:val="afffff3"/>
    <w:uiPriority w:val="99"/>
    <w:qFormat/>
    <w:pPr>
      <w:widowControl w:val="0"/>
      <w:adjustRightInd w:val="0"/>
      <w:snapToGrid w:val="0"/>
      <w:spacing w:beforeLines="50" w:after="160"/>
      <w:ind w:left="1701" w:firstLine="480"/>
      <w:jc w:val="center"/>
    </w:pPr>
    <w:rPr>
      <w:rFonts w:ascii="黑体" w:eastAsia="黑体" w:hAnsi="Times New Roman" w:cs="Times New Roman"/>
      <w:bCs/>
      <w:kern w:val="2"/>
      <w:sz w:val="84"/>
    </w:rPr>
  </w:style>
  <w:style w:type="paragraph" w:customStyle="1" w:styleId="affffffffffffffffffffffffffffffff8">
    <w:name w:val="姓名"/>
    <w:basedOn w:val="afffff3"/>
    <w:uiPriority w:val="99"/>
    <w:qFormat/>
    <w:pPr>
      <w:widowControl w:val="0"/>
      <w:adjustRightInd w:val="0"/>
      <w:spacing w:beforeLines="50" w:after="160" w:line="240" w:lineRule="atLeast"/>
      <w:ind w:left="1701" w:firstLine="480"/>
      <w:jc w:val="center"/>
    </w:pPr>
    <w:rPr>
      <w:rFonts w:ascii="Times New Roman" w:eastAsia="仿宋_GB2312" w:hAnsi="Times New Roman" w:cs="Times New Roman"/>
      <w:kern w:val="2"/>
      <w:sz w:val="28"/>
      <w:szCs w:val="20"/>
    </w:rPr>
  </w:style>
  <w:style w:type="paragraph" w:customStyle="1" w:styleId="affffffffffffffffffffffffffffffff9">
    <w:name w:val="设料表居中"/>
    <w:basedOn w:val="afffff3"/>
    <w:uiPriority w:val="99"/>
    <w:qFormat/>
    <w:pPr>
      <w:widowControl w:val="0"/>
      <w:adjustRightInd w:val="0"/>
      <w:spacing w:beforeLines="50" w:after="160" w:line="312" w:lineRule="atLeast"/>
      <w:ind w:left="1701" w:firstLine="480"/>
      <w:jc w:val="center"/>
    </w:pPr>
    <w:rPr>
      <w:rFonts w:ascii="Times New Roman" w:eastAsia="方正综艺简体" w:hAnsi="Times New Roman" w:cs="Times New Roman"/>
      <w:w w:val="98"/>
      <w:szCs w:val="20"/>
    </w:rPr>
  </w:style>
  <w:style w:type="paragraph" w:customStyle="1" w:styleId="affffffffffffffffffffffffffffffffa">
    <w:name w:val="文表表头"/>
    <w:uiPriority w:val="99"/>
    <w:qFormat/>
    <w:pPr>
      <w:spacing w:beforeLines="50" w:after="160"/>
      <w:ind w:left="1701"/>
    </w:pPr>
    <w:rPr>
      <w:rFonts w:ascii="Times New Roman" w:eastAsia="方正书宋简体" w:hAnsi="Times New Roman" w:cs="Times New Roman"/>
      <w:kern w:val="2"/>
      <w:sz w:val="21"/>
      <w:szCs w:val="24"/>
    </w:rPr>
  </w:style>
  <w:style w:type="paragraph" w:customStyle="1" w:styleId="affffffffffffffffffffffffffffffffb">
    <w:name w:val="文表内容"/>
    <w:basedOn w:val="affffffffffffffffffffffffffffffffa"/>
    <w:uiPriority w:val="99"/>
    <w:qFormat/>
    <w:rPr>
      <w:w w:val="90"/>
      <w:sz w:val="24"/>
    </w:rPr>
  </w:style>
  <w:style w:type="character" w:customStyle="1" w:styleId="Charfffffe">
    <w:name w:val="说明书正文 Char"/>
    <w:link w:val="affffffffffffffffffffffffffffffffc"/>
    <w:qFormat/>
    <w:locked/>
    <w:rPr>
      <w:rFonts w:ascii="方正书宋简体" w:eastAsia="方正书宋简体"/>
      <w:w w:val="90"/>
      <w:sz w:val="32"/>
      <w:szCs w:val="32"/>
    </w:rPr>
  </w:style>
  <w:style w:type="paragraph" w:customStyle="1" w:styleId="affffffffffffffffffffffffffffffffc">
    <w:name w:val="说明书正文"/>
    <w:link w:val="Charfffffe"/>
    <w:qFormat/>
    <w:pPr>
      <w:spacing w:beforeLines="50" w:after="160" w:line="480" w:lineRule="exact"/>
      <w:ind w:left="1701" w:firstLineChars="200" w:firstLine="200"/>
    </w:pPr>
    <w:rPr>
      <w:rFonts w:ascii="方正书宋简体" w:eastAsia="方正书宋简体" w:hAnsi="Times New Roman" w:cs="Times New Roman"/>
      <w:w w:val="90"/>
      <w:sz w:val="32"/>
      <w:szCs w:val="32"/>
    </w:rPr>
  </w:style>
  <w:style w:type="paragraph" w:customStyle="1" w:styleId="affffffffffffffffffffffffffffffffd">
    <w:name w:val="表格表头"/>
    <w:qFormat/>
    <w:pPr>
      <w:widowControl w:val="0"/>
      <w:jc w:val="center"/>
    </w:pPr>
    <w:rPr>
      <w:rFonts w:ascii="Times New Roman" w:eastAsia="宋体" w:hAnsi="Times New Roman" w:cs="Times New Roman"/>
      <w:b/>
      <w:color w:val="BFBFBF" w:themeColor="background1" w:themeShade="BF"/>
      <w:w w:val="90"/>
      <w:kern w:val="2"/>
      <w:sz w:val="21"/>
      <w:szCs w:val="32"/>
    </w:rPr>
  </w:style>
  <w:style w:type="paragraph" w:customStyle="1" w:styleId="affffffffffffffffffffffffffffffffe">
    <w:name w:val="插表文字"/>
    <w:basedOn w:val="afffff3"/>
    <w:next w:val="afffff3"/>
    <w:uiPriority w:val="99"/>
    <w:qFormat/>
    <w:pPr>
      <w:keepNext/>
      <w:widowControl w:val="0"/>
      <w:adjustRightInd w:val="0"/>
      <w:snapToGrid w:val="0"/>
      <w:spacing w:beforeLines="20"/>
      <w:ind w:firstLine="480"/>
    </w:pPr>
    <w:rPr>
      <w:rFonts w:hAnsi="Times New Roman" w:cs="Times New Roman"/>
      <w:bCs/>
      <w:szCs w:val="28"/>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33"/>
    <w:uiPriority w:val="99"/>
    <w:qFormat/>
    <w:pPr>
      <w:numPr>
        <w:ilvl w:val="0"/>
        <w:numId w:val="0"/>
      </w:numPr>
      <w:tabs>
        <w:tab w:val="left" w:pos="851"/>
        <w:tab w:val="left" w:pos="900"/>
      </w:tabs>
      <w:snapToGrid w:val="0"/>
      <w:spacing w:before="260" w:after="120"/>
      <w:ind w:leftChars="-12" w:left="2243" w:firstLineChars="200" w:firstLine="200"/>
    </w:pPr>
    <w:rPr>
      <w:bCs w:val="0"/>
      <w:sz w:val="24"/>
      <w:szCs w:val="24"/>
    </w:rPr>
  </w:style>
  <w:style w:type="paragraph" w:customStyle="1" w:styleId="afffffffffffffffffffffffffffffffff">
    <w:name w:val="正文表标题"/>
    <w:next w:val="afffff3"/>
    <w:qFormat/>
    <w:pPr>
      <w:spacing w:beforeLines="50" w:after="160"/>
      <w:ind w:left="1701"/>
      <w:jc w:val="center"/>
    </w:pPr>
    <w:rPr>
      <w:rFonts w:ascii="黑体" w:eastAsia="黑体" w:hAnsi="Times New Roman" w:cs="Times New Roman"/>
      <w:sz w:val="21"/>
    </w:rPr>
  </w:style>
  <w:style w:type="paragraph" w:customStyle="1" w:styleId="2fffffb">
    <w:name w:val="正文文字（首行缩进2字）"/>
    <w:basedOn w:val="afffff3"/>
    <w:uiPriority w:val="99"/>
    <w:qFormat/>
    <w:pPr>
      <w:widowControl w:val="0"/>
      <w:spacing w:beforeLines="50" w:after="160"/>
      <w:ind w:left="1701" w:firstLine="480"/>
    </w:pPr>
    <w:rPr>
      <w:rFonts w:ascii="Arial" w:hAnsi="Arial" w:cs="Times New Roman"/>
      <w:kern w:val="2"/>
      <w:position w:val="-30"/>
      <w:sz w:val="28"/>
    </w:rPr>
  </w:style>
  <w:style w:type="paragraph" w:customStyle="1" w:styleId="2fffffc">
    <w:name w:val="普通2"/>
    <w:basedOn w:val="afffffff4"/>
    <w:uiPriority w:val="99"/>
    <w:qFormat/>
    <w:pPr>
      <w:snapToGrid w:val="0"/>
      <w:spacing w:beforeLines="50" w:after="160"/>
      <w:ind w:left="1701"/>
      <w:jc w:val="center"/>
    </w:pPr>
    <w:rPr>
      <w:rFonts w:ascii="Times New Roman" w:eastAsia="宋体" w:hAnsi="Times New Roman" w:cs="Times New Roman" w:hint="eastAsia"/>
      <w:color w:val="000000"/>
      <w:sz w:val="21"/>
      <w:szCs w:val="24"/>
    </w:rPr>
  </w:style>
  <w:style w:type="paragraph" w:customStyle="1" w:styleId="afffffffffffffffffffffffffffffffff0">
    <w:name w:val="点标题"/>
    <w:next w:val="afffff3"/>
    <w:uiPriority w:val="99"/>
    <w:qFormat/>
    <w:pPr>
      <w:widowControl w:val="0"/>
      <w:adjustRightInd w:val="0"/>
      <w:spacing w:beforeLines="50" w:after="160" w:line="360" w:lineRule="auto"/>
      <w:ind w:left="1985" w:right="284" w:firstLine="482"/>
    </w:pPr>
    <w:rPr>
      <w:rFonts w:ascii="Times New Roman" w:eastAsia="仿宋体" w:hAnsi="Times New Roman" w:cs="Times New Roman"/>
      <w:sz w:val="28"/>
    </w:rPr>
  </w:style>
  <w:style w:type="paragraph" w:customStyle="1" w:styleId="afffffffffffffffffffffffffffffffff1">
    <w:name w:val="一、"/>
    <w:basedOn w:val="afffff3"/>
    <w:next w:val="2f8"/>
    <w:uiPriority w:val="99"/>
    <w:qFormat/>
    <w:pPr>
      <w:widowControl w:val="0"/>
      <w:spacing w:beforeLines="50" w:after="160"/>
      <w:ind w:left="1701" w:firstLine="480"/>
      <w:outlineLvl w:val="2"/>
    </w:pPr>
    <w:rPr>
      <w:rFonts w:ascii="Times New Roman" w:hAnsi="Times New Roman" w:cs="Times New Roman"/>
      <w:b/>
      <w:kern w:val="2"/>
      <w:sz w:val="28"/>
    </w:rPr>
  </w:style>
  <w:style w:type="paragraph" w:customStyle="1" w:styleId="afffffffffffffffffffffffffffffffff2">
    <w:name w:val="表格与图名"/>
    <w:basedOn w:val="afffff3"/>
    <w:uiPriority w:val="99"/>
    <w:qFormat/>
    <w:pPr>
      <w:widowControl w:val="0"/>
      <w:spacing w:beforeLines="50" w:after="160"/>
      <w:ind w:left="1701" w:firstLine="480"/>
      <w:jc w:val="center"/>
    </w:pPr>
    <w:rPr>
      <w:rFonts w:ascii="Times New Roman" w:eastAsia="黑体" w:hAnsi="Times New Roman" w:cs="Times New Roman"/>
      <w:kern w:val="2"/>
      <w:sz w:val="21"/>
      <w:szCs w:val="21"/>
    </w:rPr>
  </w:style>
  <w:style w:type="paragraph" w:customStyle="1" w:styleId="afffffffffffffffffffffffffffffffff3">
    <w:name w:val="第一节"/>
    <w:basedOn w:val="afffff3"/>
    <w:next w:val="2f8"/>
    <w:uiPriority w:val="99"/>
    <w:qFormat/>
    <w:pPr>
      <w:widowControl w:val="0"/>
      <w:spacing w:beforeLines="50" w:after="160"/>
      <w:ind w:left="1701" w:firstLine="480"/>
      <w:jc w:val="center"/>
      <w:outlineLvl w:val="1"/>
    </w:pPr>
    <w:rPr>
      <w:rFonts w:ascii="Times New Roman" w:hAnsi="Times New Roman" w:cs="Times New Roman"/>
      <w:b/>
      <w:kern w:val="2"/>
      <w:sz w:val="30"/>
    </w:rPr>
  </w:style>
  <w:style w:type="paragraph" w:customStyle="1" w:styleId="afffffffffffffffffffffffffffffffff4">
    <w:name w:val="普通文本"/>
    <w:basedOn w:val="afffff3"/>
    <w:uiPriority w:val="99"/>
    <w:qFormat/>
    <w:pPr>
      <w:widowControl w:val="0"/>
      <w:overflowPunct w:val="0"/>
      <w:autoSpaceDE w:val="0"/>
      <w:autoSpaceDN w:val="0"/>
      <w:adjustRightInd w:val="0"/>
      <w:snapToGrid w:val="0"/>
      <w:spacing w:line="300" w:lineRule="auto"/>
      <w:ind w:leftChars="50" w:left="1821" w:rightChars="100" w:right="240" w:firstLine="560"/>
    </w:pPr>
    <w:rPr>
      <w:rFonts w:ascii="仿宋_GB2312" w:eastAsia="仿宋_GB2312" w:hAnsi="Times New Roman" w:cs="Times New Roman"/>
      <w:kern w:val="2"/>
      <w:sz w:val="28"/>
      <w:szCs w:val="20"/>
      <w:lang w:val="zh-CN"/>
    </w:rPr>
  </w:style>
  <w:style w:type="paragraph" w:customStyle="1" w:styleId="afffffffffffffffffffffffffffffffff5">
    <w:name w:val="图字"/>
    <w:uiPriority w:val="99"/>
    <w:qFormat/>
    <w:pPr>
      <w:snapToGrid w:val="0"/>
      <w:spacing w:beforeLines="50" w:after="160"/>
      <w:ind w:left="1701"/>
    </w:pPr>
    <w:rPr>
      <w:rFonts w:ascii="Times New Roman" w:eastAsia="宋体" w:hAnsi="Times New Roman" w:cs="Times New Roman"/>
      <w:kern w:val="2"/>
      <w:sz w:val="18"/>
      <w:szCs w:val="24"/>
    </w:rPr>
  </w:style>
  <w:style w:type="paragraph" w:customStyle="1" w:styleId="afffffffffffffffffffffffffffffffff6">
    <w:name w:val="标准书眉一"/>
    <w:qFormat/>
    <w:pPr>
      <w:spacing w:beforeLines="50" w:after="160"/>
      <w:ind w:left="1701"/>
      <w:jc w:val="both"/>
    </w:pPr>
    <w:rPr>
      <w:rFonts w:ascii="Times New Roman" w:eastAsia="宋体" w:hAnsi="Times New Roman" w:cs="Times New Roman"/>
    </w:rPr>
  </w:style>
  <w:style w:type="paragraph" w:customStyle="1" w:styleId="afffffffffffffffffffffffffffffffff7">
    <w:name w:val="发布部门"/>
    <w:next w:val="afffff3"/>
    <w:qFormat/>
    <w:pPr>
      <w:framePr w:w="7433" w:h="585" w:hSpace="180" w:vSpace="180" w:wrap="around" w:hAnchor="margin" w:xAlign="center" w:y="14401" w:anchorLock="1"/>
      <w:spacing w:beforeLines="50" w:after="160"/>
      <w:ind w:left="1701"/>
      <w:jc w:val="center"/>
    </w:pPr>
    <w:rPr>
      <w:rFonts w:ascii="宋体" w:eastAsia="宋体" w:hAnsi="Times New Roman" w:cs="Times New Roman"/>
      <w:b/>
      <w:spacing w:val="20"/>
      <w:w w:val="135"/>
      <w:sz w:val="36"/>
    </w:rPr>
  </w:style>
  <w:style w:type="paragraph" w:customStyle="1" w:styleId="afffffffffffffffffffffffffffffffff8">
    <w:name w:val="发布日期"/>
    <w:qFormat/>
    <w:pPr>
      <w:framePr w:w="4000" w:h="473" w:hSpace="180" w:vSpace="180" w:wrap="around" w:hAnchor="margin" w:y="13511" w:anchorLock="1"/>
      <w:spacing w:beforeLines="50" w:after="160"/>
      <w:ind w:left="1701"/>
    </w:pPr>
    <w:rPr>
      <w:rFonts w:ascii="Times New Roman" w:eastAsia="黑体" w:hAnsi="Times New Roman" w:cs="Times New Roman"/>
      <w:sz w:val="28"/>
    </w:rPr>
  </w:style>
  <w:style w:type="paragraph" w:customStyle="1" w:styleId="2fffffd">
    <w:name w:val="封面标准号2"/>
    <w:basedOn w:val="afffff3"/>
    <w:qFormat/>
    <w:pPr>
      <w:framePr w:w="9138" w:h="1244" w:wrap="around" w:vAnchor="page" w:hAnchor="margin" w:y="2908" w:anchorLock="1"/>
      <w:widowControl w:val="0"/>
      <w:kinsoku w:val="0"/>
      <w:overflowPunct w:val="0"/>
      <w:autoSpaceDE w:val="0"/>
      <w:autoSpaceDN w:val="0"/>
      <w:adjustRightInd w:val="0"/>
      <w:spacing w:beforeLines="50" w:after="160" w:line="280" w:lineRule="exact"/>
      <w:ind w:left="1701" w:firstLine="480"/>
      <w:jc w:val="right"/>
    </w:pPr>
    <w:rPr>
      <w:rFonts w:ascii="Times New Roman" w:hAnsi="Times New Roman" w:cs="Times New Roman"/>
      <w:sz w:val="28"/>
      <w:szCs w:val="20"/>
    </w:rPr>
  </w:style>
  <w:style w:type="paragraph" w:customStyle="1" w:styleId="afffffffffffffffffffffffffffffffff9">
    <w:name w:val="封面标准代替信息"/>
    <w:basedOn w:val="2fffffd"/>
    <w:qFormat/>
    <w:pPr>
      <w:framePr w:wrap="around"/>
    </w:pPr>
    <w:rPr>
      <w:rFonts w:ascii="宋体"/>
      <w:sz w:val="21"/>
    </w:rPr>
  </w:style>
  <w:style w:type="paragraph" w:customStyle="1" w:styleId="afffffffffffffffffffffffffffffffffa">
    <w:name w:val="封面一致性程度标识"/>
    <w:qFormat/>
    <w:pPr>
      <w:spacing w:beforeLines="50" w:after="160" w:line="400" w:lineRule="exact"/>
      <w:ind w:left="1701"/>
      <w:jc w:val="center"/>
    </w:pPr>
    <w:rPr>
      <w:rFonts w:ascii="宋体" w:eastAsia="宋体" w:hAnsi="Times New Roman" w:cs="Times New Roman"/>
      <w:sz w:val="28"/>
    </w:rPr>
  </w:style>
  <w:style w:type="paragraph" w:customStyle="1" w:styleId="afffffffffffffffffffffffffffffffffb">
    <w:name w:val="封面正文"/>
    <w:qFormat/>
    <w:pPr>
      <w:spacing w:beforeLines="50" w:after="160"/>
      <w:ind w:left="1701"/>
      <w:jc w:val="both"/>
    </w:pPr>
    <w:rPr>
      <w:rFonts w:ascii="Times New Roman" w:eastAsia="宋体" w:hAnsi="Times New Roman" w:cs="Times New Roman"/>
    </w:rPr>
  </w:style>
  <w:style w:type="paragraph" w:customStyle="1" w:styleId="afffffffffffffffffffffffffffffffffc">
    <w:name w:val="实施日期"/>
    <w:basedOn w:val="afffffffffffffffffffffffffffffffff8"/>
    <w:qFormat/>
    <w:pPr>
      <w:framePr w:hSpace="0" w:wrap="around" w:xAlign="right"/>
      <w:jc w:val="right"/>
    </w:pPr>
  </w:style>
  <w:style w:type="paragraph" w:customStyle="1" w:styleId="afffffffffffffffffffffffffffffffffd">
    <w:name w:val="文献分类号"/>
    <w:qFormat/>
    <w:pPr>
      <w:framePr w:hSpace="180" w:vSpace="180" w:wrap="around" w:hAnchor="margin" w:y="1" w:anchorLock="1"/>
      <w:widowControl w:val="0"/>
      <w:spacing w:beforeLines="50" w:after="160"/>
      <w:ind w:left="1701"/>
    </w:pPr>
    <w:rPr>
      <w:rFonts w:ascii="Times New Roman" w:eastAsia="黑体" w:hAnsi="Times New Roman" w:cs="Times New Roman"/>
      <w:sz w:val="21"/>
    </w:rPr>
  </w:style>
  <w:style w:type="paragraph" w:customStyle="1" w:styleId="5120">
    <w:name w:val="标题5，1 + 两端对齐 首行缩进:  2 字符"/>
    <w:basedOn w:val="afffff3"/>
    <w:uiPriority w:val="99"/>
    <w:qFormat/>
    <w:pPr>
      <w:widowControl w:val="0"/>
      <w:spacing w:beforeLines="50" w:after="160"/>
      <w:ind w:left="1701" w:firstLine="480"/>
      <w:outlineLvl w:val="4"/>
    </w:pPr>
    <w:rPr>
      <w:rFonts w:ascii="Times New Roman" w:hAnsi="Times New Roman"/>
      <w:kern w:val="2"/>
      <w:szCs w:val="20"/>
    </w:rPr>
  </w:style>
  <w:style w:type="paragraph" w:customStyle="1" w:styleId="5fb">
    <w:name w:val="表5号字"/>
    <w:uiPriority w:val="99"/>
    <w:qFormat/>
    <w:pPr>
      <w:keepNext/>
      <w:widowControl w:val="0"/>
      <w:adjustRightInd w:val="0"/>
      <w:spacing w:beforeLines="50" w:after="160" w:line="60" w:lineRule="atLeast"/>
      <w:ind w:left="1701"/>
      <w:jc w:val="center"/>
    </w:pPr>
    <w:rPr>
      <w:rFonts w:ascii="Times New Roman" w:eastAsia="宋体" w:hAnsi="Times New Roman" w:cs="Times New Roman"/>
      <w:sz w:val="21"/>
    </w:rPr>
  </w:style>
  <w:style w:type="paragraph" w:customStyle="1" w:styleId="4ff7">
    <w:name w:val="文4"/>
    <w:basedOn w:val="afffff3"/>
    <w:uiPriority w:val="99"/>
    <w:qFormat/>
    <w:pPr>
      <w:tabs>
        <w:tab w:val="left" w:pos="540"/>
        <w:tab w:val="left" w:pos="1080"/>
      </w:tabs>
      <w:spacing w:beforeLines="50" w:after="160" w:line="500" w:lineRule="atLeast"/>
      <w:ind w:left="2241" w:hanging="540"/>
    </w:pPr>
  </w:style>
  <w:style w:type="paragraph" w:customStyle="1" w:styleId="afffffffffffffffffffffffffffffffffe">
    <w:name w:val="表中文字"/>
    <w:basedOn w:val="afffff3"/>
    <w:uiPriority w:val="99"/>
    <w:qFormat/>
    <w:pPr>
      <w:snapToGrid w:val="0"/>
      <w:spacing w:beforeLines="50" w:after="160"/>
      <w:ind w:left="1701" w:firstLine="480"/>
      <w:jc w:val="center"/>
    </w:pPr>
    <w:rPr>
      <w:rFonts w:ascii="仿宋_GB2312" w:eastAsia="仿宋_GB2312"/>
      <w:kern w:val="2"/>
      <w:szCs w:val="28"/>
    </w:rPr>
  </w:style>
  <w:style w:type="paragraph" w:customStyle="1" w:styleId="affffffffffffffffffffffffffffffffff">
    <w:name w:val="简单回函地址"/>
    <w:basedOn w:val="afffff3"/>
    <w:uiPriority w:val="99"/>
    <w:qFormat/>
    <w:pPr>
      <w:spacing w:beforeLines="50" w:after="160"/>
      <w:ind w:left="1701" w:firstLine="480"/>
    </w:pPr>
    <w:rPr>
      <w:kern w:val="2"/>
      <w:sz w:val="21"/>
    </w:rPr>
  </w:style>
  <w:style w:type="paragraph" w:customStyle="1" w:styleId="affffffffffffffffffffffffffffffffff0">
    <w:name w:val="分标题"/>
    <w:basedOn w:val="afffff3"/>
    <w:next w:val="afffff3"/>
    <w:uiPriority w:val="99"/>
    <w:qFormat/>
    <w:pPr>
      <w:spacing w:beforeLines="50" w:after="160" w:line="480" w:lineRule="atLeast"/>
      <w:ind w:left="1701" w:firstLine="560"/>
    </w:pPr>
    <w:rPr>
      <w:rFonts w:eastAsia="仿宋_GB2312"/>
      <w:color w:val="000000"/>
      <w:kern w:val="2"/>
      <w:szCs w:val="28"/>
    </w:rPr>
  </w:style>
  <w:style w:type="paragraph" w:customStyle="1" w:styleId="1q">
    <w:name w:val="标题1q"/>
    <w:basedOn w:val="1f0"/>
    <w:uiPriority w:val="99"/>
    <w:qFormat/>
    <w:pPr>
      <w:pageBreakBefore/>
      <w:widowControl/>
      <w:tabs>
        <w:tab w:val="left" w:pos="2322"/>
        <w:tab w:val="center" w:pos="4153"/>
      </w:tabs>
      <w:spacing w:beforeLines="50" w:before="0" w:after="160" w:line="240" w:lineRule="auto"/>
      <w:ind w:left="2132"/>
      <w:jc w:val="center"/>
    </w:pPr>
    <w:rPr>
      <w:rFonts w:ascii="宋体" w:hAnsi="宋体" w:cs="宋体"/>
      <w:b w:val="0"/>
      <w:bCs w:val="0"/>
      <w:kern w:val="2"/>
      <w:sz w:val="32"/>
      <w:szCs w:val="32"/>
    </w:rPr>
  </w:style>
  <w:style w:type="paragraph" w:customStyle="1" w:styleId="affffffffffffffffffffffffffffffffff1">
    <w:name w:val="报告题目"/>
    <w:basedOn w:val="1f0"/>
    <w:uiPriority w:val="99"/>
    <w:qFormat/>
    <w:pPr>
      <w:pageBreakBefore/>
      <w:widowControl/>
      <w:tabs>
        <w:tab w:val="center" w:pos="4153"/>
      </w:tabs>
      <w:autoSpaceDE w:val="0"/>
      <w:autoSpaceDN w:val="0"/>
      <w:spacing w:beforeLines="50" w:before="0" w:after="160" w:line="240" w:lineRule="auto"/>
      <w:ind w:left="1701"/>
      <w:jc w:val="center"/>
      <w:outlineLvl w:val="9"/>
    </w:pPr>
    <w:rPr>
      <w:rFonts w:ascii="Arial" w:hAnsi="Arial" w:cs="宋体"/>
      <w:b w:val="0"/>
      <w:kern w:val="2"/>
      <w:sz w:val="30"/>
      <w:szCs w:val="24"/>
    </w:rPr>
  </w:style>
  <w:style w:type="paragraph" w:customStyle="1" w:styleId="a9">
    <w:name w:val="标题一"/>
    <w:basedOn w:val="afffff3"/>
    <w:next w:val="afffff3"/>
    <w:qFormat/>
    <w:pPr>
      <w:numPr>
        <w:numId w:val="116"/>
      </w:numPr>
      <w:tabs>
        <w:tab w:val="left" w:pos="0"/>
        <w:tab w:val="left" w:pos="420"/>
      </w:tabs>
      <w:spacing w:beforeLines="200"/>
      <w:ind w:left="1988" w:firstLine="200"/>
      <w:outlineLvl w:val="0"/>
    </w:pPr>
    <w:rPr>
      <w:b/>
      <w:kern w:val="2"/>
      <w:sz w:val="36"/>
    </w:rPr>
  </w:style>
  <w:style w:type="paragraph" w:customStyle="1" w:styleId="affffffffffffffffffffffffffffffffff2">
    <w:name w:val="表内"/>
    <w:basedOn w:val="afffff3"/>
    <w:uiPriority w:val="99"/>
    <w:qFormat/>
    <w:pPr>
      <w:spacing w:beforeLines="50" w:after="160"/>
      <w:ind w:left="1701" w:firstLine="480"/>
      <w:jc w:val="center"/>
    </w:pPr>
    <w:rPr>
      <w:kern w:val="2"/>
      <w:sz w:val="21"/>
    </w:rPr>
  </w:style>
  <w:style w:type="paragraph" w:customStyle="1" w:styleId="4-12">
    <w:name w:val="标题 4-1"/>
    <w:basedOn w:val="41"/>
    <w:next w:val="afffff3"/>
    <w:uiPriority w:val="99"/>
    <w:qFormat/>
    <w:pPr>
      <w:widowControl/>
      <w:numPr>
        <w:ilvl w:val="0"/>
        <w:numId w:val="0"/>
      </w:numPr>
      <w:spacing w:beforeLines="50" w:before="0" w:after="160" w:line="240" w:lineRule="auto"/>
      <w:ind w:left="1701" w:firstLineChars="200" w:firstLine="200"/>
    </w:pPr>
    <w:rPr>
      <w:rFonts w:ascii="宋体" w:eastAsia="宋体" w:hAnsi="宋体" w:cs="宋体"/>
      <w:b/>
      <w:bCs w:val="0"/>
      <w:color w:val="auto"/>
      <w:szCs w:val="20"/>
    </w:rPr>
  </w:style>
  <w:style w:type="paragraph" w:customStyle="1" w:styleId="1fffffff0">
    <w:name w:val="正文样式1"/>
    <w:basedOn w:val="afffff3"/>
    <w:next w:val="afffff3"/>
    <w:uiPriority w:val="99"/>
    <w:qFormat/>
    <w:pPr>
      <w:spacing w:beforeLines="50" w:after="160"/>
      <w:ind w:left="1701" w:firstLine="480"/>
    </w:pPr>
    <w:rPr>
      <w:kern w:val="2"/>
      <w:sz w:val="21"/>
    </w:rPr>
  </w:style>
  <w:style w:type="paragraph" w:customStyle="1" w:styleId="affffffffffffffffffffffffffffffffff3">
    <w:name w:val="正文样式一"/>
    <w:basedOn w:val="afffff3"/>
    <w:uiPriority w:val="99"/>
    <w:qFormat/>
    <w:pPr>
      <w:spacing w:beforeLines="50" w:after="160"/>
      <w:ind w:left="1701" w:firstLine="480"/>
    </w:pPr>
    <w:rPr>
      <w:kern w:val="2"/>
      <w:szCs w:val="28"/>
    </w:rPr>
  </w:style>
  <w:style w:type="paragraph" w:customStyle="1" w:styleId="affffffffffffffffffffffffffffffffff4">
    <w:name w:val="题目"/>
    <w:basedOn w:val="afffff3"/>
    <w:next w:val="a9"/>
    <w:uiPriority w:val="99"/>
    <w:qFormat/>
    <w:pPr>
      <w:spacing w:beforeLines="50" w:after="160"/>
      <w:ind w:left="1701" w:firstLine="480"/>
      <w:jc w:val="center"/>
    </w:pPr>
    <w:rPr>
      <w:b/>
      <w:kern w:val="2"/>
      <w:sz w:val="44"/>
      <w:szCs w:val="32"/>
    </w:rPr>
  </w:style>
  <w:style w:type="character" w:customStyle="1" w:styleId="Charffffff">
    <w:name w:val="图头 Char"/>
    <w:link w:val="affffffffffffffffffffffffffffffffff5"/>
    <w:qFormat/>
    <w:locked/>
    <w:rPr>
      <w:rFonts w:ascii="黑体" w:eastAsia="黑体" w:hAnsi="黑体"/>
      <w:sz w:val="24"/>
      <w:szCs w:val="24"/>
    </w:rPr>
  </w:style>
  <w:style w:type="paragraph" w:customStyle="1" w:styleId="affffffffffffffffffffffffffffffffff5">
    <w:name w:val="图头"/>
    <w:basedOn w:val="afffff3"/>
    <w:link w:val="Charffffff"/>
    <w:semiHidden/>
    <w:qFormat/>
    <w:pPr>
      <w:widowControl w:val="0"/>
      <w:spacing w:beforeLines="50" w:line="300" w:lineRule="auto"/>
      <w:ind w:firstLine="480"/>
      <w:jc w:val="center"/>
    </w:pPr>
    <w:rPr>
      <w:rFonts w:ascii="黑体" w:eastAsia="黑体" w:hAnsi="黑体" w:cs="Times New Roman"/>
    </w:rPr>
  </w:style>
  <w:style w:type="paragraph" w:customStyle="1" w:styleId="1-1">
    <w:name w:val="表内容1-1"/>
    <w:basedOn w:val="afffff3"/>
    <w:uiPriority w:val="99"/>
    <w:qFormat/>
    <w:pPr>
      <w:widowControl w:val="0"/>
      <w:spacing w:beforeLines="50" w:after="160"/>
      <w:ind w:left="1701" w:firstLine="480"/>
      <w:jc w:val="center"/>
    </w:pPr>
    <w:rPr>
      <w:rFonts w:ascii="Times New Roman" w:hAnsi="Times New Roman" w:cs="Times New Roman"/>
      <w:sz w:val="21"/>
      <w:szCs w:val="21"/>
    </w:rPr>
  </w:style>
  <w:style w:type="character" w:customStyle="1" w:styleId="Charffffff0">
    <w:name w:val="表格文字居中（小四） Char"/>
    <w:link w:val="affffffffffffffffffffffffffffffffff6"/>
    <w:qFormat/>
    <w:locked/>
    <w:rPr>
      <w:rFonts w:ascii="宋体" w:hAnsi="宋体"/>
      <w:szCs w:val="21"/>
    </w:rPr>
  </w:style>
  <w:style w:type="paragraph" w:customStyle="1" w:styleId="affffffffffffffffffffffffffffffffff6">
    <w:name w:val="表格文字居中（小四）"/>
    <w:basedOn w:val="affffffffffffffffffffffffffffffffc"/>
    <w:link w:val="Charffffff0"/>
    <w:qFormat/>
    <w:pPr>
      <w:widowControl w:val="0"/>
      <w:adjustRightInd w:val="0"/>
      <w:snapToGrid w:val="0"/>
      <w:spacing w:beforeLines="0" w:after="0" w:line="240" w:lineRule="auto"/>
      <w:ind w:left="0" w:rightChars="-58" w:right="-122" w:firstLineChars="0" w:firstLine="0"/>
      <w:jc w:val="center"/>
    </w:pPr>
    <w:rPr>
      <w:rFonts w:ascii="宋体" w:eastAsia="宋体" w:hAnsi="宋体"/>
      <w:w w:val="100"/>
      <w:sz w:val="20"/>
      <w:szCs w:val="21"/>
    </w:rPr>
  </w:style>
  <w:style w:type="character" w:customStyle="1" w:styleId="Charffffff1">
    <w:name w:val="表头图名 Char"/>
    <w:link w:val="affffffffffffffffffffffffffffffffff7"/>
    <w:qFormat/>
    <w:locked/>
    <w:rPr>
      <w:rFonts w:ascii="宋体" w:eastAsia="黑体" w:hAnsi="宋体"/>
      <w:w w:val="90"/>
      <w:sz w:val="24"/>
      <w:szCs w:val="21"/>
    </w:rPr>
  </w:style>
  <w:style w:type="paragraph" w:customStyle="1" w:styleId="affffffffffffffffffffffffffffffffff7">
    <w:name w:val="表头图名"/>
    <w:basedOn w:val="affffffffffffffffffffffffffffffffc"/>
    <w:link w:val="Charffffff1"/>
    <w:qFormat/>
    <w:pPr>
      <w:widowControl w:val="0"/>
      <w:adjustRightInd w:val="0"/>
      <w:spacing w:line="240" w:lineRule="exact"/>
      <w:ind w:firstLineChars="0" w:firstLine="0"/>
      <w:jc w:val="both"/>
    </w:pPr>
    <w:rPr>
      <w:rFonts w:ascii="宋体" w:eastAsia="黑体" w:hAnsi="宋体"/>
      <w:sz w:val="24"/>
      <w:szCs w:val="21"/>
    </w:rPr>
  </w:style>
  <w:style w:type="paragraph" w:customStyle="1" w:styleId="affffffffffffffffffffffffffffffffff8">
    <w:name w:val="表格文字居中（五号）"/>
    <w:basedOn w:val="afffff3"/>
    <w:uiPriority w:val="99"/>
    <w:qFormat/>
    <w:pPr>
      <w:widowControl w:val="0"/>
      <w:adjustRightInd w:val="0"/>
      <w:snapToGrid w:val="0"/>
      <w:spacing w:beforeLines="50" w:after="160"/>
      <w:ind w:left="1701" w:firstLine="480"/>
      <w:jc w:val="center"/>
    </w:pPr>
    <w:rPr>
      <w:rFonts w:cs="Times New Roman"/>
      <w:sz w:val="21"/>
    </w:rPr>
  </w:style>
  <w:style w:type="paragraph" w:customStyle="1" w:styleId="2fffffe">
    <w:name w:val="京唐秦正文2"/>
    <w:basedOn w:val="afffff3"/>
    <w:next w:val="afffff3"/>
    <w:uiPriority w:val="99"/>
    <w:qFormat/>
    <w:pPr>
      <w:widowControl w:val="0"/>
      <w:tabs>
        <w:tab w:val="left" w:pos="700"/>
      </w:tabs>
      <w:snapToGrid w:val="0"/>
      <w:spacing w:beforeLines="50"/>
      <w:ind w:firstLine="424"/>
    </w:pPr>
    <w:rPr>
      <w:rFonts w:ascii="Times New Roman" w:hAnsi="Times New Roman" w:cs="Times New Roman"/>
      <w:bCs/>
      <w:lang w:eastAsia="en-US"/>
    </w:rPr>
  </w:style>
  <w:style w:type="character" w:customStyle="1" w:styleId="AChar">
    <w:name w:val="正文A Char"/>
    <w:link w:val="Affffffffffffffffffffffffffffffffff9"/>
    <w:qFormat/>
    <w:locked/>
    <w:rPr>
      <w:rFonts w:ascii="宋体" w:hAnsi="宋体"/>
      <w:color w:val="FF0000"/>
      <w:sz w:val="24"/>
      <w:szCs w:val="24"/>
    </w:rPr>
  </w:style>
  <w:style w:type="paragraph" w:customStyle="1" w:styleId="Affffffffffffffffffffffffffffffffff9">
    <w:name w:val="正文A"/>
    <w:basedOn w:val="afffff3"/>
    <w:link w:val="AChar"/>
    <w:qFormat/>
    <w:pPr>
      <w:widowControl w:val="0"/>
      <w:adjustRightInd w:val="0"/>
      <w:snapToGrid w:val="0"/>
      <w:spacing w:beforeLines="50"/>
      <w:ind w:rightChars="200" w:right="420" w:firstLineChars="225" w:firstLine="540"/>
    </w:pPr>
    <w:rPr>
      <w:rFonts w:cs="Times New Roman"/>
      <w:color w:val="FF0000"/>
    </w:rPr>
  </w:style>
  <w:style w:type="character" w:customStyle="1" w:styleId="2Charf1">
    <w:name w:val="牛元镇标题2 Char"/>
    <w:link w:val="2ffffff"/>
    <w:qFormat/>
    <w:locked/>
    <w:rPr>
      <w:rFonts w:ascii="Arial" w:hAnsi="Arial" w:cs="Arial"/>
      <w:color w:val="0000FF"/>
      <w:kern w:val="44"/>
      <w:sz w:val="24"/>
      <w:szCs w:val="24"/>
    </w:rPr>
  </w:style>
  <w:style w:type="paragraph" w:customStyle="1" w:styleId="2ffffff">
    <w:name w:val="牛元镇标题2"/>
    <w:basedOn w:val="afffff3"/>
    <w:link w:val="2Charf1"/>
    <w:qFormat/>
    <w:pPr>
      <w:keepNext/>
      <w:keepLines/>
      <w:widowControl w:val="0"/>
      <w:adjustRightInd w:val="0"/>
      <w:snapToGrid w:val="0"/>
      <w:spacing w:line="336" w:lineRule="auto"/>
      <w:ind w:rightChars="100" w:right="240" w:firstLineChars="100" w:firstLine="280"/>
      <w:outlineLvl w:val="0"/>
    </w:pPr>
    <w:rPr>
      <w:rFonts w:ascii="Arial" w:hAnsi="Arial" w:cs="Arial"/>
      <w:color w:val="0000FF"/>
      <w:kern w:val="44"/>
    </w:rPr>
  </w:style>
  <w:style w:type="paragraph" w:customStyle="1" w:styleId="affffffffffffffffffffffffffffffffffa">
    <w:name w:val="图内容"/>
    <w:uiPriority w:val="99"/>
    <w:qFormat/>
    <w:pPr>
      <w:widowControl w:val="0"/>
      <w:adjustRightInd w:val="0"/>
      <w:spacing w:beforeLines="50" w:after="160"/>
      <w:ind w:left="1701"/>
      <w:jc w:val="center"/>
    </w:pPr>
    <w:rPr>
      <w:rFonts w:ascii="Times New Roman" w:eastAsia="仿宋体" w:hAnsi="Times New Roman" w:cs="Times New Roman"/>
      <w:sz w:val="24"/>
    </w:rPr>
  </w:style>
  <w:style w:type="paragraph" w:customStyle="1" w:styleId="affffffffffffffffffffffffffffffffffb">
    <w:name w:val="注释"/>
    <w:basedOn w:val="afffff3"/>
    <w:uiPriority w:val="99"/>
    <w:qFormat/>
    <w:pPr>
      <w:widowControl w:val="0"/>
      <w:adjustRightInd w:val="0"/>
      <w:snapToGrid w:val="0"/>
      <w:spacing w:line="288" w:lineRule="auto"/>
      <w:ind w:firstLine="480"/>
    </w:pPr>
    <w:rPr>
      <w:rFonts w:ascii="Times New Roman" w:hAnsi="Times New Roman" w:cs="Times New Roman"/>
      <w:kern w:val="2"/>
      <w:sz w:val="21"/>
    </w:rPr>
  </w:style>
  <w:style w:type="paragraph" w:customStyle="1" w:styleId="affffffffffffffffffffffffffffffffffc">
    <w:name w:val="作者姓名"/>
    <w:next w:val="afffff3"/>
    <w:uiPriority w:val="99"/>
    <w:qFormat/>
    <w:pPr>
      <w:widowControl w:val="0"/>
      <w:adjustRightInd w:val="0"/>
      <w:snapToGrid w:val="0"/>
      <w:spacing w:beforeLines="50" w:after="160"/>
      <w:ind w:left="1701"/>
      <w:jc w:val="center"/>
    </w:pPr>
    <w:rPr>
      <w:rFonts w:ascii="方正隶变简体" w:eastAsia="方正隶变简体" w:hAnsi="Times New Roman" w:cs="Times New Roman"/>
      <w:kern w:val="2"/>
      <w:sz w:val="28"/>
    </w:rPr>
  </w:style>
  <w:style w:type="paragraph" w:customStyle="1" w:styleId="5fc">
    <w:name w:val="宽5中"/>
    <w:basedOn w:val="afffff3"/>
    <w:next w:val="afffff3"/>
    <w:uiPriority w:val="99"/>
    <w:qFormat/>
    <w:pPr>
      <w:widowControl w:val="0"/>
      <w:spacing w:beforeLines="50" w:after="160"/>
      <w:ind w:left="1701" w:firstLine="480"/>
      <w:jc w:val="center"/>
    </w:pPr>
    <w:rPr>
      <w:rFonts w:ascii="Times New Roman" w:hAnsi="Times New Roman" w:cs="Times New Roman"/>
      <w:kern w:val="2"/>
      <w:sz w:val="21"/>
      <w:szCs w:val="28"/>
    </w:rPr>
  </w:style>
  <w:style w:type="paragraph" w:customStyle="1" w:styleId="5fd">
    <w:name w:val="正5中"/>
    <w:basedOn w:val="afffff3"/>
    <w:uiPriority w:val="99"/>
    <w:qFormat/>
    <w:pPr>
      <w:widowControl w:val="0"/>
      <w:spacing w:beforeLines="50" w:after="160" w:line="320" w:lineRule="atLeast"/>
      <w:ind w:left="1701" w:firstLine="480"/>
      <w:jc w:val="center"/>
    </w:pPr>
    <w:rPr>
      <w:rFonts w:ascii="Times New Roman" w:hAnsi="Times New Roman" w:cs="Times New Roman"/>
      <w:kern w:val="2"/>
      <w:sz w:val="18"/>
      <w:szCs w:val="20"/>
    </w:rPr>
  </w:style>
  <w:style w:type="paragraph" w:customStyle="1" w:styleId="2-2">
    <w:name w:val="标题2-2"/>
    <w:basedOn w:val="22"/>
    <w:uiPriority w:val="99"/>
    <w:qFormat/>
    <w:pPr>
      <w:numPr>
        <w:ilvl w:val="0"/>
        <w:numId w:val="0"/>
      </w:numPr>
      <w:spacing w:beforeLines="100" w:before="0" w:after="0" w:line="300" w:lineRule="auto"/>
      <w:ind w:firstLineChars="200" w:firstLine="640"/>
      <w:jc w:val="center"/>
    </w:pPr>
    <w:rPr>
      <w:rFonts w:ascii="Arial" w:hAnsi="Arial" w:cs="Times New Roman"/>
      <w:bCs w:val="0"/>
      <w:szCs w:val="20"/>
    </w:rPr>
  </w:style>
  <w:style w:type="character" w:customStyle="1" w:styleId="1-1Char">
    <w:name w:val="表头1-1 Char"/>
    <w:link w:val="1-10"/>
    <w:qFormat/>
    <w:locked/>
    <w:rPr>
      <w:rFonts w:ascii="黑体" w:eastAsia="黑体" w:hAnsi="黑体"/>
      <w:sz w:val="24"/>
      <w:szCs w:val="24"/>
    </w:rPr>
  </w:style>
  <w:style w:type="paragraph" w:customStyle="1" w:styleId="1-10">
    <w:name w:val="表头1-1"/>
    <w:basedOn w:val="affffffffffffffffffffffffffffffff1"/>
    <w:link w:val="1-1Char"/>
    <w:qFormat/>
    <w:pPr>
      <w:spacing w:after="0" w:line="300" w:lineRule="auto"/>
      <w:ind w:left="0"/>
    </w:pPr>
    <w:rPr>
      <w:rFonts w:ascii="黑体" w:eastAsia="黑体" w:hAnsi="黑体"/>
    </w:rPr>
  </w:style>
  <w:style w:type="paragraph" w:customStyle="1" w:styleId="affffffffffffffffffffffffffffffffffd">
    <w:name w:val="表注"/>
    <w:basedOn w:val="affffffffffffffff8"/>
    <w:uiPriority w:val="99"/>
    <w:qFormat/>
    <w:pPr>
      <w:adjustRightInd w:val="0"/>
      <w:snapToGrid w:val="0"/>
      <w:spacing w:beforeLines="50" w:line="300" w:lineRule="auto"/>
      <w:ind w:leftChars="0" w:left="0" w:firstLineChars="0" w:firstLine="0"/>
      <w:jc w:val="left"/>
    </w:pPr>
    <w:rPr>
      <w:rFonts w:ascii="方正仿宋简体" w:eastAsia="仿宋_GB2312" w:hAnsi="Calibri" w:cstheme="minorBidi"/>
      <w:sz w:val="20"/>
      <w:szCs w:val="20"/>
    </w:rPr>
  </w:style>
  <w:style w:type="paragraph" w:customStyle="1" w:styleId="affffffffffffffffffffffffffffffffffe">
    <w:name w:val="条款"/>
    <w:basedOn w:val="afffff3"/>
    <w:next w:val="afffffff4"/>
    <w:uiPriority w:val="99"/>
    <w:qFormat/>
    <w:pPr>
      <w:widowControl w:val="0"/>
      <w:spacing w:beforeLines="50" w:after="160"/>
      <w:ind w:left="1701" w:firstLine="480"/>
    </w:pPr>
    <w:rPr>
      <w:rFonts w:hAnsi="Courier New" w:cs="Times New Roman"/>
      <w:kern w:val="2"/>
      <w:sz w:val="28"/>
      <w:szCs w:val="20"/>
    </w:rPr>
  </w:style>
  <w:style w:type="paragraph" w:customStyle="1" w:styleId="afffffffffffffffffffffffffffffffffff">
    <w:name w:val="正缩进"/>
    <w:basedOn w:val="afffff3"/>
    <w:uiPriority w:val="99"/>
    <w:qFormat/>
    <w:pPr>
      <w:widowControl w:val="0"/>
      <w:spacing w:beforeLines="50" w:after="160"/>
      <w:ind w:left="1701" w:firstLine="454"/>
    </w:pPr>
    <w:rPr>
      <w:rFonts w:ascii="Times New Roman" w:hAnsi="Times New Roman" w:cs="Times New Roman"/>
      <w:kern w:val="2"/>
      <w:szCs w:val="20"/>
    </w:rPr>
  </w:style>
  <w:style w:type="paragraph" w:customStyle="1" w:styleId="220">
    <w:name w:val="2.2标题"/>
    <w:basedOn w:val="afffff3"/>
    <w:next w:val="afffff3"/>
    <w:uiPriority w:val="99"/>
    <w:qFormat/>
    <w:pPr>
      <w:keepNext/>
      <w:widowControl w:val="0"/>
      <w:numPr>
        <w:ilvl w:val="2"/>
        <w:numId w:val="117"/>
      </w:numPr>
      <w:adjustRightInd w:val="0"/>
      <w:snapToGrid w:val="0"/>
      <w:spacing w:beforeLines="100"/>
      <w:ind w:left="202" w:firstLine="200"/>
      <w:jc w:val="center"/>
      <w:outlineLvl w:val="1"/>
    </w:pPr>
    <w:rPr>
      <w:rFonts w:cs="Times New Roman"/>
      <w:b/>
      <w:bCs/>
      <w:color w:val="000000"/>
      <w:kern w:val="2"/>
      <w:sz w:val="28"/>
      <w:szCs w:val="28"/>
    </w:rPr>
  </w:style>
  <w:style w:type="paragraph" w:customStyle="1" w:styleId="afffffffffffffffffffffffffffffffffff0">
    <w:name w:val="三黑居中"/>
    <w:uiPriority w:val="99"/>
    <w:qFormat/>
    <w:pPr>
      <w:widowControl w:val="0"/>
      <w:autoSpaceDE w:val="0"/>
      <w:autoSpaceDN w:val="0"/>
      <w:adjustRightInd w:val="0"/>
      <w:spacing w:beforeLines="50" w:after="160" w:line="680" w:lineRule="atLeast"/>
      <w:ind w:left="1701"/>
      <w:jc w:val="center"/>
    </w:pPr>
    <w:rPr>
      <w:rFonts w:ascii="汉仪中黑简" w:eastAsia="汉仪中黑简" w:hAnsi="Times New Roman" w:cs="Times New Roman"/>
      <w:color w:val="000000"/>
      <w:sz w:val="31"/>
      <w:szCs w:val="31"/>
    </w:rPr>
  </w:style>
  <w:style w:type="paragraph" w:customStyle="1" w:styleId="1fffffff1">
    <w:name w:val="节1"/>
    <w:basedOn w:val="afffffff4"/>
    <w:uiPriority w:val="99"/>
    <w:qFormat/>
    <w:pPr>
      <w:snapToGrid w:val="0"/>
      <w:spacing w:beforeLines="50" w:after="160" w:line="312" w:lineRule="auto"/>
      <w:ind w:left="1701" w:firstLine="567"/>
      <w:outlineLvl w:val="1"/>
    </w:pPr>
    <w:rPr>
      <w:rFonts w:eastAsia="宋体" w:hAnsi="Times New Roman" w:cs="Times New Roman" w:hint="eastAsia"/>
      <w:b/>
      <w:spacing w:val="6"/>
      <w:sz w:val="32"/>
      <w:szCs w:val="20"/>
    </w:rPr>
  </w:style>
  <w:style w:type="paragraph" w:customStyle="1" w:styleId="afffffffffffffffffffffffffffffffffff1">
    <w:name w:val="主要条文"/>
    <w:basedOn w:val="afffff3"/>
    <w:uiPriority w:val="99"/>
    <w:qFormat/>
    <w:pPr>
      <w:widowControl w:val="0"/>
      <w:spacing w:beforeLines="50" w:after="160" w:line="400" w:lineRule="exact"/>
      <w:ind w:left="1701" w:firstLine="480"/>
      <w:outlineLvl w:val="0"/>
    </w:pPr>
    <w:rPr>
      <w:rFonts w:cs="Times New Roman"/>
      <w:b/>
      <w:bCs/>
      <w:kern w:val="2"/>
      <w:sz w:val="28"/>
    </w:rPr>
  </w:style>
  <w:style w:type="paragraph" w:customStyle="1" w:styleId="NEW0">
    <w:name w:val="正文NEW"/>
    <w:basedOn w:val="3f2"/>
    <w:uiPriority w:val="99"/>
    <w:qFormat/>
    <w:pPr>
      <w:widowControl w:val="0"/>
      <w:spacing w:before="160" w:after="60" w:line="400" w:lineRule="exact"/>
      <w:ind w:leftChars="857" w:left="3501" w:firstLine="539"/>
      <w:contextualSpacing w:val="0"/>
    </w:pPr>
    <w:rPr>
      <w:rFonts w:ascii="黑体" w:eastAsia="黑体" w:cs="Times New Roman"/>
      <w:kern w:val="2"/>
      <w:sz w:val="24"/>
    </w:rPr>
  </w:style>
  <w:style w:type="paragraph" w:customStyle="1" w:styleId="afffffffffffffffffffffffffffffffffff2">
    <w:name w:val="条题"/>
    <w:basedOn w:val="afffff3"/>
    <w:uiPriority w:val="99"/>
    <w:qFormat/>
    <w:pPr>
      <w:widowControl w:val="0"/>
      <w:tabs>
        <w:tab w:val="left" w:pos="1640"/>
      </w:tabs>
      <w:spacing w:beforeLines="50" w:line="480" w:lineRule="exact"/>
      <w:ind w:firstLine="560"/>
    </w:pPr>
    <w:rPr>
      <w:rFonts w:ascii="Times New Roman" w:hAnsi="Times New Roman" w:cs="Times New Roman"/>
      <w:color w:val="000000"/>
      <w:kern w:val="2"/>
    </w:rPr>
  </w:style>
  <w:style w:type="paragraph" w:customStyle="1" w:styleId="123-II">
    <w:name w:val="文本123-II"/>
    <w:basedOn w:val="41"/>
    <w:uiPriority w:val="99"/>
    <w:qFormat/>
    <w:pPr>
      <w:keepNext w:val="0"/>
      <w:keepLines w:val="0"/>
      <w:numPr>
        <w:ilvl w:val="0"/>
        <w:numId w:val="0"/>
      </w:numPr>
      <w:tabs>
        <w:tab w:val="left" w:pos="4215"/>
      </w:tabs>
      <w:spacing w:beforeLines="50" w:before="0" w:after="0" w:line="240" w:lineRule="auto"/>
      <w:ind w:left="4215" w:firstLineChars="160" w:hanging="420"/>
    </w:pPr>
    <w:rPr>
      <w:rFonts w:ascii="Arial" w:eastAsia="宋体" w:hAnsi="Arial" w:cs="Times New Roman"/>
      <w:color w:val="auto"/>
      <w:szCs w:val="28"/>
    </w:rPr>
  </w:style>
  <w:style w:type="paragraph" w:customStyle="1" w:styleId="120">
    <w:name w:val="1标题2"/>
    <w:basedOn w:val="afffff3"/>
    <w:uiPriority w:val="99"/>
    <w:qFormat/>
    <w:pPr>
      <w:widowControl w:val="0"/>
      <w:numPr>
        <w:ilvl w:val="2"/>
        <w:numId w:val="118"/>
      </w:numPr>
      <w:spacing w:beforeLines="50" w:after="160" w:line="400" w:lineRule="exact"/>
      <w:ind w:left="1891" w:firstLine="200"/>
      <w:jc w:val="center"/>
      <w:outlineLvl w:val="2"/>
    </w:pPr>
    <w:rPr>
      <w:rFonts w:cs="Times New Roman"/>
      <w:b/>
      <w:bCs/>
      <w:color w:val="000000"/>
      <w:kern w:val="2"/>
      <w:sz w:val="28"/>
      <w:szCs w:val="28"/>
    </w:rPr>
  </w:style>
  <w:style w:type="paragraph" w:customStyle="1" w:styleId="320">
    <w:name w:val="3.2标题"/>
    <w:basedOn w:val="afffff3"/>
    <w:uiPriority w:val="99"/>
    <w:qFormat/>
    <w:pPr>
      <w:widowControl w:val="0"/>
      <w:numPr>
        <w:ilvl w:val="2"/>
        <w:numId w:val="119"/>
      </w:numPr>
      <w:spacing w:beforeLines="50" w:after="160" w:line="400" w:lineRule="exact"/>
      <w:ind w:left="1895" w:firstLine="200"/>
      <w:jc w:val="center"/>
      <w:outlineLvl w:val="2"/>
    </w:pPr>
    <w:rPr>
      <w:rFonts w:cs="Times New Roman"/>
      <w:b/>
      <w:bCs/>
      <w:color w:val="000000"/>
      <w:kern w:val="2"/>
      <w:sz w:val="28"/>
      <w:szCs w:val="28"/>
    </w:rPr>
  </w:style>
  <w:style w:type="paragraph" w:customStyle="1" w:styleId="42">
    <w:name w:val="4.2标题"/>
    <w:basedOn w:val="afffff3"/>
    <w:uiPriority w:val="99"/>
    <w:qFormat/>
    <w:pPr>
      <w:widowControl w:val="0"/>
      <w:numPr>
        <w:ilvl w:val="2"/>
        <w:numId w:val="120"/>
      </w:numPr>
      <w:spacing w:beforeLines="50" w:after="160" w:line="400" w:lineRule="exact"/>
      <w:ind w:left="1895" w:firstLine="200"/>
      <w:jc w:val="center"/>
      <w:outlineLvl w:val="2"/>
    </w:pPr>
    <w:rPr>
      <w:rFonts w:cs="Times New Roman"/>
      <w:b/>
      <w:bCs/>
      <w:color w:val="000000"/>
      <w:kern w:val="2"/>
      <w:sz w:val="28"/>
      <w:szCs w:val="28"/>
    </w:rPr>
  </w:style>
  <w:style w:type="paragraph" w:customStyle="1" w:styleId="afffffffffffffffffffffffffffffffffff3">
    <w:name w:val="表格索引"/>
    <w:basedOn w:val="afffff3"/>
    <w:uiPriority w:val="99"/>
    <w:qFormat/>
    <w:pPr>
      <w:widowControl w:val="0"/>
      <w:adjustRightInd w:val="0"/>
      <w:snapToGrid w:val="0"/>
      <w:spacing w:beforeLines="50" w:after="160" w:line="300" w:lineRule="auto"/>
      <w:ind w:left="1701" w:firstLine="480"/>
      <w:jc w:val="center"/>
    </w:pPr>
    <w:rPr>
      <w:rFonts w:ascii="黑体" w:eastAsia="黑体" w:hAnsi="Times New Roman" w:cs="Times New Roman"/>
      <w:kern w:val="2"/>
    </w:rPr>
  </w:style>
  <w:style w:type="paragraph" w:customStyle="1" w:styleId="afffffffffffffffffffffffffffffffffff4">
    <w:name w:val="设计正文"/>
    <w:basedOn w:val="afffff3"/>
    <w:uiPriority w:val="99"/>
    <w:qFormat/>
    <w:pPr>
      <w:widowControl w:val="0"/>
      <w:spacing w:beforeLines="50" w:after="160" w:line="420" w:lineRule="exact"/>
      <w:ind w:left="1701" w:firstLine="480"/>
    </w:pPr>
    <w:rPr>
      <w:rFonts w:ascii="Times New Roman" w:hAnsi="Times New Roman" w:cs="Times New Roman"/>
      <w:kern w:val="2"/>
      <w:szCs w:val="20"/>
    </w:rPr>
  </w:style>
  <w:style w:type="paragraph" w:customStyle="1" w:styleId="3fffb">
    <w:name w:val="新标题3"/>
    <w:basedOn w:val="afffff3"/>
    <w:uiPriority w:val="99"/>
    <w:qFormat/>
    <w:pPr>
      <w:keepNext/>
      <w:keepLines/>
      <w:widowControl w:val="0"/>
      <w:adjustRightInd w:val="0"/>
      <w:snapToGrid w:val="0"/>
      <w:spacing w:beforeLines="50" w:after="160" w:line="300" w:lineRule="auto"/>
      <w:ind w:left="1701" w:firstLine="480"/>
      <w:outlineLvl w:val="2"/>
    </w:pPr>
    <w:rPr>
      <w:rFonts w:ascii="Times New Roman" w:eastAsia="黑体" w:hAnsi="Times New Roman" w:cs="Times New Roman"/>
      <w:b/>
      <w:kern w:val="2"/>
      <w:sz w:val="28"/>
      <w:szCs w:val="32"/>
    </w:rPr>
  </w:style>
  <w:style w:type="paragraph" w:customStyle="1" w:styleId="2ffffff0">
    <w:name w:val="文章 + 首行缩进:  2 字符"/>
    <w:basedOn w:val="afffff3"/>
    <w:uiPriority w:val="99"/>
    <w:qFormat/>
    <w:pPr>
      <w:widowControl w:val="0"/>
      <w:snapToGrid w:val="0"/>
      <w:spacing w:beforeLines="50" w:after="160" w:line="300" w:lineRule="auto"/>
      <w:ind w:left="1701" w:firstLine="480"/>
    </w:pPr>
    <w:rPr>
      <w:rFonts w:ascii="Times New Roman" w:hAnsi="Times New Roman"/>
      <w:kern w:val="2"/>
      <w:sz w:val="28"/>
      <w:szCs w:val="28"/>
    </w:rPr>
  </w:style>
  <w:style w:type="paragraph" w:customStyle="1" w:styleId="3fffc">
    <w:name w:val="标题－3"/>
    <w:basedOn w:val="afffff3"/>
    <w:uiPriority w:val="99"/>
    <w:qFormat/>
    <w:pPr>
      <w:keepNext/>
      <w:keepLines/>
      <w:widowControl w:val="0"/>
      <w:adjustRightInd w:val="0"/>
      <w:snapToGrid w:val="0"/>
      <w:spacing w:beforeLines="50" w:after="160"/>
      <w:ind w:left="1701" w:firstLine="480"/>
      <w:outlineLvl w:val="2"/>
    </w:pPr>
    <w:rPr>
      <w:rFonts w:ascii="Times New Roman" w:eastAsia="黑体" w:hAnsi="Times New Roman" w:cs="Times New Roman"/>
      <w:color w:val="FF00FF"/>
      <w:kern w:val="2"/>
      <w:sz w:val="28"/>
    </w:rPr>
  </w:style>
  <w:style w:type="paragraph" w:customStyle="1" w:styleId="4ff8">
    <w:name w:val="标题－4"/>
    <w:basedOn w:val="affffff2"/>
    <w:uiPriority w:val="99"/>
    <w:qFormat/>
    <w:pPr>
      <w:keepNext/>
      <w:keepLines/>
      <w:widowControl/>
      <w:adjustRightInd w:val="0"/>
      <w:snapToGrid w:val="0"/>
      <w:spacing w:beforeLines="50" w:after="160"/>
      <w:ind w:left="1701" w:firstLine="0"/>
      <w:outlineLvl w:val="3"/>
    </w:pPr>
    <w:rPr>
      <w:rFonts w:ascii="黑体" w:eastAsia="黑体" w:hAnsi="黑体" w:cs="Arial"/>
      <w:color w:val="008000"/>
      <w:kern w:val="0"/>
      <w:sz w:val="28"/>
      <w:szCs w:val="28"/>
    </w:rPr>
  </w:style>
  <w:style w:type="paragraph" w:customStyle="1" w:styleId="3fffd">
    <w:name w:val="标题3 + 粉红"/>
    <w:basedOn w:val="3ffb"/>
    <w:uiPriority w:val="99"/>
    <w:qFormat/>
    <w:pPr>
      <w:keepLines/>
      <w:widowControl w:val="0"/>
      <w:tabs>
        <w:tab w:val="clear" w:pos="1247"/>
      </w:tabs>
      <w:adjustRightInd w:val="0"/>
      <w:snapToGrid w:val="0"/>
      <w:spacing w:beforeLines="50" w:before="0" w:after="160"/>
      <w:ind w:left="1701" w:firstLine="0"/>
    </w:pPr>
    <w:rPr>
      <w:rFonts w:ascii="黑体" w:eastAsia="黑体" w:hAnsi="宋体" w:cs="Times New Roman"/>
      <w:b w:val="0"/>
      <w:color w:val="FF00FF"/>
      <w:kern w:val="2"/>
      <w:sz w:val="32"/>
      <w:szCs w:val="24"/>
      <w:lang w:val="en-US"/>
    </w:rPr>
  </w:style>
  <w:style w:type="paragraph" w:customStyle="1" w:styleId="2ffffff1">
    <w:name w:val="标题－2"/>
    <w:basedOn w:val="22"/>
    <w:uiPriority w:val="99"/>
    <w:qFormat/>
    <w:pPr>
      <w:numPr>
        <w:ilvl w:val="0"/>
        <w:numId w:val="0"/>
      </w:numPr>
      <w:adjustRightInd w:val="0"/>
      <w:snapToGrid w:val="0"/>
      <w:spacing w:beforeLines="100" w:before="0" w:after="0"/>
      <w:ind w:firstLineChars="200" w:firstLine="640"/>
    </w:pPr>
    <w:rPr>
      <w:rFonts w:cs="Times New Roman"/>
      <w:bCs w:val="0"/>
      <w:color w:val="0000FF"/>
      <w:kern w:val="0"/>
    </w:rPr>
  </w:style>
  <w:style w:type="paragraph" w:customStyle="1" w:styleId="xxq">
    <w:name w:val="表内容xxq"/>
    <w:basedOn w:val="afffff3"/>
    <w:uiPriority w:val="99"/>
    <w:semiHidden/>
    <w:qFormat/>
    <w:pPr>
      <w:widowControl w:val="0"/>
      <w:adjustRightInd w:val="0"/>
      <w:snapToGrid w:val="0"/>
      <w:spacing w:beforeLines="50" w:line="300" w:lineRule="auto"/>
      <w:ind w:firstLine="480"/>
      <w:jc w:val="center"/>
    </w:pPr>
    <w:rPr>
      <w:rFonts w:ascii="Times New Roman" w:cs="Times New Roman"/>
      <w:color w:val="000000"/>
      <w:szCs w:val="20"/>
    </w:rPr>
  </w:style>
  <w:style w:type="paragraph" w:customStyle="1" w:styleId="3-5">
    <w:name w:val="表格文字3-5号居中"/>
    <w:basedOn w:val="afffff3"/>
    <w:uiPriority w:val="99"/>
    <w:semiHidden/>
    <w:qFormat/>
    <w:pPr>
      <w:widowControl w:val="0"/>
      <w:adjustRightInd w:val="0"/>
      <w:snapToGrid w:val="0"/>
      <w:spacing w:beforeLines="50" w:line="336" w:lineRule="auto"/>
      <w:ind w:firstLine="480"/>
    </w:pPr>
    <w:rPr>
      <w:rFonts w:cs="Times New Roman"/>
      <w:kern w:val="2"/>
      <w:szCs w:val="20"/>
    </w:rPr>
  </w:style>
  <w:style w:type="paragraph" w:customStyle="1" w:styleId="2ffffff2">
    <w:name w:val="标题 2（用）"/>
    <w:basedOn w:val="22"/>
    <w:uiPriority w:val="99"/>
    <w:qFormat/>
    <w:pPr>
      <w:numPr>
        <w:ilvl w:val="0"/>
        <w:numId w:val="0"/>
      </w:numPr>
      <w:adjustRightInd w:val="0"/>
      <w:snapToGrid w:val="0"/>
      <w:spacing w:beforeLines="50" w:before="0" w:after="0" w:line="336" w:lineRule="auto"/>
      <w:ind w:left="278" w:right="40" w:firstLineChars="200" w:firstLine="640"/>
      <w:jc w:val="center"/>
    </w:pPr>
    <w:rPr>
      <w:rFonts w:ascii="黑体" w:hAnsi="宋体" w:cs="Times New Roman"/>
      <w:b w:val="0"/>
      <w:bCs w:val="0"/>
      <w:color w:val="000000"/>
      <w:szCs w:val="28"/>
    </w:rPr>
  </w:style>
  <w:style w:type="paragraph" w:customStyle="1" w:styleId="2ffffff3">
    <w:name w:val="2级标题 + 非加粗"/>
    <w:basedOn w:val="22"/>
    <w:next w:val="22"/>
    <w:uiPriority w:val="99"/>
    <w:qFormat/>
    <w:pPr>
      <w:widowControl/>
      <w:numPr>
        <w:ilvl w:val="0"/>
        <w:numId w:val="0"/>
      </w:numPr>
      <w:adjustRightInd w:val="0"/>
      <w:snapToGrid w:val="0"/>
      <w:spacing w:beforeLines="50" w:before="0" w:after="0"/>
      <w:ind w:firstLineChars="200" w:firstLine="480"/>
      <w:jc w:val="center"/>
    </w:pPr>
    <w:rPr>
      <w:rFonts w:ascii="Arial" w:hAnsi="Arial" w:cs="Times New Roman"/>
      <w:kern w:val="0"/>
    </w:rPr>
  </w:style>
  <w:style w:type="paragraph" w:customStyle="1" w:styleId="4ff9">
    <w:name w:val="正文小4"/>
    <w:basedOn w:val="afffff3"/>
    <w:uiPriority w:val="99"/>
    <w:qFormat/>
    <w:pPr>
      <w:widowControl w:val="0"/>
      <w:snapToGrid w:val="0"/>
      <w:spacing w:beforeLines="50" w:after="160"/>
      <w:ind w:left="1701" w:firstLine="480"/>
    </w:pPr>
    <w:rPr>
      <w:rFonts w:ascii="仿宋_GB2312" w:hAnsi="Verdana" w:cs="Times New Roman"/>
      <w:b/>
      <w:kern w:val="2"/>
      <w:szCs w:val="20"/>
    </w:rPr>
  </w:style>
  <w:style w:type="paragraph" w:customStyle="1" w:styleId="4ffa">
    <w:name w:val="宽小4"/>
    <w:basedOn w:val="afffff3"/>
    <w:uiPriority w:val="99"/>
    <w:qFormat/>
    <w:pPr>
      <w:widowControl w:val="0"/>
      <w:snapToGrid w:val="0"/>
      <w:spacing w:beforeLines="50" w:after="160"/>
      <w:ind w:left="1701" w:firstLine="480"/>
      <w:jc w:val="center"/>
    </w:pPr>
    <w:rPr>
      <w:rFonts w:ascii="仿宋_GB2312" w:hAnsi="Verdana" w:cs="Times New Roman"/>
      <w:b/>
      <w:w w:val="90"/>
      <w:kern w:val="2"/>
      <w:szCs w:val="20"/>
    </w:rPr>
  </w:style>
  <w:style w:type="paragraph" w:customStyle="1" w:styleId="1fffffff2">
    <w:name w:val="1级目录"/>
    <w:basedOn w:val="33"/>
    <w:uiPriority w:val="99"/>
    <w:qFormat/>
    <w:pPr>
      <w:numPr>
        <w:ilvl w:val="0"/>
        <w:numId w:val="0"/>
      </w:numPr>
      <w:adjustRightInd w:val="0"/>
      <w:snapToGrid w:val="0"/>
      <w:spacing w:beforeLines="50" w:before="0" w:after="160" w:line="240" w:lineRule="auto"/>
      <w:ind w:left="1990" w:firstLineChars="200" w:firstLine="200"/>
      <w:jc w:val="center"/>
      <w:outlineLvl w:val="0"/>
    </w:pPr>
    <w:rPr>
      <w:rFonts w:eastAsia="宋体"/>
      <w:b/>
      <w:sz w:val="28"/>
      <w:szCs w:val="28"/>
    </w:rPr>
  </w:style>
  <w:style w:type="paragraph" w:customStyle="1" w:styleId="afffffffffffffffffffffffffffffffffff5">
    <w:name w:val="项目名称"/>
    <w:basedOn w:val="afffff3"/>
    <w:uiPriority w:val="99"/>
    <w:qFormat/>
    <w:pPr>
      <w:widowControl w:val="0"/>
      <w:adjustRightInd w:val="0"/>
      <w:snapToGrid w:val="0"/>
      <w:spacing w:beforeLines="50" w:after="160"/>
      <w:ind w:left="1701" w:firstLine="480"/>
      <w:jc w:val="center"/>
    </w:pPr>
    <w:rPr>
      <w:rFonts w:ascii="文鼎大标宋简" w:eastAsia="文鼎大标宋简" w:hAnsi="Times New Roman" w:cs="Times New Roman"/>
      <w:kern w:val="2"/>
      <w:sz w:val="56"/>
      <w:szCs w:val="20"/>
    </w:rPr>
  </w:style>
  <w:style w:type="paragraph" w:customStyle="1" w:styleId="4ffb">
    <w:name w:val="表4"/>
    <w:basedOn w:val="afffff3"/>
    <w:uiPriority w:val="99"/>
    <w:qFormat/>
    <w:pPr>
      <w:widowControl w:val="0"/>
      <w:spacing w:beforeLines="50" w:after="160"/>
      <w:ind w:left="1701" w:firstLine="480"/>
      <w:jc w:val="center"/>
    </w:pPr>
    <w:rPr>
      <w:rFonts w:ascii="Times New Roman" w:hAnsi="Times New Roman" w:cs="Times New Roman"/>
      <w:kern w:val="2"/>
      <w:sz w:val="21"/>
      <w:szCs w:val="21"/>
    </w:rPr>
  </w:style>
  <w:style w:type="character" w:customStyle="1" w:styleId="11Char0">
    <w:name w:val="表头11 Char"/>
    <w:link w:val="11f0"/>
    <w:qFormat/>
    <w:locked/>
    <w:rPr>
      <w:rFonts w:ascii="黑体" w:eastAsia="黑体" w:hAnsi="黑体"/>
      <w:sz w:val="24"/>
      <w:szCs w:val="24"/>
    </w:rPr>
  </w:style>
  <w:style w:type="paragraph" w:customStyle="1" w:styleId="11f0">
    <w:name w:val="表头11"/>
    <w:basedOn w:val="afffff3"/>
    <w:link w:val="11Char0"/>
    <w:qFormat/>
    <w:pPr>
      <w:widowControl w:val="0"/>
      <w:adjustRightInd w:val="0"/>
      <w:snapToGrid w:val="0"/>
      <w:spacing w:beforeLines="50" w:line="300" w:lineRule="auto"/>
      <w:ind w:firstLine="480"/>
    </w:pPr>
    <w:rPr>
      <w:rFonts w:ascii="黑体" w:eastAsia="黑体" w:hAnsi="黑体" w:cs="Times New Roman"/>
    </w:rPr>
  </w:style>
  <w:style w:type="paragraph" w:customStyle="1" w:styleId="11f1">
    <w:name w:val="图底11"/>
    <w:basedOn w:val="afffff3"/>
    <w:uiPriority w:val="99"/>
    <w:qFormat/>
    <w:pPr>
      <w:widowControl w:val="0"/>
      <w:adjustRightInd w:val="0"/>
      <w:snapToGrid w:val="0"/>
      <w:spacing w:beforeLines="50" w:line="300" w:lineRule="auto"/>
      <w:ind w:firstLine="480"/>
      <w:jc w:val="center"/>
    </w:pPr>
    <w:rPr>
      <w:rFonts w:ascii="Times New Roman" w:eastAsia="黑体" w:hAnsi="Times New Roman" w:cs="Times New Roman"/>
    </w:rPr>
  </w:style>
  <w:style w:type="paragraph" w:customStyle="1" w:styleId="11f2">
    <w:name w:val="表注11"/>
    <w:basedOn w:val="afffff3"/>
    <w:uiPriority w:val="99"/>
    <w:qFormat/>
    <w:pPr>
      <w:keepNext/>
      <w:keepLines/>
      <w:widowControl w:val="0"/>
      <w:adjustRightInd w:val="0"/>
      <w:snapToGrid w:val="0"/>
      <w:spacing w:beforeLines="50" w:line="300" w:lineRule="auto"/>
      <w:ind w:firstLine="480"/>
    </w:pPr>
    <w:rPr>
      <w:rFonts w:ascii="仿宋_GB2312" w:eastAsia="仿宋_GB2312" w:cs="Times New Roman"/>
      <w:bCs/>
      <w:sz w:val="21"/>
      <w:szCs w:val="21"/>
    </w:rPr>
  </w:style>
  <w:style w:type="paragraph" w:customStyle="1" w:styleId="afffffffffffffffffffffffffffffffffff6">
    <w:name w:val="秦沈线"/>
    <w:basedOn w:val="2fffffa"/>
    <w:next w:val="afffffffffffffff5"/>
    <w:uiPriority w:val="99"/>
    <w:qFormat/>
    <w:pPr>
      <w:tabs>
        <w:tab w:val="left" w:pos="700"/>
      </w:tabs>
      <w:spacing w:after="0"/>
      <w:ind w:left="0"/>
    </w:pPr>
    <w:rPr>
      <w:rFonts w:ascii="Times New Roman" w:eastAsia="宋体" w:cs="Times New Roman"/>
      <w:bCs/>
      <w:kern w:val="0"/>
      <w:sz w:val="24"/>
      <w:szCs w:val="24"/>
      <w:lang w:eastAsia="en-US"/>
    </w:rPr>
  </w:style>
  <w:style w:type="paragraph" w:customStyle="1" w:styleId="1fffffff3">
    <w:name w:val="秦沈线1"/>
    <w:basedOn w:val="afffff3"/>
    <w:next w:val="afffff3"/>
    <w:uiPriority w:val="99"/>
    <w:qFormat/>
    <w:pPr>
      <w:widowControl w:val="0"/>
      <w:tabs>
        <w:tab w:val="left" w:pos="700"/>
      </w:tabs>
      <w:adjustRightInd w:val="0"/>
      <w:snapToGrid w:val="0"/>
      <w:spacing w:beforeLines="50" w:line="300" w:lineRule="auto"/>
      <w:ind w:firstLine="480"/>
    </w:pPr>
    <w:rPr>
      <w:rFonts w:ascii="仿宋_GB2312" w:eastAsia="仿宋_GB2312" w:hAnsi="Verdana" w:cs="Times New Roman"/>
      <w:b/>
      <w:bCs/>
      <w:sz w:val="28"/>
      <w:szCs w:val="28"/>
      <w:lang w:eastAsia="en-US"/>
    </w:rPr>
  </w:style>
  <w:style w:type="paragraph" w:customStyle="1" w:styleId="-a">
    <w:name w:val="能力-正文"/>
    <w:basedOn w:val="afffff3"/>
    <w:uiPriority w:val="99"/>
    <w:qFormat/>
    <w:pPr>
      <w:widowControl w:val="0"/>
      <w:spacing w:beforeLines="50" w:after="160"/>
      <w:ind w:left="1701" w:firstLine="480"/>
    </w:pPr>
    <w:rPr>
      <w:rFonts w:ascii="Times New Roman" w:hAnsi="Times New Roman" w:cs="Times New Roman"/>
      <w:kern w:val="2"/>
      <w:szCs w:val="22"/>
    </w:rPr>
  </w:style>
  <w:style w:type="paragraph" w:customStyle="1" w:styleId="-b">
    <w:name w:val="能力-表格正文"/>
    <w:basedOn w:val="-a"/>
    <w:uiPriority w:val="99"/>
    <w:qFormat/>
    <w:pPr>
      <w:spacing w:line="240" w:lineRule="auto"/>
      <w:ind w:firstLineChars="0" w:firstLine="0"/>
      <w:jc w:val="center"/>
    </w:pPr>
    <w:rPr>
      <w:sz w:val="21"/>
    </w:rPr>
  </w:style>
  <w:style w:type="character" w:customStyle="1" w:styleId="Charffffff2">
    <w:name w:val="马学海内容 Char"/>
    <w:link w:val="afffffffffffffffffffffffffffffffffff7"/>
    <w:qFormat/>
    <w:locked/>
    <w:rPr>
      <w:rFonts w:ascii="新宋体" w:eastAsia="新宋体" w:hAnsi="新宋体"/>
      <w:kern w:val="44"/>
      <w:sz w:val="24"/>
      <w:szCs w:val="24"/>
    </w:rPr>
  </w:style>
  <w:style w:type="paragraph" w:customStyle="1" w:styleId="afffffffffffffffffffffffffffffffffff7">
    <w:name w:val="马学海内容"/>
    <w:basedOn w:val="afffff3"/>
    <w:link w:val="Charffffff2"/>
    <w:qFormat/>
    <w:pPr>
      <w:widowControl w:val="0"/>
      <w:tabs>
        <w:tab w:val="left" w:pos="5725"/>
        <w:tab w:val="left" w:pos="5880"/>
      </w:tabs>
      <w:spacing w:beforeLines="50" w:after="160"/>
      <w:ind w:left="1701" w:firstLine="480"/>
    </w:pPr>
    <w:rPr>
      <w:rFonts w:ascii="新宋体" w:eastAsia="新宋体" w:hAnsi="新宋体" w:cs="Times New Roman"/>
      <w:kern w:val="44"/>
    </w:rPr>
  </w:style>
  <w:style w:type="paragraph" w:customStyle="1" w:styleId="21">
    <w:name w:val="林宝辉 标题2"/>
    <w:basedOn w:val="afffff3"/>
    <w:uiPriority w:val="99"/>
    <w:qFormat/>
    <w:pPr>
      <w:widowControl w:val="0"/>
      <w:numPr>
        <w:ilvl w:val="1"/>
        <w:numId w:val="121"/>
      </w:numPr>
      <w:spacing w:beforeLines="50" w:after="160"/>
      <w:ind w:left="2125" w:firstLine="200"/>
      <w:jc w:val="center"/>
      <w:outlineLvl w:val="1"/>
    </w:pPr>
    <w:rPr>
      <w:rFonts w:ascii="Times New Roman" w:eastAsia="新宋体" w:hAnsi="Times New Roman" w:cs="Times New Roman"/>
      <w:b/>
      <w:kern w:val="2"/>
      <w:sz w:val="28"/>
    </w:rPr>
  </w:style>
  <w:style w:type="paragraph" w:customStyle="1" w:styleId="31">
    <w:name w:val="林宝辉 标题3"/>
    <w:basedOn w:val="afffff3"/>
    <w:uiPriority w:val="99"/>
    <w:qFormat/>
    <w:pPr>
      <w:widowControl w:val="0"/>
      <w:numPr>
        <w:ilvl w:val="2"/>
        <w:numId w:val="121"/>
      </w:numPr>
      <w:spacing w:beforeLines="50" w:after="160"/>
      <w:ind w:left="2181" w:firstLine="200"/>
      <w:outlineLvl w:val="2"/>
    </w:pPr>
    <w:rPr>
      <w:rFonts w:ascii="Times New Roman" w:eastAsia="新宋体" w:hAnsi="Times New Roman" w:cs="Times New Roman"/>
      <w:b/>
      <w:kern w:val="2"/>
    </w:rPr>
  </w:style>
  <w:style w:type="paragraph" w:customStyle="1" w:styleId="4ffc">
    <w:name w:val="标题 4 宋体"/>
    <w:basedOn w:val="41"/>
    <w:next w:val="afffff3"/>
    <w:uiPriority w:val="99"/>
    <w:qFormat/>
    <w:pPr>
      <w:numPr>
        <w:ilvl w:val="0"/>
        <w:numId w:val="0"/>
      </w:numPr>
      <w:tabs>
        <w:tab w:val="left" w:pos="851"/>
        <w:tab w:val="left" w:pos="1064"/>
        <w:tab w:val="left" w:pos="3018"/>
      </w:tabs>
      <w:adjustRightInd w:val="0"/>
      <w:snapToGrid w:val="0"/>
      <w:spacing w:beforeLines="50" w:before="0" w:after="160" w:line="360" w:lineRule="auto"/>
      <w:ind w:left="3145" w:firstLineChars="200" w:hanging="864"/>
    </w:pPr>
    <w:rPr>
      <w:rFonts w:ascii="宋体" w:eastAsia="宋体" w:hAnsi="Times New Roman" w:cs="Times New Roman"/>
      <w:bCs w:val="0"/>
      <w:color w:val="auto"/>
      <w:szCs w:val="24"/>
    </w:rPr>
  </w:style>
  <w:style w:type="paragraph" w:customStyle="1" w:styleId="afffffffffffffffffffffffffffffffffff8">
    <w:name w:val="林宝辉"/>
    <w:basedOn w:val="afffff3"/>
    <w:uiPriority w:val="99"/>
    <w:qFormat/>
    <w:pPr>
      <w:widowControl w:val="0"/>
      <w:spacing w:beforeLines="50" w:after="160"/>
      <w:ind w:left="1699" w:firstLine="480"/>
    </w:pPr>
    <w:rPr>
      <w:rFonts w:ascii="Times New Roman" w:hAnsi="Times New Roman" w:cs="Times New Roman"/>
      <w:kern w:val="2"/>
    </w:rPr>
  </w:style>
  <w:style w:type="paragraph" w:customStyle="1" w:styleId="afffffffffffffffffffffffffffffffffff9">
    <w:name w:val="王海兰"/>
    <w:basedOn w:val="afffff3"/>
    <w:next w:val="afffff3"/>
    <w:uiPriority w:val="99"/>
    <w:qFormat/>
    <w:pPr>
      <w:widowControl w:val="0"/>
      <w:ind w:leftChars="-30" w:left="1617" w:rightChars="-27" w:right="-76" w:firstLine="560"/>
    </w:pPr>
    <w:rPr>
      <w:rFonts w:ascii="Arial" w:hAnsi="Arial" w:cs="Arial"/>
      <w:kern w:val="2"/>
      <w:sz w:val="28"/>
      <w:szCs w:val="28"/>
    </w:rPr>
  </w:style>
  <w:style w:type="character" w:customStyle="1" w:styleId="Charffffff3">
    <w:name w:val="黑~正文文本 Char"/>
    <w:link w:val="afffffffffffffffffffffffffffffffffffa"/>
    <w:qFormat/>
    <w:locked/>
    <w:rPr>
      <w:sz w:val="24"/>
      <w:szCs w:val="21"/>
    </w:rPr>
  </w:style>
  <w:style w:type="paragraph" w:customStyle="1" w:styleId="afffffffffffffffffffffffffffffffffffa">
    <w:name w:val="黑~正文文本"/>
    <w:basedOn w:val="2f4"/>
    <w:link w:val="Charffffff3"/>
    <w:qFormat/>
    <w:pPr>
      <w:widowControl w:val="0"/>
      <w:spacing w:beforeLines="50"/>
      <w:ind w:left="0" w:firstLine="480"/>
    </w:pPr>
    <w:rPr>
      <w:sz w:val="24"/>
      <w:szCs w:val="21"/>
    </w:rPr>
  </w:style>
  <w:style w:type="paragraph" w:customStyle="1" w:styleId="afffffffffffffffffffffffffffffffffffb">
    <w:name w:val="目录文字"/>
    <w:basedOn w:val="afffff3"/>
    <w:uiPriority w:val="99"/>
    <w:qFormat/>
    <w:pPr>
      <w:spacing w:beforeLines="50" w:after="160" w:line="480" w:lineRule="auto"/>
      <w:ind w:left="1701" w:firstLine="480"/>
    </w:pPr>
    <w:rPr>
      <w:rFonts w:cs="Times New Roman"/>
      <w:szCs w:val="20"/>
    </w:rPr>
  </w:style>
  <w:style w:type="paragraph" w:customStyle="1" w:styleId="2ffffff4">
    <w:name w:val="正文进2字"/>
    <w:basedOn w:val="afffff3"/>
    <w:uiPriority w:val="99"/>
    <w:qFormat/>
    <w:pPr>
      <w:widowControl w:val="0"/>
      <w:snapToGrid w:val="0"/>
      <w:spacing w:beforeLines="50" w:line="500" w:lineRule="exact"/>
      <w:ind w:firstLine="480"/>
    </w:pPr>
    <w:rPr>
      <w:rFonts w:ascii="Times New Roman" w:hAnsi="Times New Roman" w:cs="Times New Roman"/>
      <w:color w:val="000000"/>
      <w:kern w:val="2"/>
    </w:rPr>
  </w:style>
  <w:style w:type="paragraph" w:customStyle="1" w:styleId="afffffffffffffffffffffffffffffffffffc">
    <w:name w:val="数字正文"/>
    <w:basedOn w:val="afffff3"/>
    <w:uiPriority w:val="99"/>
    <w:qFormat/>
    <w:pPr>
      <w:widowControl w:val="0"/>
      <w:snapToGrid w:val="0"/>
      <w:spacing w:beforeLines="50" w:line="300" w:lineRule="auto"/>
      <w:ind w:firstLine="480"/>
    </w:pPr>
    <w:rPr>
      <w:rFonts w:ascii="Times New Roman" w:hAnsi="Times New Roman" w:cs="Times New Roman"/>
      <w:color w:val="000000"/>
      <w:kern w:val="2"/>
    </w:rPr>
  </w:style>
  <w:style w:type="paragraph" w:customStyle="1" w:styleId="afffffffffffffffffffffffffffffffffffd">
    <w:name w:val="二"/>
    <w:basedOn w:val="afffff3"/>
    <w:uiPriority w:val="99"/>
    <w:qFormat/>
    <w:pPr>
      <w:keepNext/>
      <w:keepLines/>
      <w:widowControl w:val="0"/>
      <w:spacing w:beforeLines="50"/>
      <w:ind w:firstLine="480"/>
      <w:jc w:val="center"/>
      <w:outlineLvl w:val="1"/>
    </w:pPr>
    <w:rPr>
      <w:b/>
      <w:bCs/>
      <w:kern w:val="2"/>
      <w:sz w:val="30"/>
      <w:szCs w:val="30"/>
    </w:rPr>
  </w:style>
  <w:style w:type="paragraph" w:customStyle="1" w:styleId="afffffffffffffffffffffffffffffffffffe">
    <w:name w:val="附件、"/>
    <w:basedOn w:val="afffff3"/>
    <w:uiPriority w:val="99"/>
    <w:qFormat/>
    <w:pPr>
      <w:widowControl w:val="0"/>
      <w:spacing w:beforeLines="50" w:after="160"/>
      <w:ind w:left="1701"/>
      <w:outlineLvl w:val="0"/>
    </w:pPr>
    <w:rPr>
      <w:rFonts w:ascii="黑体" w:eastAsia="黑体" w:cs="Times New Roman"/>
      <w:kern w:val="2"/>
      <w:sz w:val="28"/>
      <w:szCs w:val="28"/>
    </w:rPr>
  </w:style>
  <w:style w:type="character" w:customStyle="1" w:styleId="Char1c">
    <w:name w:val="签名 Char1"/>
    <w:qFormat/>
    <w:rPr>
      <w:rFonts w:cs="宋体"/>
      <w:sz w:val="28"/>
      <w:szCs w:val="24"/>
    </w:rPr>
  </w:style>
  <w:style w:type="paragraph" w:customStyle="1" w:styleId="ReferenceInitials">
    <w:name w:val="Reference Initials"/>
    <w:basedOn w:val="afffff5"/>
    <w:next w:val="Enclosure"/>
    <w:uiPriority w:val="99"/>
    <w:qFormat/>
    <w:pPr>
      <w:keepNext/>
      <w:keepLines/>
      <w:widowControl/>
      <w:adjustRightInd/>
      <w:snapToGrid/>
      <w:spacing w:beforeLines="50" w:after="160" w:line="240" w:lineRule="atLeast"/>
      <w:ind w:left="1701" w:firstLine="360"/>
    </w:pPr>
    <w:rPr>
      <w:rFonts w:ascii="Garamond" w:hAnsi="Garamond" w:cs="Calibri"/>
      <w:kern w:val="0"/>
      <w:sz w:val="21"/>
      <w:szCs w:val="20"/>
    </w:rPr>
  </w:style>
  <w:style w:type="paragraph" w:customStyle="1" w:styleId="Enclosure">
    <w:name w:val="Enclosure"/>
    <w:basedOn w:val="afffff5"/>
    <w:next w:val="CC"/>
    <w:uiPriority w:val="99"/>
    <w:qFormat/>
    <w:pPr>
      <w:keepNext/>
      <w:keepLines/>
      <w:widowControl/>
      <w:adjustRightInd/>
      <w:snapToGrid/>
      <w:spacing w:beforeLines="50" w:after="160" w:line="240" w:lineRule="atLeast"/>
      <w:ind w:left="1701" w:firstLine="360"/>
    </w:pPr>
    <w:rPr>
      <w:rFonts w:ascii="Garamond" w:hAnsi="Garamond" w:cs="Calibri"/>
      <w:kern w:val="0"/>
      <w:sz w:val="21"/>
      <w:szCs w:val="20"/>
    </w:rPr>
  </w:style>
  <w:style w:type="paragraph" w:customStyle="1" w:styleId="CC">
    <w:name w:val="CC"/>
    <w:basedOn w:val="afffff5"/>
    <w:uiPriority w:val="99"/>
    <w:qFormat/>
    <w:pPr>
      <w:keepLines/>
      <w:widowControl/>
      <w:adjustRightInd/>
      <w:snapToGrid/>
      <w:spacing w:beforeLines="50" w:after="160" w:line="240" w:lineRule="atLeast"/>
      <w:ind w:left="2901" w:hanging="360"/>
    </w:pPr>
    <w:rPr>
      <w:rFonts w:ascii="Garamond" w:hAnsi="Garamond" w:cs="Calibri"/>
      <w:kern w:val="0"/>
      <w:sz w:val="21"/>
      <w:szCs w:val="20"/>
    </w:rPr>
  </w:style>
  <w:style w:type="paragraph" w:customStyle="1" w:styleId="SignatureJobTitle">
    <w:name w:val="Signature Job Title"/>
    <w:basedOn w:val="affffffff0"/>
    <w:next w:val="ReferenceInitials"/>
    <w:uiPriority w:val="99"/>
    <w:qFormat/>
    <w:pPr>
      <w:keepNext/>
      <w:spacing w:beforeLines="50" w:after="160" w:line="240" w:lineRule="atLeast"/>
      <w:ind w:leftChars="0" w:left="1701" w:firstLine="360"/>
    </w:pPr>
    <w:rPr>
      <w:rFonts w:ascii="Garamond" w:hAnsi="Garamond"/>
      <w:szCs w:val="20"/>
    </w:rPr>
  </w:style>
  <w:style w:type="paragraph" w:customStyle="1" w:styleId="SignatureName">
    <w:name w:val="Signature Name"/>
    <w:basedOn w:val="affffffff0"/>
    <w:next w:val="SignatureJobTitle"/>
    <w:uiPriority w:val="99"/>
    <w:qFormat/>
    <w:pPr>
      <w:keepNext/>
      <w:spacing w:beforeLines="50" w:after="160" w:line="240" w:lineRule="atLeast"/>
      <w:ind w:leftChars="0" w:left="1701" w:firstLine="360"/>
    </w:pPr>
    <w:rPr>
      <w:rFonts w:ascii="Garamond" w:hAnsi="Garamond"/>
      <w:szCs w:val="20"/>
    </w:rPr>
  </w:style>
  <w:style w:type="paragraph" w:customStyle="1" w:styleId="ReturnAddress">
    <w:name w:val="Return Address"/>
    <w:basedOn w:val="afffff3"/>
    <w:uiPriority w:val="99"/>
    <w:qFormat/>
    <w:pPr>
      <w:keepLines/>
      <w:spacing w:beforeLines="50" w:after="160" w:line="200" w:lineRule="atLeast"/>
      <w:ind w:left="1701" w:firstLine="480"/>
    </w:pPr>
    <w:rPr>
      <w:rFonts w:ascii="Garamond" w:hAnsi="Garamond" w:cs="Times New Roman"/>
      <w:sz w:val="16"/>
      <w:szCs w:val="20"/>
    </w:rPr>
  </w:style>
  <w:style w:type="paragraph" w:customStyle="1" w:styleId="1fffffff4">
    <w:name w:val="项目列表 1"/>
    <w:basedOn w:val="afffff3"/>
    <w:uiPriority w:val="99"/>
    <w:qFormat/>
    <w:pPr>
      <w:widowControl w:val="0"/>
      <w:tabs>
        <w:tab w:val="left" w:pos="425"/>
        <w:tab w:val="left" w:pos="960"/>
      </w:tabs>
      <w:adjustRightInd w:val="0"/>
      <w:snapToGrid w:val="0"/>
      <w:spacing w:beforeLines="50" w:after="160"/>
      <w:ind w:left="2126" w:hanging="425"/>
    </w:pPr>
    <w:rPr>
      <w:rFonts w:ascii="Times New Roman" w:hAnsi="Times New Roman" w:cs="Times New Roman"/>
      <w:kern w:val="2"/>
      <w:szCs w:val="20"/>
    </w:rPr>
  </w:style>
  <w:style w:type="paragraph" w:customStyle="1" w:styleId="affffffffffffffffffffffffffffffffffff">
    <w:name w:val="连续正文文字"/>
    <w:basedOn w:val="afffff5"/>
    <w:uiPriority w:val="99"/>
    <w:qFormat/>
    <w:pPr>
      <w:keepNext/>
      <w:widowControl/>
      <w:adjustRightInd/>
      <w:snapToGrid/>
      <w:spacing w:beforeLines="50" w:after="160" w:line="240" w:lineRule="atLeast"/>
      <w:ind w:left="1701" w:firstLine="360"/>
    </w:pPr>
    <w:rPr>
      <w:rFonts w:ascii="Garamond" w:hAnsi="Garamond" w:cs="Calibri"/>
      <w:kern w:val="0"/>
      <w:sz w:val="21"/>
      <w:szCs w:val="20"/>
    </w:rPr>
  </w:style>
  <w:style w:type="paragraph" w:customStyle="1" w:styleId="22b">
    <w:name w:val="样式 样式 宋体 首行缩进:  2 字符 + 首行缩进:  2 字符"/>
    <w:basedOn w:val="afffff3"/>
    <w:uiPriority w:val="99"/>
    <w:qFormat/>
    <w:pPr>
      <w:spacing w:beforeLines="50" w:after="160"/>
      <w:ind w:left="1701" w:firstLine="480"/>
    </w:pPr>
    <w:rPr>
      <w:rFonts w:cs="Times New Roman"/>
      <w:szCs w:val="20"/>
    </w:rPr>
  </w:style>
  <w:style w:type="paragraph" w:customStyle="1" w:styleId="affffffffffffffffffffffffffffffffffff0">
    <w:name w:val="基准页眉样式"/>
    <w:basedOn w:val="afffff5"/>
    <w:uiPriority w:val="99"/>
    <w:qFormat/>
    <w:pPr>
      <w:keepLines/>
      <w:widowControl/>
      <w:tabs>
        <w:tab w:val="center" w:pos="-18551"/>
        <w:tab w:val="right" w:pos="4320"/>
      </w:tabs>
      <w:adjustRightInd/>
      <w:snapToGrid/>
      <w:spacing w:beforeLines="50" w:after="160" w:line="240" w:lineRule="atLeast"/>
      <w:ind w:left="1701"/>
      <w:jc w:val="center"/>
    </w:pPr>
    <w:rPr>
      <w:rFonts w:ascii="Garamond" w:hAnsi="Garamond" w:cs="Calibri"/>
      <w:smallCaps/>
      <w:spacing w:val="15"/>
      <w:kern w:val="0"/>
      <w:sz w:val="21"/>
      <w:szCs w:val="20"/>
    </w:rPr>
  </w:style>
  <w:style w:type="paragraph" w:customStyle="1" w:styleId="1120">
    <w:name w:val="样式 标题标题1 + 段前: 12 磅"/>
    <w:basedOn w:val="affffffffd"/>
    <w:uiPriority w:val="99"/>
    <w:qFormat/>
    <w:pPr>
      <w:tabs>
        <w:tab w:val="left" w:pos="425"/>
      </w:tabs>
      <w:spacing w:beforeLines="50" w:after="160"/>
      <w:ind w:left="1701" w:firstLine="560"/>
      <w:jc w:val="center"/>
      <w:outlineLvl w:val="0"/>
    </w:pPr>
    <w:rPr>
      <w:rFonts w:ascii="Arial" w:hAnsi="Arial" w:cs="Calibri Light"/>
      <w:b w:val="0"/>
      <w:bCs w:val="0"/>
      <w:caps/>
      <w:sz w:val="32"/>
      <w:szCs w:val="20"/>
    </w:rPr>
  </w:style>
  <w:style w:type="paragraph" w:customStyle="1" w:styleId="SubjectLine">
    <w:name w:val="Subject Line"/>
    <w:basedOn w:val="afffff5"/>
    <w:next w:val="afffff5"/>
    <w:uiPriority w:val="99"/>
    <w:qFormat/>
    <w:pPr>
      <w:widowControl/>
      <w:adjustRightInd/>
      <w:snapToGrid/>
      <w:spacing w:beforeLines="50" w:after="160" w:line="240" w:lineRule="atLeast"/>
      <w:ind w:left="1701" w:firstLine="360"/>
    </w:pPr>
    <w:rPr>
      <w:rFonts w:ascii="Arial" w:hAnsi="Arial" w:cs="Calibri"/>
      <w:b/>
      <w:spacing w:val="-6"/>
      <w:kern w:val="0"/>
      <w:sz w:val="18"/>
      <w:szCs w:val="20"/>
    </w:rPr>
  </w:style>
  <w:style w:type="paragraph" w:customStyle="1" w:styleId="SignatureCompanyName">
    <w:name w:val="Signature Company Name"/>
    <w:basedOn w:val="affffffff0"/>
    <w:next w:val="SignatureName"/>
    <w:uiPriority w:val="99"/>
    <w:qFormat/>
    <w:pPr>
      <w:keepNext/>
      <w:spacing w:beforeLines="50" w:after="160" w:line="240" w:lineRule="atLeast"/>
      <w:ind w:leftChars="0" w:left="1701" w:firstLine="360"/>
    </w:pPr>
    <w:rPr>
      <w:rFonts w:ascii="Garamond" w:hAnsi="Garamond"/>
      <w:szCs w:val="20"/>
    </w:rPr>
  </w:style>
  <w:style w:type="paragraph" w:customStyle="1" w:styleId="affffffffffffffffffffffffffffffffffff1">
    <w:name w:val="基准目录样式"/>
    <w:basedOn w:val="afffff3"/>
    <w:uiPriority w:val="99"/>
    <w:qFormat/>
    <w:pPr>
      <w:tabs>
        <w:tab w:val="right" w:leader="dot" w:pos="-18551"/>
      </w:tabs>
      <w:spacing w:beforeLines="50" w:after="160" w:line="240" w:lineRule="atLeast"/>
      <w:ind w:left="1701" w:firstLine="480"/>
    </w:pPr>
    <w:rPr>
      <w:rFonts w:ascii="Garamond" w:hAnsi="Garamond" w:cs="Times New Roman"/>
      <w:sz w:val="22"/>
      <w:szCs w:val="20"/>
    </w:rPr>
  </w:style>
  <w:style w:type="paragraph" w:customStyle="1" w:styleId="2ffffff5">
    <w:name w:val="样式 正文文本缩进 + 首行缩进:  2 字符"/>
    <w:basedOn w:val="afffffff0"/>
    <w:uiPriority w:val="99"/>
    <w:qFormat/>
    <w:pPr>
      <w:spacing w:beforeLines="50" w:after="160"/>
      <w:ind w:leftChars="0" w:left="1701" w:firstLine="480"/>
    </w:pPr>
    <w:rPr>
      <w:rFonts w:ascii="Garamond" w:hAnsi="Garamond" w:cs="Calibri"/>
      <w:kern w:val="0"/>
    </w:rPr>
  </w:style>
  <w:style w:type="paragraph" w:customStyle="1" w:styleId="affffffffffffffffffffffffffffffffffff2">
    <w:name w:val="偶页脚样式"/>
    <w:basedOn w:val="afffff3"/>
    <w:uiPriority w:val="99"/>
    <w:qFormat/>
    <w:pPr>
      <w:keepLines/>
      <w:tabs>
        <w:tab w:val="right" w:pos="-18551"/>
      </w:tabs>
      <w:spacing w:beforeLines="50" w:after="160"/>
      <w:ind w:left="1701" w:firstLine="480"/>
      <w:jc w:val="center"/>
    </w:pPr>
    <w:rPr>
      <w:rFonts w:ascii="Garamond" w:hAnsi="Garamond" w:cs="Times New Roman"/>
      <w:smallCaps/>
      <w:spacing w:val="15"/>
      <w:szCs w:val="20"/>
    </w:rPr>
  </w:style>
  <w:style w:type="paragraph" w:customStyle="1" w:styleId="Picture">
    <w:name w:val="Picture"/>
    <w:basedOn w:val="afffff3"/>
    <w:next w:val="afffff3"/>
    <w:uiPriority w:val="99"/>
    <w:qFormat/>
    <w:pPr>
      <w:keepNext/>
      <w:spacing w:beforeLines="50" w:after="160"/>
      <w:ind w:left="1701" w:firstLine="480"/>
    </w:pPr>
    <w:rPr>
      <w:rFonts w:ascii="Garamond" w:hAnsi="Garamond" w:cs="Times New Roman"/>
      <w:sz w:val="22"/>
      <w:szCs w:val="20"/>
    </w:rPr>
  </w:style>
  <w:style w:type="paragraph" w:customStyle="1" w:styleId="affffffffffffffffffffffffffffffffffff3">
    <w:name w:val="块引用"/>
    <w:basedOn w:val="afffff5"/>
    <w:uiPriority w:val="99"/>
    <w:qFormat/>
    <w:pPr>
      <w:keepLines/>
      <w:widowControl/>
      <w:pBdr>
        <w:top w:val="single" w:sz="6" w:space="14" w:color="808080"/>
        <w:left w:val="single" w:sz="6" w:space="14" w:color="808080"/>
        <w:bottom w:val="single" w:sz="6" w:space="14" w:color="808080"/>
        <w:right w:val="single" w:sz="6" w:space="14" w:color="808080"/>
      </w:pBdr>
      <w:adjustRightInd/>
      <w:snapToGrid/>
      <w:spacing w:beforeLines="50" w:after="160" w:line="240" w:lineRule="atLeast"/>
      <w:ind w:left="2421" w:right="720"/>
    </w:pPr>
    <w:rPr>
      <w:rFonts w:ascii="Garamond" w:eastAsia="楷体_GB2312" w:hAnsi="Garamond" w:cs="Calibri"/>
      <w:i/>
      <w:kern w:val="0"/>
      <w:sz w:val="21"/>
      <w:szCs w:val="20"/>
    </w:rPr>
  </w:style>
  <w:style w:type="paragraph" w:customStyle="1" w:styleId="address">
    <w:name w:val="address"/>
    <w:basedOn w:val="afffff3"/>
    <w:uiPriority w:val="99"/>
    <w:qFormat/>
    <w:pPr>
      <w:spacing w:beforeLines="50" w:after="160"/>
      <w:ind w:left="1701" w:firstLine="480"/>
    </w:pPr>
    <w:rPr>
      <w:rFonts w:ascii="Arial Narrow" w:hAnsi="Arial Narrow" w:cs="Times New Roman"/>
      <w:color w:val="808080"/>
      <w:sz w:val="18"/>
      <w:szCs w:val="20"/>
      <w:lang w:eastAsia="en-US"/>
    </w:rPr>
  </w:style>
  <w:style w:type="paragraph" w:customStyle="1" w:styleId="affffffffffffffffffffffffffffffffffff4">
    <w:name w:val="篇号及标题"/>
    <w:uiPriority w:val="99"/>
    <w:qFormat/>
    <w:pPr>
      <w:spacing w:beforeLines="50" w:after="160" w:line="360" w:lineRule="auto"/>
      <w:ind w:left="1701"/>
      <w:jc w:val="center"/>
    </w:pPr>
    <w:rPr>
      <w:rFonts w:ascii="宋体" w:eastAsia="宋体" w:hAnsi="Times New Roman" w:cs="Times New Roman"/>
      <w:kern w:val="2"/>
      <w:sz w:val="44"/>
    </w:rPr>
  </w:style>
  <w:style w:type="paragraph" w:customStyle="1" w:styleId="affffffffffffffffffffffffffffffffffff5">
    <w:name w:val="首页脚样式"/>
    <w:basedOn w:val="afffff3"/>
    <w:uiPriority w:val="99"/>
    <w:qFormat/>
    <w:pPr>
      <w:keepLines/>
      <w:tabs>
        <w:tab w:val="right" w:pos="-18551"/>
      </w:tabs>
      <w:spacing w:beforeLines="50" w:after="160"/>
      <w:ind w:left="1701" w:firstLine="480"/>
      <w:jc w:val="center"/>
    </w:pPr>
    <w:rPr>
      <w:rFonts w:ascii="Garamond" w:hAnsi="Garamond" w:cs="Times New Roman"/>
      <w:smallCaps/>
      <w:spacing w:val="15"/>
      <w:szCs w:val="20"/>
    </w:rPr>
  </w:style>
  <w:style w:type="paragraph" w:customStyle="1" w:styleId="InsideAddress">
    <w:name w:val="Inside Address"/>
    <w:basedOn w:val="afffff5"/>
    <w:uiPriority w:val="99"/>
    <w:qFormat/>
    <w:pPr>
      <w:widowControl/>
      <w:adjustRightInd/>
      <w:snapToGrid/>
      <w:spacing w:beforeLines="50" w:after="160" w:line="240" w:lineRule="atLeast"/>
      <w:ind w:left="1701" w:firstLine="360"/>
    </w:pPr>
    <w:rPr>
      <w:rFonts w:ascii="Garamond" w:hAnsi="Garamond" w:cs="Calibri"/>
      <w:kern w:val="0"/>
      <w:sz w:val="21"/>
      <w:szCs w:val="20"/>
    </w:rPr>
  </w:style>
  <w:style w:type="paragraph" w:customStyle="1" w:styleId="Date1">
    <w:name w:val="Date1"/>
    <w:basedOn w:val="afffff5"/>
    <w:next w:val="InsideAddress"/>
    <w:uiPriority w:val="99"/>
    <w:qFormat/>
    <w:pPr>
      <w:widowControl/>
      <w:adjustRightInd/>
      <w:snapToGrid/>
      <w:spacing w:beforeLines="50" w:after="160" w:line="240" w:lineRule="atLeast"/>
      <w:ind w:left="1701" w:firstLine="360"/>
    </w:pPr>
    <w:rPr>
      <w:rFonts w:ascii="Garamond" w:hAnsi="Garamond" w:cs="Calibri"/>
      <w:kern w:val="0"/>
      <w:sz w:val="21"/>
      <w:szCs w:val="20"/>
    </w:rPr>
  </w:style>
  <w:style w:type="paragraph" w:customStyle="1" w:styleId="FootnoteBase">
    <w:name w:val="Footnote Base"/>
    <w:basedOn w:val="afffff5"/>
    <w:uiPriority w:val="99"/>
    <w:qFormat/>
    <w:pPr>
      <w:keepLines/>
      <w:widowControl/>
      <w:adjustRightInd/>
      <w:snapToGrid/>
      <w:spacing w:beforeLines="50" w:after="160" w:line="200" w:lineRule="atLeast"/>
      <w:ind w:left="1701" w:firstLine="360"/>
    </w:pPr>
    <w:rPr>
      <w:rFonts w:ascii="Garamond" w:hAnsi="Garamond" w:cs="Calibri"/>
      <w:kern w:val="0"/>
      <w:sz w:val="16"/>
      <w:szCs w:val="20"/>
    </w:rPr>
  </w:style>
  <w:style w:type="paragraph" w:customStyle="1" w:styleId="affffffffffffffffffffffffffffffffffff6">
    <w:name w:val="中文段落"/>
    <w:basedOn w:val="afffff3"/>
    <w:uiPriority w:val="99"/>
    <w:qFormat/>
    <w:pPr>
      <w:widowControl w:val="0"/>
      <w:spacing w:beforeLines="50" w:after="160"/>
      <w:ind w:left="1701" w:firstLine="480"/>
    </w:pPr>
    <w:rPr>
      <w:rFonts w:ascii="Times New Roman" w:hAnsi="Times New Roman" w:cs="Times New Roman"/>
      <w:kern w:val="2"/>
      <w:sz w:val="21"/>
      <w:szCs w:val="20"/>
    </w:rPr>
  </w:style>
  <w:style w:type="paragraph" w:customStyle="1" w:styleId="cover-customer">
    <w:name w:val="cover-customer"/>
    <w:basedOn w:val="afffff3"/>
    <w:uiPriority w:val="99"/>
    <w:qFormat/>
    <w:pPr>
      <w:spacing w:beforeLines="50" w:after="160"/>
      <w:ind w:left="1701" w:firstLine="480"/>
    </w:pPr>
    <w:rPr>
      <w:rFonts w:ascii="Times New Roman" w:hAnsi="Times New Roman" w:cs="Times New Roman"/>
      <w:b/>
      <w:sz w:val="72"/>
      <w:szCs w:val="20"/>
      <w:lang w:eastAsia="en-US"/>
    </w:rPr>
  </w:style>
  <w:style w:type="paragraph" w:customStyle="1" w:styleId="CharCharfd">
    <w:name w:val="表头 Char Char"/>
    <w:basedOn w:val="afffff3"/>
    <w:uiPriority w:val="99"/>
    <w:qFormat/>
    <w:pPr>
      <w:widowControl w:val="0"/>
      <w:spacing w:beforeLines="50" w:after="160"/>
      <w:ind w:left="1701" w:firstLine="480"/>
      <w:jc w:val="center"/>
    </w:pPr>
    <w:rPr>
      <w:rFonts w:ascii="Times New Roman" w:hAnsi="Times New Roman" w:cs="Times New Roman"/>
      <w:kern w:val="2"/>
      <w:szCs w:val="20"/>
    </w:rPr>
  </w:style>
  <w:style w:type="paragraph" w:customStyle="1" w:styleId="affffffffffffffffffffffffffffffffffff7">
    <w:name w:val="首页页眉样式"/>
    <w:basedOn w:val="afffff3"/>
    <w:uiPriority w:val="99"/>
    <w:qFormat/>
    <w:pPr>
      <w:keepLines/>
      <w:tabs>
        <w:tab w:val="center" w:pos="-18551"/>
        <w:tab w:val="right" w:pos="4320"/>
      </w:tabs>
      <w:spacing w:beforeLines="50" w:after="160" w:line="240" w:lineRule="atLeast"/>
      <w:ind w:left="1701" w:firstLine="480"/>
      <w:jc w:val="center"/>
    </w:pPr>
    <w:rPr>
      <w:rFonts w:ascii="Garamond" w:hAnsi="Garamond" w:cs="Times New Roman"/>
      <w:smallCaps/>
      <w:spacing w:val="15"/>
      <w:sz w:val="21"/>
      <w:szCs w:val="20"/>
    </w:rPr>
  </w:style>
  <w:style w:type="paragraph" w:customStyle="1" w:styleId="Salutation1">
    <w:name w:val="Salutation1"/>
    <w:basedOn w:val="afffff5"/>
    <w:next w:val="SubjectLine"/>
    <w:uiPriority w:val="99"/>
    <w:qFormat/>
    <w:pPr>
      <w:widowControl/>
      <w:adjustRightInd/>
      <w:snapToGrid/>
      <w:spacing w:beforeLines="50" w:after="160" w:line="240" w:lineRule="atLeast"/>
      <w:ind w:left="1701" w:firstLine="360"/>
    </w:pPr>
    <w:rPr>
      <w:rFonts w:ascii="Garamond" w:hAnsi="Garamond" w:cs="Calibri"/>
      <w:kern w:val="0"/>
      <w:sz w:val="21"/>
      <w:szCs w:val="20"/>
    </w:rPr>
  </w:style>
  <w:style w:type="paragraph" w:customStyle="1" w:styleId="affffffffffffffffffffffffffffffffffff8">
    <w:name w:val="节标签"/>
    <w:basedOn w:val="afff0"/>
    <w:next w:val="afffff5"/>
    <w:uiPriority w:val="99"/>
    <w:qFormat/>
    <w:pPr>
      <w:keepNext w:val="0"/>
      <w:keepLines w:val="0"/>
      <w:numPr>
        <w:numId w:val="0"/>
      </w:numPr>
      <w:pBdr>
        <w:bottom w:val="single" w:sz="6" w:space="24" w:color="808080"/>
      </w:pBdr>
      <w:suppressAutoHyphens w:val="0"/>
      <w:autoSpaceDN/>
      <w:adjustRightInd/>
      <w:snapToGrid/>
      <w:spacing w:beforeLines="50" w:after="160"/>
      <w:ind w:left="1701" w:firstLineChars="200" w:firstLine="200"/>
      <w:jc w:val="center"/>
      <w:textAlignment w:val="auto"/>
    </w:pPr>
    <w:rPr>
      <w:rFonts w:ascii="宋体" w:hAnsi="宋体" w:cs="Calibri"/>
      <w:b/>
      <w:caps/>
      <w:spacing w:val="80"/>
      <w:kern w:val="0"/>
      <w:sz w:val="48"/>
      <w:szCs w:val="20"/>
      <w:lang w:eastAsia="zh-CN"/>
    </w:rPr>
  </w:style>
  <w:style w:type="paragraph" w:customStyle="1" w:styleId="affffffffffffffffffffffffffffffffffff9">
    <w:name w:val="奇页页眉样式"/>
    <w:basedOn w:val="afffff3"/>
    <w:uiPriority w:val="99"/>
    <w:qFormat/>
    <w:pPr>
      <w:keepLines/>
      <w:tabs>
        <w:tab w:val="center" w:pos="-18551"/>
        <w:tab w:val="right" w:pos="4320"/>
      </w:tabs>
      <w:spacing w:beforeLines="50" w:after="160" w:line="240" w:lineRule="atLeast"/>
      <w:ind w:left="1701" w:firstLine="480"/>
      <w:jc w:val="center"/>
    </w:pPr>
    <w:rPr>
      <w:rFonts w:ascii="Garamond" w:hAnsi="Garamond" w:cs="Times New Roman"/>
      <w:smallCaps/>
      <w:spacing w:val="15"/>
      <w:sz w:val="21"/>
      <w:szCs w:val="20"/>
    </w:rPr>
  </w:style>
  <w:style w:type="paragraph" w:customStyle="1" w:styleId="CharChar2CharCharCharCharCharCharCharCharCharCharCharChar">
    <w:name w:val="Char Char2 Char Char Char Char Char Char Char Char Char Char Char Char"/>
    <w:basedOn w:val="afffff3"/>
    <w:uiPriority w:val="99"/>
    <w:qFormat/>
    <w:pPr>
      <w:spacing w:beforeLines="50" w:after="160" w:line="240" w:lineRule="exact"/>
      <w:ind w:left="1701" w:firstLine="480"/>
    </w:pPr>
    <w:rPr>
      <w:rFonts w:hAnsi="Verdana" w:cs="Times New Roman"/>
      <w:sz w:val="20"/>
      <w:szCs w:val="20"/>
      <w:lang w:eastAsia="en-US"/>
    </w:rPr>
  </w:style>
  <w:style w:type="paragraph" w:customStyle="1" w:styleId="affffffffffffffffffffffffffffffffffffa">
    <w:name w:val="基准索引样式"/>
    <w:basedOn w:val="afffff3"/>
    <w:uiPriority w:val="99"/>
    <w:qFormat/>
    <w:pPr>
      <w:spacing w:beforeLines="50" w:after="160" w:line="240" w:lineRule="atLeast"/>
      <w:ind w:left="2061" w:hanging="360"/>
    </w:pPr>
    <w:rPr>
      <w:rFonts w:ascii="Garamond" w:hAnsi="Garamond" w:cs="Times New Roman"/>
      <w:sz w:val="22"/>
      <w:szCs w:val="20"/>
    </w:rPr>
  </w:style>
  <w:style w:type="paragraph" w:customStyle="1" w:styleId="3fffe">
    <w:name w:val="列表3"/>
    <w:basedOn w:val="afffff3"/>
    <w:qFormat/>
    <w:pPr>
      <w:widowControl w:val="0"/>
      <w:tabs>
        <w:tab w:val="left" w:pos="360"/>
        <w:tab w:val="left" w:pos="840"/>
      </w:tabs>
      <w:spacing w:beforeLines="50" w:after="160"/>
      <w:ind w:left="2061" w:hanging="360"/>
    </w:pPr>
    <w:rPr>
      <w:rFonts w:ascii="Times New Roman" w:hAnsi="Times New Roman" w:cs="Times New Roman"/>
      <w:kern w:val="2"/>
      <w:sz w:val="21"/>
      <w:szCs w:val="20"/>
    </w:rPr>
  </w:style>
  <w:style w:type="paragraph" w:customStyle="1" w:styleId="HeaderBase">
    <w:name w:val="Header Base"/>
    <w:basedOn w:val="afffff5"/>
    <w:uiPriority w:val="99"/>
    <w:qFormat/>
    <w:pPr>
      <w:keepLines/>
      <w:widowControl/>
      <w:tabs>
        <w:tab w:val="left" w:pos="-1080"/>
        <w:tab w:val="center" w:pos="4320"/>
        <w:tab w:val="right" w:pos="9720"/>
      </w:tabs>
      <w:adjustRightInd/>
      <w:snapToGrid/>
      <w:spacing w:beforeLines="50" w:after="160" w:line="240" w:lineRule="atLeast"/>
      <w:ind w:left="621" w:firstLine="360"/>
    </w:pPr>
    <w:rPr>
      <w:rFonts w:ascii="Garamond" w:hAnsi="Garamond" w:cs="Calibri"/>
      <w:kern w:val="0"/>
      <w:sz w:val="21"/>
      <w:szCs w:val="20"/>
    </w:rPr>
  </w:style>
  <w:style w:type="paragraph" w:customStyle="1" w:styleId="numberlist">
    <w:name w:val="number list"/>
    <w:basedOn w:val="afffff3"/>
    <w:uiPriority w:val="99"/>
    <w:qFormat/>
    <w:pPr>
      <w:tabs>
        <w:tab w:val="left" w:pos="480"/>
        <w:tab w:val="left" w:pos="927"/>
      </w:tabs>
      <w:spacing w:beforeLines="50" w:after="160" w:line="300" w:lineRule="auto"/>
      <w:ind w:left="1701" w:firstLine="567"/>
    </w:pPr>
    <w:rPr>
      <w:rFonts w:ascii="Times New Roman" w:hAnsi="Times New Roman" w:cs="Times New Roman"/>
      <w:sz w:val="28"/>
      <w:szCs w:val="20"/>
      <w:lang w:val="en-AU"/>
    </w:rPr>
  </w:style>
  <w:style w:type="paragraph" w:customStyle="1" w:styleId="affffffffffffffffffffffffffffffffffffb">
    <w:name w:val="回信地址"/>
    <w:uiPriority w:val="99"/>
    <w:qFormat/>
    <w:pPr>
      <w:tabs>
        <w:tab w:val="left" w:pos="-18551"/>
      </w:tabs>
      <w:spacing w:beforeLines="50" w:after="160" w:line="240" w:lineRule="atLeast"/>
      <w:ind w:left="1701"/>
      <w:jc w:val="center"/>
    </w:pPr>
    <w:rPr>
      <w:rFonts w:ascii="Garamond" w:eastAsia="宋体" w:hAnsi="Garamond" w:cs="Times New Roman"/>
      <w:caps/>
      <w:spacing w:val="30"/>
      <w:sz w:val="14"/>
    </w:rPr>
  </w:style>
  <w:style w:type="paragraph" w:customStyle="1" w:styleId="Bullet1">
    <w:name w:val="Bullet 1"/>
    <w:basedOn w:val="afffff3"/>
    <w:qFormat/>
    <w:pPr>
      <w:widowControl w:val="0"/>
      <w:tabs>
        <w:tab w:val="left" w:pos="720"/>
        <w:tab w:val="left" w:pos="3435"/>
        <w:tab w:val="left" w:pos="7920"/>
      </w:tabs>
      <w:spacing w:beforeLines="50" w:after="160" w:line="280" w:lineRule="exact"/>
      <w:ind w:left="5136" w:hanging="1065"/>
    </w:pPr>
    <w:rPr>
      <w:rFonts w:ascii="Times New Roman" w:eastAsia="楷体_GB2312" w:hAnsi="Times New Roman" w:cs="Times New Roman"/>
      <w:sz w:val="22"/>
      <w:szCs w:val="20"/>
    </w:rPr>
  </w:style>
  <w:style w:type="paragraph" w:customStyle="1" w:styleId="ListBulletedItem1">
    <w:name w:val="List Bulleted Item 1"/>
    <w:uiPriority w:val="99"/>
    <w:qFormat/>
    <w:pPr>
      <w:tabs>
        <w:tab w:val="left" w:pos="397"/>
        <w:tab w:val="left" w:pos="1260"/>
      </w:tabs>
      <w:spacing w:beforeLines="50" w:after="160" w:line="240" w:lineRule="exact"/>
      <w:ind w:left="2061" w:right="547" w:hanging="426"/>
    </w:pPr>
    <w:rPr>
      <w:rFonts w:ascii="Verdana" w:eastAsia="PMingLiU" w:hAnsi="Verdana" w:cs="Times New Roman"/>
      <w:kern w:val="20"/>
      <w:lang w:eastAsia="en-US"/>
    </w:rPr>
  </w:style>
  <w:style w:type="paragraph" w:customStyle="1" w:styleId="affffffffffffffffffffffffffffffffffffc">
    <w:name w:val="章节题目"/>
    <w:basedOn w:val="affffffffd"/>
    <w:uiPriority w:val="99"/>
    <w:qFormat/>
    <w:pPr>
      <w:spacing w:beforeLines="50" w:after="160"/>
      <w:ind w:left="1701" w:firstLine="480"/>
      <w:jc w:val="center"/>
      <w:outlineLvl w:val="9"/>
    </w:pPr>
    <w:rPr>
      <w:rFonts w:ascii="宋体" w:hAnsi="宋体" w:cs="Calibri Light"/>
      <w:bCs w:val="0"/>
      <w:caps/>
      <w:spacing w:val="60"/>
      <w:sz w:val="44"/>
      <w:szCs w:val="20"/>
    </w:rPr>
  </w:style>
  <w:style w:type="paragraph" w:customStyle="1" w:styleId="affffffffffffffffffffffffffffffffffffd">
    <w:name w:val="部分标签"/>
    <w:basedOn w:val="affffffffffffffffffffffffffffffffffff8"/>
    <w:uiPriority w:val="99"/>
    <w:qFormat/>
  </w:style>
  <w:style w:type="paragraph" w:customStyle="1" w:styleId="affffffffffffffffffffffffffffffffffffe">
    <w:name w:val="性能列表"/>
    <w:basedOn w:val="afffff3"/>
    <w:uiPriority w:val="99"/>
    <w:qFormat/>
    <w:pPr>
      <w:widowControl w:val="0"/>
      <w:tabs>
        <w:tab w:val="left" w:pos="420"/>
      </w:tabs>
      <w:adjustRightInd w:val="0"/>
      <w:snapToGrid w:val="0"/>
      <w:spacing w:beforeLines="50" w:after="160" w:line="300" w:lineRule="auto"/>
      <w:ind w:left="1701" w:firstLine="480"/>
    </w:pPr>
    <w:rPr>
      <w:rFonts w:ascii="Times New Roman" w:hAnsi="Times New Roman" w:cs="Times New Roman"/>
      <w:kern w:val="2"/>
      <w:sz w:val="21"/>
      <w:szCs w:val="20"/>
    </w:rPr>
  </w:style>
  <w:style w:type="paragraph" w:customStyle="1" w:styleId="NumberedList1">
    <w:name w:val="Numbered List 1"/>
    <w:basedOn w:val="afffff3"/>
    <w:uiPriority w:val="99"/>
    <w:qFormat/>
    <w:pPr>
      <w:tabs>
        <w:tab w:val="left" w:pos="994"/>
        <w:tab w:val="left" w:pos="1207"/>
      </w:tabs>
      <w:spacing w:beforeLines="50" w:after="160" w:line="260" w:lineRule="exact"/>
      <w:ind w:left="2695" w:hanging="432"/>
    </w:pPr>
    <w:rPr>
      <w:rFonts w:ascii="Verdana" w:eastAsia="PMingLiU" w:hAnsi="Verdana" w:cs="Times New Roman"/>
      <w:sz w:val="20"/>
      <w:szCs w:val="20"/>
      <w:lang w:eastAsia="zh-TW"/>
    </w:rPr>
  </w:style>
  <w:style w:type="paragraph" w:customStyle="1" w:styleId="BodyTextKeep">
    <w:name w:val="Body Text Keep"/>
    <w:basedOn w:val="afffff5"/>
    <w:uiPriority w:val="99"/>
    <w:qFormat/>
    <w:pPr>
      <w:keepNext/>
      <w:widowControl/>
      <w:adjustRightInd/>
      <w:snapToGrid/>
      <w:spacing w:beforeLines="50" w:after="160" w:line="240" w:lineRule="atLeast"/>
      <w:ind w:left="1701" w:firstLine="360"/>
    </w:pPr>
    <w:rPr>
      <w:rFonts w:ascii="Garamond" w:hAnsi="Garamond" w:cs="Calibri"/>
      <w:kern w:val="0"/>
      <w:sz w:val="21"/>
      <w:szCs w:val="20"/>
    </w:rPr>
  </w:style>
  <w:style w:type="paragraph" w:customStyle="1" w:styleId="afffffffffffffffffffffffffffffffffffff">
    <w:name w:val="基准页脚样式"/>
    <w:basedOn w:val="afffff5"/>
    <w:uiPriority w:val="99"/>
    <w:qFormat/>
    <w:pPr>
      <w:keepLines/>
      <w:widowControl/>
      <w:adjustRightInd/>
      <w:snapToGrid/>
      <w:spacing w:beforeLines="50" w:after="160" w:line="200" w:lineRule="atLeast"/>
      <w:ind w:left="1701"/>
    </w:pPr>
    <w:rPr>
      <w:rFonts w:ascii="Garamond" w:hAnsi="Garamond" w:cs="Calibri"/>
      <w:kern w:val="0"/>
      <w:sz w:val="18"/>
      <w:szCs w:val="20"/>
    </w:rPr>
  </w:style>
  <w:style w:type="paragraph" w:customStyle="1" w:styleId="2ffffff6">
    <w:name w:val="项目符号2级"/>
    <w:basedOn w:val="affffffffffffffffffffffffffffffffffff6"/>
    <w:uiPriority w:val="99"/>
    <w:qFormat/>
    <w:pPr>
      <w:tabs>
        <w:tab w:val="left" w:pos="1320"/>
        <w:tab w:val="left" w:pos="1440"/>
      </w:tabs>
      <w:ind w:left="3141" w:hanging="360"/>
    </w:pPr>
  </w:style>
  <w:style w:type="paragraph" w:customStyle="1" w:styleId="CompanyName">
    <w:name w:val="Company Name"/>
    <w:basedOn w:val="afffff3"/>
    <w:next w:val="Date1"/>
    <w:uiPriority w:val="99"/>
    <w:qFormat/>
    <w:pPr>
      <w:spacing w:beforeLines="50" w:after="160" w:line="600" w:lineRule="atLeast"/>
      <w:ind w:left="1701" w:firstLine="480"/>
    </w:pPr>
    <w:rPr>
      <w:rFonts w:ascii="Garamond" w:hAnsi="Garamond" w:cs="Times New Roman"/>
      <w:spacing w:val="-34"/>
      <w:sz w:val="60"/>
      <w:szCs w:val="20"/>
    </w:rPr>
  </w:style>
  <w:style w:type="paragraph" w:customStyle="1" w:styleId="afffffffffffffffffffffffffffffffffffff0">
    <w:name w:val="部分题目"/>
    <w:basedOn w:val="affffffffd"/>
    <w:uiPriority w:val="99"/>
    <w:qFormat/>
    <w:pPr>
      <w:spacing w:beforeLines="50" w:after="160"/>
      <w:ind w:left="1701" w:firstLine="480"/>
      <w:jc w:val="center"/>
      <w:outlineLvl w:val="9"/>
    </w:pPr>
    <w:rPr>
      <w:rFonts w:ascii="宋体" w:hAnsi="宋体" w:cs="Calibri Light"/>
      <w:bCs w:val="0"/>
      <w:caps/>
      <w:spacing w:val="60"/>
      <w:sz w:val="44"/>
      <w:szCs w:val="20"/>
    </w:rPr>
  </w:style>
  <w:style w:type="paragraph" w:customStyle="1" w:styleId="afffffffffffffffffffffffffffffffffffff1">
    <w:name w:val="偶页页眉样式"/>
    <w:basedOn w:val="afffff3"/>
    <w:uiPriority w:val="99"/>
    <w:qFormat/>
    <w:pPr>
      <w:keepLines/>
      <w:tabs>
        <w:tab w:val="center" w:pos="-18551"/>
        <w:tab w:val="right" w:pos="4320"/>
      </w:tabs>
      <w:spacing w:beforeLines="50" w:after="160" w:line="240" w:lineRule="atLeast"/>
      <w:ind w:left="1701" w:firstLine="480"/>
      <w:jc w:val="center"/>
    </w:pPr>
    <w:rPr>
      <w:rFonts w:ascii="Garamond" w:hAnsi="Garamond" w:cs="Times New Roman"/>
      <w:i/>
      <w:smallCaps/>
      <w:spacing w:val="10"/>
      <w:sz w:val="21"/>
      <w:szCs w:val="20"/>
    </w:rPr>
  </w:style>
  <w:style w:type="paragraph" w:customStyle="1" w:styleId="AttentionLine">
    <w:name w:val="Attention Line"/>
    <w:basedOn w:val="afffff5"/>
    <w:next w:val="Salutation1"/>
    <w:uiPriority w:val="99"/>
    <w:qFormat/>
    <w:pPr>
      <w:widowControl/>
      <w:adjustRightInd/>
      <w:snapToGrid/>
      <w:spacing w:beforeLines="50" w:after="160" w:line="240" w:lineRule="atLeast"/>
      <w:ind w:left="1701" w:firstLine="360"/>
    </w:pPr>
    <w:rPr>
      <w:rFonts w:ascii="Garamond" w:hAnsi="Garamond" w:cs="Calibri"/>
      <w:kern w:val="0"/>
      <w:sz w:val="21"/>
      <w:szCs w:val="20"/>
    </w:rPr>
  </w:style>
  <w:style w:type="paragraph" w:customStyle="1" w:styleId="Logo">
    <w:name w:val="Logo"/>
    <w:basedOn w:val="afffff3"/>
    <w:uiPriority w:val="99"/>
    <w:qFormat/>
    <w:pPr>
      <w:spacing w:beforeLines="50" w:after="160"/>
      <w:ind w:left="1701" w:firstLine="480"/>
    </w:pPr>
    <w:rPr>
      <w:rFonts w:ascii="Garamond" w:hAnsi="Garamond" w:cs="Times New Roman"/>
      <w:sz w:val="22"/>
      <w:szCs w:val="20"/>
    </w:rPr>
  </w:style>
  <w:style w:type="paragraph" w:customStyle="1" w:styleId="22c">
    <w:name w:val="样式 样式 首行缩进:  2 字符 + 首行缩进:  2 字符"/>
    <w:basedOn w:val="afffff3"/>
    <w:uiPriority w:val="99"/>
    <w:qFormat/>
    <w:pPr>
      <w:spacing w:beforeLines="50" w:after="160"/>
      <w:ind w:left="1701" w:firstLine="480"/>
    </w:pPr>
    <w:rPr>
      <w:rFonts w:ascii="Times New Roman" w:hAnsi="Times New Roman" w:cs="Times New Roman"/>
      <w:szCs w:val="20"/>
    </w:rPr>
  </w:style>
  <w:style w:type="paragraph" w:customStyle="1" w:styleId="HTMLBody">
    <w:name w:val="HTML Body"/>
    <w:uiPriority w:val="99"/>
    <w:qFormat/>
    <w:pPr>
      <w:autoSpaceDE w:val="0"/>
      <w:autoSpaceDN w:val="0"/>
      <w:adjustRightInd w:val="0"/>
      <w:spacing w:beforeLines="50" w:after="160"/>
      <w:ind w:left="1701"/>
    </w:pPr>
    <w:rPr>
      <w:rFonts w:ascii="Arial" w:eastAsia="Times New Roman" w:hAnsi="Arial" w:cs="Times New Roman"/>
      <w:lang w:eastAsia="en-US"/>
    </w:rPr>
  </w:style>
  <w:style w:type="character" w:customStyle="1" w:styleId="Char1d">
    <w:name w:val="副标题 Char1"/>
    <w:qFormat/>
    <w:rPr>
      <w:rFonts w:ascii="Calibri Light" w:hAnsi="Calibri Light" w:cs="Times New Roman"/>
      <w:b/>
      <w:bCs/>
      <w:kern w:val="28"/>
      <w:sz w:val="32"/>
      <w:szCs w:val="32"/>
    </w:rPr>
  </w:style>
  <w:style w:type="paragraph" w:customStyle="1" w:styleId="afffffffffffffffffffffffffffffffffffff2">
    <w:name w:val="章节副题目"/>
    <w:basedOn w:val="affffffff3"/>
    <w:uiPriority w:val="99"/>
    <w:qFormat/>
    <w:pPr>
      <w:widowControl/>
      <w:spacing w:beforeLines="50" w:before="0" w:after="160" w:line="240" w:lineRule="auto"/>
      <w:ind w:left="1701" w:firstLine="480"/>
      <w:outlineLvl w:val="9"/>
    </w:pPr>
    <w:rPr>
      <w:rFonts w:ascii="宋体" w:eastAsia="楷体_GB2312" w:hAnsi="宋体"/>
      <w:b w:val="0"/>
      <w:bCs w:val="0"/>
      <w:caps/>
      <w:spacing w:val="20"/>
      <w:kern w:val="0"/>
      <w:sz w:val="27"/>
      <w:szCs w:val="20"/>
    </w:rPr>
  </w:style>
  <w:style w:type="paragraph" w:customStyle="1" w:styleId="afffffffffffffffffffffffffffffffffffff3">
    <w:name w:val="公司名"/>
    <w:basedOn w:val="afffff5"/>
    <w:uiPriority w:val="99"/>
    <w:qFormat/>
    <w:pPr>
      <w:keepLines/>
      <w:widowControl/>
      <w:adjustRightInd/>
      <w:snapToGrid/>
      <w:spacing w:beforeLines="50" w:after="160" w:line="240" w:lineRule="atLeast"/>
      <w:ind w:left="1701"/>
      <w:jc w:val="center"/>
    </w:pPr>
    <w:rPr>
      <w:rFonts w:ascii="Garamond" w:hAnsi="Garamond" w:cs="Calibri"/>
      <w:caps/>
      <w:spacing w:val="75"/>
      <w:kern w:val="18"/>
      <w:sz w:val="21"/>
      <w:szCs w:val="20"/>
    </w:rPr>
  </w:style>
  <w:style w:type="paragraph" w:customStyle="1" w:styleId="afffffffffffffffffffffffffffffffffffff4">
    <w:name w:val="奇页脚样式"/>
    <w:basedOn w:val="afffff3"/>
    <w:uiPriority w:val="99"/>
    <w:qFormat/>
    <w:pPr>
      <w:keepLines/>
      <w:tabs>
        <w:tab w:val="right" w:pos="-18551"/>
      </w:tabs>
      <w:spacing w:beforeLines="50" w:after="160"/>
      <w:ind w:left="1701" w:firstLine="480"/>
      <w:jc w:val="center"/>
    </w:pPr>
    <w:rPr>
      <w:rFonts w:ascii="Garamond" w:hAnsi="Garamond" w:cs="Times New Roman"/>
      <w:smallCaps/>
      <w:spacing w:val="15"/>
      <w:szCs w:val="20"/>
    </w:rPr>
  </w:style>
  <w:style w:type="paragraph" w:customStyle="1" w:styleId="HeadingBase">
    <w:name w:val="Heading Base"/>
    <w:basedOn w:val="afffff5"/>
    <w:next w:val="afffff5"/>
    <w:uiPriority w:val="99"/>
    <w:qFormat/>
    <w:pPr>
      <w:keepNext/>
      <w:keepLines/>
      <w:widowControl/>
      <w:adjustRightInd/>
      <w:snapToGrid/>
      <w:spacing w:beforeLines="50" w:after="160" w:line="240" w:lineRule="atLeast"/>
      <w:ind w:left="1701" w:firstLine="360"/>
    </w:pPr>
    <w:rPr>
      <w:rFonts w:ascii="Arial" w:hAnsi="Arial" w:cs="Calibri"/>
      <w:spacing w:val="-10"/>
      <w:kern w:val="20"/>
      <w:sz w:val="21"/>
      <w:szCs w:val="20"/>
    </w:rPr>
  </w:style>
  <w:style w:type="paragraph" w:customStyle="1" w:styleId="afffffffffffffffffffffffffffffffffffff5">
    <w:name w:val="目次 附件名"/>
    <w:basedOn w:val="TOC1"/>
    <w:uiPriority w:val="99"/>
    <w:qFormat/>
    <w:pPr>
      <w:tabs>
        <w:tab w:val="left" w:pos="360"/>
        <w:tab w:val="right" w:leader="dot" w:pos="8925"/>
        <w:tab w:val="right" w:leader="dot" w:pos="9072"/>
      </w:tabs>
      <w:adjustRightInd w:val="0"/>
      <w:snapToGrid w:val="0"/>
      <w:spacing w:beforeLines="50" w:after="160" w:line="240" w:lineRule="auto"/>
      <w:ind w:left="1701"/>
    </w:pPr>
    <w:rPr>
      <w:rFonts w:ascii="宋体" w:hAnsi="Calibri"/>
      <w:b w:val="0"/>
      <w:bCs w:val="0"/>
      <w:caps/>
      <w:szCs w:val="20"/>
    </w:rPr>
  </w:style>
  <w:style w:type="paragraph" w:customStyle="1" w:styleId="2112712">
    <w:name w:val="样式 样式 首行缩进:  2 字符1 + 左侧:  12.71 厘米 首行缩进:  2 字符"/>
    <w:basedOn w:val="219"/>
    <w:uiPriority w:val="99"/>
    <w:qFormat/>
    <w:pPr>
      <w:widowControl/>
      <w:spacing w:beforeLines="50" w:after="160"/>
      <w:ind w:left="1701" w:firstLine="480"/>
    </w:pPr>
    <w:rPr>
      <w:rFonts w:cs="Times New Roman"/>
      <w:kern w:val="0"/>
      <w:szCs w:val="28"/>
    </w:rPr>
  </w:style>
  <w:style w:type="paragraph" w:customStyle="1" w:styleId="afffffffffffffffffffffffffffffffffffff6">
    <w:name w:val="页眉，无横线"/>
    <w:basedOn w:val="afffffffe"/>
    <w:uiPriority w:val="99"/>
    <w:qFormat/>
    <w:pPr>
      <w:pBdr>
        <w:bottom w:val="none" w:sz="0" w:space="0" w:color="auto"/>
      </w:pBdr>
      <w:adjustRightInd w:val="0"/>
      <w:spacing w:beforeLines="50" w:after="160" w:line="240" w:lineRule="auto"/>
      <w:ind w:left="1701" w:firstLine="567"/>
      <w:jc w:val="both"/>
    </w:pPr>
    <w:rPr>
      <w:rFonts w:ascii="宋体" w:hAnsi="宋体" w:cs="Arial" w:hint="eastAsia"/>
      <w:szCs w:val="20"/>
    </w:rPr>
  </w:style>
  <w:style w:type="paragraph" w:customStyle="1" w:styleId="afffffffffffffffffffffffffffffffffffff7">
    <w:name w:val="本册报告名称"/>
    <w:basedOn w:val="afffffffffffffffffffffffffffffffffff5"/>
    <w:uiPriority w:val="99"/>
    <w:qFormat/>
    <w:pPr>
      <w:ind w:firstLineChars="0" w:firstLine="0"/>
    </w:pPr>
    <w:rPr>
      <w:sz w:val="48"/>
    </w:rPr>
  </w:style>
  <w:style w:type="paragraph" w:customStyle="1" w:styleId="afffffffffffffffffffffffffffffffffffff8">
    <w:name w:val="编制人员情况"/>
    <w:basedOn w:val="afffff3"/>
    <w:uiPriority w:val="99"/>
    <w:qFormat/>
    <w:pPr>
      <w:widowControl w:val="0"/>
      <w:tabs>
        <w:tab w:val="left" w:pos="600"/>
        <w:tab w:val="left" w:pos="3700"/>
        <w:tab w:val="left" w:pos="6900"/>
      </w:tabs>
      <w:adjustRightInd w:val="0"/>
      <w:snapToGrid w:val="0"/>
      <w:spacing w:beforeLines="50" w:after="160"/>
      <w:ind w:left="2121" w:firstLine="180"/>
    </w:pPr>
    <w:rPr>
      <w:rFonts w:hAnsi="Times New Roman"/>
      <w:kern w:val="2"/>
      <w:sz w:val="32"/>
      <w:szCs w:val="20"/>
    </w:rPr>
  </w:style>
  <w:style w:type="paragraph" w:customStyle="1" w:styleId="05">
    <w:name w:val="样式 正文首行缩进 + 段前: 0.5 行"/>
    <w:basedOn w:val="afffffffff1"/>
    <w:uiPriority w:val="99"/>
    <w:qFormat/>
    <w:pPr>
      <w:tabs>
        <w:tab w:val="left" w:pos="628"/>
        <w:tab w:val="left" w:pos="1727"/>
        <w:tab w:val="left" w:pos="1884"/>
      </w:tabs>
      <w:suppressAutoHyphens w:val="0"/>
      <w:autoSpaceDN/>
      <w:adjustRightInd/>
      <w:spacing w:beforeLines="50" w:line="300" w:lineRule="auto"/>
      <w:ind w:firstLineChars="0" w:firstLine="0"/>
      <w:textAlignment w:val="auto"/>
    </w:pPr>
    <w:rPr>
      <w:rFonts w:ascii="Calibri" w:hAnsi="Calibri" w:cs="Arial"/>
      <w:kern w:val="2"/>
      <w:sz w:val="28"/>
      <w:szCs w:val="20"/>
    </w:rPr>
  </w:style>
  <w:style w:type="paragraph" w:customStyle="1" w:styleId="NormalText1">
    <w:name w:val="Normal Text1"/>
    <w:basedOn w:val="afffff3"/>
    <w:uiPriority w:val="99"/>
    <w:qFormat/>
    <w:pPr>
      <w:widowControl w:val="0"/>
      <w:spacing w:beforeLines="50" w:after="160"/>
      <w:ind w:left="2261" w:firstLine="454"/>
    </w:pPr>
    <w:rPr>
      <w:rFonts w:ascii="Times New Roman" w:hAnsi="Times New Roman" w:cs="Angsana New"/>
      <w:kern w:val="2"/>
      <w:lang w:val="en-AU"/>
    </w:rPr>
  </w:style>
  <w:style w:type="paragraph" w:customStyle="1" w:styleId="CharChar1CharCharCharCharCharCharCharCharCharCharCharCharCharCharCharChar">
    <w:name w:val="Char Char1 Char Char Char Char Char Char Char Char Char Char Char Char Char Char Char Char"/>
    <w:basedOn w:val="afffff3"/>
    <w:uiPriority w:val="99"/>
    <w:qFormat/>
    <w:pPr>
      <w:spacing w:beforeLines="50" w:after="160" w:line="240" w:lineRule="exact"/>
      <w:ind w:left="1701" w:firstLine="480"/>
    </w:pPr>
    <w:rPr>
      <w:rFonts w:ascii="Arial" w:hAnsi="Arial" w:cs="Angsana New"/>
      <w:sz w:val="20"/>
      <w:szCs w:val="20"/>
      <w:lang w:eastAsia="en-US"/>
    </w:rPr>
  </w:style>
  <w:style w:type="paragraph" w:customStyle="1" w:styleId="BulletedList1">
    <w:name w:val="Bulleted List 1"/>
    <w:basedOn w:val="affffff6"/>
    <w:uiPriority w:val="99"/>
    <w:qFormat/>
    <w:pPr>
      <w:widowControl/>
      <w:numPr>
        <w:numId w:val="122"/>
      </w:numPr>
      <w:tabs>
        <w:tab w:val="left" w:pos="360"/>
      </w:tabs>
      <w:spacing w:beforeLines="50" w:after="160" w:line="300" w:lineRule="auto"/>
      <w:ind w:left="1701" w:firstLine="200"/>
    </w:pPr>
    <w:rPr>
      <w:rFonts w:ascii="Times New Roman" w:hAnsi="Times New Roman"/>
      <w:b w:val="0"/>
      <w:bCs w:val="0"/>
      <w:color w:val="auto"/>
      <w:kern w:val="0"/>
      <w:sz w:val="28"/>
    </w:rPr>
  </w:style>
  <w:style w:type="paragraph" w:customStyle="1" w:styleId="TableText2">
    <w:name w:val="Table Text 2"/>
    <w:basedOn w:val="afffff3"/>
    <w:uiPriority w:val="99"/>
    <w:qFormat/>
    <w:pPr>
      <w:keepLines/>
      <w:adjustRightInd w:val="0"/>
      <w:snapToGrid w:val="0"/>
      <w:spacing w:beforeLines="50" w:after="160" w:line="300" w:lineRule="auto"/>
      <w:ind w:left="1701" w:firstLine="480"/>
    </w:pPr>
    <w:rPr>
      <w:rFonts w:ascii="Times New Roman" w:cs="Times New Roman"/>
      <w:szCs w:val="28"/>
      <w:lang w:val="en-GB"/>
    </w:rPr>
  </w:style>
  <w:style w:type="paragraph" w:customStyle="1" w:styleId="1b">
    <w:name w:val="项目1"/>
    <w:basedOn w:val="afffff3"/>
    <w:qFormat/>
    <w:pPr>
      <w:widowControl w:val="0"/>
      <w:numPr>
        <w:numId w:val="123"/>
      </w:numPr>
      <w:adjustRightInd w:val="0"/>
      <w:snapToGrid w:val="0"/>
      <w:spacing w:beforeLines="50" w:after="160"/>
      <w:ind w:left="2126" w:firstLine="200"/>
    </w:pPr>
    <w:rPr>
      <w:rFonts w:hAnsi="Times New Roman" w:cs="Times New Roman"/>
      <w:bCs/>
      <w:kern w:val="2"/>
      <w:szCs w:val="20"/>
    </w:rPr>
  </w:style>
  <w:style w:type="paragraph" w:customStyle="1" w:styleId="2H22sub-sectddheading2dh2h2hheading2Alt2">
    <w:name w:val="样式 标题 2H22sub-sectdd heading 2dh2h2hheading 2(Alt+2)编号..."/>
    <w:basedOn w:val="22"/>
    <w:uiPriority w:val="99"/>
    <w:qFormat/>
    <w:pPr>
      <w:numPr>
        <w:ilvl w:val="0"/>
        <w:numId w:val="0"/>
      </w:numPr>
      <w:spacing w:beforeLines="100" w:before="0" w:after="0"/>
      <w:ind w:leftChars="100" w:left="1801" w:rightChars="100" w:right="280" w:firstLineChars="200" w:firstLine="640"/>
      <w:jc w:val="center"/>
    </w:pPr>
    <w:rPr>
      <w:rFonts w:ascii="方正小标宋简体" w:cs="Times New Roman"/>
      <w:szCs w:val="28"/>
    </w:rPr>
  </w:style>
  <w:style w:type="paragraph" w:customStyle="1" w:styleId="2H22sub-sectddheading2dh2h2hheading2Alt21">
    <w:name w:val="样式 标题 2H22sub-sectdd heading 2dh2h2hheading 2(Alt+2)编号...1"/>
    <w:basedOn w:val="22"/>
    <w:uiPriority w:val="99"/>
    <w:qFormat/>
    <w:pPr>
      <w:numPr>
        <w:ilvl w:val="0"/>
        <w:numId w:val="0"/>
      </w:numPr>
      <w:spacing w:beforeLines="100" w:before="0" w:after="0"/>
      <w:ind w:leftChars="200" w:left="2261" w:rightChars="100" w:right="280" w:firstLineChars="200" w:firstLine="640"/>
      <w:jc w:val="center"/>
    </w:pPr>
    <w:rPr>
      <w:rFonts w:cs="Times New Roman"/>
      <w:szCs w:val="20"/>
    </w:rPr>
  </w:style>
  <w:style w:type="paragraph" w:customStyle="1" w:styleId="09521">
    <w:name w:val="样式 (符号) 宋体 两端对齐 首行缩进:  0.95 厘米 行距: 固定值 21 磅"/>
    <w:basedOn w:val="afffff3"/>
    <w:uiPriority w:val="99"/>
    <w:qFormat/>
    <w:pPr>
      <w:spacing w:beforeLines="50" w:after="160" w:line="420" w:lineRule="exact"/>
      <w:ind w:left="1701" w:firstLine="540"/>
    </w:pPr>
    <w:rPr>
      <w:rFonts w:ascii="Times New Roman" w:cs="Times New Roman"/>
      <w:kern w:val="24"/>
      <w:szCs w:val="28"/>
    </w:rPr>
  </w:style>
  <w:style w:type="paragraph" w:customStyle="1" w:styleId="afffffffffffffffffffffffffffffffffffff9">
    <w:name w:val="样式 附件 + (符号) 宋体"/>
    <w:basedOn w:val="afffffffffffffffffffffffffffffff9"/>
    <w:uiPriority w:val="99"/>
    <w:qFormat/>
    <w:pPr>
      <w:tabs>
        <w:tab w:val="clear" w:pos="1080"/>
        <w:tab w:val="left" w:pos="1727"/>
        <w:tab w:val="left" w:pos="1884"/>
      </w:tabs>
      <w:autoSpaceDE w:val="0"/>
      <w:spacing w:beforeLines="0" w:before="240" w:line="300" w:lineRule="auto"/>
      <w:ind w:firstLine="480"/>
      <w:jc w:val="left"/>
      <w:outlineLvl w:val="8"/>
    </w:pPr>
    <w:rPr>
      <w:rFonts w:ascii="Arial" w:eastAsia="方正小标宋简体" w:hAnsi="Arial"/>
      <w:szCs w:val="20"/>
    </w:rPr>
  </w:style>
  <w:style w:type="paragraph" w:customStyle="1" w:styleId="231">
    <w:name w:val="第2章标题3"/>
    <w:basedOn w:val="33"/>
    <w:uiPriority w:val="99"/>
    <w:qFormat/>
    <w:pPr>
      <w:keepNext w:val="0"/>
      <w:numPr>
        <w:ilvl w:val="0"/>
        <w:numId w:val="124"/>
      </w:numPr>
      <w:tabs>
        <w:tab w:val="left" w:pos="364"/>
      </w:tabs>
      <w:spacing w:beforeLines="50" w:before="0" w:after="160"/>
      <w:ind w:left="1701" w:firstLine="200"/>
    </w:pPr>
    <w:rPr>
      <w:rFonts w:eastAsia="宋体"/>
      <w:b/>
      <w:bCs w:val="0"/>
      <w:kern w:val="0"/>
      <w:sz w:val="24"/>
      <w:szCs w:val="28"/>
    </w:rPr>
  </w:style>
  <w:style w:type="paragraph" w:customStyle="1" w:styleId="3ffff">
    <w:name w:val="样式 第二章标题3 + 非(复杂文种)加粗"/>
    <w:basedOn w:val="afffff3"/>
    <w:uiPriority w:val="99"/>
    <w:qFormat/>
    <w:pPr>
      <w:tabs>
        <w:tab w:val="left" w:pos="956"/>
      </w:tabs>
      <w:spacing w:beforeLines="50" w:after="160"/>
      <w:ind w:left="2657" w:hanging="420"/>
    </w:pPr>
    <w:rPr>
      <w:rFonts w:ascii="Times New Roman" w:hAnsi="Times New Roman" w:cs="Times New Roman"/>
    </w:rPr>
  </w:style>
  <w:style w:type="paragraph" w:customStyle="1" w:styleId="241">
    <w:name w:val="第2章标题4"/>
    <w:basedOn w:val="41"/>
    <w:uiPriority w:val="99"/>
    <w:qFormat/>
    <w:pPr>
      <w:keepNext w:val="0"/>
      <w:keepLines w:val="0"/>
      <w:numPr>
        <w:ilvl w:val="0"/>
        <w:numId w:val="0"/>
      </w:numPr>
      <w:spacing w:beforeLines="50" w:before="0" w:after="160" w:line="240" w:lineRule="auto"/>
      <w:ind w:left="1701" w:firstLineChars="200" w:firstLine="560"/>
    </w:pPr>
    <w:rPr>
      <w:rFonts w:ascii="Times New Roman" w:eastAsia="宋体" w:hAnsi="Times New Roman" w:cs="Times New Roman"/>
      <w:bCs w:val="0"/>
      <w:color w:val="auto"/>
      <w:szCs w:val="28"/>
    </w:rPr>
  </w:style>
  <w:style w:type="paragraph" w:customStyle="1" w:styleId="330">
    <w:name w:val="第3章标题3"/>
    <w:uiPriority w:val="99"/>
    <w:qFormat/>
    <w:pPr>
      <w:tabs>
        <w:tab w:val="left" w:pos="623"/>
      </w:tabs>
      <w:spacing w:beforeLines="50" w:after="160"/>
      <w:ind w:left="2324" w:hanging="425"/>
    </w:pPr>
    <w:rPr>
      <w:rFonts w:ascii="Times New Roman" w:eastAsia="宋体" w:hAnsi="Times New Roman" w:cs="Times New Roman"/>
      <w:kern w:val="2"/>
      <w:sz w:val="28"/>
      <w:szCs w:val="28"/>
    </w:rPr>
  </w:style>
  <w:style w:type="paragraph" w:customStyle="1" w:styleId="1fffffff5">
    <w:name w:val="样式 标题 1章号 + 黑体"/>
    <w:basedOn w:val="1f0"/>
    <w:uiPriority w:val="99"/>
    <w:qFormat/>
    <w:pPr>
      <w:pageBreakBefore/>
      <w:tabs>
        <w:tab w:val="center" w:pos="4153"/>
      </w:tabs>
      <w:spacing w:beforeLines="50" w:before="0" w:after="160" w:line="300" w:lineRule="auto"/>
      <w:ind w:left="1701"/>
      <w:jc w:val="center"/>
    </w:pPr>
    <w:rPr>
      <w:rFonts w:ascii="黑体" w:hAnsi="黑体"/>
      <w:kern w:val="2"/>
      <w:sz w:val="30"/>
      <w:szCs w:val="20"/>
    </w:rPr>
  </w:style>
  <w:style w:type="character" w:customStyle="1" w:styleId="2H22sub-sectddheading2dh2h2hheading2Alt22Char1">
    <w:name w:val="样式 标题 2H22sub-sectdd heading 2dh2h2hheading 2(Alt+2)编号...2 Char1"/>
    <w:link w:val="2H22sub-sectddheading2dh2h2hheading2Alt22"/>
    <w:qFormat/>
    <w:locked/>
    <w:rPr>
      <w:rFonts w:ascii="Arial" w:eastAsia="黑体" w:hAnsi="Arial" w:cs="Arial"/>
      <w:b/>
      <w:bCs/>
      <w:sz w:val="28"/>
      <w:szCs w:val="24"/>
    </w:rPr>
  </w:style>
  <w:style w:type="paragraph" w:customStyle="1" w:styleId="2H22sub-sectddheading2dh2h2hheading2Alt22">
    <w:name w:val="样式 标题 2H22sub-sectdd heading 2dh2h2hheading 2(Alt+2)编号...2"/>
    <w:basedOn w:val="22"/>
    <w:link w:val="2H22sub-sectddheading2dh2h2hheading2Alt22Char1"/>
    <w:qFormat/>
    <w:pPr>
      <w:numPr>
        <w:ilvl w:val="0"/>
        <w:numId w:val="0"/>
      </w:numPr>
      <w:tabs>
        <w:tab w:val="left" w:pos="425"/>
        <w:tab w:val="left" w:pos="780"/>
      </w:tabs>
      <w:spacing w:beforeLines="100" w:before="0" w:after="0"/>
      <w:ind w:leftChars="200" w:left="2481" w:hangingChars="200" w:hanging="360"/>
      <w:jc w:val="center"/>
    </w:pPr>
    <w:rPr>
      <w:rFonts w:ascii="Arial" w:hAnsi="Arial" w:cs="Arial"/>
      <w:kern w:val="0"/>
      <w:szCs w:val="24"/>
    </w:rPr>
  </w:style>
  <w:style w:type="paragraph" w:customStyle="1" w:styleId="3ffff0">
    <w:name w:val="第二章标题3"/>
    <w:basedOn w:val="afffff3"/>
    <w:uiPriority w:val="99"/>
    <w:qFormat/>
    <w:pPr>
      <w:tabs>
        <w:tab w:val="left" w:pos="616"/>
      </w:tabs>
      <w:spacing w:beforeLines="50" w:after="160"/>
      <w:ind w:left="1701" w:firstLine="567"/>
    </w:pPr>
    <w:rPr>
      <w:rFonts w:ascii="Times New Roman" w:hAnsi="Times New Roman" w:cs="Times New Roman"/>
    </w:rPr>
  </w:style>
  <w:style w:type="paragraph" w:customStyle="1" w:styleId="325">
    <w:name w:val="新第3章标题2"/>
    <w:uiPriority w:val="99"/>
    <w:qFormat/>
    <w:pPr>
      <w:keepNext/>
      <w:keepLines/>
      <w:pageBreakBefore/>
      <w:widowControl w:val="0"/>
      <w:tabs>
        <w:tab w:val="left" w:pos="425"/>
      </w:tabs>
      <w:spacing w:beforeLines="50" w:after="160"/>
      <w:ind w:left="2126" w:hanging="425"/>
      <w:jc w:val="both"/>
    </w:pPr>
    <w:rPr>
      <w:rFonts w:ascii="Times New Roman" w:eastAsia="宋体" w:hAnsi="Times New Roman" w:cs="Times New Roman"/>
      <w:kern w:val="44"/>
      <w:sz w:val="28"/>
      <w:szCs w:val="28"/>
    </w:rPr>
  </w:style>
  <w:style w:type="paragraph" w:customStyle="1" w:styleId="132">
    <w:name w:val="样式 标题 1第3章标题2章号 + 两端对齐"/>
    <w:uiPriority w:val="99"/>
    <w:qFormat/>
    <w:pPr>
      <w:adjustRightInd w:val="0"/>
      <w:spacing w:beforeLines="50" w:after="160" w:line="360" w:lineRule="auto"/>
      <w:ind w:left="1701"/>
      <w:jc w:val="both"/>
      <w:outlineLvl w:val="2"/>
    </w:pPr>
    <w:rPr>
      <w:rFonts w:ascii="Times New Roman" w:eastAsia="宋体" w:hAnsi="Times New Roman" w:cs="Times New Roman"/>
      <w:kern w:val="44"/>
      <w:sz w:val="28"/>
      <w:szCs w:val="28"/>
    </w:rPr>
  </w:style>
  <w:style w:type="paragraph" w:customStyle="1" w:styleId="3h3L33sub-subddheading3dh3TitlesAlt3Alt31">
    <w:name w:val="样式 标题 3h3L33sub-subdd heading 3dh3Titles(Alt+3)(Alt+3)1..."/>
    <w:basedOn w:val="33"/>
    <w:uiPriority w:val="99"/>
    <w:qFormat/>
    <w:pPr>
      <w:numPr>
        <w:ilvl w:val="0"/>
        <w:numId w:val="0"/>
      </w:numPr>
      <w:tabs>
        <w:tab w:val="left" w:pos="1021"/>
      </w:tabs>
      <w:spacing w:before="260" w:after="0" w:line="300" w:lineRule="auto"/>
      <w:ind w:leftChars="50" w:left="1841" w:firstLineChars="200" w:firstLine="200"/>
    </w:pPr>
    <w:rPr>
      <w:rFonts w:eastAsia="宋体"/>
      <w:sz w:val="24"/>
      <w:szCs w:val="20"/>
    </w:rPr>
  </w:style>
  <w:style w:type="paragraph" w:customStyle="1" w:styleId="2152">
    <w:name w:val="样式 首行缩进:  2 字符 行距: 1.5 倍行距"/>
    <w:basedOn w:val="afffff3"/>
    <w:uiPriority w:val="99"/>
    <w:qFormat/>
    <w:pPr>
      <w:spacing w:beforeLines="50" w:after="160"/>
      <w:ind w:left="1701" w:firstLine="560"/>
    </w:pPr>
    <w:rPr>
      <w:rFonts w:ascii="Times New Roman" w:hAnsi="Times New Roman" w:cs="Times New Roman"/>
      <w:szCs w:val="28"/>
    </w:rPr>
  </w:style>
  <w:style w:type="paragraph" w:customStyle="1" w:styleId="15497">
    <w:name w:val="样式 行距: 1.5 倍行距 首行缩进:  4.97 字符"/>
    <w:basedOn w:val="afffff3"/>
    <w:uiPriority w:val="99"/>
    <w:qFormat/>
    <w:pPr>
      <w:spacing w:beforeLines="50" w:after="160"/>
      <w:ind w:left="1701" w:firstLineChars="497" w:firstLine="1392"/>
    </w:pPr>
    <w:rPr>
      <w:rFonts w:ascii="Times New Roman" w:hAnsi="Times New Roman" w:cs="Times New Roman"/>
      <w:szCs w:val="28"/>
    </w:rPr>
  </w:style>
  <w:style w:type="paragraph" w:customStyle="1" w:styleId="2ffffff7">
    <w:name w:val="样式 宋体 黑色 首行缩进:  2 字符"/>
    <w:basedOn w:val="afffff3"/>
    <w:uiPriority w:val="99"/>
    <w:qFormat/>
    <w:pPr>
      <w:spacing w:beforeLines="50" w:after="160"/>
      <w:ind w:left="1701" w:firstLine="560"/>
    </w:pPr>
    <w:rPr>
      <w:rFonts w:cs="Times New Roman"/>
      <w:color w:val="000000"/>
      <w:szCs w:val="28"/>
    </w:rPr>
  </w:style>
  <w:style w:type="paragraph" w:customStyle="1" w:styleId="2ffffff8">
    <w:name w:val="样式 宋体 首行缩进:  2 字符"/>
    <w:basedOn w:val="afffff3"/>
    <w:uiPriority w:val="99"/>
    <w:qFormat/>
    <w:pPr>
      <w:spacing w:beforeLines="50" w:after="160"/>
      <w:ind w:left="1701" w:firstLine="560"/>
    </w:pPr>
    <w:rPr>
      <w:rFonts w:cs="Times New Roman"/>
      <w:szCs w:val="28"/>
    </w:rPr>
  </w:style>
  <w:style w:type="paragraph" w:customStyle="1" w:styleId="2621">
    <w:name w:val="样式 首行缩进:  2 字符 段前: 6 磅 行距: 固定值 21 磅"/>
    <w:basedOn w:val="afffff3"/>
    <w:uiPriority w:val="99"/>
    <w:qFormat/>
    <w:pPr>
      <w:spacing w:beforeLines="50" w:after="160" w:line="420" w:lineRule="exact"/>
      <w:ind w:left="1701" w:firstLine="560"/>
    </w:pPr>
    <w:rPr>
      <w:rFonts w:ascii="Times New Roman" w:hAnsi="Times New Roman" w:cs="Times New Roman"/>
      <w:szCs w:val="28"/>
    </w:rPr>
  </w:style>
  <w:style w:type="paragraph" w:customStyle="1" w:styleId="21b">
    <w:name w:val="样式 行距: 固定值 21 磅"/>
    <w:basedOn w:val="afffff3"/>
    <w:uiPriority w:val="99"/>
    <w:qFormat/>
    <w:pPr>
      <w:spacing w:beforeLines="50" w:after="160"/>
      <w:ind w:left="1701" w:firstLine="480"/>
    </w:pPr>
    <w:rPr>
      <w:rFonts w:ascii="Times New Roman" w:hAnsi="Times New Roman" w:cs="Times New Roman"/>
      <w:szCs w:val="28"/>
    </w:rPr>
  </w:style>
  <w:style w:type="paragraph" w:customStyle="1" w:styleId="123">
    <w:name w:val="样式 目录 1 + 首行缩进:  2 字符"/>
    <w:basedOn w:val="TOC1"/>
    <w:uiPriority w:val="99"/>
    <w:qFormat/>
    <w:pPr>
      <w:tabs>
        <w:tab w:val="left" w:pos="765"/>
        <w:tab w:val="right" w:leader="dot" w:pos="8392"/>
      </w:tabs>
      <w:adjustRightInd w:val="0"/>
      <w:snapToGrid w:val="0"/>
      <w:spacing w:after="120"/>
      <w:ind w:leftChars="100" w:left="1801" w:rightChars="100" w:right="100"/>
    </w:pPr>
    <w:rPr>
      <w:rFonts w:ascii="Garamond" w:hAnsi="Garamond"/>
    </w:rPr>
  </w:style>
  <w:style w:type="paragraph" w:customStyle="1" w:styleId="1210">
    <w:name w:val="样式 目录 1 + 首行缩进:  2 字符1"/>
    <w:basedOn w:val="TOC1"/>
    <w:uiPriority w:val="99"/>
    <w:qFormat/>
    <w:pPr>
      <w:tabs>
        <w:tab w:val="left" w:pos="765"/>
        <w:tab w:val="right" w:leader="dot" w:pos="8392"/>
      </w:tabs>
      <w:adjustRightInd w:val="0"/>
      <w:snapToGrid w:val="0"/>
      <w:spacing w:after="120"/>
      <w:ind w:leftChars="100" w:left="1801" w:rightChars="100" w:right="100" w:firstLine="402"/>
    </w:pPr>
    <w:rPr>
      <w:rFonts w:ascii="Garamond" w:hAnsi="Garamond"/>
      <w:sz w:val="18"/>
    </w:rPr>
  </w:style>
  <w:style w:type="paragraph" w:customStyle="1" w:styleId="242">
    <w:name w:val="样式 第2章标题4 + 首行缩进:  2 字符"/>
    <w:basedOn w:val="241"/>
    <w:uiPriority w:val="99"/>
    <w:qFormat/>
    <w:pPr>
      <w:spacing w:line="360" w:lineRule="auto"/>
      <w:ind w:firstLineChars="186" w:firstLine="446"/>
    </w:pPr>
  </w:style>
  <w:style w:type="paragraph" w:customStyle="1" w:styleId="22d">
    <w:name w:val="样式 正文文本缩进 2 + 首行缩进:  2 字符"/>
    <w:basedOn w:val="2f4"/>
    <w:uiPriority w:val="99"/>
    <w:qFormat/>
    <w:pPr>
      <w:spacing w:beforeLines="50" w:after="160"/>
      <w:ind w:left="1701"/>
    </w:pPr>
    <w:rPr>
      <w:rFonts w:ascii="Garamond" w:hAnsi="Garamond"/>
      <w:sz w:val="24"/>
    </w:rPr>
  </w:style>
  <w:style w:type="paragraph" w:customStyle="1" w:styleId="contentsbtbodytextbb1Bodyy">
    <w:name w:val="样式 正文文本contentsbtbody textbb1Body?y????×? + 小四"/>
    <w:basedOn w:val="afffff5"/>
    <w:uiPriority w:val="99"/>
    <w:qFormat/>
    <w:pPr>
      <w:widowControl/>
      <w:adjustRightInd/>
      <w:snapToGrid/>
      <w:spacing w:beforeLines="50" w:after="160"/>
      <w:ind w:left="1701"/>
    </w:pPr>
    <w:rPr>
      <w:rFonts w:ascii="Garamond" w:hAnsi="Garamond" w:cs="Calibri"/>
      <w:kern w:val="0"/>
    </w:rPr>
  </w:style>
  <w:style w:type="paragraph" w:customStyle="1" w:styleId="afffffffffffffffffffffffffffffffffffffa">
    <w:name w:val="样式 附件 + (西文) 宋体 (西文)三号 加粗"/>
    <w:basedOn w:val="afffffffffffffffffffffffffffffff9"/>
    <w:uiPriority w:val="99"/>
    <w:qFormat/>
    <w:pPr>
      <w:tabs>
        <w:tab w:val="clear" w:pos="1080"/>
        <w:tab w:val="left" w:pos="1727"/>
        <w:tab w:val="left" w:pos="1884"/>
      </w:tabs>
      <w:autoSpaceDE w:val="0"/>
      <w:spacing w:beforeLines="0" w:before="240"/>
      <w:jc w:val="left"/>
      <w:outlineLvl w:val="8"/>
    </w:pPr>
    <w:rPr>
      <w:rFonts w:ascii="方正小标宋简体" w:eastAsia="方正小标宋简体" w:hAnsi="宋体"/>
      <w:bCs w:val="0"/>
      <w:szCs w:val="20"/>
    </w:rPr>
  </w:style>
  <w:style w:type="paragraph" w:customStyle="1" w:styleId="221271">
    <w:name w:val="样式 样式 样式 首行缩进:  2 字符 + 首行缩进:  2 字符 + 左侧:  12.71 厘米"/>
    <w:basedOn w:val="22c"/>
    <w:uiPriority w:val="99"/>
    <w:qFormat/>
    <w:pPr>
      <w:ind w:firstLine="200"/>
    </w:pPr>
    <w:rPr>
      <w:szCs w:val="28"/>
    </w:rPr>
  </w:style>
  <w:style w:type="paragraph" w:customStyle="1" w:styleId="12712">
    <w:name w:val="样式 正文首行缩进 + 左侧:  12.71 厘米 首行缩进:  2 字符"/>
    <w:basedOn w:val="afffffffff1"/>
    <w:uiPriority w:val="99"/>
    <w:qFormat/>
    <w:pPr>
      <w:suppressAutoHyphens w:val="0"/>
      <w:autoSpaceDN/>
      <w:adjustRightInd/>
      <w:snapToGrid/>
      <w:spacing w:beforeLines="50" w:after="160"/>
      <w:ind w:left="1701"/>
      <w:textAlignment w:val="auto"/>
    </w:pPr>
    <w:rPr>
      <w:rFonts w:ascii="Calibri" w:hAnsi="Calibri" w:cs="Times New Roman"/>
      <w:kern w:val="2"/>
      <w:szCs w:val="20"/>
    </w:rPr>
  </w:style>
  <w:style w:type="paragraph" w:customStyle="1" w:styleId="2212712">
    <w:name w:val="样式 样式 样式 样式 首行缩进:  2 字符 + 首行缩进:  2 字符 + 左侧:  12.71 厘米 + 首行缩进:  2..."/>
    <w:basedOn w:val="221271"/>
    <w:uiPriority w:val="99"/>
    <w:qFormat/>
    <w:pPr>
      <w:tabs>
        <w:tab w:val="left" w:pos="-2893"/>
      </w:tabs>
      <w:ind w:left="1703" w:firstLineChars="194" w:firstLine="466"/>
    </w:pPr>
  </w:style>
  <w:style w:type="paragraph" w:customStyle="1" w:styleId="afffffffffffffffffffffffffffffffffffffb">
    <w:name w:val="样式 正文文本缩进 + 黑色"/>
    <w:basedOn w:val="afffffff0"/>
    <w:uiPriority w:val="99"/>
    <w:qFormat/>
    <w:pPr>
      <w:spacing w:beforeLines="50" w:after="160"/>
      <w:ind w:leftChars="0" w:left="1701" w:firstLine="480"/>
    </w:pPr>
    <w:rPr>
      <w:rFonts w:ascii="Garamond" w:hAnsi="Garamond" w:cs="Calibri"/>
      <w:color w:val="000000"/>
      <w:kern w:val="0"/>
    </w:rPr>
  </w:style>
  <w:style w:type="paragraph" w:customStyle="1" w:styleId="020">
    <w:name w:val="样式 正文文本缩进 + 左侧:  0 厘米 首行缩进:  2 字符"/>
    <w:basedOn w:val="afffffff0"/>
    <w:uiPriority w:val="99"/>
    <w:qFormat/>
    <w:pPr>
      <w:spacing w:beforeLines="50" w:after="160"/>
      <w:ind w:leftChars="0" w:left="1701" w:firstLine="480"/>
    </w:pPr>
    <w:rPr>
      <w:rFonts w:ascii="Garamond" w:hAnsi="Garamond" w:cs="Calibri"/>
      <w:kern w:val="0"/>
      <w:sz w:val="21"/>
    </w:rPr>
  </w:style>
  <w:style w:type="paragraph" w:customStyle="1" w:styleId="2ffffff9">
    <w:name w:val="样式 附件 + 首行缩进:  2 字符"/>
    <w:basedOn w:val="afffffffffffffffffffffffffffffff9"/>
    <w:uiPriority w:val="99"/>
    <w:qFormat/>
    <w:pPr>
      <w:tabs>
        <w:tab w:val="clear" w:pos="1080"/>
        <w:tab w:val="left" w:pos="1727"/>
        <w:tab w:val="left" w:pos="1884"/>
      </w:tabs>
      <w:autoSpaceDE w:val="0"/>
      <w:spacing w:beforeLines="0" w:before="240" w:line="300" w:lineRule="auto"/>
      <w:jc w:val="left"/>
      <w:outlineLvl w:val="8"/>
    </w:pPr>
    <w:rPr>
      <w:rFonts w:ascii="Arial" w:eastAsia="方正小标宋简体" w:hAnsi="Arial"/>
      <w:szCs w:val="20"/>
    </w:rPr>
  </w:style>
  <w:style w:type="paragraph" w:customStyle="1" w:styleId="21c">
    <w:name w:val="样式 附件 + 首行缩进:  2 字符1"/>
    <w:basedOn w:val="afffffffffffffffffffffffffffffff9"/>
    <w:uiPriority w:val="99"/>
    <w:qFormat/>
    <w:pPr>
      <w:tabs>
        <w:tab w:val="clear" w:pos="1080"/>
        <w:tab w:val="left" w:pos="1727"/>
        <w:tab w:val="left" w:pos="1884"/>
      </w:tabs>
      <w:autoSpaceDE w:val="0"/>
      <w:spacing w:beforeLines="0" w:before="240" w:line="300" w:lineRule="auto"/>
      <w:jc w:val="left"/>
      <w:outlineLvl w:val="8"/>
    </w:pPr>
    <w:rPr>
      <w:rFonts w:ascii="Arial" w:eastAsia="方正小标宋简体" w:hAnsi="Arial"/>
      <w:szCs w:val="20"/>
    </w:rPr>
  </w:style>
  <w:style w:type="paragraph" w:customStyle="1" w:styleId="21d">
    <w:name w:val="样式 样式 附件 + 首行缩进:  2 字符1 + 三号"/>
    <w:basedOn w:val="21c"/>
    <w:uiPriority w:val="99"/>
    <w:qFormat/>
    <w:rPr>
      <w:szCs w:val="32"/>
    </w:rPr>
  </w:style>
  <w:style w:type="paragraph" w:customStyle="1" w:styleId="0850">
    <w:name w:val="样式 宋体 加粗 左侧:  0.85 厘米"/>
    <w:basedOn w:val="afffff3"/>
    <w:uiPriority w:val="99"/>
    <w:qFormat/>
    <w:pPr>
      <w:spacing w:beforeLines="50" w:after="160"/>
      <w:ind w:left="2181" w:firstLine="480"/>
    </w:pPr>
    <w:rPr>
      <w:b/>
      <w:bCs/>
      <w:szCs w:val="20"/>
    </w:rPr>
  </w:style>
  <w:style w:type="paragraph" w:customStyle="1" w:styleId="CharCharCharCharCharCharCharCharChar4CharCharChar2">
    <w:name w:val="无标题正文 Char Char Char Char Char Char Char Char Char4 Char Char Char2"/>
    <w:basedOn w:val="afffff3"/>
    <w:uiPriority w:val="99"/>
    <w:qFormat/>
    <w:pPr>
      <w:spacing w:beforeLines="50" w:after="160" w:line="240" w:lineRule="exact"/>
      <w:ind w:left="1701" w:firstLine="480"/>
      <w:jc w:val="center"/>
    </w:pPr>
    <w:rPr>
      <w:rFonts w:ascii="Arial" w:hAnsi="Arial" w:cs="Times New Roman"/>
      <w:sz w:val="20"/>
      <w:szCs w:val="20"/>
      <w:lang w:eastAsia="en-US"/>
    </w:rPr>
  </w:style>
  <w:style w:type="paragraph" w:customStyle="1" w:styleId="CharCharCharCharCharCharCharCharChar4CharCharChar2CharCharChar">
    <w:name w:val="无标题正文 Char Char Char Char Char Char Char Char Char4 Char Char Char2 Char Char Char"/>
    <w:basedOn w:val="afffff3"/>
    <w:uiPriority w:val="99"/>
    <w:qFormat/>
    <w:pPr>
      <w:spacing w:beforeLines="50" w:after="160" w:line="240" w:lineRule="exact"/>
      <w:ind w:left="1701" w:firstLine="480"/>
      <w:jc w:val="center"/>
    </w:pPr>
    <w:rPr>
      <w:rFonts w:ascii="Arial" w:hAnsi="Arial" w:cs="Times New Roman"/>
      <w:sz w:val="20"/>
      <w:szCs w:val="20"/>
      <w:lang w:eastAsia="en-US"/>
    </w:rPr>
  </w:style>
  <w:style w:type="paragraph" w:customStyle="1" w:styleId="Char2CharCharCharCharCharCharCharCharCharCharChar">
    <w:name w:val="Char2 Char Char Char Char Char Char Char Char Char Char Char"/>
    <w:basedOn w:val="afffff3"/>
    <w:uiPriority w:val="99"/>
    <w:qFormat/>
    <w:pPr>
      <w:widowControl w:val="0"/>
      <w:spacing w:beforeLines="50" w:after="160" w:line="240" w:lineRule="exact"/>
      <w:ind w:left="1701" w:firstLine="480"/>
    </w:pPr>
    <w:rPr>
      <w:rFonts w:ascii="Verdana" w:hAnsi="Verdana" w:cs="Angsana New"/>
      <w:b/>
      <w:sz w:val="20"/>
      <w:szCs w:val="20"/>
      <w:lang w:eastAsia="en-US" w:bidi="th-TH"/>
    </w:rPr>
  </w:style>
  <w:style w:type="paragraph" w:customStyle="1" w:styleId="afffffffffffffffffffffffffffffffffffffc">
    <w:name w:val="附件标题"/>
    <w:uiPriority w:val="99"/>
    <w:qFormat/>
    <w:pPr>
      <w:spacing w:beforeLines="50" w:after="160" w:line="360" w:lineRule="auto"/>
      <w:ind w:left="1701"/>
      <w:jc w:val="center"/>
    </w:pPr>
    <w:rPr>
      <w:rFonts w:ascii="宋体" w:eastAsia="黑体" w:hAnsi="Times New Roman" w:cs="Times New Roman"/>
      <w:kern w:val="2"/>
      <w:sz w:val="24"/>
    </w:rPr>
  </w:style>
  <w:style w:type="character" w:customStyle="1" w:styleId="ArialChar">
    <w:name w:val="样式 图标题 + Arial Char"/>
    <w:link w:val="Arial1"/>
    <w:qFormat/>
    <w:locked/>
    <w:rPr>
      <w:rFonts w:ascii="Arial" w:hAnsi="Arial" w:cs="Arial"/>
      <w:sz w:val="24"/>
      <w:szCs w:val="24"/>
    </w:rPr>
  </w:style>
  <w:style w:type="paragraph" w:customStyle="1" w:styleId="Arial1">
    <w:name w:val="样式 图标题 + Arial"/>
    <w:basedOn w:val="afffff3"/>
    <w:link w:val="ArialChar"/>
    <w:qFormat/>
    <w:pPr>
      <w:widowControl w:val="0"/>
      <w:tabs>
        <w:tab w:val="center" w:pos="0"/>
        <w:tab w:val="left" w:pos="3720"/>
      </w:tabs>
      <w:spacing w:beforeLines="50" w:after="160"/>
      <w:ind w:left="1701"/>
      <w:jc w:val="center"/>
      <w:outlineLvl w:val="7"/>
    </w:pPr>
    <w:rPr>
      <w:rFonts w:ascii="Arial" w:hAnsi="Arial" w:cs="Arial"/>
    </w:rPr>
  </w:style>
  <w:style w:type="paragraph" w:customStyle="1" w:styleId="CharChar4CharCharCharCharCharCharCharCharCharCharCharChar1CharCharCharCharCharChar">
    <w:name w:val="Char Char4 Char Char Char Char Char Char Char Char Char Char Char Char1 Char Char Char Char Char Char"/>
    <w:basedOn w:val="afffff3"/>
    <w:uiPriority w:val="99"/>
    <w:qFormat/>
    <w:pPr>
      <w:keepNext/>
      <w:widowControl w:val="0"/>
      <w:tabs>
        <w:tab w:val="left" w:pos="0"/>
      </w:tabs>
      <w:spacing w:beforeLines="50" w:after="160" w:line="240" w:lineRule="exact"/>
      <w:ind w:left="2126" w:hanging="136"/>
    </w:pPr>
    <w:rPr>
      <w:rFonts w:ascii="Verdana" w:hAnsi="Verdana" w:cs="Times New Roman"/>
      <w:sz w:val="28"/>
      <w:szCs w:val="20"/>
      <w:lang w:eastAsia="en-US"/>
    </w:rPr>
  </w:style>
  <w:style w:type="paragraph" w:customStyle="1" w:styleId="StyleStyleFirstline099cmFirstline2ch">
    <w:name w:val="Style Style First line:  0.99 cm + First line:  2 ch"/>
    <w:basedOn w:val="afffff3"/>
    <w:uiPriority w:val="99"/>
    <w:qFormat/>
    <w:pPr>
      <w:widowControl w:val="0"/>
      <w:spacing w:beforeLines="50" w:after="160" w:line="300" w:lineRule="auto"/>
      <w:ind w:left="1701" w:firstLine="560"/>
    </w:pPr>
    <w:rPr>
      <w:rFonts w:ascii="Times New Roman" w:eastAsia="华文仿宋" w:hAnsi="Times New Roman"/>
      <w:kern w:val="2"/>
      <w:sz w:val="28"/>
      <w:szCs w:val="20"/>
    </w:rPr>
  </w:style>
  <w:style w:type="character" w:customStyle="1" w:styleId="Numberedlist23Char">
    <w:name w:val="Numbered list 2.3 Char"/>
    <w:link w:val="Numberedlist23"/>
    <w:qFormat/>
    <w:locked/>
    <w:rPr>
      <w:rFonts w:ascii="Futura Bk" w:hAnsi="Futura Bk"/>
      <w:b/>
      <w:sz w:val="22"/>
      <w:lang w:val="en-GB" w:eastAsia="en-US"/>
    </w:rPr>
  </w:style>
  <w:style w:type="paragraph" w:customStyle="1" w:styleId="Numberedlist23">
    <w:name w:val="Numbered list 2.3"/>
    <w:basedOn w:val="33"/>
    <w:next w:val="afffff5"/>
    <w:link w:val="Numberedlist23Char"/>
    <w:qFormat/>
    <w:pPr>
      <w:keepLines w:val="0"/>
      <w:widowControl/>
      <w:numPr>
        <w:ilvl w:val="0"/>
        <w:numId w:val="0"/>
      </w:numPr>
      <w:tabs>
        <w:tab w:val="left" w:pos="851"/>
        <w:tab w:val="left" w:pos="1080"/>
        <w:tab w:val="left" w:pos="1440"/>
      </w:tabs>
      <w:spacing w:beforeLines="50" w:before="0" w:after="160" w:line="240" w:lineRule="auto"/>
      <w:ind w:left="2552" w:firstLineChars="200" w:hanging="851"/>
    </w:pPr>
    <w:rPr>
      <w:rFonts w:ascii="Futura Bk" w:eastAsia="宋体" w:hAnsi="Futura Bk"/>
      <w:b/>
      <w:bCs w:val="0"/>
      <w:kern w:val="0"/>
      <w:sz w:val="22"/>
      <w:szCs w:val="20"/>
      <w:lang w:val="en-GB" w:eastAsia="en-US"/>
    </w:rPr>
  </w:style>
  <w:style w:type="paragraph" w:customStyle="1" w:styleId="Numberedlist24">
    <w:name w:val="Numbered list 2.4"/>
    <w:basedOn w:val="41"/>
    <w:next w:val="afffff5"/>
    <w:uiPriority w:val="99"/>
    <w:qFormat/>
    <w:pPr>
      <w:keepLines w:val="0"/>
      <w:widowControl/>
      <w:numPr>
        <w:ilvl w:val="0"/>
        <w:numId w:val="0"/>
      </w:numPr>
      <w:tabs>
        <w:tab w:val="left" w:pos="851"/>
        <w:tab w:val="left" w:pos="1080"/>
        <w:tab w:val="left" w:pos="1440"/>
        <w:tab w:val="left" w:pos="1800"/>
      </w:tabs>
      <w:spacing w:beforeLines="50" w:before="0" w:after="160" w:line="240" w:lineRule="auto"/>
      <w:ind w:left="2552" w:firstLineChars="200" w:hanging="851"/>
      <w:jc w:val="left"/>
    </w:pPr>
    <w:rPr>
      <w:rFonts w:ascii="Futura Bk" w:eastAsia="宋体" w:hAnsi="Futura Bk" w:cs="Times New Roman"/>
      <w:b/>
      <w:bCs w:val="0"/>
      <w:color w:val="auto"/>
      <w:kern w:val="0"/>
      <w:sz w:val="21"/>
      <w:szCs w:val="20"/>
      <w:lang w:val="en-GB" w:eastAsia="en-US"/>
    </w:rPr>
  </w:style>
  <w:style w:type="paragraph" w:customStyle="1" w:styleId="Numberedlist21">
    <w:name w:val="Numbered list 2.1"/>
    <w:basedOn w:val="1f0"/>
    <w:next w:val="afffff5"/>
    <w:uiPriority w:val="99"/>
    <w:qFormat/>
    <w:pPr>
      <w:keepLines w:val="0"/>
      <w:pageBreakBefore/>
      <w:widowControl/>
      <w:tabs>
        <w:tab w:val="left" w:pos="425"/>
        <w:tab w:val="left" w:pos="720"/>
        <w:tab w:val="center" w:pos="4153"/>
      </w:tabs>
      <w:spacing w:beforeLines="50" w:before="0" w:after="160" w:line="240" w:lineRule="auto"/>
      <w:ind w:left="2126" w:hanging="425"/>
      <w:jc w:val="left"/>
    </w:pPr>
    <w:rPr>
      <w:rFonts w:ascii="Futura Bk" w:hAnsi="Futura Bk"/>
      <w:b w:val="0"/>
      <w:kern w:val="28"/>
      <w:sz w:val="28"/>
      <w:szCs w:val="20"/>
      <w:lang w:val="en-GB" w:eastAsia="en-US"/>
    </w:rPr>
  </w:style>
  <w:style w:type="paragraph" w:customStyle="1" w:styleId="Numberedlist22">
    <w:name w:val="Numbered list 2.2"/>
    <w:basedOn w:val="22"/>
    <w:next w:val="afffff5"/>
    <w:uiPriority w:val="99"/>
    <w:qFormat/>
    <w:pPr>
      <w:keepLines w:val="0"/>
      <w:widowControl/>
      <w:numPr>
        <w:ilvl w:val="0"/>
        <w:numId w:val="0"/>
      </w:numPr>
      <w:tabs>
        <w:tab w:val="left" w:pos="720"/>
        <w:tab w:val="left" w:pos="992"/>
      </w:tabs>
      <w:spacing w:beforeLines="100" w:before="0" w:after="0" w:line="240" w:lineRule="auto"/>
      <w:ind w:left="992" w:hanging="992"/>
    </w:pPr>
    <w:rPr>
      <w:rFonts w:ascii="Futura Bk" w:hAnsi="Futura Bk" w:cs="Times New Roman"/>
      <w:b w:val="0"/>
      <w:bCs w:val="0"/>
      <w:kern w:val="0"/>
      <w:szCs w:val="20"/>
      <w:lang w:val="en-GB" w:eastAsia="en-US"/>
    </w:rPr>
  </w:style>
  <w:style w:type="paragraph" w:customStyle="1" w:styleId="CharCharCharChar3">
    <w:name w:val="无标题正文 Char Char Char Char"/>
    <w:basedOn w:val="afffff3"/>
    <w:uiPriority w:val="99"/>
    <w:qFormat/>
    <w:pPr>
      <w:adjustRightInd w:val="0"/>
      <w:snapToGrid w:val="0"/>
      <w:spacing w:beforeLines="50" w:after="160"/>
      <w:ind w:left="1701" w:firstLine="480"/>
    </w:pPr>
    <w:rPr>
      <w:rFonts w:cs="Times New Roman"/>
      <w:color w:val="000000"/>
    </w:rPr>
  </w:style>
  <w:style w:type="character" w:customStyle="1" w:styleId="Charffffff4">
    <w:name w:val="表内文字 Char"/>
    <w:link w:val="afffffffffffffffffffffffffffffffffffffd"/>
    <w:qFormat/>
    <w:locked/>
    <w:rPr>
      <w:sz w:val="24"/>
      <w:lang w:val="en-AU"/>
    </w:rPr>
  </w:style>
  <w:style w:type="paragraph" w:customStyle="1" w:styleId="afffffffffffffffffffffffffffffffffffffd">
    <w:name w:val="表内文字"/>
    <w:basedOn w:val="afffff3"/>
    <w:link w:val="Charffffff4"/>
    <w:qFormat/>
    <w:pPr>
      <w:spacing w:beforeLines="50" w:after="160" w:line="300" w:lineRule="auto"/>
      <w:ind w:left="1701"/>
    </w:pPr>
    <w:rPr>
      <w:rFonts w:ascii="Times New Roman" w:hAnsi="Times New Roman" w:cs="Times New Roman"/>
      <w:szCs w:val="20"/>
      <w:lang w:val="en-AU"/>
    </w:rPr>
  </w:style>
  <w:style w:type="paragraph" w:customStyle="1" w:styleId="2ffffffa">
    <w:name w:val="日期2"/>
    <w:basedOn w:val="afffff5"/>
    <w:next w:val="InsideAddress"/>
    <w:uiPriority w:val="99"/>
    <w:qFormat/>
    <w:pPr>
      <w:widowControl/>
      <w:adjustRightInd/>
      <w:snapToGrid/>
      <w:spacing w:beforeLines="50" w:after="160" w:line="240" w:lineRule="atLeast"/>
      <w:ind w:left="1701" w:firstLine="360"/>
    </w:pPr>
    <w:rPr>
      <w:rFonts w:ascii="Garamond" w:hAnsi="Garamond" w:cs="Calibri"/>
      <w:kern w:val="0"/>
      <w:sz w:val="21"/>
      <w:szCs w:val="20"/>
    </w:rPr>
  </w:style>
  <w:style w:type="paragraph" w:customStyle="1" w:styleId="stylelinespacing15lines0">
    <w:name w:val="stylelinespacing15lines"/>
    <w:basedOn w:val="afffff3"/>
    <w:uiPriority w:val="99"/>
    <w:qFormat/>
    <w:pPr>
      <w:spacing w:beforeLines="50" w:after="160" w:line="300" w:lineRule="auto"/>
      <w:ind w:left="1701" w:firstLine="225"/>
    </w:pPr>
  </w:style>
  <w:style w:type="paragraph" w:customStyle="1" w:styleId="CharCharCharCharCharCharCharCharCharCharCharCharCharCharCharCharCharChar1CharCharChar1Char1CharCharChar1CharCharChar">
    <w:name w:val="无标题正文 Char Char Char Char Char Char Char Char Char Char Char Char Char Char Char Char Char Char1 Char Char Char1 Char1 Char Char Char1 Char Char Char"/>
    <w:basedOn w:val="afffff3"/>
    <w:uiPriority w:val="99"/>
    <w:qFormat/>
    <w:pPr>
      <w:spacing w:beforeLines="50" w:after="160" w:line="240" w:lineRule="exact"/>
      <w:ind w:left="1701" w:firstLine="480"/>
      <w:jc w:val="center"/>
    </w:pPr>
    <w:rPr>
      <w:rFonts w:ascii="Arial" w:hAnsi="Arial" w:cs="Times New Roman"/>
      <w:sz w:val="20"/>
      <w:szCs w:val="20"/>
      <w:lang w:eastAsia="en-US"/>
    </w:rPr>
  </w:style>
  <w:style w:type="paragraph" w:customStyle="1" w:styleId="5H5h5SecondSubheadingDONOTUSEh5Level3-iPIM5">
    <w:name w:val="样式 标题 5H5h5Second SubheadingDO NOT USE_h5Level 3 - iPIM 5..."/>
    <w:basedOn w:val="5"/>
    <w:uiPriority w:val="99"/>
    <w:qFormat/>
    <w:pPr>
      <w:keepNext w:val="0"/>
      <w:numPr>
        <w:ilvl w:val="0"/>
        <w:numId w:val="0"/>
      </w:numPr>
      <w:tabs>
        <w:tab w:val="left" w:pos="875"/>
      </w:tabs>
      <w:adjustRightInd w:val="0"/>
      <w:snapToGrid w:val="0"/>
      <w:spacing w:beforeLines="50" w:after="160"/>
      <w:ind w:left="2576" w:hanging="450"/>
    </w:pPr>
    <w:rPr>
      <w:rFonts w:ascii="宋体"/>
      <w:bCs w:val="0"/>
      <w:szCs w:val="24"/>
    </w:rPr>
  </w:style>
  <w:style w:type="character" w:customStyle="1" w:styleId="Charffffff5">
    <w:name w:val="表头居左 Char"/>
    <w:link w:val="afffffffffffffffffffffffffffffffffffffe"/>
    <w:qFormat/>
    <w:locked/>
    <w:rPr>
      <w:rFonts w:ascii="黑体" w:eastAsia="黑体" w:hAnsi="宋体"/>
      <w:sz w:val="24"/>
      <w:szCs w:val="24"/>
    </w:rPr>
  </w:style>
  <w:style w:type="paragraph" w:customStyle="1" w:styleId="afffffffffffffffffffffffffffffffffffffe">
    <w:name w:val="表头居左"/>
    <w:next w:val="afffff3"/>
    <w:link w:val="Charffffff5"/>
    <w:qFormat/>
    <w:pPr>
      <w:spacing w:beforeLines="50" w:after="160" w:line="360" w:lineRule="auto"/>
      <w:ind w:left="1701" w:firstLineChars="200" w:firstLine="200"/>
    </w:pPr>
    <w:rPr>
      <w:rFonts w:ascii="黑体" w:eastAsia="黑体" w:hAnsi="宋体" w:cs="Times New Roman"/>
      <w:sz w:val="24"/>
      <w:szCs w:val="24"/>
    </w:rPr>
  </w:style>
  <w:style w:type="character" w:customStyle="1" w:styleId="Charffffff6">
    <w:name w:val="大标题无级别 Char"/>
    <w:link w:val="affffffffffffffffffffffffffffffffffffff"/>
    <w:qFormat/>
    <w:locked/>
    <w:rPr>
      <w:rFonts w:ascii="黑体" w:eastAsia="黑体" w:hAnsi="黑体"/>
      <w:b/>
      <w:bCs/>
      <w:sz w:val="32"/>
      <w:szCs w:val="32"/>
    </w:rPr>
  </w:style>
  <w:style w:type="paragraph" w:customStyle="1" w:styleId="affffffffffffffffffffffffffffffffffffff">
    <w:name w:val="大标题无级别"/>
    <w:next w:val="afffff3"/>
    <w:link w:val="Charffffff6"/>
    <w:qFormat/>
    <w:pPr>
      <w:spacing w:beforeLines="150" w:line="360" w:lineRule="auto"/>
      <w:jc w:val="center"/>
    </w:pPr>
    <w:rPr>
      <w:rFonts w:ascii="黑体" w:eastAsia="黑体" w:hAnsi="黑体" w:cs="Times New Roman"/>
      <w:b/>
      <w:bCs/>
      <w:sz w:val="32"/>
      <w:szCs w:val="32"/>
    </w:rPr>
  </w:style>
  <w:style w:type="character" w:customStyle="1" w:styleId="Charffffff7">
    <w:name w:val="图标题样式 Char"/>
    <w:link w:val="af"/>
    <w:uiPriority w:val="99"/>
    <w:qFormat/>
    <w:locked/>
    <w:rPr>
      <w:rFonts w:ascii="Arial" w:eastAsia="宋体" w:hAnsi="Arial" w:cs="Times New Roman"/>
      <w:b/>
      <w:color w:val="000000" w:themeColor="text1"/>
    </w:rPr>
  </w:style>
  <w:style w:type="paragraph" w:customStyle="1" w:styleId="af">
    <w:name w:val="图标题样式"/>
    <w:basedOn w:val="8"/>
    <w:next w:val="70"/>
    <w:link w:val="Charffffff7"/>
    <w:uiPriority w:val="99"/>
    <w:qFormat/>
    <w:pPr>
      <w:numPr>
        <w:ilvl w:val="0"/>
        <w:numId w:val="125"/>
      </w:numPr>
      <w:adjustRightInd w:val="0"/>
      <w:snapToGrid w:val="0"/>
      <w:spacing w:after="160" w:line="316" w:lineRule="auto"/>
      <w:ind w:left="4653"/>
    </w:pPr>
    <w:rPr>
      <w:rFonts w:ascii="Arial" w:hAnsi="Arial" w:cs="Times New Roman"/>
      <w:kern w:val="0"/>
      <w:sz w:val="20"/>
      <w:szCs w:val="20"/>
    </w:rPr>
  </w:style>
  <w:style w:type="character" w:customStyle="1" w:styleId="Charffffff8">
    <w:name w:val="无级居左标题 Char"/>
    <w:link w:val="affffffffffffffffffffffffffffffffffffff0"/>
    <w:qFormat/>
    <w:locked/>
    <w:rPr>
      <w:rFonts w:ascii="黑体" w:eastAsia="黑体" w:hAnsi="黑体"/>
      <w:b/>
      <w:bCs/>
      <w:sz w:val="32"/>
      <w:szCs w:val="32"/>
    </w:rPr>
  </w:style>
  <w:style w:type="paragraph" w:customStyle="1" w:styleId="affffffffffffffffffffffffffffffffffffff0">
    <w:name w:val="无级居左标题"/>
    <w:basedOn w:val="affffffffffffffffffffffffffffffffffffff"/>
    <w:link w:val="Charffffff8"/>
    <w:qFormat/>
    <w:pPr>
      <w:spacing w:beforeLines="100"/>
      <w:ind w:firstLineChars="100" w:firstLine="100"/>
      <w:jc w:val="left"/>
    </w:pPr>
  </w:style>
  <w:style w:type="paragraph" w:customStyle="1" w:styleId="11f3">
    <w:name w:val="称呼11"/>
    <w:basedOn w:val="afffff5"/>
    <w:next w:val="SubjectLine"/>
    <w:uiPriority w:val="99"/>
    <w:qFormat/>
    <w:pPr>
      <w:widowControl/>
      <w:adjustRightInd/>
      <w:snapToGrid/>
      <w:spacing w:beforeLines="50" w:after="160" w:line="240" w:lineRule="atLeast"/>
      <w:ind w:left="1701" w:firstLine="360"/>
    </w:pPr>
    <w:rPr>
      <w:rFonts w:ascii="Garamond" w:hAnsi="Garamond" w:cs="Calibri"/>
      <w:kern w:val="0"/>
      <w:sz w:val="21"/>
      <w:szCs w:val="20"/>
    </w:rPr>
  </w:style>
  <w:style w:type="paragraph" w:customStyle="1" w:styleId="Char2Char1CharChar1CharCharCharChar1CharCharChar">
    <w:name w:val="默认段落字体 Char2 Char1 Char Char1 Char Char Char Char1 Char Char Char"/>
    <w:basedOn w:val="afffff3"/>
    <w:uiPriority w:val="99"/>
    <w:qFormat/>
    <w:pPr>
      <w:widowControl w:val="0"/>
      <w:spacing w:beforeLines="50" w:after="160" w:line="240" w:lineRule="auto"/>
      <w:ind w:left="1701"/>
    </w:pPr>
    <w:rPr>
      <w:rFonts w:ascii="Tahoma" w:hAnsi="Tahoma" w:cs="Times New Roman"/>
      <w:kern w:val="2"/>
      <w:szCs w:val="20"/>
    </w:rPr>
  </w:style>
  <w:style w:type="paragraph" w:customStyle="1" w:styleId="159">
    <w:name w:val="缩进_小四号_1.5行距"/>
    <w:basedOn w:val="afffff3"/>
    <w:uiPriority w:val="99"/>
    <w:qFormat/>
    <w:pPr>
      <w:widowControl w:val="0"/>
      <w:spacing w:beforeLines="50" w:after="160"/>
      <w:ind w:left="1701" w:firstLine="480"/>
    </w:pPr>
    <w:rPr>
      <w:rFonts w:ascii="Times New Roman" w:hAnsi="Times New Roman"/>
      <w:kern w:val="2"/>
      <w:szCs w:val="20"/>
    </w:rPr>
  </w:style>
  <w:style w:type="character" w:customStyle="1" w:styleId="3-0001Char">
    <w:name w:val="样式3-正文0001 Char"/>
    <w:link w:val="3-0001"/>
    <w:uiPriority w:val="99"/>
    <w:qFormat/>
    <w:locked/>
    <w:rPr>
      <w:rFonts w:ascii="宋体" w:eastAsia="宋体" w:hAnsi="宋体" w:cs="Times New Roman"/>
      <w:sz w:val="24"/>
      <w:szCs w:val="24"/>
      <w:lang w:val="en-GB"/>
    </w:rPr>
  </w:style>
  <w:style w:type="paragraph" w:customStyle="1" w:styleId="3-0001">
    <w:name w:val="样式3-正文0001"/>
    <w:basedOn w:val="afffff3"/>
    <w:link w:val="3-0001Char"/>
    <w:uiPriority w:val="99"/>
    <w:qFormat/>
    <w:pPr>
      <w:numPr>
        <w:numId w:val="126"/>
      </w:numPr>
      <w:tabs>
        <w:tab w:val="clear" w:pos="856"/>
        <w:tab w:val="left" w:pos="993"/>
      </w:tabs>
      <w:adjustRightInd w:val="0"/>
      <w:spacing w:line="240" w:lineRule="auto"/>
      <w:ind w:leftChars="200" w:left="2550" w:hanging="429"/>
    </w:pPr>
    <w:rPr>
      <w:rFonts w:cs="Times New Roman"/>
      <w:lang w:val="en-GB"/>
    </w:rPr>
  </w:style>
  <w:style w:type="paragraph" w:customStyle="1" w:styleId="affffffffffffffffffffffffffffffffffffff1">
    <w:name w:val="表文字（居中）"/>
    <w:basedOn w:val="afffff3"/>
    <w:uiPriority w:val="99"/>
    <w:qFormat/>
    <w:pPr>
      <w:widowControl w:val="0"/>
      <w:overflowPunct w:val="0"/>
      <w:spacing w:beforeLines="50" w:after="160" w:line="300" w:lineRule="exact"/>
      <w:ind w:left="1701"/>
    </w:pPr>
    <w:rPr>
      <w:rFonts w:ascii="Verdana" w:hAnsi="Verdana"/>
      <w:sz w:val="20"/>
      <w:szCs w:val="20"/>
    </w:rPr>
  </w:style>
  <w:style w:type="paragraph" w:customStyle="1" w:styleId="5fe">
    <w:name w:val="正文5"/>
    <w:basedOn w:val="afffff3"/>
    <w:qFormat/>
    <w:pPr>
      <w:spacing w:beforeLines="50" w:line="300" w:lineRule="auto"/>
      <w:ind w:firstLine="480"/>
    </w:pPr>
    <w:rPr>
      <w:rFonts w:ascii="Calibri" w:hAnsi="Calibri" w:cs="Times New Roman"/>
      <w:szCs w:val="22"/>
    </w:rPr>
  </w:style>
  <w:style w:type="paragraph" w:customStyle="1" w:styleId="Char2CharCharCharCharChar1CharCharCharCharCharCharCharCharCharCharCharChar">
    <w:name w:val="Char2 Char Char Char Char Char1 Char Char Char Char Char Char Char Char Char Char Char Char"/>
    <w:basedOn w:val="afffff3"/>
    <w:uiPriority w:val="99"/>
    <w:qFormat/>
    <w:pPr>
      <w:widowControl w:val="0"/>
      <w:spacing w:beforeLines="50" w:after="160" w:line="240" w:lineRule="exact"/>
      <w:ind w:left="1701"/>
    </w:pPr>
    <w:rPr>
      <w:rFonts w:ascii="Verdana" w:hAnsi="Verdana" w:cs="Times New Roman"/>
      <w:sz w:val="20"/>
      <w:szCs w:val="20"/>
      <w:lang w:eastAsia="en-US"/>
    </w:rPr>
  </w:style>
  <w:style w:type="paragraph" w:customStyle="1" w:styleId="Char2CharCharCharCharChar2CharCharCharCharCharCharCharCharCharCharCharCharCharCharCharCharCharCharCharChar">
    <w:name w:val="Char2 Char Char Char Char Char2 Char Char Char Char Char Char Char Char Char Char Char Char Char Char Char Char Char Char Char Char"/>
    <w:basedOn w:val="afffff3"/>
    <w:uiPriority w:val="99"/>
    <w:qFormat/>
    <w:pPr>
      <w:widowControl w:val="0"/>
      <w:spacing w:beforeLines="50" w:after="160" w:line="240" w:lineRule="exact"/>
      <w:ind w:left="1701"/>
    </w:pPr>
    <w:rPr>
      <w:rFonts w:ascii="Verdana" w:hAnsi="Verdana" w:cs="Angsana New"/>
      <w:sz w:val="20"/>
      <w:szCs w:val="20"/>
      <w:lang w:eastAsia="en-US" w:bidi="th-TH"/>
    </w:rPr>
  </w:style>
  <w:style w:type="paragraph" w:customStyle="1" w:styleId="Char2CharCharCharCharCharCharCharCharCharCharCharChar">
    <w:name w:val="Char2 Char Char Char Char Char Char Char Char Char Char Char Char"/>
    <w:basedOn w:val="afffff3"/>
    <w:uiPriority w:val="99"/>
    <w:qFormat/>
    <w:pPr>
      <w:widowControl w:val="0"/>
      <w:spacing w:beforeLines="50" w:after="160" w:line="240" w:lineRule="exact"/>
      <w:ind w:left="1701"/>
    </w:pPr>
    <w:rPr>
      <w:rFonts w:ascii="Verdana" w:hAnsi="Verdana" w:cs="Times New Roman"/>
      <w:b/>
      <w:sz w:val="20"/>
      <w:szCs w:val="20"/>
      <w:lang w:eastAsia="en-US"/>
    </w:rPr>
  </w:style>
  <w:style w:type="paragraph" w:customStyle="1" w:styleId="CharCharCharCharCharCharCharCharCharCharCharCharCharCharCharCharChar">
    <w:name w:val="Char Char Char Char Char Char Char Char Char Char Char Char Char Char Char Char Char"/>
    <w:basedOn w:val="afffff3"/>
    <w:uiPriority w:val="99"/>
    <w:qFormat/>
    <w:pPr>
      <w:spacing w:beforeLines="50" w:after="160" w:line="240" w:lineRule="exact"/>
      <w:ind w:left="1701"/>
    </w:pPr>
    <w:rPr>
      <w:rFonts w:ascii="Verdana" w:hAnsi="Verdana" w:cs="Times New Roman"/>
      <w:sz w:val="20"/>
      <w:szCs w:val="20"/>
      <w:lang w:eastAsia="en-US"/>
    </w:rPr>
  </w:style>
  <w:style w:type="paragraph" w:customStyle="1" w:styleId="CharChar2CharCharCharCharCharCharCharCharCharCharCharChar1">
    <w:name w:val="Char Char2 Char Char Char Char Char Char Char Char Char Char Char Char1"/>
    <w:basedOn w:val="afffff3"/>
    <w:uiPriority w:val="99"/>
    <w:qFormat/>
    <w:pPr>
      <w:spacing w:beforeLines="50" w:after="160" w:line="240" w:lineRule="exact"/>
      <w:ind w:left="1701"/>
    </w:pPr>
    <w:rPr>
      <w:rFonts w:ascii="Verdana" w:hAnsi="Verdana" w:cs="Times New Roman"/>
      <w:sz w:val="20"/>
      <w:szCs w:val="20"/>
      <w:lang w:eastAsia="en-US"/>
    </w:rPr>
  </w:style>
  <w:style w:type="paragraph" w:customStyle="1" w:styleId="CharCharCharCharCharChar2Char1CharCharCharCharCharCharCharCharCharCharCharCharCharCharCharChar">
    <w:name w:val="无标题正文 Char Char Char Char Char Char2 Char1 Char Char Char Char Char Char Char Char Char Char Char Char Char Char Char Char"/>
    <w:basedOn w:val="afffff3"/>
    <w:uiPriority w:val="99"/>
    <w:qFormat/>
    <w:pPr>
      <w:spacing w:beforeLines="50" w:after="160" w:line="240" w:lineRule="exact"/>
      <w:ind w:left="1701"/>
    </w:pPr>
    <w:rPr>
      <w:rFonts w:ascii="Verdana" w:hAnsi="Verdana" w:cs="Times New Roman"/>
      <w:sz w:val="20"/>
      <w:szCs w:val="20"/>
      <w:lang w:eastAsia="en-US"/>
    </w:rPr>
  </w:style>
  <w:style w:type="paragraph" w:customStyle="1" w:styleId="Char2CharCharCharCharChar1CharCharCharCharCharCharCharCharCharCharCharChar1">
    <w:name w:val="Char2 Char Char Char Char Char1 Char Char Char Char Char Char Char Char Char Char Char Char1"/>
    <w:basedOn w:val="afffff3"/>
    <w:uiPriority w:val="99"/>
    <w:qFormat/>
    <w:pPr>
      <w:widowControl w:val="0"/>
      <w:spacing w:beforeLines="50" w:after="160" w:line="240" w:lineRule="exact"/>
      <w:ind w:left="1701"/>
    </w:pPr>
    <w:rPr>
      <w:rFonts w:ascii="Verdana" w:hAnsi="Verdana" w:cs="Times New Roman"/>
      <w:sz w:val="20"/>
      <w:szCs w:val="20"/>
      <w:lang w:eastAsia="en-US"/>
    </w:rPr>
  </w:style>
  <w:style w:type="paragraph" w:customStyle="1" w:styleId="Char2CharCharCharCharChar2CharCharCharCharCharCharCharCharCharCharCharCharCharCharCharCharCharCharCharChar1">
    <w:name w:val="Char2 Char Char Char Char Char2 Char Char Char Char Char Char Char Char Char Char Char Char Char Char Char Char Char Char Char Char1"/>
    <w:basedOn w:val="afffff3"/>
    <w:uiPriority w:val="99"/>
    <w:qFormat/>
    <w:pPr>
      <w:widowControl w:val="0"/>
      <w:spacing w:beforeLines="50" w:after="160" w:line="240" w:lineRule="exact"/>
      <w:ind w:left="1701"/>
    </w:pPr>
    <w:rPr>
      <w:rFonts w:ascii="Verdana" w:hAnsi="Verdana" w:cs="Angsana New"/>
      <w:sz w:val="20"/>
      <w:szCs w:val="20"/>
      <w:lang w:eastAsia="en-US" w:bidi="th-TH"/>
    </w:rPr>
  </w:style>
  <w:style w:type="character" w:customStyle="1" w:styleId="Charffffff9">
    <w:name w:val="合同正文 Char"/>
    <w:link w:val="affffffffffffffffffffffffffffffffffffff2"/>
    <w:qFormat/>
    <w:locked/>
    <w:rPr>
      <w:rFonts w:ascii="宋体" w:hAnsi="宋体"/>
      <w:sz w:val="24"/>
      <w:szCs w:val="24"/>
    </w:rPr>
  </w:style>
  <w:style w:type="paragraph" w:customStyle="1" w:styleId="affffffffffffffffffffffffffffffffffffff2">
    <w:name w:val="合同正文"/>
    <w:basedOn w:val="afffff3"/>
    <w:link w:val="Charffffff9"/>
    <w:qFormat/>
    <w:pPr>
      <w:snapToGrid w:val="0"/>
      <w:spacing w:beforeLines="50"/>
      <w:ind w:firstLine="480"/>
    </w:pPr>
    <w:rPr>
      <w:rFonts w:cs="Times New Roman"/>
    </w:rPr>
  </w:style>
  <w:style w:type="paragraph" w:customStyle="1" w:styleId="affffffffffffffffffffffffffffffffffffff3">
    <w:name w:val="带小标题正文"/>
    <w:basedOn w:val="afffff3"/>
    <w:uiPriority w:val="99"/>
    <w:qFormat/>
    <w:pPr>
      <w:spacing w:beforeLines="50" w:after="160"/>
      <w:ind w:left="1701"/>
    </w:pPr>
    <w:rPr>
      <w:rFonts w:hAnsi="Times New Roman"/>
      <w:kern w:val="2"/>
      <w:szCs w:val="20"/>
    </w:rPr>
  </w:style>
  <w:style w:type="paragraph" w:customStyle="1" w:styleId="affb">
    <w:name w:val="二标题正文"/>
    <w:basedOn w:val="afffff3"/>
    <w:uiPriority w:val="99"/>
    <w:qFormat/>
    <w:pPr>
      <w:numPr>
        <w:numId w:val="127"/>
      </w:numPr>
      <w:spacing w:beforeLines="50" w:after="160"/>
      <w:ind w:left="2603" w:firstLine="0"/>
    </w:pPr>
    <w:rPr>
      <w:rFonts w:hAnsi="Times New Roman"/>
      <w:b/>
      <w:bCs/>
      <w:kern w:val="2"/>
      <w:szCs w:val="20"/>
      <w:lang w:val="en-GB"/>
    </w:rPr>
  </w:style>
  <w:style w:type="character" w:customStyle="1" w:styleId="RFQHeading1Char">
    <w:name w:val="RFQ_Heading_1 Char"/>
    <w:link w:val="RFQHeading1"/>
    <w:uiPriority w:val="99"/>
    <w:qFormat/>
    <w:locked/>
    <w:rPr>
      <w:rFonts w:ascii="Times New Roman" w:eastAsia="宋体" w:hAnsi="Times New Roman" w:cs="Times New Roman"/>
      <w:b/>
      <w:bCs/>
      <w:kern w:val="44"/>
      <w:sz w:val="28"/>
      <w:szCs w:val="44"/>
    </w:rPr>
  </w:style>
  <w:style w:type="paragraph" w:customStyle="1" w:styleId="RFQHeading1">
    <w:name w:val="RFQ_Heading_1"/>
    <w:basedOn w:val="1f0"/>
    <w:link w:val="RFQHeading1Char"/>
    <w:uiPriority w:val="99"/>
    <w:qFormat/>
    <w:pPr>
      <w:numPr>
        <w:numId w:val="128"/>
      </w:numPr>
      <w:spacing w:beforeLines="50" w:before="0" w:after="160" w:line="576" w:lineRule="auto"/>
      <w:ind w:left="2541" w:firstLine="0"/>
    </w:pPr>
    <w:rPr>
      <w:rFonts w:eastAsia="宋体"/>
      <w:sz w:val="28"/>
    </w:rPr>
  </w:style>
  <w:style w:type="paragraph" w:customStyle="1" w:styleId="afffff0">
    <w:name w:val="大标题正文"/>
    <w:basedOn w:val="afffff3"/>
    <w:uiPriority w:val="99"/>
    <w:qFormat/>
    <w:pPr>
      <w:numPr>
        <w:numId w:val="129"/>
      </w:numPr>
      <w:spacing w:beforeLines="50" w:after="160"/>
      <w:ind w:left="2603" w:firstLine="0"/>
    </w:pPr>
    <w:rPr>
      <w:rFonts w:hAnsi="Times New Roman"/>
      <w:b/>
      <w:bCs/>
      <w:kern w:val="2"/>
      <w:szCs w:val="20"/>
      <w:lang w:val="en-GB"/>
    </w:rPr>
  </w:style>
  <w:style w:type="paragraph" w:customStyle="1" w:styleId="07410">
    <w:name w:val="样式 首行缩进:  0.74 厘米1"/>
    <w:basedOn w:val="afffff3"/>
    <w:uiPriority w:val="99"/>
    <w:qFormat/>
    <w:pPr>
      <w:widowControl w:val="0"/>
      <w:spacing w:beforeLines="50" w:after="160" w:line="240" w:lineRule="auto"/>
      <w:ind w:left="1701" w:firstLine="420"/>
    </w:pPr>
    <w:rPr>
      <w:rFonts w:ascii="Times New Roman" w:hAnsi="Times New Roman"/>
      <w:kern w:val="2"/>
      <w:sz w:val="21"/>
    </w:rPr>
  </w:style>
  <w:style w:type="paragraph" w:customStyle="1" w:styleId="affffffffffffffffffffffffffffffffffffff4">
    <w:name w:val="规范书_标题一"/>
    <w:basedOn w:val="1f0"/>
    <w:uiPriority w:val="99"/>
    <w:qFormat/>
    <w:pPr>
      <w:spacing w:beforeLines="50" w:before="0" w:after="160" w:line="576" w:lineRule="auto"/>
      <w:ind w:left="1701"/>
    </w:pPr>
    <w:rPr>
      <w:rFonts w:ascii="Calibri" w:hAnsi="Calibri"/>
      <w:sz w:val="28"/>
    </w:rPr>
  </w:style>
  <w:style w:type="paragraph" w:customStyle="1" w:styleId="5H5PIM5BlockLabeldashdsddh512Romanlisthe">
    <w:name w:val="样式 标题 5H5PIM 5Block Labeldashdsddh5口口1口2Roman listhe..."/>
    <w:basedOn w:val="5"/>
    <w:uiPriority w:val="99"/>
    <w:qFormat/>
    <w:pPr>
      <w:widowControl/>
      <w:numPr>
        <w:ilvl w:val="0"/>
        <w:numId w:val="0"/>
      </w:numPr>
      <w:tabs>
        <w:tab w:val="left" w:pos="1260"/>
      </w:tabs>
      <w:spacing w:beforeLines="50" w:after="160" w:line="372" w:lineRule="auto"/>
      <w:ind w:left="2421" w:hanging="1008"/>
      <w:jc w:val="left"/>
    </w:pPr>
    <w:rPr>
      <w:rFonts w:ascii="Arial" w:hAnsi="Arial" w:cs="宋体"/>
      <w:b w:val="0"/>
      <w:spacing w:val="10"/>
      <w:kern w:val="0"/>
      <w:szCs w:val="20"/>
    </w:rPr>
  </w:style>
  <w:style w:type="paragraph" w:customStyle="1" w:styleId="font17">
    <w:name w:val="font17"/>
    <w:basedOn w:val="afffff3"/>
    <w:uiPriority w:val="99"/>
    <w:qFormat/>
    <w:pPr>
      <w:spacing w:beforeLines="50" w:after="160" w:line="240" w:lineRule="auto"/>
      <w:ind w:left="1701"/>
    </w:pPr>
    <w:rPr>
      <w:color w:val="000000"/>
      <w:sz w:val="18"/>
      <w:szCs w:val="18"/>
    </w:rPr>
  </w:style>
  <w:style w:type="paragraph" w:customStyle="1" w:styleId="font18">
    <w:name w:val="font18"/>
    <w:basedOn w:val="afffff3"/>
    <w:uiPriority w:val="99"/>
    <w:qFormat/>
    <w:pPr>
      <w:spacing w:beforeLines="50" w:after="160" w:line="240" w:lineRule="auto"/>
      <w:ind w:left="1701"/>
    </w:pPr>
    <w:rPr>
      <w:color w:val="000000"/>
      <w:sz w:val="18"/>
      <w:szCs w:val="18"/>
    </w:rPr>
  </w:style>
  <w:style w:type="character" w:customStyle="1" w:styleId="Charffffffa">
    <w:name w:val="四级 Char"/>
    <w:link w:val="affffffffffffffffffffffffffffffffffffff5"/>
    <w:qFormat/>
    <w:locked/>
    <w:rPr>
      <w:szCs w:val="24"/>
    </w:rPr>
  </w:style>
  <w:style w:type="paragraph" w:customStyle="1" w:styleId="affffffffffffffffffffffffffffffffffffff5">
    <w:name w:val="四级"/>
    <w:basedOn w:val="afffff3"/>
    <w:link w:val="Charffffffa"/>
    <w:uiPriority w:val="99"/>
    <w:qFormat/>
    <w:pPr>
      <w:widowControl w:val="0"/>
      <w:spacing w:beforeLines="50" w:after="160"/>
      <w:ind w:left="1701" w:firstLine="480"/>
    </w:pPr>
    <w:rPr>
      <w:rFonts w:ascii="Times New Roman" w:hAnsi="Times New Roman" w:cs="Times New Roman"/>
      <w:sz w:val="20"/>
    </w:rPr>
  </w:style>
  <w:style w:type="paragraph" w:customStyle="1" w:styleId="p17">
    <w:name w:val="p17"/>
    <w:basedOn w:val="afffff3"/>
    <w:uiPriority w:val="99"/>
    <w:qFormat/>
    <w:pPr>
      <w:spacing w:beforeLines="50" w:after="160" w:line="240" w:lineRule="auto"/>
      <w:ind w:left="1701"/>
    </w:pPr>
  </w:style>
  <w:style w:type="paragraph" w:customStyle="1" w:styleId="afa">
    <w:name w:val="标三"/>
    <w:basedOn w:val="33"/>
    <w:uiPriority w:val="99"/>
    <w:qFormat/>
    <w:pPr>
      <w:numPr>
        <w:numId w:val="130"/>
      </w:numPr>
      <w:spacing w:beforeLines="50" w:before="0" w:after="160" w:line="412" w:lineRule="auto"/>
      <w:ind w:left="2410" w:firstLine="0"/>
    </w:pPr>
    <w:rPr>
      <w:rFonts w:ascii="Calibri" w:eastAsia="宋体" w:hAnsi="Calibri" w:cs="Calibri"/>
      <w:b/>
    </w:rPr>
  </w:style>
  <w:style w:type="paragraph" w:customStyle="1" w:styleId="afb">
    <w:name w:val="标四"/>
    <w:basedOn w:val="41"/>
    <w:uiPriority w:val="99"/>
    <w:qFormat/>
    <w:pPr>
      <w:numPr>
        <w:numId w:val="130"/>
      </w:numPr>
      <w:spacing w:beforeLines="50" w:before="0" w:after="160" w:line="372" w:lineRule="auto"/>
      <w:ind w:left="2552" w:firstLine="0"/>
    </w:pPr>
    <w:rPr>
      <w:rFonts w:ascii="Calibri" w:eastAsia="宋体" w:hAnsi="Calibri" w:cs="Calibri"/>
      <w:b/>
      <w:color w:val="auto"/>
      <w:sz w:val="28"/>
      <w:szCs w:val="28"/>
    </w:rPr>
  </w:style>
  <w:style w:type="paragraph" w:customStyle="1" w:styleId="afc">
    <w:name w:val="标五"/>
    <w:basedOn w:val="5"/>
    <w:uiPriority w:val="99"/>
    <w:qFormat/>
    <w:pPr>
      <w:numPr>
        <w:numId w:val="130"/>
      </w:numPr>
      <w:spacing w:beforeLines="50" w:after="160" w:line="372" w:lineRule="auto"/>
      <w:ind w:left="2693" w:firstLine="0"/>
    </w:pPr>
    <w:rPr>
      <w:rFonts w:ascii="Calibri" w:hAnsi="Calibri" w:cs="Calibri"/>
      <w:b w:val="0"/>
    </w:rPr>
  </w:style>
  <w:style w:type="character" w:customStyle="1" w:styleId="Charffffffb">
    <w:name w:val="点对点应答 Char"/>
    <w:link w:val="affffffffffffffffffffffffffffffffffffff6"/>
    <w:qFormat/>
    <w:locked/>
    <w:rPr>
      <w:b/>
      <w:sz w:val="24"/>
      <w:szCs w:val="21"/>
      <w:shd w:val="pct10" w:color="auto" w:fill="FFFFFF"/>
    </w:rPr>
  </w:style>
  <w:style w:type="paragraph" w:customStyle="1" w:styleId="affffffffffffffffffffffffffffffffffffff6">
    <w:name w:val="点对点应答"/>
    <w:basedOn w:val="afffff3"/>
    <w:link w:val="Charffffffb"/>
    <w:qFormat/>
    <w:pPr>
      <w:widowControl w:val="0"/>
      <w:pBdr>
        <w:top w:val="dotted" w:sz="4" w:space="1" w:color="C0C0C0"/>
        <w:left w:val="dotted" w:sz="4" w:space="4" w:color="C0C0C0"/>
        <w:bottom w:val="dotted" w:sz="4" w:space="1" w:color="C0C0C0"/>
        <w:right w:val="dotted" w:sz="4" w:space="0" w:color="C0C0C0"/>
      </w:pBdr>
      <w:shd w:val="pct10" w:color="auto" w:fill="FFFFFF"/>
      <w:snapToGrid w:val="0"/>
      <w:spacing w:beforeLines="50" w:after="160"/>
      <w:ind w:left="1701" w:firstLine="480"/>
    </w:pPr>
    <w:rPr>
      <w:rFonts w:ascii="Times New Roman" w:hAnsi="Times New Roman" w:cs="Times New Roman"/>
      <w:b/>
      <w:szCs w:val="21"/>
    </w:rPr>
  </w:style>
  <w:style w:type="character" w:customStyle="1" w:styleId="Charffffffc">
    <w:name w:val="点对点 Char"/>
    <w:link w:val="affffffffffffffffffffffffffffffffffffff7"/>
    <w:qFormat/>
    <w:locked/>
    <w:rPr>
      <w:rFonts w:ascii="宋体" w:hAnsi="宋体"/>
      <w:b/>
      <w:sz w:val="24"/>
      <w:szCs w:val="21"/>
      <w:shd w:val="pct10" w:color="auto" w:fill="FFFFFF"/>
    </w:rPr>
  </w:style>
  <w:style w:type="paragraph" w:customStyle="1" w:styleId="affffffffffffffffffffffffffffffffffffff7">
    <w:name w:val="点对点"/>
    <w:basedOn w:val="afffff3"/>
    <w:link w:val="Charffffffc"/>
    <w:qFormat/>
    <w:pPr>
      <w:widowControl w:val="0"/>
      <w:pBdr>
        <w:top w:val="dotted" w:sz="4" w:space="1" w:color="C0C0C0"/>
        <w:left w:val="dotted" w:sz="4" w:space="4" w:color="C0C0C0"/>
        <w:bottom w:val="dotted" w:sz="4" w:space="1" w:color="C0C0C0"/>
        <w:right w:val="dotted" w:sz="4" w:space="0" w:color="C0C0C0"/>
      </w:pBdr>
      <w:shd w:val="pct10" w:color="auto" w:fill="FFFFFF"/>
      <w:autoSpaceDE w:val="0"/>
      <w:autoSpaceDN w:val="0"/>
      <w:adjustRightInd w:val="0"/>
      <w:snapToGrid w:val="0"/>
      <w:spacing w:beforeLines="50" w:after="160"/>
      <w:ind w:left="1701" w:firstLine="482"/>
    </w:pPr>
    <w:rPr>
      <w:rFonts w:cs="Times New Roman"/>
      <w:b/>
      <w:szCs w:val="21"/>
    </w:rPr>
  </w:style>
  <w:style w:type="paragraph" w:customStyle="1" w:styleId="CharChar1CharCharChar">
    <w:name w:val="Char Char1 Char Char Char"/>
    <w:basedOn w:val="affffff7"/>
    <w:uiPriority w:val="99"/>
    <w:qFormat/>
    <w:rPr>
      <w:rFonts w:ascii="Calibri" w:hAnsi="Calibri" w:cs="Times New Roman" w:hint="eastAsia"/>
      <w:sz w:val="24"/>
      <w:szCs w:val="22"/>
    </w:rPr>
  </w:style>
  <w:style w:type="paragraph" w:customStyle="1" w:styleId="BulletingFirstIndent1">
    <w:name w:val="Bulleting First Indent 1"/>
    <w:basedOn w:val="afffffffff1"/>
    <w:uiPriority w:val="99"/>
    <w:qFormat/>
    <w:pPr>
      <w:tabs>
        <w:tab w:val="left" w:pos="420"/>
      </w:tabs>
      <w:suppressAutoHyphens w:val="0"/>
      <w:autoSpaceDN/>
      <w:adjustRightInd/>
      <w:snapToGrid/>
      <w:spacing w:beforeLines="50" w:after="160" w:line="300" w:lineRule="auto"/>
      <w:ind w:left="2121" w:firstLineChars="0" w:hanging="420"/>
      <w:textAlignment w:val="auto"/>
    </w:pPr>
    <w:rPr>
      <w:rFonts w:ascii="Tahoma" w:hAnsi="Tahoma" w:cs="Times New Roman"/>
      <w:kern w:val="0"/>
      <w:sz w:val="21"/>
    </w:rPr>
  </w:style>
  <w:style w:type="paragraph" w:customStyle="1" w:styleId="affffffffffffffffffffffffffffffffffffff8">
    <w:name w:val="着重文字缩进"/>
    <w:basedOn w:val="afffff3"/>
    <w:uiPriority w:val="99"/>
    <w:qFormat/>
    <w:pPr>
      <w:widowControl w:val="0"/>
      <w:spacing w:beforeLines="50" w:after="160"/>
      <w:ind w:left="1701" w:firstLine="480"/>
    </w:pPr>
    <w:rPr>
      <w:rFonts w:ascii="Times New Roman" w:hAnsi="Times New Roman" w:cs="Times New Roman"/>
      <w:b/>
      <w:bCs/>
      <w:i/>
      <w:kern w:val="2"/>
      <w:szCs w:val="20"/>
    </w:rPr>
  </w:style>
  <w:style w:type="paragraph" w:customStyle="1" w:styleId="CharChar1CharCharChar1">
    <w:name w:val="Char Char1 Char Char Char1"/>
    <w:basedOn w:val="affffff7"/>
    <w:uiPriority w:val="99"/>
    <w:qFormat/>
    <w:rPr>
      <w:rFonts w:ascii="Calibri" w:hAnsi="Calibri" w:cs="Times New Roman" w:hint="eastAsia"/>
      <w:sz w:val="24"/>
      <w:szCs w:val="22"/>
    </w:rPr>
  </w:style>
  <w:style w:type="paragraph" w:customStyle="1" w:styleId="CharCharChar1CharCharChar1Char">
    <w:name w:val="Char Char Char1 Char Char Char1 Char"/>
    <w:basedOn w:val="affffff7"/>
    <w:uiPriority w:val="99"/>
    <w:semiHidden/>
    <w:qFormat/>
    <w:rPr>
      <w:rFonts w:ascii="Calibri" w:hAnsi="Calibri" w:cs="Times New Roman" w:hint="eastAsia"/>
      <w:sz w:val="24"/>
      <w:szCs w:val="22"/>
    </w:rPr>
  </w:style>
  <w:style w:type="paragraph" w:customStyle="1" w:styleId="NotesText--ShiftF10">
    <w:name w:val="Notes Text--Shift+F10"/>
    <w:uiPriority w:val="99"/>
    <w:qFormat/>
    <w:pPr>
      <w:pBdr>
        <w:bottom w:val="single" w:sz="8" w:space="5" w:color="auto"/>
      </w:pBdr>
      <w:spacing w:beforeLines="50" w:after="160"/>
      <w:ind w:left="3402"/>
      <w:jc w:val="both"/>
    </w:pPr>
    <w:rPr>
      <w:rFonts w:ascii="Arial" w:eastAsia="楷体_GB2312" w:hAnsi="Arial" w:cs="Times New Roman"/>
      <w:color w:val="000000"/>
      <w:sz w:val="21"/>
      <w:szCs w:val="21"/>
    </w:rPr>
  </w:style>
  <w:style w:type="paragraph" w:customStyle="1" w:styleId="NotesHeading--ShiftF9">
    <w:name w:val="Notes Heading--Shift+F9"/>
    <w:next w:val="NotesText--ShiftF10"/>
    <w:uiPriority w:val="99"/>
    <w:qFormat/>
    <w:pPr>
      <w:keepNext/>
      <w:pBdr>
        <w:top w:val="single" w:sz="8" w:space="5" w:color="auto"/>
      </w:pBdr>
      <w:snapToGrid w:val="0"/>
      <w:spacing w:beforeLines="50" w:after="160"/>
      <w:ind w:left="3402"/>
    </w:pPr>
    <w:rPr>
      <w:rFonts w:ascii="Arial" w:eastAsia="黑体" w:hAnsi="Arial" w:cs="Times New Roman"/>
      <w:sz w:val="21"/>
      <w:szCs w:val="21"/>
    </w:rPr>
  </w:style>
  <w:style w:type="paragraph" w:customStyle="1" w:styleId="affffffffffffffffffffffffffffffffffffff9">
    <w:name w:val="缩进编号"/>
    <w:basedOn w:val="afffff3"/>
    <w:uiPriority w:val="99"/>
    <w:qFormat/>
    <w:pPr>
      <w:tabs>
        <w:tab w:val="left" w:pos="1080"/>
        <w:tab w:val="left" w:pos="1260"/>
        <w:tab w:val="left" w:pos="1980"/>
      </w:tabs>
      <w:spacing w:beforeLines="50" w:after="160" w:line="400" w:lineRule="exact"/>
      <w:ind w:left="3681" w:hanging="540"/>
    </w:pPr>
    <w:rPr>
      <w:rFonts w:hAnsi="Times New Roman" w:cs="Times New Roman"/>
      <w:sz w:val="21"/>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fffff3"/>
    <w:uiPriority w:val="99"/>
    <w:qFormat/>
    <w:pPr>
      <w:widowControl w:val="0"/>
      <w:spacing w:beforeLines="50" w:after="160" w:line="240" w:lineRule="auto"/>
      <w:ind w:left="1701"/>
    </w:pPr>
    <w:rPr>
      <w:rFonts w:ascii="Tahoma" w:hAnsi="Tahoma" w:cs="Times New Roman"/>
      <w:kern w:val="2"/>
      <w:szCs w:val="20"/>
    </w:rPr>
  </w:style>
  <w:style w:type="paragraph" w:customStyle="1" w:styleId="ManualTitle">
    <w:name w:val="Manual Title"/>
    <w:uiPriority w:val="99"/>
    <w:qFormat/>
    <w:pPr>
      <w:snapToGrid w:val="0"/>
      <w:spacing w:beforeLines="50" w:after="160"/>
      <w:ind w:left="1701"/>
    </w:pPr>
    <w:rPr>
      <w:rFonts w:ascii="Arial" w:eastAsia="黑体" w:hAnsi="Arial" w:cs="Times New Roman"/>
      <w:sz w:val="28"/>
    </w:rPr>
  </w:style>
  <w:style w:type="paragraph" w:customStyle="1" w:styleId="CopyrightInformation">
    <w:name w:val="Copyright Information"/>
    <w:basedOn w:val="afffff3"/>
    <w:uiPriority w:val="99"/>
    <w:qFormat/>
    <w:pPr>
      <w:widowControl w:val="0"/>
      <w:tabs>
        <w:tab w:val="right" w:pos="945"/>
        <w:tab w:val="left" w:pos="1155"/>
      </w:tabs>
      <w:autoSpaceDE w:val="0"/>
      <w:autoSpaceDN w:val="0"/>
      <w:adjustRightInd w:val="0"/>
      <w:snapToGrid w:val="0"/>
      <w:spacing w:beforeLines="50" w:after="160"/>
      <w:ind w:left="3119" w:right="284"/>
    </w:pPr>
    <w:rPr>
      <w:rFonts w:ascii="Times New Roman" w:hAnsi="Times New Roman" w:cs="Times New Roman"/>
      <w:b/>
      <w:sz w:val="22"/>
      <w:szCs w:val="22"/>
    </w:rPr>
  </w:style>
  <w:style w:type="paragraph" w:customStyle="1" w:styleId="Command1">
    <w:name w:val="Command1"/>
    <w:uiPriority w:val="99"/>
    <w:qFormat/>
    <w:pPr>
      <w:spacing w:beforeLines="50" w:after="160"/>
      <w:ind w:left="1701"/>
    </w:pPr>
    <w:rPr>
      <w:rFonts w:ascii="Arial" w:eastAsia="宋体" w:hAnsi="Arial" w:cs="Times New Roman"/>
      <w:sz w:val="24"/>
      <w:lang w:eastAsia="en-US"/>
    </w:rPr>
  </w:style>
  <w:style w:type="paragraph" w:customStyle="1" w:styleId="NotesTextlist1">
    <w:name w:val="Notes Text list"/>
    <w:basedOn w:val="NotesText"/>
    <w:uiPriority w:val="99"/>
    <w:qFormat/>
    <w:pPr>
      <w:keepLines w:val="0"/>
      <w:pBdr>
        <w:bottom w:val="single" w:sz="8" w:space="5" w:color="auto"/>
      </w:pBdr>
      <w:topLinePunct w:val="0"/>
      <w:adjustRightInd/>
      <w:snapToGrid/>
      <w:spacing w:beforeLines="50" w:before="0" w:after="160" w:line="240" w:lineRule="auto"/>
      <w:ind w:left="1701"/>
    </w:pPr>
    <w:rPr>
      <w:rFonts w:hAnsi="Calibri" w:cs="Times New Roman"/>
      <w:iCs w:val="0"/>
      <w:sz w:val="21"/>
      <w:szCs w:val="21"/>
    </w:rPr>
  </w:style>
  <w:style w:type="paragraph" w:customStyle="1" w:styleId="Tabletext3">
    <w:name w:val="Table text"/>
    <w:basedOn w:val="afffffffff1"/>
    <w:uiPriority w:val="99"/>
    <w:qFormat/>
    <w:pPr>
      <w:widowControl/>
      <w:suppressAutoHyphens w:val="0"/>
      <w:autoSpaceDE w:val="0"/>
      <w:spacing w:beforeLines="50" w:after="160" w:line="300" w:lineRule="auto"/>
      <w:ind w:left="1701" w:firstLineChars="0" w:firstLine="0"/>
      <w:textAlignment w:val="auto"/>
    </w:pPr>
    <w:rPr>
      <w:rFonts w:ascii="Calibri" w:hAnsi="Calibri" w:cs="Arial"/>
      <w:kern w:val="0"/>
      <w:sz w:val="18"/>
    </w:rPr>
  </w:style>
  <w:style w:type="character" w:customStyle="1" w:styleId="commandkeywordsCharChar">
    <w:name w:val="command keywords Char Char"/>
    <w:link w:val="commandkeywordsChar1"/>
    <w:qFormat/>
    <w:locked/>
    <w:rPr>
      <w:rFonts w:ascii="Arial" w:hAnsi="Arial" w:cs="Arial"/>
      <w:b/>
      <w:bCs/>
      <w:szCs w:val="21"/>
    </w:rPr>
  </w:style>
  <w:style w:type="paragraph" w:customStyle="1" w:styleId="commandkeywordsChar1">
    <w:name w:val="command keywords Char1"/>
    <w:basedOn w:val="afffff3"/>
    <w:link w:val="commandkeywordsCharChar"/>
    <w:qFormat/>
    <w:pPr>
      <w:snapToGrid w:val="0"/>
      <w:spacing w:beforeLines="50" w:after="160" w:line="300" w:lineRule="auto"/>
      <w:ind w:left="2835"/>
    </w:pPr>
    <w:rPr>
      <w:rFonts w:ascii="Arial" w:hAnsi="Arial" w:cs="Arial"/>
      <w:b/>
      <w:bCs/>
      <w:sz w:val="20"/>
      <w:szCs w:val="21"/>
    </w:rPr>
  </w:style>
  <w:style w:type="character" w:customStyle="1" w:styleId="commandparameterCharChar">
    <w:name w:val="command parameter Char Char"/>
    <w:link w:val="commandparameterChar1"/>
    <w:qFormat/>
    <w:locked/>
    <w:rPr>
      <w:rFonts w:ascii="Arial" w:hAnsi="Arial" w:cs="Arial"/>
      <w:i/>
      <w:iCs/>
      <w:szCs w:val="21"/>
    </w:rPr>
  </w:style>
  <w:style w:type="paragraph" w:customStyle="1" w:styleId="commandparameterChar1">
    <w:name w:val="command parameter Char1"/>
    <w:basedOn w:val="afffff3"/>
    <w:next w:val="afffff3"/>
    <w:link w:val="commandparameterCharChar"/>
    <w:qFormat/>
    <w:pPr>
      <w:snapToGrid w:val="0"/>
      <w:spacing w:beforeLines="50" w:after="160" w:line="300" w:lineRule="auto"/>
      <w:ind w:left="2835"/>
    </w:pPr>
    <w:rPr>
      <w:rFonts w:ascii="Arial" w:hAnsi="Arial" w:cs="Arial"/>
      <w:i/>
      <w:iCs/>
      <w:sz w:val="20"/>
      <w:szCs w:val="21"/>
    </w:rPr>
  </w:style>
  <w:style w:type="character" w:customStyle="1" w:styleId="TableTextCharCharCharCharCharCharChar">
    <w:name w:val="样式 Table Text + 倾斜 Char Char Char Char Char Char Char"/>
    <w:link w:val="TableTextCharCharCharCharCharChar"/>
    <w:qFormat/>
    <w:locked/>
    <w:rPr>
      <w:iCs/>
      <w:sz w:val="18"/>
      <w:szCs w:val="18"/>
    </w:rPr>
  </w:style>
  <w:style w:type="paragraph" w:customStyle="1" w:styleId="TableTextCharCharCharCharCharChar">
    <w:name w:val="样式 Table Text + 倾斜 Char Char Char Char Char Char"/>
    <w:basedOn w:val="afffff3"/>
    <w:link w:val="TableTextCharCharCharCharCharCharChar"/>
    <w:qFormat/>
    <w:pPr>
      <w:snapToGrid w:val="0"/>
      <w:spacing w:beforeLines="50" w:after="160" w:line="240" w:lineRule="auto"/>
      <w:ind w:left="1701"/>
    </w:pPr>
    <w:rPr>
      <w:rFonts w:ascii="Times New Roman" w:hAnsi="Times New Roman" w:cs="Times New Roman"/>
      <w:iCs/>
      <w:sz w:val="18"/>
      <w:szCs w:val="18"/>
    </w:rPr>
  </w:style>
  <w:style w:type="character" w:customStyle="1" w:styleId="TablediscriptionChar">
    <w:name w:val="Table discription Char"/>
    <w:link w:val="Tablediscription"/>
    <w:qFormat/>
    <w:locked/>
    <w:rPr>
      <w:rFonts w:ascii="黑体" w:eastAsia="黑体" w:hAnsi="黑体"/>
      <w:sz w:val="18"/>
      <w:szCs w:val="21"/>
    </w:rPr>
  </w:style>
  <w:style w:type="paragraph" w:customStyle="1" w:styleId="Tablediscription">
    <w:name w:val="Table discription"/>
    <w:basedOn w:val="afffff3"/>
    <w:link w:val="TablediscriptionChar"/>
    <w:qFormat/>
    <w:pPr>
      <w:keepNext/>
      <w:keepLines/>
      <w:tabs>
        <w:tab w:val="left" w:pos="1276"/>
      </w:tabs>
      <w:autoSpaceDE w:val="0"/>
      <w:autoSpaceDN w:val="0"/>
      <w:snapToGrid w:val="0"/>
      <w:spacing w:beforeLines="50" w:after="160" w:line="300" w:lineRule="auto"/>
      <w:ind w:left="2977" w:hanging="1276"/>
      <w:jc w:val="center"/>
    </w:pPr>
    <w:rPr>
      <w:rFonts w:ascii="黑体" w:eastAsia="黑体" w:hAnsi="黑体" w:cs="Times New Roman"/>
      <w:sz w:val="18"/>
      <w:szCs w:val="21"/>
    </w:rPr>
  </w:style>
  <w:style w:type="paragraph" w:customStyle="1" w:styleId="Figurediscription">
    <w:name w:val="Figure discription"/>
    <w:basedOn w:val="afffff3"/>
    <w:next w:val="afffffffff1"/>
    <w:uiPriority w:val="99"/>
    <w:qFormat/>
    <w:pPr>
      <w:tabs>
        <w:tab w:val="left" w:pos="1134"/>
      </w:tabs>
      <w:autoSpaceDE w:val="0"/>
      <w:autoSpaceDN w:val="0"/>
      <w:snapToGrid w:val="0"/>
      <w:spacing w:beforeLines="50" w:after="160" w:line="300" w:lineRule="auto"/>
      <w:ind w:left="2835" w:hanging="1134"/>
      <w:jc w:val="center"/>
    </w:pPr>
    <w:rPr>
      <w:rFonts w:ascii="Times New Roman" w:eastAsia="黑体" w:hAnsi="Times New Roman" w:cs="Arial"/>
      <w:sz w:val="18"/>
      <w:szCs w:val="21"/>
    </w:rPr>
  </w:style>
  <w:style w:type="paragraph" w:customStyle="1" w:styleId="2CharChar5">
    <w:name w:val="样式 正文首行缩进 + 首行缩进:  2 字符 Char Char"/>
    <w:basedOn w:val="afffffffff1"/>
    <w:uiPriority w:val="99"/>
    <w:qFormat/>
    <w:pPr>
      <w:widowControl/>
      <w:suppressAutoHyphens w:val="0"/>
      <w:autoSpaceDE w:val="0"/>
      <w:adjustRightInd/>
      <w:spacing w:beforeLines="50" w:after="160" w:line="300" w:lineRule="auto"/>
      <w:ind w:left="2835"/>
      <w:textAlignment w:val="auto"/>
    </w:pPr>
    <w:rPr>
      <w:rFonts w:ascii="Calibri" w:hAnsi="Calibri" w:cs="宋体"/>
      <w:kern w:val="0"/>
      <w:sz w:val="21"/>
    </w:rPr>
  </w:style>
  <w:style w:type="paragraph" w:customStyle="1" w:styleId="Tableheading1">
    <w:name w:val="Table heading"/>
    <w:basedOn w:val="afffffffff1"/>
    <w:uiPriority w:val="99"/>
    <w:qFormat/>
    <w:pPr>
      <w:widowControl/>
      <w:suppressAutoHyphens w:val="0"/>
      <w:autoSpaceDN/>
      <w:adjustRightInd/>
      <w:spacing w:beforeLines="50" w:after="160" w:line="300" w:lineRule="auto"/>
      <w:ind w:left="2835" w:firstLineChars="0" w:firstLine="0"/>
      <w:jc w:val="center"/>
      <w:textAlignment w:val="auto"/>
    </w:pPr>
    <w:rPr>
      <w:rFonts w:ascii="Calibri" w:eastAsia="黑体" w:hAnsi="Calibri" w:cs="Arial"/>
      <w:kern w:val="0"/>
      <w:sz w:val="18"/>
    </w:rPr>
  </w:style>
  <w:style w:type="paragraph" w:customStyle="1" w:styleId="affffffffffffffffffffffffffffffffffffffa">
    <w:name w:val="公司名称"/>
    <w:basedOn w:val="afffff3"/>
    <w:uiPriority w:val="99"/>
    <w:qFormat/>
    <w:pPr>
      <w:widowControl w:val="0"/>
      <w:tabs>
        <w:tab w:val="center" w:pos="0"/>
      </w:tabs>
      <w:autoSpaceDE w:val="0"/>
      <w:autoSpaceDN w:val="0"/>
      <w:adjustRightInd w:val="0"/>
      <w:spacing w:beforeLines="50" w:after="160"/>
      <w:ind w:left="1701"/>
      <w:jc w:val="center"/>
      <w:outlineLvl w:val="5"/>
    </w:pPr>
    <w:rPr>
      <w:rFonts w:hAnsi="Times New Roman" w:cs="Arial"/>
      <w:b/>
      <w:sz w:val="30"/>
      <w:szCs w:val="30"/>
    </w:rPr>
  </w:style>
  <w:style w:type="paragraph" w:customStyle="1" w:styleId="TerminalDispaly">
    <w:name w:val="Terminal Dispaly"/>
    <w:uiPriority w:val="99"/>
    <w:qFormat/>
    <w:pPr>
      <w:widowControl w:val="0"/>
      <w:spacing w:beforeLines="50" w:after="160"/>
      <w:ind w:left="3402"/>
      <w:jc w:val="both"/>
    </w:pPr>
    <w:rPr>
      <w:rFonts w:ascii="Courier New" w:eastAsia="宋体" w:hAnsi="Courier New" w:cs="Times New Roman"/>
      <w:sz w:val="17"/>
    </w:rPr>
  </w:style>
  <w:style w:type="paragraph" w:customStyle="1" w:styleId="CopyrightDeclaration2">
    <w:name w:val="Copyright Declaration2"/>
    <w:uiPriority w:val="99"/>
    <w:qFormat/>
    <w:pPr>
      <w:spacing w:beforeLines="50" w:after="160"/>
      <w:ind w:left="1701"/>
    </w:pPr>
    <w:rPr>
      <w:rFonts w:ascii="Arial" w:eastAsia="黑体" w:hAnsi="Arial" w:cs="Times New Roman"/>
      <w:b/>
      <w:sz w:val="36"/>
    </w:rPr>
  </w:style>
  <w:style w:type="paragraph" w:customStyle="1" w:styleId="1fffffff6">
    <w:name w:val="正文:1"/>
    <w:basedOn w:val="afffff3"/>
    <w:uiPriority w:val="99"/>
    <w:qFormat/>
    <w:pPr>
      <w:snapToGrid w:val="0"/>
      <w:spacing w:beforeLines="50" w:after="160" w:line="300" w:lineRule="auto"/>
      <w:ind w:left="2835"/>
    </w:pPr>
    <w:rPr>
      <w:rFonts w:ascii="Times New Roman" w:hAnsi="Times New Roman" w:cs="Arial"/>
      <w:sz w:val="21"/>
      <w:szCs w:val="21"/>
    </w:rPr>
  </w:style>
  <w:style w:type="paragraph" w:customStyle="1" w:styleId="1fffffff7">
    <w:name w:val="目录名:1"/>
    <w:basedOn w:val="afffff3"/>
    <w:uiPriority w:val="99"/>
    <w:qFormat/>
    <w:pPr>
      <w:snapToGrid w:val="0"/>
      <w:spacing w:beforeLines="50" w:after="160" w:line="300" w:lineRule="auto"/>
      <w:ind w:left="2835"/>
      <w:jc w:val="center"/>
    </w:pPr>
    <w:rPr>
      <w:rFonts w:ascii="Times New Roman" w:hAnsi="Times New Roman" w:cs="Arial"/>
      <w:sz w:val="36"/>
      <w:szCs w:val="21"/>
    </w:rPr>
  </w:style>
  <w:style w:type="paragraph" w:customStyle="1" w:styleId="affffffffffffffffffffffffffffffffffffffb">
    <w:name w:val="注意说明内容"/>
    <w:basedOn w:val="afffff3"/>
    <w:uiPriority w:val="99"/>
    <w:qFormat/>
    <w:pPr>
      <w:widowControl w:val="0"/>
      <w:pBdr>
        <w:top w:val="single" w:sz="6" w:space="7" w:color="auto"/>
        <w:bottom w:val="single" w:sz="6" w:space="7" w:color="auto"/>
      </w:pBdr>
      <w:autoSpaceDE w:val="0"/>
      <w:autoSpaceDN w:val="0"/>
      <w:adjustRightInd w:val="0"/>
      <w:spacing w:beforeLines="50" w:after="160" w:line="300" w:lineRule="auto"/>
      <w:ind w:left="2835"/>
    </w:pPr>
    <w:rPr>
      <w:rFonts w:ascii="Times New Roman" w:hAnsi="Times New Roman" w:cs="Arial"/>
      <w:sz w:val="21"/>
      <w:szCs w:val="21"/>
    </w:rPr>
  </w:style>
  <w:style w:type="paragraph" w:customStyle="1" w:styleId="affffffffffffffffffffffffffffffffffffffc">
    <w:name w:val="注意说明标题"/>
    <w:basedOn w:val="afffff3"/>
    <w:uiPriority w:val="99"/>
    <w:qFormat/>
    <w:pPr>
      <w:keepLines/>
      <w:widowControl w:val="0"/>
      <w:pBdr>
        <w:top w:val="single" w:sz="6" w:space="7" w:color="auto"/>
        <w:bottom w:val="single" w:sz="6" w:space="7" w:color="auto"/>
      </w:pBdr>
      <w:autoSpaceDE w:val="0"/>
      <w:autoSpaceDN w:val="0"/>
      <w:adjustRightInd w:val="0"/>
      <w:spacing w:beforeLines="50" w:after="160" w:line="300" w:lineRule="auto"/>
      <w:ind w:left="2835"/>
    </w:pPr>
    <w:rPr>
      <w:rFonts w:ascii="Wingdings" w:hAnsi="Wingdings" w:cs="Arial"/>
      <w:sz w:val="21"/>
      <w:szCs w:val="21"/>
    </w:rPr>
  </w:style>
  <w:style w:type="paragraph" w:customStyle="1" w:styleId="ManualTitle2">
    <w:name w:val="Manual Title2"/>
    <w:basedOn w:val="ManualTitle"/>
    <w:uiPriority w:val="99"/>
    <w:qFormat/>
    <w:rPr>
      <w:sz w:val="24"/>
    </w:rPr>
  </w:style>
  <w:style w:type="character" w:customStyle="1" w:styleId="21CharChar">
    <w:name w:val="样式 正文首行缩进 + 首行缩进:  2 字符1 Char Char"/>
    <w:link w:val="21Char0"/>
    <w:qFormat/>
    <w:locked/>
    <w:rPr>
      <w:szCs w:val="21"/>
    </w:rPr>
  </w:style>
  <w:style w:type="paragraph" w:customStyle="1" w:styleId="21Char0">
    <w:name w:val="样式 正文首行缩进 + 首行缩进:  2 字符1 Char"/>
    <w:basedOn w:val="afffffffff1"/>
    <w:link w:val="21CharChar"/>
    <w:qFormat/>
    <w:pPr>
      <w:widowControl/>
      <w:suppressAutoHyphens w:val="0"/>
      <w:autoSpaceDN/>
      <w:adjustRightInd/>
      <w:spacing w:beforeLines="50" w:after="160" w:line="300" w:lineRule="auto"/>
      <w:ind w:left="2835" w:firstLineChars="0" w:firstLine="0"/>
      <w:textAlignment w:val="auto"/>
    </w:pPr>
    <w:rPr>
      <w:rFonts w:ascii="Times New Roman" w:hAnsi="Times New Roman" w:cs="Times New Roman"/>
      <w:kern w:val="0"/>
      <w:sz w:val="20"/>
    </w:rPr>
  </w:style>
  <w:style w:type="paragraph" w:customStyle="1" w:styleId="21e">
    <w:name w:val="样式 正文首行缩进 + 首行缩进:  2 字符1"/>
    <w:basedOn w:val="afffffffff1"/>
    <w:uiPriority w:val="99"/>
    <w:qFormat/>
    <w:pPr>
      <w:widowControl/>
      <w:suppressAutoHyphens w:val="0"/>
      <w:autoSpaceDN/>
      <w:adjustRightInd/>
      <w:spacing w:beforeLines="50" w:after="160" w:line="300" w:lineRule="auto"/>
      <w:ind w:left="2835" w:firstLineChars="0" w:firstLine="0"/>
      <w:textAlignment w:val="auto"/>
    </w:pPr>
    <w:rPr>
      <w:rFonts w:ascii="Calibri" w:hAnsi="Calibri" w:cs="宋体"/>
      <w:kern w:val="0"/>
      <w:sz w:val="21"/>
    </w:rPr>
  </w:style>
  <w:style w:type="character" w:customStyle="1" w:styleId="ItemListCharCharCharChar">
    <w:name w:val="Item List Char Char Char Char"/>
    <w:link w:val="ItemListCharCharChar"/>
    <w:qFormat/>
    <w:locked/>
    <w:rPr>
      <w:rFonts w:ascii="Arial" w:hAnsi="Arial" w:cs="Arial"/>
      <w:szCs w:val="21"/>
    </w:rPr>
  </w:style>
  <w:style w:type="paragraph" w:customStyle="1" w:styleId="ItemListCharCharChar">
    <w:name w:val="Item List Char Char Char"/>
    <w:link w:val="ItemListCharCharCharChar"/>
    <w:qFormat/>
    <w:pPr>
      <w:tabs>
        <w:tab w:val="left" w:pos="1559"/>
      </w:tabs>
      <w:spacing w:beforeLines="50" w:after="160"/>
      <w:ind w:left="3260" w:hanging="425"/>
      <w:jc w:val="both"/>
    </w:pPr>
    <w:rPr>
      <w:rFonts w:ascii="Arial" w:eastAsia="宋体" w:hAnsi="Arial" w:cs="Arial"/>
      <w:szCs w:val="21"/>
    </w:rPr>
  </w:style>
  <w:style w:type="paragraph" w:customStyle="1" w:styleId="affffffffffffffffffffffffffffffffffffffd">
    <w:name w:val="目录头"/>
    <w:basedOn w:val="afffff3"/>
    <w:uiPriority w:val="99"/>
    <w:qFormat/>
    <w:pPr>
      <w:snapToGrid w:val="0"/>
      <w:spacing w:beforeLines="50" w:after="160" w:line="400" w:lineRule="exact"/>
      <w:ind w:left="2835"/>
      <w:jc w:val="center"/>
      <w:outlineLvl w:val="0"/>
    </w:pPr>
    <w:rPr>
      <w:rFonts w:ascii="Times New Roman" w:hAnsi="Times New Roman" w:cs="Arial"/>
      <w:b/>
      <w:sz w:val="32"/>
      <w:szCs w:val="21"/>
    </w:rPr>
  </w:style>
  <w:style w:type="paragraph" w:customStyle="1" w:styleId="affffffffffffffffffffffffffffffffffffffe">
    <w:name w:val="正文数字列表"/>
    <w:basedOn w:val="afffff3"/>
    <w:uiPriority w:val="99"/>
    <w:qFormat/>
    <w:pPr>
      <w:widowControl w:val="0"/>
      <w:autoSpaceDE w:val="0"/>
      <w:autoSpaceDN w:val="0"/>
      <w:adjustRightInd w:val="0"/>
      <w:spacing w:beforeLines="50" w:after="160"/>
      <w:ind w:left="2781" w:hanging="360"/>
    </w:pPr>
    <w:rPr>
      <w:rFonts w:ascii="Times New Roman" w:hAnsi="Times New Roman" w:cs="Arial"/>
      <w:sz w:val="21"/>
      <w:szCs w:val="21"/>
    </w:rPr>
  </w:style>
  <w:style w:type="paragraph" w:customStyle="1" w:styleId="afffffffffffffffffffffffffffffffffffffff">
    <w:name w:val="落款"/>
    <w:basedOn w:val="affffffffffffffffffffffffffffe"/>
    <w:uiPriority w:val="99"/>
    <w:qFormat/>
  </w:style>
  <w:style w:type="paragraph" w:customStyle="1" w:styleId="afffffffffffffffffffffffffffffffffffffff0">
    <w:name w:val="指标"/>
    <w:basedOn w:val="afffff3"/>
    <w:uiPriority w:val="99"/>
    <w:qFormat/>
    <w:pPr>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beforeLines="50" w:after="160" w:line="300" w:lineRule="auto"/>
      <w:ind w:left="2835" w:firstLine="840"/>
    </w:pPr>
    <w:rPr>
      <w:rFonts w:ascii="Times New Roman" w:hAnsi="Times New Roman" w:cs="Arial"/>
      <w:color w:val="000000"/>
      <w:sz w:val="21"/>
      <w:szCs w:val="21"/>
    </w:rPr>
  </w:style>
  <w:style w:type="paragraph" w:customStyle="1" w:styleId="1fffffff8">
    <w:name w:val="项目符号 1"/>
    <w:basedOn w:val="afffff3"/>
    <w:uiPriority w:val="99"/>
    <w:qFormat/>
    <w:pPr>
      <w:autoSpaceDE w:val="0"/>
      <w:autoSpaceDN w:val="0"/>
      <w:snapToGrid w:val="0"/>
      <w:spacing w:beforeLines="50" w:after="160" w:line="300" w:lineRule="auto"/>
      <w:ind w:left="2629" w:hanging="361"/>
    </w:pPr>
    <w:rPr>
      <w:rFonts w:ascii="Times New Roman" w:hAnsi="Times New Roman" w:cs="Arial"/>
      <w:sz w:val="21"/>
      <w:szCs w:val="21"/>
    </w:rPr>
  </w:style>
  <w:style w:type="paragraph" w:customStyle="1" w:styleId="afffffffffffffffffffffffffffffffffffffff1">
    <w:name w:val="应答"/>
    <w:basedOn w:val="afffff3"/>
    <w:uiPriority w:val="99"/>
    <w:qFormat/>
    <w:pPr>
      <w:tabs>
        <w:tab w:val="left" w:pos="960"/>
        <w:tab w:val="right" w:leader="dot" w:pos="8153"/>
      </w:tabs>
      <w:snapToGrid w:val="0"/>
      <w:spacing w:beforeLines="50" w:after="160" w:line="300" w:lineRule="auto"/>
      <w:ind w:left="2835"/>
    </w:pPr>
    <w:rPr>
      <w:rFonts w:ascii="Times New Roman" w:eastAsia="黑体" w:hAnsi="Times New Roman" w:cs="Arial"/>
      <w:b/>
      <w:color w:val="0000FF"/>
      <w:sz w:val="21"/>
      <w:szCs w:val="21"/>
    </w:rPr>
  </w:style>
  <w:style w:type="paragraph" w:customStyle="1" w:styleId="2Charf2">
    <w:name w:val="样式 正文首行缩进 + 首行缩进:  2 字符 Char"/>
    <w:basedOn w:val="afffffffff1"/>
    <w:uiPriority w:val="99"/>
    <w:qFormat/>
    <w:pPr>
      <w:widowControl/>
      <w:suppressAutoHyphens w:val="0"/>
      <w:autoSpaceDE w:val="0"/>
      <w:adjustRightInd/>
      <w:spacing w:beforeLines="50" w:after="160" w:line="300" w:lineRule="auto"/>
      <w:ind w:left="2835"/>
      <w:textAlignment w:val="auto"/>
    </w:pPr>
    <w:rPr>
      <w:rFonts w:ascii="Calibri" w:hAnsi="Calibri" w:cs="宋体"/>
      <w:kern w:val="0"/>
      <w:sz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fffff3"/>
    <w:uiPriority w:val="99"/>
    <w:qFormat/>
    <w:pPr>
      <w:keepNext/>
      <w:keepLines/>
      <w:snapToGrid w:val="0"/>
      <w:spacing w:beforeLines="50" w:after="160"/>
      <w:ind w:left="1701"/>
      <w:outlineLvl w:val="7"/>
    </w:pPr>
    <w:rPr>
      <w:rFonts w:ascii="Arial" w:eastAsia="黑体" w:hAnsi="Arial" w:cs="Arial"/>
      <w:kern w:val="2"/>
      <w:sz w:val="21"/>
      <w:szCs w:val="21"/>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fffff3"/>
    <w:uiPriority w:val="99"/>
    <w:semiHidden/>
    <w:qFormat/>
    <w:pPr>
      <w:spacing w:beforeLines="50" w:after="160" w:line="240" w:lineRule="exact"/>
      <w:ind w:left="1701"/>
    </w:pPr>
    <w:rPr>
      <w:rFonts w:ascii="Arial" w:hAnsi="Arial" w:cs="Times New Roman"/>
      <w:sz w:val="22"/>
      <w:szCs w:val="22"/>
      <w:lang w:eastAsia="en-US"/>
    </w:rPr>
  </w:style>
  <w:style w:type="paragraph" w:customStyle="1" w:styleId="CoverDocumentTitle">
    <w:name w:val="Cover Document Title"/>
    <w:basedOn w:val="afffff3"/>
    <w:uiPriority w:val="99"/>
    <w:qFormat/>
    <w:pPr>
      <w:widowControl w:val="0"/>
      <w:autoSpaceDE w:val="0"/>
      <w:autoSpaceDN w:val="0"/>
      <w:adjustRightInd w:val="0"/>
      <w:spacing w:beforeLines="50" w:after="160"/>
      <w:ind w:left="1701"/>
      <w:jc w:val="center"/>
    </w:pPr>
    <w:rPr>
      <w:rFonts w:ascii="Arial" w:eastAsia="黑体" w:hAnsi="Arial" w:cs="Times New Roman"/>
      <w:bCs/>
      <w:sz w:val="44"/>
      <w:szCs w:val="44"/>
    </w:rPr>
  </w:style>
  <w:style w:type="paragraph" w:customStyle="1" w:styleId="afffffffffffffffffffffffffffffffffffffff2">
    <w:name w:val="表格内字体字号"/>
    <w:basedOn w:val="afffff3"/>
    <w:uiPriority w:val="99"/>
    <w:qFormat/>
    <w:pPr>
      <w:widowControl w:val="0"/>
      <w:topLinePunct/>
      <w:snapToGrid w:val="0"/>
      <w:spacing w:beforeLines="20" w:line="240" w:lineRule="auto"/>
      <w:ind w:leftChars="30" w:left="1731" w:rightChars="30" w:right="30"/>
      <w:jc w:val="center"/>
    </w:pPr>
    <w:rPr>
      <w:rFonts w:ascii="Times New Roman" w:hAnsi="Times New Roman" w:cs="Times New Roman"/>
      <w:kern w:val="2"/>
      <w:sz w:val="18"/>
      <w:szCs w:val="18"/>
    </w:rPr>
  </w:style>
  <w:style w:type="paragraph" w:customStyle="1" w:styleId="StepHeading">
    <w:name w:val="Step Heading"/>
    <w:basedOn w:val="afffff3"/>
    <w:uiPriority w:val="99"/>
    <w:qFormat/>
    <w:pPr>
      <w:keepNext/>
      <w:widowControl w:val="0"/>
      <w:snapToGrid w:val="0"/>
      <w:spacing w:beforeLines="50" w:after="160" w:line="240" w:lineRule="auto"/>
      <w:ind w:left="1701"/>
    </w:pPr>
    <w:rPr>
      <w:rFonts w:ascii="Arial" w:eastAsia="黑体" w:hAnsi="Arial" w:cs="Arial"/>
      <w:sz w:val="18"/>
      <w:szCs w:val="18"/>
    </w:rPr>
  </w:style>
  <w:style w:type="paragraph" w:customStyle="1" w:styleId="StepText">
    <w:name w:val="Step Text"/>
    <w:basedOn w:val="afffff3"/>
    <w:uiPriority w:val="99"/>
    <w:qFormat/>
    <w:pPr>
      <w:widowControl w:val="0"/>
      <w:snapToGrid w:val="0"/>
      <w:spacing w:beforeLines="50" w:after="160" w:line="240" w:lineRule="auto"/>
      <w:ind w:left="1701"/>
    </w:pPr>
    <w:rPr>
      <w:rFonts w:ascii="Arial" w:hAnsi="Arial" w:cs="Arial"/>
      <w:sz w:val="18"/>
      <w:szCs w:val="18"/>
    </w:rPr>
  </w:style>
  <w:style w:type="paragraph" w:customStyle="1" w:styleId="Abstract">
    <w:name w:val="Abstract"/>
    <w:basedOn w:val="afffff3"/>
    <w:qFormat/>
    <w:pPr>
      <w:tabs>
        <w:tab w:val="left" w:pos="0"/>
      </w:tabs>
      <w:autoSpaceDE w:val="0"/>
      <w:autoSpaceDN w:val="0"/>
      <w:adjustRightInd w:val="0"/>
      <w:spacing w:after="120"/>
      <w:ind w:leftChars="-1" w:left="1699" w:firstLine="1"/>
    </w:pPr>
    <w:rPr>
      <w:rFonts w:ascii="Arial" w:hAnsi="Arial" w:cs="Times New Roman"/>
      <w:b/>
      <w:sz w:val="21"/>
      <w:szCs w:val="21"/>
    </w:rPr>
  </w:style>
  <w:style w:type="paragraph" w:customStyle="1" w:styleId="CoName">
    <w:name w:val="Co. Name"/>
    <w:basedOn w:val="afffff3"/>
    <w:next w:val="afffff3"/>
    <w:uiPriority w:val="99"/>
    <w:qFormat/>
    <w:pPr>
      <w:widowControl w:val="0"/>
      <w:autoSpaceDE w:val="0"/>
      <w:autoSpaceDN w:val="0"/>
      <w:adjustRightInd w:val="0"/>
      <w:spacing w:beforeLines="50" w:after="160"/>
      <w:ind w:left="1701"/>
      <w:jc w:val="center"/>
    </w:pPr>
    <w:rPr>
      <w:rFonts w:ascii="Arial" w:eastAsia="黑体" w:hAnsi="Arial" w:cs="Arial"/>
      <w:sz w:val="32"/>
      <w:szCs w:val="32"/>
    </w:rPr>
  </w:style>
  <w:style w:type="paragraph" w:customStyle="1" w:styleId="Copyright">
    <w:name w:val="Copyright"/>
    <w:basedOn w:val="afffff3"/>
    <w:next w:val="afffff3"/>
    <w:uiPriority w:val="99"/>
    <w:qFormat/>
    <w:pPr>
      <w:widowControl w:val="0"/>
      <w:autoSpaceDE w:val="0"/>
      <w:autoSpaceDN w:val="0"/>
      <w:adjustRightInd w:val="0"/>
      <w:spacing w:beforeLines="50" w:after="160" w:line="240" w:lineRule="auto"/>
      <w:ind w:left="1701"/>
      <w:jc w:val="center"/>
    </w:pPr>
    <w:rPr>
      <w:rFonts w:ascii="Arial" w:hAnsi="Arial" w:cs="Arial"/>
      <w:sz w:val="22"/>
      <w:szCs w:val="22"/>
    </w:rPr>
  </w:style>
  <w:style w:type="paragraph" w:customStyle="1" w:styleId="CoverTableText">
    <w:name w:val="Cover Table Text"/>
    <w:basedOn w:val="afffff3"/>
    <w:uiPriority w:val="99"/>
    <w:qFormat/>
    <w:pPr>
      <w:widowControl w:val="0"/>
      <w:autoSpaceDE w:val="0"/>
      <w:autoSpaceDN w:val="0"/>
      <w:adjustRightInd w:val="0"/>
      <w:spacing w:beforeLines="50" w:after="160" w:line="240" w:lineRule="auto"/>
      <w:ind w:left="1701"/>
      <w:jc w:val="center"/>
    </w:pPr>
    <w:rPr>
      <w:rFonts w:ascii="Arial" w:hAnsi="Arial" w:cs="Times New Roman"/>
      <w:sz w:val="21"/>
      <w:szCs w:val="21"/>
    </w:rPr>
  </w:style>
  <w:style w:type="character" w:customStyle="1" w:styleId="DocumentNoChar">
    <w:name w:val="Document No. Char"/>
    <w:link w:val="DocumentNo"/>
    <w:qFormat/>
    <w:locked/>
    <w:rPr>
      <w:rFonts w:ascii="Arial" w:hAnsi="Arial" w:cs="Arial"/>
      <w:szCs w:val="21"/>
    </w:rPr>
  </w:style>
  <w:style w:type="paragraph" w:customStyle="1" w:styleId="DocumentNo">
    <w:name w:val="Document No."/>
    <w:basedOn w:val="afffff3"/>
    <w:link w:val="DocumentNoChar"/>
    <w:qFormat/>
    <w:pPr>
      <w:widowControl w:val="0"/>
      <w:autoSpaceDE w:val="0"/>
      <w:autoSpaceDN w:val="0"/>
      <w:adjustRightInd w:val="0"/>
      <w:spacing w:beforeLines="50" w:after="160" w:line="240" w:lineRule="auto"/>
      <w:ind w:left="1701"/>
      <w:jc w:val="center"/>
    </w:pPr>
    <w:rPr>
      <w:rFonts w:ascii="Arial" w:hAnsi="Arial" w:cs="Arial"/>
      <w:sz w:val="20"/>
      <w:szCs w:val="21"/>
    </w:rPr>
  </w:style>
  <w:style w:type="paragraph" w:customStyle="1" w:styleId="2156156">
    <w:name w:val="样式 标题 2 + 华文细黑 小四 段前: 15.6 磅 段后: 15.6 磅 行距: 单倍行距"/>
    <w:basedOn w:val="22"/>
    <w:uiPriority w:val="99"/>
    <w:qFormat/>
    <w:pPr>
      <w:numPr>
        <w:ilvl w:val="0"/>
        <w:numId w:val="0"/>
      </w:numPr>
      <w:spacing w:before="312" w:after="312" w:line="240" w:lineRule="auto"/>
      <w:ind w:leftChars="100" w:left="2762" w:rightChars="100" w:right="100" w:hanging="317"/>
    </w:pPr>
    <w:rPr>
      <w:rFonts w:ascii="华文细黑" w:eastAsia="华文细黑" w:hAnsi="华文细黑" w:cs="宋体"/>
      <w:szCs w:val="20"/>
    </w:rPr>
  </w:style>
  <w:style w:type="paragraph" w:customStyle="1" w:styleId="ParaCharCharCharCharCharChar1Char">
    <w:name w:val="默认段落字体 Para Char Char Char Char Char Char1 Char"/>
    <w:basedOn w:val="afffff3"/>
    <w:uiPriority w:val="99"/>
    <w:qFormat/>
    <w:pPr>
      <w:widowControl w:val="0"/>
      <w:adjustRightInd w:val="0"/>
      <w:spacing w:beforeLines="50" w:after="160"/>
      <w:ind w:left="1701"/>
    </w:pPr>
    <w:rPr>
      <w:rFonts w:ascii="Times New Roman" w:hAnsi="Times New Roman" w:cs="Times New Roman"/>
      <w:szCs w:val="20"/>
    </w:rPr>
  </w:style>
  <w:style w:type="paragraph" w:customStyle="1" w:styleId="D1">
    <w:name w:val="D1"/>
    <w:basedOn w:val="afffff3"/>
    <w:uiPriority w:val="99"/>
    <w:qFormat/>
    <w:pPr>
      <w:widowControl w:val="0"/>
      <w:spacing w:beforeLines="50" w:after="160" w:line="480" w:lineRule="auto"/>
      <w:ind w:left="1701"/>
    </w:pPr>
    <w:rPr>
      <w:rFonts w:ascii="EU-F1" w:eastAsia="黑体" w:hAnsi="Times New Roman" w:cs="Times New Roman"/>
      <w:kern w:val="2"/>
      <w:sz w:val="21"/>
      <w:szCs w:val="21"/>
    </w:rPr>
  </w:style>
  <w:style w:type="character" w:customStyle="1" w:styleId="BChar">
    <w:name w:val="B Char"/>
    <w:link w:val="B"/>
    <w:qFormat/>
    <w:locked/>
    <w:rPr>
      <w:rFonts w:ascii="E-F1" w:eastAsia="黑体"/>
      <w:szCs w:val="21"/>
    </w:rPr>
  </w:style>
  <w:style w:type="paragraph" w:customStyle="1" w:styleId="B">
    <w:name w:val="B"/>
    <w:basedOn w:val="affffffffffffffffffffff1"/>
    <w:link w:val="BChar"/>
    <w:qFormat/>
    <w:pPr>
      <w:tabs>
        <w:tab w:val="center" w:pos="4706"/>
        <w:tab w:val="right" w:pos="9044"/>
      </w:tabs>
      <w:topLinePunct/>
      <w:autoSpaceDE/>
      <w:autoSpaceDN/>
      <w:adjustRightInd/>
      <w:spacing w:beforeLines="50" w:after="160" w:line="312" w:lineRule="exact"/>
      <w:ind w:left="1701"/>
    </w:pPr>
    <w:rPr>
      <w:rFonts w:ascii="E-F1" w:eastAsia="黑体" w:hAnsi="Times New Roman" w:cs="Times New Roman"/>
      <w:sz w:val="20"/>
      <w:szCs w:val="21"/>
      <w:lang w:val="en-US"/>
    </w:rPr>
  </w:style>
  <w:style w:type="character" w:customStyle="1" w:styleId="D2CharChar">
    <w:name w:val="D2 Char Char"/>
    <w:link w:val="D2"/>
    <w:qFormat/>
    <w:locked/>
    <w:rPr>
      <w:rFonts w:ascii="EU-F1" w:eastAsia="黑体"/>
      <w:kern w:val="21"/>
      <w:szCs w:val="21"/>
    </w:rPr>
  </w:style>
  <w:style w:type="paragraph" w:customStyle="1" w:styleId="D2">
    <w:name w:val="D2"/>
    <w:basedOn w:val="afffff3"/>
    <w:link w:val="D2CharChar"/>
    <w:qFormat/>
    <w:pPr>
      <w:widowControl w:val="0"/>
      <w:spacing w:beforeLines="50" w:after="160" w:line="312" w:lineRule="exact"/>
      <w:ind w:left="1701"/>
    </w:pPr>
    <w:rPr>
      <w:rFonts w:ascii="EU-F1" w:eastAsia="黑体" w:hAnsi="Times New Roman" w:cs="Times New Roman"/>
      <w:kern w:val="21"/>
      <w:sz w:val="20"/>
      <w:szCs w:val="21"/>
    </w:rPr>
  </w:style>
  <w:style w:type="paragraph" w:customStyle="1" w:styleId="CharCharCharCharChar1CharCharCharCharCharCharChar">
    <w:name w:val="Char Char Char Char Char1 Char Char Char Char Char Char Char"/>
    <w:basedOn w:val="afffff3"/>
    <w:uiPriority w:val="99"/>
    <w:qFormat/>
    <w:pPr>
      <w:spacing w:beforeLines="50" w:after="160" w:line="240" w:lineRule="auto"/>
      <w:ind w:left="2835"/>
    </w:pPr>
    <w:rPr>
      <w:rFonts w:ascii="Arial" w:hAnsi="Arial" w:cs="Arial"/>
      <w:kern w:val="2"/>
      <w:sz w:val="21"/>
      <w:szCs w:val="20"/>
    </w:rPr>
  </w:style>
  <w:style w:type="paragraph" w:customStyle="1" w:styleId="TableText4">
    <w:name w:val="TableText"/>
    <w:basedOn w:val="afffff3"/>
    <w:qFormat/>
    <w:pPr>
      <w:spacing w:beforeLines="50" w:after="160" w:line="240" w:lineRule="auto"/>
      <w:ind w:left="2835"/>
    </w:pPr>
    <w:rPr>
      <w:rFonts w:ascii="Arial" w:hAnsi="Arial" w:cs="Arial"/>
      <w:sz w:val="22"/>
      <w:szCs w:val="20"/>
    </w:rPr>
  </w:style>
  <w:style w:type="paragraph" w:customStyle="1" w:styleId="afffffffffffffffffffffffffffffffffffffff3">
    <w:name w:val="样式三"/>
    <w:basedOn w:val="33"/>
    <w:uiPriority w:val="99"/>
    <w:qFormat/>
    <w:pPr>
      <w:keepLines w:val="0"/>
      <w:widowControl/>
      <w:numPr>
        <w:ilvl w:val="0"/>
        <w:numId w:val="0"/>
      </w:numPr>
      <w:tabs>
        <w:tab w:val="left" w:pos="1418"/>
      </w:tabs>
      <w:spacing w:beforeLines="50" w:before="0" w:after="160" w:line="240" w:lineRule="atLeast"/>
      <w:ind w:left="3119" w:firstLineChars="200" w:hanging="567"/>
    </w:pPr>
    <w:rPr>
      <w:rFonts w:ascii="Arial" w:eastAsia="Arial" w:hAnsi="Arial" w:cs="Arial"/>
      <w:b/>
      <w:spacing w:val="-10"/>
      <w:kern w:val="28"/>
      <w:sz w:val="28"/>
      <w:szCs w:val="28"/>
    </w:rPr>
  </w:style>
  <w:style w:type="paragraph" w:customStyle="1" w:styleId="CharCharCharCharCharChar1CharCharChar">
    <w:name w:val="Char Char Char Char Char Char1 Char Char Char"/>
    <w:basedOn w:val="afffff3"/>
    <w:next w:val="afffff3"/>
    <w:uiPriority w:val="99"/>
    <w:qFormat/>
    <w:pPr>
      <w:keepNext/>
      <w:autoSpaceDE w:val="0"/>
      <w:autoSpaceDN w:val="0"/>
      <w:adjustRightInd w:val="0"/>
      <w:spacing w:beforeLines="50" w:after="160" w:line="240" w:lineRule="auto"/>
      <w:ind w:left="2835"/>
    </w:pPr>
    <w:rPr>
      <w:rFonts w:ascii="Arial" w:hAnsi="Arial" w:cs="Arial"/>
      <w:kern w:val="2"/>
      <w:sz w:val="20"/>
      <w:szCs w:val="20"/>
    </w:rPr>
  </w:style>
  <w:style w:type="paragraph" w:customStyle="1" w:styleId="Para1">
    <w:name w:val="Para 1"/>
    <w:basedOn w:val="afffff3"/>
    <w:uiPriority w:val="99"/>
    <w:qFormat/>
    <w:pPr>
      <w:spacing w:beforeLines="50" w:after="160" w:line="240" w:lineRule="auto"/>
      <w:ind w:left="2835"/>
      <w:outlineLvl w:val="1"/>
    </w:pPr>
    <w:rPr>
      <w:rFonts w:ascii="Arial" w:hAnsi="Arial" w:cs="Arial"/>
      <w:sz w:val="20"/>
      <w:szCs w:val="20"/>
      <w:lang w:val="en-GB" w:eastAsia="en-GB"/>
    </w:rPr>
  </w:style>
  <w:style w:type="paragraph" w:customStyle="1" w:styleId="Freestyle">
    <w:name w:val="Freestyle"/>
    <w:basedOn w:val="afffff3"/>
    <w:uiPriority w:val="99"/>
    <w:qFormat/>
    <w:pPr>
      <w:tabs>
        <w:tab w:val="left" w:pos="142"/>
      </w:tabs>
      <w:spacing w:beforeLines="50" w:after="160" w:line="240" w:lineRule="atLeast"/>
      <w:ind w:left="2835"/>
    </w:pPr>
    <w:rPr>
      <w:rFonts w:ascii="Arial" w:eastAsia="Times New Roman" w:hAnsi="Arial" w:cs="Cordia New"/>
      <w:sz w:val="22"/>
      <w:szCs w:val="22"/>
      <w:lang w:val="de-DE" w:eastAsia="en-US" w:bidi="th-TH"/>
    </w:rPr>
  </w:style>
  <w:style w:type="paragraph" w:customStyle="1" w:styleId="Point">
    <w:name w:val="Point"/>
    <w:basedOn w:val="afffff3"/>
    <w:uiPriority w:val="99"/>
    <w:qFormat/>
    <w:pPr>
      <w:tabs>
        <w:tab w:val="left" w:pos="284"/>
      </w:tabs>
      <w:spacing w:beforeLines="50" w:after="160" w:line="240" w:lineRule="auto"/>
      <w:ind w:left="1985" w:hanging="284"/>
    </w:pPr>
    <w:rPr>
      <w:rFonts w:ascii="Arial" w:eastAsia="Times New Roman" w:hAnsi="Arial" w:cs="Cordia New"/>
      <w:sz w:val="22"/>
      <w:szCs w:val="22"/>
      <w:lang w:val="de-DE" w:eastAsia="en-US" w:bidi="th-TH"/>
    </w:rPr>
  </w:style>
  <w:style w:type="paragraph" w:customStyle="1" w:styleId="Highlight">
    <w:name w:val="Highlight"/>
    <w:basedOn w:val="afffff3"/>
    <w:next w:val="afffff3"/>
    <w:uiPriority w:val="99"/>
    <w:qFormat/>
    <w:pPr>
      <w:tabs>
        <w:tab w:val="left" w:pos="142"/>
      </w:tabs>
      <w:spacing w:beforeLines="50" w:after="160" w:line="320" w:lineRule="atLeast"/>
      <w:ind w:left="2835"/>
    </w:pPr>
    <w:rPr>
      <w:rFonts w:ascii="Arial" w:eastAsia="Times New Roman" w:hAnsi="Arial" w:cs="Cordia New"/>
      <w:b/>
      <w:bCs/>
      <w:sz w:val="22"/>
      <w:szCs w:val="22"/>
      <w:u w:val="single"/>
      <w:lang w:val="de-DE" w:eastAsia="en-US" w:bidi="th-TH"/>
    </w:rPr>
  </w:style>
  <w:style w:type="character" w:customStyle="1" w:styleId="Charffffffd">
    <w:name w:val="抬头 Char"/>
    <w:link w:val="afffffffffffffffffffffffffffffffffffffff4"/>
    <w:qFormat/>
    <w:locked/>
    <w:rPr>
      <w:rFonts w:ascii="宋体" w:hAnsi="宋体"/>
      <w:b/>
      <w:bCs/>
      <w:sz w:val="18"/>
    </w:rPr>
  </w:style>
  <w:style w:type="paragraph" w:customStyle="1" w:styleId="afffffffffffffffffffffffffffffffffffffff4">
    <w:name w:val="抬头"/>
    <w:basedOn w:val="afffff3"/>
    <w:link w:val="Charffffffd"/>
    <w:qFormat/>
    <w:pPr>
      <w:widowControl w:val="0"/>
      <w:autoSpaceDE w:val="0"/>
      <w:autoSpaceDN w:val="0"/>
      <w:adjustRightInd w:val="0"/>
      <w:spacing w:beforeLines="50" w:after="160" w:line="240" w:lineRule="exact"/>
      <w:ind w:left="2835"/>
    </w:pPr>
    <w:rPr>
      <w:rFonts w:cs="Times New Roman"/>
      <w:b/>
      <w:bCs/>
      <w:sz w:val="18"/>
      <w:szCs w:val="20"/>
    </w:rPr>
  </w:style>
  <w:style w:type="paragraph" w:customStyle="1" w:styleId="CharChar1CharCharCharCharCharCharCharCharCharCharCharChar">
    <w:name w:val="Char Char1 Char Char Char Char Char Char Char Char Char Char Char Char"/>
    <w:basedOn w:val="33"/>
    <w:uiPriority w:val="99"/>
    <w:qFormat/>
    <w:pPr>
      <w:numPr>
        <w:ilvl w:val="0"/>
        <w:numId w:val="0"/>
      </w:numPr>
      <w:tabs>
        <w:tab w:val="left" w:pos="1260"/>
        <w:tab w:val="left" w:pos="1440"/>
      </w:tabs>
      <w:adjustRightInd w:val="0"/>
      <w:spacing w:beforeLines="50" w:before="0" w:after="160" w:line="436" w:lineRule="exact"/>
      <w:ind w:left="2608" w:firstLineChars="600" w:firstLine="1260"/>
      <w:jc w:val="center"/>
      <w:outlineLvl w:val="3"/>
    </w:pPr>
    <w:rPr>
      <w:rFonts w:ascii="Arial" w:eastAsia="Arial" w:hAnsi="Arial" w:cs="Arial"/>
      <w:b/>
      <w:bCs w:val="0"/>
      <w:kern w:val="0"/>
      <w:sz w:val="21"/>
      <w:szCs w:val="20"/>
      <w:lang w:val="en-GB"/>
    </w:rPr>
  </w:style>
  <w:style w:type="paragraph" w:customStyle="1" w:styleId="22e">
    <w:name w:val="目录22"/>
    <w:basedOn w:val="TOC2"/>
    <w:uiPriority w:val="99"/>
    <w:qFormat/>
    <w:pPr>
      <w:tabs>
        <w:tab w:val="left" w:pos="900"/>
        <w:tab w:val="right" w:leader="dot" w:pos="8789"/>
      </w:tabs>
      <w:snapToGrid w:val="0"/>
      <w:spacing w:beforeLines="50" w:after="160" w:line="240" w:lineRule="auto"/>
      <w:ind w:left="2331"/>
    </w:pPr>
    <w:rPr>
      <w:rFonts w:ascii="Arial" w:hAnsi="Arial"/>
      <w:smallCaps/>
      <w:szCs w:val="20"/>
    </w:rPr>
  </w:style>
  <w:style w:type="paragraph" w:customStyle="1" w:styleId="234">
    <w:name w:val="目录23"/>
    <w:basedOn w:val="TOC2"/>
    <w:uiPriority w:val="99"/>
    <w:qFormat/>
    <w:pPr>
      <w:tabs>
        <w:tab w:val="left" w:pos="900"/>
        <w:tab w:val="right" w:leader="dot" w:pos="8720"/>
        <w:tab w:val="right" w:leader="dot" w:pos="8789"/>
      </w:tabs>
      <w:snapToGrid w:val="0"/>
      <w:spacing w:beforeLines="50" w:after="160" w:line="240" w:lineRule="auto"/>
      <w:ind w:left="2331"/>
    </w:pPr>
    <w:rPr>
      <w:rFonts w:ascii="Arial" w:hAnsi="Arial"/>
      <w:smallCaps/>
      <w:szCs w:val="20"/>
    </w:rPr>
  </w:style>
  <w:style w:type="paragraph" w:customStyle="1" w:styleId="2-1">
    <w:name w:val="目录2-1"/>
    <w:basedOn w:val="TOC2"/>
    <w:uiPriority w:val="99"/>
    <w:qFormat/>
    <w:pPr>
      <w:tabs>
        <w:tab w:val="left" w:pos="900"/>
        <w:tab w:val="left" w:pos="1080"/>
        <w:tab w:val="right" w:leader="dot" w:pos="8720"/>
        <w:tab w:val="right" w:leader="dot" w:pos="8789"/>
      </w:tabs>
      <w:snapToGrid w:val="0"/>
      <w:spacing w:beforeLines="50" w:after="160" w:line="240" w:lineRule="auto"/>
      <w:ind w:left="2331"/>
    </w:pPr>
    <w:rPr>
      <w:rFonts w:ascii="Arial" w:hAnsi="Arial"/>
      <w:smallCaps/>
      <w:sz w:val="24"/>
      <w:szCs w:val="20"/>
    </w:rPr>
  </w:style>
  <w:style w:type="paragraph" w:customStyle="1" w:styleId="CharChar2CharCharCharCharCharCharChar">
    <w:name w:val="Char Char2 Char Char Char Char Char Char Char"/>
    <w:basedOn w:val="afffff3"/>
    <w:uiPriority w:val="99"/>
    <w:qFormat/>
    <w:pPr>
      <w:widowControl w:val="0"/>
      <w:spacing w:beforeLines="50" w:after="160" w:line="240" w:lineRule="auto"/>
      <w:ind w:left="1701"/>
    </w:pPr>
    <w:rPr>
      <w:rFonts w:ascii="Times New Roman" w:hAnsi="Times New Roman" w:cs="Times New Roman"/>
      <w:kern w:val="2"/>
      <w:sz w:val="21"/>
    </w:rPr>
  </w:style>
  <w:style w:type="paragraph" w:customStyle="1" w:styleId="TABLE0">
    <w:name w:val="TABLE"/>
    <w:basedOn w:val="afffff3"/>
    <w:uiPriority w:val="99"/>
    <w:qFormat/>
    <w:pPr>
      <w:spacing w:beforeLines="50" w:after="160" w:line="240" w:lineRule="auto"/>
      <w:ind w:left="1701"/>
    </w:pPr>
    <w:rPr>
      <w:rFonts w:ascii="Arial" w:hAnsi="Arial" w:cs="Times New Roman"/>
      <w:kern w:val="2"/>
      <w:sz w:val="18"/>
      <w:szCs w:val="20"/>
    </w:rPr>
  </w:style>
  <w:style w:type="paragraph" w:customStyle="1" w:styleId="WPDefaults">
    <w:name w:val="WP Default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Lines="50" w:after="160" w:line="240" w:lineRule="atLeast"/>
      <w:ind w:left="1701"/>
    </w:pPr>
    <w:rPr>
      <w:rFonts w:ascii="Book Antiqua" w:eastAsia="宋体" w:hAnsi="Book Antiqua" w:cs="Times New Roman"/>
      <w:color w:val="000000"/>
      <w:sz w:val="24"/>
    </w:rPr>
  </w:style>
  <w:style w:type="paragraph" w:customStyle="1" w:styleId="BodyTextB">
    <w:name w:val="Body TextB"/>
    <w:basedOn w:val="afffff5"/>
    <w:next w:val="afffff5"/>
    <w:uiPriority w:val="99"/>
    <w:qFormat/>
    <w:pPr>
      <w:widowControl/>
      <w:adjustRightInd/>
      <w:snapToGrid/>
      <w:spacing w:beforeLines="50" w:after="160" w:line="240" w:lineRule="atLeast"/>
      <w:ind w:left="2835" w:firstLineChars="0" w:firstLine="0"/>
    </w:pPr>
    <w:rPr>
      <w:rFonts w:ascii="Arial" w:hAnsi="Arial" w:cs="Calibri"/>
      <w:b/>
      <w:spacing w:val="-5"/>
      <w:sz w:val="20"/>
      <w:szCs w:val="20"/>
    </w:rPr>
  </w:style>
  <w:style w:type="paragraph" w:customStyle="1" w:styleId="TableTextB0">
    <w:name w:val="Table TextB"/>
    <w:basedOn w:val="afffff3"/>
    <w:next w:val="afffff3"/>
    <w:uiPriority w:val="99"/>
    <w:qFormat/>
    <w:pPr>
      <w:autoSpaceDE w:val="0"/>
      <w:autoSpaceDN w:val="0"/>
      <w:spacing w:beforeLines="50" w:after="160" w:line="240" w:lineRule="auto"/>
      <w:ind w:left="1701"/>
      <w:jc w:val="center"/>
    </w:pPr>
    <w:rPr>
      <w:rFonts w:ascii="Arial Narrow" w:eastAsiaTheme="minorEastAsia" w:hAnsi="Arial Narrow" w:cs="Times New Roman"/>
      <w:b/>
      <w:sz w:val="18"/>
      <w:szCs w:val="20"/>
    </w:rPr>
  </w:style>
  <w:style w:type="paragraph" w:customStyle="1" w:styleId="ChapterTitle">
    <w:name w:val="Chapter Title"/>
    <w:basedOn w:val="afffff3"/>
    <w:uiPriority w:val="99"/>
    <w:qFormat/>
    <w:pPr>
      <w:numPr>
        <w:numId w:val="131"/>
      </w:numPr>
      <w:pBdr>
        <w:bottom w:val="single" w:sz="4" w:space="1" w:color="auto"/>
      </w:pBdr>
      <w:spacing w:beforeLines="50" w:after="160"/>
      <w:ind w:left="1701"/>
      <w:jc w:val="right"/>
    </w:pPr>
    <w:rPr>
      <w:rFonts w:ascii="Arial Black" w:hAnsi="Arial Black" w:cs="Times New Roman"/>
      <w:spacing w:val="-20"/>
      <w:kern w:val="32"/>
      <w:position w:val="-16"/>
      <w:sz w:val="32"/>
      <w:szCs w:val="20"/>
      <w:lang w:val="en-GB"/>
    </w:rPr>
  </w:style>
  <w:style w:type="paragraph" w:customStyle="1" w:styleId="formcaption5pt">
    <w:name w:val="form caption 5pt"/>
    <w:basedOn w:val="afffff3"/>
    <w:uiPriority w:val="99"/>
    <w:qFormat/>
    <w:pPr>
      <w:overflowPunct w:val="0"/>
      <w:autoSpaceDE w:val="0"/>
      <w:autoSpaceDN w:val="0"/>
      <w:adjustRightInd w:val="0"/>
      <w:spacing w:beforeLines="50" w:after="160" w:line="240" w:lineRule="auto"/>
      <w:ind w:left="1629"/>
    </w:pPr>
    <w:rPr>
      <w:rFonts w:ascii="Helvetica" w:hAnsi="Helvetica" w:cs="Times New Roman"/>
      <w:caps/>
      <w:kern w:val="2"/>
      <w:sz w:val="10"/>
      <w:szCs w:val="20"/>
    </w:rPr>
  </w:style>
  <w:style w:type="paragraph" w:customStyle="1" w:styleId="formspace">
    <w:name w:val="form space"/>
    <w:basedOn w:val="afffff3"/>
    <w:uiPriority w:val="99"/>
    <w:qFormat/>
    <w:pPr>
      <w:overflowPunct w:val="0"/>
      <w:autoSpaceDE w:val="0"/>
      <w:autoSpaceDN w:val="0"/>
      <w:adjustRightInd w:val="0"/>
      <w:spacing w:beforeLines="50" w:after="160" w:line="240" w:lineRule="auto"/>
      <w:ind w:left="2835"/>
    </w:pPr>
    <w:rPr>
      <w:rFonts w:ascii="Helvetica" w:hAnsi="Helvetica" w:cs="Times New Roman"/>
      <w:kern w:val="2"/>
      <w:sz w:val="18"/>
      <w:szCs w:val="20"/>
    </w:rPr>
  </w:style>
  <w:style w:type="paragraph" w:customStyle="1" w:styleId="Style10">
    <w:name w:val="Style1"/>
    <w:basedOn w:val="afffff3"/>
    <w:uiPriority w:val="99"/>
    <w:qFormat/>
    <w:pPr>
      <w:spacing w:beforeLines="50" w:after="160" w:line="240" w:lineRule="auto"/>
      <w:ind w:left="3141"/>
    </w:pPr>
    <w:rPr>
      <w:rFonts w:ascii="Arial" w:hAnsi="Arial" w:cs="Times New Roman"/>
      <w:kern w:val="2"/>
      <w:sz w:val="22"/>
      <w:szCs w:val="20"/>
    </w:rPr>
  </w:style>
  <w:style w:type="paragraph" w:customStyle="1" w:styleId="ParaCharCharCharCharCharCharCharCharCharCharChar">
    <w:name w:val="默认段落字体 Para Char Char Char Char Char Char Char Char Char Char Char"/>
    <w:basedOn w:val="afffff3"/>
    <w:uiPriority w:val="99"/>
    <w:qFormat/>
    <w:pPr>
      <w:widowControl w:val="0"/>
      <w:spacing w:beforeLines="50" w:after="160" w:line="240" w:lineRule="auto"/>
      <w:ind w:left="2835"/>
    </w:pPr>
    <w:rPr>
      <w:rFonts w:ascii="Arial" w:hAnsi="Arial" w:cs="Times New Roman"/>
      <w:kern w:val="2"/>
      <w:sz w:val="21"/>
    </w:rPr>
  </w:style>
  <w:style w:type="paragraph" w:customStyle="1" w:styleId="afffffffffffffffffffffffffffffffffffffff5">
    <w:name w:val="封面日期"/>
    <w:next w:val="afffff3"/>
    <w:uiPriority w:val="99"/>
    <w:qFormat/>
    <w:pPr>
      <w:spacing w:beforeLines="50" w:after="160"/>
      <w:ind w:left="1701"/>
      <w:jc w:val="center"/>
    </w:pPr>
    <w:rPr>
      <w:rFonts w:ascii="Times New Roman" w:eastAsia="宋体" w:hAnsi="Times New Roman" w:cs="Times New Roman"/>
      <w:kern w:val="2"/>
      <w:sz w:val="32"/>
      <w:szCs w:val="24"/>
    </w:rPr>
  </w:style>
  <w:style w:type="paragraph" w:customStyle="1" w:styleId="ParaCharCharCharCharCharCharCharCharCharCharCharCharCharCharChar">
    <w:name w:val="默认段落字体 Para Char Char Char Char Char Char Char Char Char Char Char Char Char Char Char"/>
    <w:basedOn w:val="afffff3"/>
    <w:uiPriority w:val="99"/>
    <w:qFormat/>
    <w:pPr>
      <w:widowControl w:val="0"/>
      <w:spacing w:beforeLines="50" w:after="160" w:line="240" w:lineRule="auto"/>
      <w:ind w:left="1701"/>
    </w:pPr>
    <w:rPr>
      <w:rFonts w:ascii="Times New Roman" w:hAnsi="Times New Roman" w:cs="Times New Roman"/>
      <w:kern w:val="2"/>
      <w:sz w:val="21"/>
    </w:rPr>
  </w:style>
  <w:style w:type="paragraph" w:customStyle="1" w:styleId="OrangeCounL1">
    <w:name w:val="OrangeCoun_L1"/>
    <w:basedOn w:val="afffff3"/>
    <w:next w:val="afffff5"/>
    <w:uiPriority w:val="99"/>
    <w:qFormat/>
    <w:pPr>
      <w:keepNext/>
      <w:numPr>
        <w:numId w:val="132"/>
      </w:numPr>
      <w:spacing w:beforeLines="50" w:after="160" w:line="240" w:lineRule="auto"/>
      <w:ind w:left="2421" w:firstLine="0"/>
      <w:outlineLvl w:val="0"/>
    </w:pPr>
    <w:rPr>
      <w:rFonts w:ascii="Arial" w:eastAsia="Times New Roman" w:hAnsi="Arial" w:cs="Arial"/>
      <w:b/>
      <w:sz w:val="20"/>
      <w:szCs w:val="20"/>
      <w:lang w:eastAsia="en-US"/>
    </w:rPr>
  </w:style>
  <w:style w:type="paragraph" w:customStyle="1" w:styleId="OrangeCounL2">
    <w:name w:val="OrangeCoun_L2"/>
    <w:basedOn w:val="OrangeCounL1"/>
    <w:next w:val="afffff5"/>
    <w:uiPriority w:val="99"/>
    <w:qFormat/>
    <w:pPr>
      <w:numPr>
        <w:ilvl w:val="1"/>
      </w:numPr>
      <w:ind w:left="3141"/>
      <w:outlineLvl w:val="1"/>
    </w:pPr>
  </w:style>
  <w:style w:type="paragraph" w:customStyle="1" w:styleId="OrangeCounL3">
    <w:name w:val="OrangeCoun_L3"/>
    <w:basedOn w:val="OrangeCounL2"/>
    <w:next w:val="afffff5"/>
    <w:uiPriority w:val="99"/>
    <w:qFormat/>
    <w:pPr>
      <w:keepNext w:val="0"/>
      <w:numPr>
        <w:ilvl w:val="2"/>
      </w:numPr>
      <w:ind w:left="3861"/>
      <w:outlineLvl w:val="2"/>
    </w:pPr>
    <w:rPr>
      <w:b w:val="0"/>
    </w:rPr>
  </w:style>
  <w:style w:type="paragraph" w:customStyle="1" w:styleId="OrangeCounL4">
    <w:name w:val="OrangeCoun_L4"/>
    <w:basedOn w:val="OrangeCounL3"/>
    <w:next w:val="afffff5"/>
    <w:uiPriority w:val="99"/>
    <w:qFormat/>
    <w:pPr>
      <w:widowControl w:val="0"/>
      <w:numPr>
        <w:ilvl w:val="3"/>
      </w:numPr>
      <w:spacing w:beforeLines="0" w:after="0" w:line="360" w:lineRule="auto"/>
      <w:ind w:left="0" w:firstLine="200"/>
      <w:outlineLvl w:val="9"/>
    </w:pPr>
    <w:rPr>
      <w:rFonts w:ascii="Calibri" w:eastAsia="宋体" w:hAnsi="Calibri" w:cs="Times New Roman"/>
      <w:kern w:val="2"/>
      <w:sz w:val="24"/>
      <w:szCs w:val="22"/>
      <w:lang w:eastAsia="zh-CN"/>
    </w:rPr>
  </w:style>
  <w:style w:type="paragraph" w:customStyle="1" w:styleId="OrangeCounL5">
    <w:name w:val="OrangeCoun_L5"/>
    <w:basedOn w:val="OrangeCounL4"/>
    <w:next w:val="afffff5"/>
    <w:uiPriority w:val="99"/>
    <w:qFormat/>
    <w:pPr>
      <w:keepNext/>
      <w:keepLines/>
      <w:numPr>
        <w:ilvl w:val="4"/>
      </w:numPr>
      <w:spacing w:beforeLines="50" w:after="160" w:line="240" w:lineRule="auto"/>
      <w:ind w:left="1701" w:firstLineChars="0" w:firstLine="0"/>
      <w:jc w:val="left"/>
      <w:outlineLvl w:val="4"/>
    </w:pPr>
    <w:rPr>
      <w:rFonts w:ascii="Times New Roman" w:eastAsia="Times New Roman" w:hAnsi="Times New Roman"/>
      <w:kern w:val="0"/>
      <w:szCs w:val="20"/>
      <w:lang w:eastAsia="en-US"/>
    </w:rPr>
  </w:style>
  <w:style w:type="paragraph" w:customStyle="1" w:styleId="OrangeCounL6">
    <w:name w:val="OrangeCoun_L6"/>
    <w:basedOn w:val="OrangeCounL5"/>
    <w:next w:val="afffff5"/>
    <w:uiPriority w:val="99"/>
    <w:qFormat/>
    <w:pPr>
      <w:numPr>
        <w:ilvl w:val="5"/>
      </w:numPr>
      <w:ind w:left="1701"/>
      <w:outlineLvl w:val="5"/>
    </w:pPr>
  </w:style>
  <w:style w:type="paragraph" w:customStyle="1" w:styleId="OrangeCounL7">
    <w:name w:val="OrangeCoun_L7"/>
    <w:basedOn w:val="OrangeCounL6"/>
    <w:next w:val="afffff5"/>
    <w:uiPriority w:val="99"/>
    <w:qFormat/>
    <w:pPr>
      <w:numPr>
        <w:ilvl w:val="6"/>
      </w:numPr>
      <w:ind w:left="1701"/>
      <w:outlineLvl w:val="6"/>
    </w:pPr>
  </w:style>
  <w:style w:type="paragraph" w:customStyle="1" w:styleId="OrangeCounL8">
    <w:name w:val="OrangeCoun_L8"/>
    <w:basedOn w:val="OrangeCounL7"/>
    <w:next w:val="afffff5"/>
    <w:uiPriority w:val="99"/>
    <w:qFormat/>
    <w:pPr>
      <w:numPr>
        <w:ilvl w:val="7"/>
      </w:numPr>
      <w:ind w:left="1701"/>
      <w:outlineLvl w:val="7"/>
    </w:pPr>
  </w:style>
  <w:style w:type="paragraph" w:customStyle="1" w:styleId="OrangeCounL9">
    <w:name w:val="OrangeCoun_L9"/>
    <w:basedOn w:val="OrangeCounL8"/>
    <w:next w:val="afffff5"/>
    <w:uiPriority w:val="99"/>
    <w:qFormat/>
    <w:pPr>
      <w:numPr>
        <w:ilvl w:val="8"/>
      </w:numPr>
      <w:ind w:left="1701"/>
      <w:outlineLvl w:val="8"/>
    </w:pPr>
  </w:style>
  <w:style w:type="character" w:customStyle="1" w:styleId="afffffffffffffffffffffffffffffffffffffff6">
    <w:name w:val="正文文本_"/>
    <w:link w:val="341"/>
    <w:qFormat/>
    <w:locked/>
    <w:rPr>
      <w:rFonts w:ascii="宋体" w:hAnsi="宋体" w:cs="宋体"/>
      <w:sz w:val="23"/>
      <w:szCs w:val="23"/>
      <w:shd w:val="clear" w:color="auto" w:fill="FFFFFF"/>
    </w:rPr>
  </w:style>
  <w:style w:type="paragraph" w:customStyle="1" w:styleId="341">
    <w:name w:val="正文文本34"/>
    <w:basedOn w:val="afffff3"/>
    <w:link w:val="afffffffffffffffffffffffffffffffffffffff6"/>
    <w:qFormat/>
    <w:pPr>
      <w:shd w:val="clear" w:color="auto" w:fill="FFFFFF"/>
      <w:spacing w:beforeLines="50" w:after="160" w:line="312" w:lineRule="exact"/>
      <w:ind w:left="1701" w:hanging="920"/>
      <w:jc w:val="right"/>
    </w:pPr>
    <w:rPr>
      <w:sz w:val="23"/>
      <w:szCs w:val="23"/>
    </w:rPr>
  </w:style>
  <w:style w:type="paragraph" w:customStyle="1" w:styleId="newtext">
    <w:name w:val="newtext"/>
    <w:basedOn w:val="afffff3"/>
    <w:uiPriority w:val="99"/>
    <w:qFormat/>
    <w:pPr>
      <w:spacing w:beforeLines="50" w:after="160" w:line="240" w:lineRule="auto"/>
      <w:ind w:left="1701"/>
    </w:pPr>
    <w:rPr>
      <w:sz w:val="18"/>
      <w:szCs w:val="18"/>
    </w:rPr>
  </w:style>
  <w:style w:type="paragraph" w:customStyle="1" w:styleId="130">
    <w:name w:val="样式13"/>
    <w:basedOn w:val="afffff3"/>
    <w:uiPriority w:val="99"/>
    <w:qFormat/>
    <w:pPr>
      <w:widowControl w:val="0"/>
      <w:spacing w:beforeLines="50" w:after="160" w:line="240" w:lineRule="auto"/>
      <w:ind w:left="1701" w:firstLine="480"/>
    </w:pPr>
    <w:rPr>
      <w:rFonts w:ascii="Times New Roman" w:hAnsi="Times New Roman" w:cs="Times New Roman"/>
      <w:kern w:val="2"/>
      <w:sz w:val="21"/>
    </w:rPr>
  </w:style>
  <w:style w:type="paragraph" w:customStyle="1" w:styleId="15a">
    <w:name w:val="样式15"/>
    <w:basedOn w:val="afffff3"/>
    <w:uiPriority w:val="99"/>
    <w:qFormat/>
    <w:pPr>
      <w:widowControl w:val="0"/>
      <w:spacing w:beforeLines="50" w:after="160"/>
      <w:ind w:left="1701" w:firstLine="420"/>
    </w:pPr>
    <w:rPr>
      <w:rFonts w:ascii="Times New Roman" w:hAnsi="Times New Roman" w:cs="Times New Roman"/>
      <w:kern w:val="2"/>
      <w:sz w:val="21"/>
    </w:rPr>
  </w:style>
  <w:style w:type="paragraph" w:customStyle="1" w:styleId="11f4">
    <w:name w:val="È±Ê¡ÎÄ±¾:1:1"/>
    <w:basedOn w:val="afffff3"/>
    <w:uiPriority w:val="99"/>
    <w:qFormat/>
    <w:pPr>
      <w:overflowPunct w:val="0"/>
      <w:autoSpaceDE w:val="0"/>
      <w:autoSpaceDN w:val="0"/>
      <w:adjustRightInd w:val="0"/>
      <w:spacing w:beforeLines="50" w:after="160" w:line="240" w:lineRule="auto"/>
      <w:ind w:left="1701"/>
    </w:pPr>
    <w:rPr>
      <w:rFonts w:ascii="Times New Roman" w:hAnsi="Times New Roman" w:cs="Times New Roman"/>
      <w:szCs w:val="20"/>
    </w:rPr>
  </w:style>
  <w:style w:type="paragraph" w:customStyle="1" w:styleId="FCHBid">
    <w:name w:val="FCH Bid 正文"/>
    <w:basedOn w:val="afffff3"/>
    <w:uiPriority w:val="99"/>
    <w:qFormat/>
    <w:pPr>
      <w:widowControl w:val="0"/>
      <w:numPr>
        <w:numId w:val="133"/>
      </w:numPr>
      <w:spacing w:beforeLines="50" w:after="160"/>
      <w:ind w:left="1701" w:firstLine="200"/>
    </w:pPr>
    <w:rPr>
      <w:rFonts w:ascii="Times New Roman" w:hAnsi="Times New Roman" w:cs="Times New Roman"/>
      <w:kern w:val="2"/>
    </w:rPr>
  </w:style>
  <w:style w:type="character" w:customStyle="1" w:styleId="2Charf3">
    <w:name w:val="正文缩进2字 Char"/>
    <w:link w:val="2ffffffb"/>
    <w:qFormat/>
    <w:locked/>
    <w:rPr>
      <w:rFonts w:ascii="宋体" w:hAnsi="宋体"/>
      <w:szCs w:val="21"/>
    </w:rPr>
  </w:style>
  <w:style w:type="paragraph" w:customStyle="1" w:styleId="2ffffffb">
    <w:name w:val="正文缩进2字"/>
    <w:basedOn w:val="afffff3"/>
    <w:link w:val="2Charf3"/>
    <w:qFormat/>
    <w:pPr>
      <w:widowControl w:val="0"/>
      <w:tabs>
        <w:tab w:val="left" w:pos="-720"/>
        <w:tab w:val="left" w:pos="0"/>
        <w:tab w:val="left" w:pos="720"/>
        <w:tab w:val="left" w:pos="1440"/>
        <w:tab w:val="left" w:pos="2160"/>
        <w:tab w:val="left" w:pos="2880"/>
        <w:tab w:val="left" w:pos="3600"/>
        <w:tab w:val="center" w:pos="4320"/>
        <w:tab w:val="right" w:pos="8640"/>
      </w:tabs>
      <w:autoSpaceDE w:val="0"/>
      <w:autoSpaceDN w:val="0"/>
      <w:adjustRightInd w:val="0"/>
      <w:ind w:leftChars="-30" w:left="1638" w:rightChars="100" w:right="210" w:firstLine="432"/>
    </w:pPr>
    <w:rPr>
      <w:rFonts w:cs="Times New Roman"/>
      <w:sz w:val="20"/>
      <w:szCs w:val="21"/>
    </w:rPr>
  </w:style>
  <w:style w:type="paragraph" w:customStyle="1" w:styleId="15CharChar">
    <w:name w:val="正文－宋体－小四－1.5行距 Char Char"/>
    <w:basedOn w:val="afffff3"/>
    <w:uiPriority w:val="99"/>
    <w:qFormat/>
    <w:pPr>
      <w:widowControl w:val="0"/>
      <w:ind w:leftChars="-30" w:left="1638" w:rightChars="100" w:right="210" w:firstLine="480"/>
    </w:pPr>
    <w:rPr>
      <w:rFonts w:ascii="Times New Roman" w:hAnsi="Times New Roman" w:cs="Times New Roman"/>
      <w:kern w:val="2"/>
    </w:rPr>
  </w:style>
  <w:style w:type="paragraph" w:customStyle="1" w:styleId="CharCharChar2CharCharCharCharCharCharChar1CharCharCharCharCharCharCharCharChar">
    <w:name w:val="Char Char Char2 Char Char Char Char Char Char Char1 Char Char Char Char Char Char Char Char Char"/>
    <w:basedOn w:val="afffff3"/>
    <w:uiPriority w:val="99"/>
    <w:qFormat/>
    <w:pPr>
      <w:widowControl w:val="0"/>
      <w:tabs>
        <w:tab w:val="left" w:pos="709"/>
        <w:tab w:val="right" w:pos="11057"/>
      </w:tabs>
      <w:spacing w:line="240" w:lineRule="auto"/>
      <w:ind w:leftChars="-30" w:left="2016" w:rightChars="100" w:right="210" w:firstLine="30"/>
    </w:pPr>
    <w:rPr>
      <w:rFonts w:ascii="Tahoma" w:hAnsi="Tahoma" w:cs="Times New Roman"/>
      <w:kern w:val="2"/>
      <w:szCs w:val="20"/>
    </w:rPr>
  </w:style>
  <w:style w:type="paragraph" w:customStyle="1" w:styleId="NCSbodytext">
    <w:name w:val="• NCS body text"/>
    <w:uiPriority w:val="99"/>
    <w:qFormat/>
    <w:pPr>
      <w:tabs>
        <w:tab w:val="center" w:pos="4608"/>
        <w:tab w:val="right" w:pos="9000"/>
      </w:tabs>
      <w:suppressAutoHyphens/>
      <w:spacing w:beforeLines="50" w:after="160"/>
      <w:ind w:left="1701"/>
      <w:jc w:val="both"/>
    </w:pPr>
    <w:rPr>
      <w:rFonts w:ascii="Trebuchet MS" w:eastAsia="Arial Unicode MS" w:hAnsi="Trebuchet MS" w:cs="Times New Roman"/>
      <w:lang w:val="en-AU" w:eastAsia="ar-SA"/>
    </w:rPr>
  </w:style>
  <w:style w:type="paragraph" w:customStyle="1" w:styleId="NCSNLbodytext">
    <w:name w:val="• NCS NL body text"/>
    <w:uiPriority w:val="99"/>
    <w:qFormat/>
    <w:pPr>
      <w:spacing w:beforeLines="50" w:after="160" w:line="264" w:lineRule="auto"/>
      <w:ind w:left="1701"/>
    </w:pPr>
    <w:rPr>
      <w:rFonts w:ascii="Trebuchet MS" w:eastAsia="宋体" w:hAnsi="Trebuchet MS" w:cs="Times New Roman"/>
      <w:lang w:val="en-GB" w:eastAsia="en-US"/>
    </w:rPr>
  </w:style>
  <w:style w:type="paragraph" w:customStyle="1" w:styleId="NCStablehead">
    <w:name w:val="• NCS table head"/>
    <w:next w:val="NCSbodytext"/>
    <w:uiPriority w:val="99"/>
    <w:qFormat/>
    <w:pPr>
      <w:spacing w:beforeLines="50" w:after="160"/>
      <w:ind w:left="1701"/>
      <w:jc w:val="center"/>
    </w:pPr>
    <w:rPr>
      <w:rFonts w:ascii="Trebuchet MS" w:eastAsia="宋体" w:hAnsi="Trebuchet MS" w:cs="Times New Roman"/>
      <w:b/>
      <w:sz w:val="18"/>
      <w:lang w:val="en-GB" w:eastAsia="en-US"/>
    </w:rPr>
  </w:style>
  <w:style w:type="paragraph" w:customStyle="1" w:styleId="ParaCharCharCharCharCharCharCharCharCharCharCharCharCharCharCharCharCharChar">
    <w:name w:val="默认段落字体 Para Char Char Char Char Char Char Char Char Char Char Char Char Char Char Char Char Char Char"/>
    <w:basedOn w:val="affffff7"/>
    <w:uiPriority w:val="99"/>
    <w:qFormat/>
    <w:rPr>
      <w:rFonts w:ascii="Calibri" w:hAnsi="Calibri" w:cs="Times New Roman" w:hint="eastAsia"/>
      <w:sz w:val="24"/>
      <w:szCs w:val="22"/>
    </w:rPr>
  </w:style>
  <w:style w:type="paragraph" w:customStyle="1" w:styleId="affffc">
    <w:name w:val="章目"/>
    <w:basedOn w:val="afffff3"/>
    <w:uiPriority w:val="99"/>
    <w:qFormat/>
    <w:pPr>
      <w:numPr>
        <w:numId w:val="134"/>
      </w:numPr>
      <w:ind w:leftChars="-30" w:left="1671" w:rightChars="100" w:right="210" w:firstLine="0"/>
    </w:pPr>
    <w:rPr>
      <w:rFonts w:ascii="Verdana" w:hAnsi="Verdana" w:cs="Times New Roman"/>
      <w:sz w:val="44"/>
      <w:szCs w:val="21"/>
    </w:rPr>
  </w:style>
  <w:style w:type="paragraph" w:customStyle="1" w:styleId="CheckList">
    <w:name w:val="CheckList"/>
    <w:basedOn w:val="afffff3"/>
    <w:uiPriority w:val="99"/>
    <w:qFormat/>
    <w:pPr>
      <w:spacing w:after="120" w:line="240" w:lineRule="auto"/>
      <w:ind w:leftChars="-30" w:left="2421" w:rightChars="100" w:right="210" w:hanging="360"/>
    </w:pPr>
    <w:rPr>
      <w:rFonts w:ascii="Times New Roman" w:hAnsi="Times New Roman" w:cs="Times New Roman"/>
      <w:b/>
      <w:szCs w:val="20"/>
      <w:lang w:eastAsia="en-US"/>
    </w:rPr>
  </w:style>
  <w:style w:type="paragraph" w:customStyle="1" w:styleId="CharChar2CharCharCharChar">
    <w:name w:val="Char Char2 Char Char Char Char"/>
    <w:basedOn w:val="afffff3"/>
    <w:uiPriority w:val="99"/>
    <w:qFormat/>
    <w:pPr>
      <w:widowControl w:val="0"/>
      <w:spacing w:beforeLines="50" w:after="160" w:line="240" w:lineRule="auto"/>
      <w:ind w:left="1701"/>
    </w:pPr>
    <w:rPr>
      <w:rFonts w:ascii="Tahoma" w:hAnsi="Tahoma" w:cs="Times New Roman"/>
      <w:kern w:val="2"/>
      <w:szCs w:val="20"/>
    </w:rPr>
  </w:style>
  <w:style w:type="character" w:customStyle="1" w:styleId="5Char6">
    <w:name w:val="5级别 Char"/>
    <w:link w:val="53"/>
    <w:uiPriority w:val="99"/>
    <w:qFormat/>
    <w:locked/>
    <w:rPr>
      <w:rFonts w:ascii="宋体" w:eastAsia="宋体" w:hAnsi="宋体" w:cs="Times New Roman"/>
      <w:b/>
      <w:sz w:val="24"/>
      <w:szCs w:val="24"/>
    </w:rPr>
  </w:style>
  <w:style w:type="paragraph" w:customStyle="1" w:styleId="53">
    <w:name w:val="5级别"/>
    <w:basedOn w:val="afffff3"/>
    <w:link w:val="5Char6"/>
    <w:uiPriority w:val="99"/>
    <w:qFormat/>
    <w:pPr>
      <w:widowControl w:val="0"/>
      <w:numPr>
        <w:ilvl w:val="4"/>
        <w:numId w:val="135"/>
      </w:numPr>
      <w:autoSpaceDE w:val="0"/>
      <w:autoSpaceDN w:val="0"/>
      <w:adjustRightInd w:val="0"/>
      <w:snapToGrid w:val="0"/>
      <w:spacing w:beforeLines="50" w:after="160"/>
      <w:ind w:left="2121" w:firstLine="0"/>
      <w:outlineLvl w:val="4"/>
    </w:pPr>
    <w:rPr>
      <w:rFonts w:cs="Times New Roman"/>
      <w:b/>
    </w:rPr>
  </w:style>
  <w:style w:type="character" w:customStyle="1" w:styleId="TextChar0">
    <w:name w:val="Text(尾) Char"/>
    <w:link w:val="Text0"/>
    <w:qFormat/>
    <w:locked/>
    <w:rPr>
      <w:rFonts w:ascii="Arial" w:hAnsi="Arial" w:cs="Arial"/>
      <w:sz w:val="18"/>
      <w:szCs w:val="18"/>
    </w:rPr>
  </w:style>
  <w:style w:type="paragraph" w:customStyle="1" w:styleId="Text0">
    <w:name w:val="Text(尾)"/>
    <w:basedOn w:val="afffff3"/>
    <w:link w:val="TextChar0"/>
    <w:qFormat/>
    <w:pPr>
      <w:widowControl w:val="0"/>
      <w:autoSpaceDE w:val="0"/>
      <w:autoSpaceDN w:val="0"/>
      <w:adjustRightInd w:val="0"/>
      <w:spacing w:beforeLines="50" w:after="160" w:line="0" w:lineRule="atLeast"/>
      <w:ind w:left="1701"/>
      <w:jc w:val="right"/>
    </w:pPr>
    <w:rPr>
      <w:rFonts w:ascii="Arial" w:hAnsi="Arial" w:cs="Arial"/>
      <w:sz w:val="18"/>
      <w:szCs w:val="18"/>
    </w:rPr>
  </w:style>
  <w:style w:type="paragraph" w:customStyle="1" w:styleId="headingtype1">
    <w:name w:val="heading_type_1"/>
    <w:next w:val="afffff3"/>
    <w:uiPriority w:val="99"/>
    <w:qFormat/>
    <w:pPr>
      <w:keepNext/>
      <w:keepLines/>
      <w:numPr>
        <w:numId w:val="136"/>
      </w:numPr>
      <w:tabs>
        <w:tab w:val="left" w:pos="493"/>
      </w:tabs>
      <w:spacing w:beforeLines="50" w:after="160" w:line="360" w:lineRule="auto"/>
      <w:ind w:left="2226"/>
      <w:outlineLvl w:val="0"/>
    </w:pPr>
    <w:rPr>
      <w:rFonts w:ascii="Arial" w:eastAsia="宋体" w:hAnsi="Arial" w:cs="Arial"/>
      <w:b/>
      <w:sz w:val="32"/>
      <w:szCs w:val="22"/>
    </w:rPr>
  </w:style>
  <w:style w:type="character" w:customStyle="1" w:styleId="headingtype2Char">
    <w:name w:val="heading_type_2 Char"/>
    <w:link w:val="headingtype2"/>
    <w:uiPriority w:val="99"/>
    <w:qFormat/>
    <w:locked/>
    <w:rPr>
      <w:rFonts w:ascii="Arial" w:eastAsia="宋体" w:hAnsi="Arial" w:cs="Arial"/>
      <w:b/>
      <w:sz w:val="28"/>
    </w:rPr>
  </w:style>
  <w:style w:type="paragraph" w:customStyle="1" w:styleId="headingtype2">
    <w:name w:val="heading_type_2"/>
    <w:next w:val="afffff3"/>
    <w:link w:val="headingtype2Char"/>
    <w:uiPriority w:val="99"/>
    <w:qFormat/>
    <w:pPr>
      <w:keepNext/>
      <w:keepLines/>
      <w:numPr>
        <w:ilvl w:val="1"/>
        <w:numId w:val="136"/>
      </w:numPr>
      <w:tabs>
        <w:tab w:val="left" w:pos="493"/>
      </w:tabs>
      <w:spacing w:beforeLines="50" w:after="160" w:line="360" w:lineRule="auto"/>
      <w:ind w:left="2651"/>
      <w:outlineLvl w:val="1"/>
    </w:pPr>
    <w:rPr>
      <w:rFonts w:ascii="Arial" w:eastAsia="宋体" w:hAnsi="Arial" w:cs="Arial"/>
      <w:b/>
      <w:sz w:val="28"/>
    </w:rPr>
  </w:style>
  <w:style w:type="character" w:customStyle="1" w:styleId="headingtype3Char">
    <w:name w:val="heading_type_3 Char"/>
    <w:link w:val="headingtype3"/>
    <w:uiPriority w:val="99"/>
    <w:qFormat/>
    <w:locked/>
    <w:rPr>
      <w:rFonts w:ascii="Arial" w:eastAsia="宋体" w:hAnsi="Arial" w:cs="Times New Roman"/>
      <w:b/>
      <w:sz w:val="24"/>
    </w:rPr>
  </w:style>
  <w:style w:type="paragraph" w:customStyle="1" w:styleId="headingtype3">
    <w:name w:val="heading_type_3"/>
    <w:next w:val="afffff3"/>
    <w:link w:val="headingtype3Char"/>
    <w:uiPriority w:val="99"/>
    <w:qFormat/>
    <w:pPr>
      <w:keepNext/>
      <w:keepLines/>
      <w:numPr>
        <w:ilvl w:val="2"/>
        <w:numId w:val="136"/>
      </w:numPr>
      <w:tabs>
        <w:tab w:val="left" w:pos="493"/>
      </w:tabs>
      <w:spacing w:beforeLines="50" w:after="160" w:line="360" w:lineRule="auto"/>
      <w:ind w:left="3131"/>
      <w:outlineLvl w:val="2"/>
    </w:pPr>
    <w:rPr>
      <w:rFonts w:ascii="Arial" w:eastAsia="宋体" w:hAnsi="Arial" w:cs="Times New Roman"/>
      <w:b/>
      <w:sz w:val="24"/>
    </w:rPr>
  </w:style>
  <w:style w:type="character" w:customStyle="1" w:styleId="headingtype4Char">
    <w:name w:val="heading_type_4 Char"/>
    <w:link w:val="headingtype4"/>
    <w:qFormat/>
    <w:locked/>
    <w:rPr>
      <w:rFonts w:ascii="Arial" w:hAnsi="Arial" w:cs="Arial"/>
    </w:rPr>
  </w:style>
  <w:style w:type="paragraph" w:customStyle="1" w:styleId="headingtype4">
    <w:name w:val="heading_type_4"/>
    <w:next w:val="afffff3"/>
    <w:link w:val="headingtype4Char"/>
    <w:qFormat/>
    <w:pPr>
      <w:keepNext/>
      <w:keepLines/>
      <w:tabs>
        <w:tab w:val="left" w:pos="493"/>
      </w:tabs>
      <w:spacing w:beforeLines="50" w:after="160" w:line="360" w:lineRule="auto"/>
      <w:ind w:left="2126" w:hanging="425"/>
      <w:outlineLvl w:val="3"/>
    </w:pPr>
    <w:rPr>
      <w:rFonts w:ascii="Arial" w:eastAsia="宋体" w:hAnsi="Arial" w:cs="Arial"/>
    </w:rPr>
  </w:style>
  <w:style w:type="character" w:customStyle="1" w:styleId="text2Char">
    <w:name w:val="text2 Char"/>
    <w:link w:val="text2"/>
    <w:qFormat/>
    <w:locked/>
    <w:rPr>
      <w:rFonts w:ascii="FrutigerNext LT Regular" w:hAnsi="FrutigerNext LT Regular"/>
      <w:sz w:val="18"/>
    </w:rPr>
  </w:style>
  <w:style w:type="paragraph" w:customStyle="1" w:styleId="text2">
    <w:name w:val="text2"/>
    <w:basedOn w:val="afffff3"/>
    <w:link w:val="text2Char"/>
    <w:qFormat/>
    <w:pPr>
      <w:widowControl w:val="0"/>
      <w:spacing w:beforeLines="50" w:after="160" w:line="200" w:lineRule="exact"/>
      <w:ind w:left="1701"/>
    </w:pPr>
    <w:rPr>
      <w:rFonts w:ascii="FrutigerNext LT Regular" w:hAnsi="FrutigerNext LT Regular" w:cs="Times New Roman"/>
      <w:sz w:val="18"/>
      <w:szCs w:val="20"/>
    </w:rPr>
  </w:style>
  <w:style w:type="paragraph" w:customStyle="1" w:styleId="FUNO0">
    <w:name w:val="FUNO正文"/>
    <w:uiPriority w:val="99"/>
    <w:qFormat/>
    <w:pPr>
      <w:spacing w:beforeLines="50" w:after="160" w:line="360" w:lineRule="auto"/>
      <w:ind w:left="1701"/>
    </w:pPr>
    <w:rPr>
      <w:rFonts w:ascii="宋体" w:eastAsia="宋体" w:hAnsi="宋体" w:cs="Times New Roman"/>
      <w:kern w:val="2"/>
      <w:sz w:val="24"/>
      <w:szCs w:val="24"/>
    </w:rPr>
  </w:style>
  <w:style w:type="character" w:customStyle="1" w:styleId="0Char0">
    <w:name w:val="样式 正文文本缩进 + 左  0 字符 Char"/>
    <w:link w:val="03"/>
    <w:qFormat/>
    <w:locked/>
    <w:rPr>
      <w:sz w:val="24"/>
    </w:rPr>
  </w:style>
  <w:style w:type="paragraph" w:customStyle="1" w:styleId="03">
    <w:name w:val="样式 正文文本缩进 + 左  0 字符"/>
    <w:basedOn w:val="afffffff0"/>
    <w:link w:val="0Char0"/>
    <w:qFormat/>
    <w:pPr>
      <w:widowControl w:val="0"/>
      <w:spacing w:beforeLines="50" w:after="160"/>
      <w:ind w:leftChars="0" w:left="1701" w:firstLineChars="250" w:firstLine="250"/>
    </w:pPr>
    <w:rPr>
      <w:rFonts w:cs="Times New Roman"/>
      <w:kern w:val="0"/>
      <w:szCs w:val="20"/>
    </w:rPr>
  </w:style>
  <w:style w:type="paragraph" w:customStyle="1" w:styleId="ItemStepinTableText">
    <w:name w:val="Item Step in Table Text"/>
    <w:basedOn w:val="afffff3"/>
    <w:uiPriority w:val="99"/>
    <w:qFormat/>
    <w:pPr>
      <w:widowControl w:val="0"/>
      <w:topLinePunct/>
      <w:adjustRightInd w:val="0"/>
      <w:snapToGrid w:val="0"/>
      <w:spacing w:beforeLines="50" w:after="160" w:line="240" w:lineRule="auto"/>
      <w:ind w:left="1985"/>
    </w:pPr>
    <w:rPr>
      <w:rFonts w:ascii="Times New Roman" w:hAnsi="Times New Roman" w:cs="Arial"/>
      <w:kern w:val="2"/>
      <w:sz w:val="21"/>
      <w:szCs w:val="21"/>
    </w:rPr>
  </w:style>
  <w:style w:type="paragraph" w:customStyle="1" w:styleId="QB11111">
    <w:name w:val="QB 1.1.1.1.1"/>
    <w:basedOn w:val="5"/>
    <w:uiPriority w:val="99"/>
    <w:qFormat/>
    <w:pPr>
      <w:widowControl/>
      <w:numPr>
        <w:ilvl w:val="0"/>
        <w:numId w:val="0"/>
      </w:numPr>
      <w:tabs>
        <w:tab w:val="left" w:pos="992"/>
      </w:tabs>
      <w:overflowPunct w:val="0"/>
      <w:autoSpaceDE w:val="0"/>
      <w:autoSpaceDN w:val="0"/>
      <w:adjustRightInd w:val="0"/>
      <w:spacing w:beforeLines="50" w:after="160" w:line="372" w:lineRule="auto"/>
      <w:ind w:left="2693"/>
      <w:jc w:val="left"/>
    </w:pPr>
    <w:rPr>
      <w:b w:val="0"/>
      <w:kern w:val="0"/>
    </w:rPr>
  </w:style>
  <w:style w:type="paragraph" w:customStyle="1" w:styleId="CharCharCharChar4">
    <w:name w:val="缩进 Char Char Char Char"/>
    <w:basedOn w:val="affffff2"/>
    <w:uiPriority w:val="99"/>
    <w:qFormat/>
    <w:pPr>
      <w:spacing w:beforeLines="50"/>
      <w:ind w:firstLine="480"/>
    </w:pPr>
    <w:rPr>
      <w:rFonts w:ascii="Tahoma" w:hAnsi="Tahoma" w:cs="Arial"/>
      <w:sz w:val="24"/>
      <w:szCs w:val="24"/>
    </w:rPr>
  </w:style>
  <w:style w:type="character" w:customStyle="1" w:styleId="8Char1">
    <w:name w:val="正文缩进8 Char"/>
    <w:link w:val="86"/>
    <w:qFormat/>
    <w:locked/>
    <w:rPr>
      <w:szCs w:val="21"/>
    </w:rPr>
  </w:style>
  <w:style w:type="paragraph" w:customStyle="1" w:styleId="86">
    <w:name w:val="正文缩进8"/>
    <w:basedOn w:val="afffff3"/>
    <w:link w:val="8Char1"/>
    <w:qFormat/>
    <w:pPr>
      <w:widowControl w:val="0"/>
      <w:autoSpaceDE w:val="0"/>
      <w:autoSpaceDN w:val="0"/>
      <w:adjustRightInd w:val="0"/>
      <w:spacing w:beforeLines="50" w:after="160"/>
      <w:ind w:left="1701" w:firstLine="420"/>
    </w:pPr>
    <w:rPr>
      <w:rFonts w:ascii="Times New Roman" w:hAnsi="Times New Roman" w:cs="Times New Roman"/>
      <w:sz w:val="20"/>
      <w:szCs w:val="21"/>
    </w:rPr>
  </w:style>
  <w:style w:type="paragraph" w:customStyle="1" w:styleId="QB0">
    <w:name w:val="QB列表"/>
    <w:basedOn w:val="afffff3"/>
    <w:uiPriority w:val="99"/>
    <w:qFormat/>
    <w:pPr>
      <w:numPr>
        <w:numId w:val="137"/>
      </w:numPr>
      <w:spacing w:beforeLines="50" w:line="240" w:lineRule="auto"/>
      <w:ind w:left="3360" w:firstLine="0"/>
    </w:pPr>
    <w:rPr>
      <w:rFonts w:hAnsi="Times New Roman" w:cs="Times New Roman"/>
      <w:b/>
      <w:sz w:val="21"/>
      <w:szCs w:val="20"/>
    </w:rPr>
  </w:style>
  <w:style w:type="character" w:customStyle="1" w:styleId="AChar1">
    <w:name w:val="A正文 Char1"/>
    <w:link w:val="Afffffffffffffffffffffffffffffffffffffff7"/>
    <w:qFormat/>
    <w:locked/>
    <w:rPr>
      <w:sz w:val="24"/>
      <w:lang w:val="zh-CN"/>
    </w:rPr>
  </w:style>
  <w:style w:type="paragraph" w:customStyle="1" w:styleId="Afffffffffffffffffffffffffffffffffffffff7">
    <w:name w:val="A正文"/>
    <w:basedOn w:val="afffff3"/>
    <w:link w:val="AChar1"/>
    <w:qFormat/>
    <w:pPr>
      <w:widowControl w:val="0"/>
      <w:tabs>
        <w:tab w:val="left" w:pos="893"/>
      </w:tabs>
      <w:snapToGrid w:val="0"/>
      <w:spacing w:beforeLines="50" w:after="160"/>
      <w:ind w:left="1701" w:firstLine="480"/>
    </w:pPr>
    <w:rPr>
      <w:rFonts w:ascii="Times New Roman" w:hAnsi="Times New Roman" w:cs="Times New Roman"/>
      <w:szCs w:val="20"/>
      <w:lang w:val="zh-CN"/>
    </w:rPr>
  </w:style>
  <w:style w:type="paragraph" w:customStyle="1" w:styleId="Pa8">
    <w:name w:val="Pa8"/>
    <w:basedOn w:val="Default"/>
    <w:next w:val="Default"/>
    <w:uiPriority w:val="99"/>
    <w:qFormat/>
    <w:pPr>
      <w:spacing w:beforeLines="50" w:after="160" w:line="241" w:lineRule="atLeast"/>
      <w:ind w:left="1701"/>
    </w:pPr>
    <w:rPr>
      <w:rFonts w:ascii="方正细黑一..." w:eastAsia="方正细黑一..." w:hAnsi="Calibri" w:cs="Times New Roman" w:hint="eastAsia"/>
      <w:color w:val="auto"/>
      <w:kern w:val="2"/>
    </w:rPr>
  </w:style>
  <w:style w:type="paragraph" w:customStyle="1" w:styleId="Pa6">
    <w:name w:val="Pa6"/>
    <w:basedOn w:val="Default"/>
    <w:next w:val="Default"/>
    <w:uiPriority w:val="99"/>
    <w:qFormat/>
    <w:pPr>
      <w:spacing w:beforeLines="50" w:after="160" w:line="241" w:lineRule="atLeast"/>
      <w:ind w:left="1701"/>
    </w:pPr>
    <w:rPr>
      <w:rFonts w:ascii="方正黑体简体." w:eastAsia="方正黑体简体." w:hAnsi="Calibri" w:cs="Times New Roman" w:hint="eastAsia"/>
      <w:color w:val="auto"/>
      <w:kern w:val="2"/>
    </w:rPr>
  </w:style>
  <w:style w:type="paragraph" w:customStyle="1" w:styleId="Pa9">
    <w:name w:val="Pa9"/>
    <w:basedOn w:val="Default"/>
    <w:next w:val="Default"/>
    <w:uiPriority w:val="99"/>
    <w:qFormat/>
    <w:pPr>
      <w:spacing w:beforeLines="50" w:after="160" w:line="241" w:lineRule="atLeast"/>
      <w:ind w:left="1701"/>
    </w:pPr>
    <w:rPr>
      <w:rFonts w:ascii="方正黑体简体." w:eastAsia="方正黑体简体." w:hAnsi="Calibri" w:cs="Times New Roman" w:hint="eastAsia"/>
      <w:color w:val="auto"/>
      <w:kern w:val="2"/>
    </w:rPr>
  </w:style>
  <w:style w:type="paragraph" w:customStyle="1" w:styleId="Pa10">
    <w:name w:val="Pa10"/>
    <w:basedOn w:val="Default"/>
    <w:next w:val="Default"/>
    <w:uiPriority w:val="99"/>
    <w:qFormat/>
    <w:pPr>
      <w:spacing w:beforeLines="50" w:after="160" w:line="241" w:lineRule="atLeast"/>
      <w:ind w:left="1701"/>
    </w:pPr>
    <w:rPr>
      <w:rFonts w:ascii="方正黑体简体." w:eastAsia="方正黑体简体." w:hAnsi="Calibri" w:cs="Times New Roman" w:hint="eastAsia"/>
      <w:color w:val="auto"/>
      <w:kern w:val="2"/>
    </w:rPr>
  </w:style>
  <w:style w:type="paragraph" w:customStyle="1" w:styleId="Pa13">
    <w:name w:val="Pa13"/>
    <w:basedOn w:val="Default"/>
    <w:next w:val="Default"/>
    <w:uiPriority w:val="99"/>
    <w:qFormat/>
    <w:pPr>
      <w:spacing w:beforeLines="50" w:after="160" w:line="241" w:lineRule="atLeast"/>
      <w:ind w:left="1701"/>
    </w:pPr>
    <w:rPr>
      <w:rFonts w:ascii="方正黑体简体." w:eastAsia="方正黑体简体." w:hAnsi="Calibri" w:cs="Times New Roman" w:hint="eastAsia"/>
      <w:color w:val="auto"/>
      <w:kern w:val="2"/>
    </w:rPr>
  </w:style>
  <w:style w:type="paragraph" w:customStyle="1" w:styleId="affff3">
    <w:name w:val="表格项目符号"/>
    <w:basedOn w:val="affffff6"/>
    <w:qFormat/>
    <w:pPr>
      <w:widowControl/>
      <w:numPr>
        <w:numId w:val="138"/>
      </w:numPr>
      <w:tabs>
        <w:tab w:val="left" w:pos="249"/>
      </w:tabs>
      <w:topLinePunct/>
      <w:adjustRightInd w:val="0"/>
      <w:snapToGrid w:val="0"/>
      <w:spacing w:beforeLines="50" w:after="160" w:line="300" w:lineRule="auto"/>
      <w:ind w:left="1953" w:firstLine="0"/>
    </w:pPr>
    <w:rPr>
      <w:rFonts w:ascii="Times New Roman" w:hAnsi="Times New Roman"/>
      <w:b w:val="0"/>
      <w:bCs w:val="0"/>
      <w:color w:val="auto"/>
      <w:sz w:val="21"/>
      <w:szCs w:val="24"/>
    </w:rPr>
  </w:style>
  <w:style w:type="paragraph" w:customStyle="1" w:styleId="afffffffffffffffffffffffffffffffffffffff8">
    <w:name w:val="封面副题"/>
    <w:basedOn w:val="afffffffffffff5"/>
    <w:next w:val="afffffffffffff5"/>
    <w:uiPriority w:val="99"/>
    <w:qFormat/>
    <w:pPr>
      <w:shd w:val="clear" w:color="auto" w:fill="auto"/>
      <w:spacing w:beforeLines="50" w:after="160"/>
      <w:ind w:left="1701"/>
    </w:pPr>
    <w:rPr>
      <w:sz w:val="32"/>
    </w:rPr>
  </w:style>
  <w:style w:type="paragraph" w:customStyle="1" w:styleId="afffffffffffffffffffffffffffffffffffffff9">
    <w:name w:val="正文（英文）"/>
    <w:basedOn w:val="affffff2"/>
    <w:uiPriority w:val="99"/>
    <w:qFormat/>
    <w:pPr>
      <w:spacing w:line="240" w:lineRule="auto"/>
      <w:ind w:firstLineChars="0" w:firstLine="0"/>
    </w:pPr>
    <w:rPr>
      <w:rFonts w:ascii="Arial" w:hAnsi="Arial" w:cs="Arial"/>
      <w:szCs w:val="24"/>
    </w:rPr>
  </w:style>
  <w:style w:type="paragraph" w:customStyle="1" w:styleId="afffffffffffffffffffffffffffffffffffffffa">
    <w:name w:val="应答正文"/>
    <w:basedOn w:val="afffff3"/>
    <w:uiPriority w:val="99"/>
    <w:qFormat/>
    <w:pPr>
      <w:spacing w:line="240" w:lineRule="auto"/>
    </w:pPr>
    <w:rPr>
      <w:rFonts w:ascii="Times New Roman" w:hAnsi="Times New Roman"/>
      <w:sz w:val="28"/>
    </w:rPr>
  </w:style>
  <w:style w:type="paragraph" w:customStyle="1" w:styleId="afffffffffffffffffffffffffffffffffffffffb">
    <w:name w:val="应答标题"/>
    <w:basedOn w:val="affffff2"/>
    <w:next w:val="afffffffffffffffffffffffffffffffffffffffa"/>
    <w:uiPriority w:val="99"/>
    <w:qFormat/>
    <w:pPr>
      <w:pBdr>
        <w:top w:val="single" w:sz="4" w:space="2" w:color="auto"/>
        <w:left w:val="single" w:sz="4" w:space="8" w:color="auto"/>
        <w:bottom w:val="single" w:sz="4" w:space="2" w:color="auto"/>
        <w:right w:val="single" w:sz="4" w:space="8" w:color="auto"/>
      </w:pBdr>
      <w:shd w:val="pct10" w:color="auto" w:fill="auto"/>
      <w:ind w:firstLine="200"/>
    </w:pPr>
    <w:rPr>
      <w:rFonts w:cs="Arial"/>
      <w:b/>
      <w:szCs w:val="24"/>
    </w:rPr>
  </w:style>
  <w:style w:type="paragraph" w:customStyle="1" w:styleId="afffffffffffffffffffffffffffffffffffffffc">
    <w:name w:val="应答问题"/>
    <w:basedOn w:val="affffff2"/>
    <w:next w:val="afffffffffffffffffffffffffffffffffffffffb"/>
    <w:uiPriority w:val="99"/>
    <w:qFormat/>
    <w:pPr>
      <w:spacing w:beforeLines="150"/>
      <w:ind w:firstLine="200"/>
    </w:pPr>
    <w:rPr>
      <w:rFonts w:cs="Arial"/>
      <w:szCs w:val="24"/>
    </w:rPr>
  </w:style>
  <w:style w:type="paragraph" w:customStyle="1" w:styleId="affe">
    <w:name w:val="表格标注"/>
    <w:basedOn w:val="afffff3"/>
    <w:uiPriority w:val="99"/>
    <w:qFormat/>
    <w:pPr>
      <w:widowControl w:val="0"/>
      <w:numPr>
        <w:numId w:val="139"/>
      </w:numPr>
      <w:spacing w:beforeLines="50" w:after="160"/>
      <w:ind w:left="2121" w:firstLine="0"/>
    </w:pPr>
    <w:rPr>
      <w:rFonts w:ascii="Times New Roman" w:hAnsi="Times New Roman" w:cs="Times New Roman"/>
      <w:kern w:val="2"/>
      <w:sz w:val="21"/>
    </w:rPr>
  </w:style>
  <w:style w:type="paragraph" w:customStyle="1" w:styleId="2ffffffc">
    <w:name w:val="表格项目符号 2"/>
    <w:basedOn w:val="2f2"/>
    <w:uiPriority w:val="99"/>
    <w:qFormat/>
    <w:pPr>
      <w:tabs>
        <w:tab w:val="left" w:pos="624"/>
      </w:tabs>
      <w:snapToGrid w:val="0"/>
      <w:spacing w:beforeLines="50" w:after="160" w:line="300" w:lineRule="auto"/>
      <w:ind w:left="2324" w:hanging="374"/>
      <w:contextualSpacing w:val="0"/>
    </w:pPr>
  </w:style>
  <w:style w:type="paragraph" w:customStyle="1" w:styleId="afffffffffffffffffffffffffffffffffffffffd">
    <w:name w:val="附图居中"/>
    <w:basedOn w:val="afffff3"/>
    <w:next w:val="afe"/>
    <w:uiPriority w:val="99"/>
    <w:qFormat/>
    <w:pPr>
      <w:keepNext/>
      <w:widowControl w:val="0"/>
      <w:spacing w:beforeLines="50" w:after="160" w:line="240" w:lineRule="auto"/>
      <w:ind w:left="1701"/>
      <w:jc w:val="center"/>
    </w:pPr>
    <w:rPr>
      <w:rFonts w:ascii="Times New Roman" w:hAnsi="Times New Roman" w:cs="Times New Roman"/>
      <w:kern w:val="2"/>
      <w:sz w:val="21"/>
    </w:rPr>
  </w:style>
  <w:style w:type="paragraph" w:customStyle="1" w:styleId="ab">
    <w:name w:val="附图标注"/>
    <w:basedOn w:val="affffff2"/>
    <w:uiPriority w:val="99"/>
    <w:qFormat/>
    <w:pPr>
      <w:numPr>
        <w:numId w:val="140"/>
      </w:numPr>
      <w:tabs>
        <w:tab w:val="clear" w:pos="720"/>
        <w:tab w:val="left" w:pos="0"/>
        <w:tab w:val="left" w:pos="360"/>
        <w:tab w:val="left" w:pos="420"/>
        <w:tab w:val="left" w:pos="620"/>
      </w:tabs>
      <w:spacing w:beforeLines="50" w:after="160"/>
      <w:ind w:left="1701" w:firstLineChars="0" w:firstLine="0"/>
    </w:pPr>
    <w:rPr>
      <w:rFonts w:cs="Arial"/>
      <w:szCs w:val="24"/>
    </w:rPr>
  </w:style>
  <w:style w:type="paragraph" w:customStyle="1" w:styleId="afffffffffffffffffffffffffffffffffffffffe">
    <w:name w:val="页眉（横）"/>
    <w:basedOn w:val="afffffffe"/>
    <w:uiPriority w:val="99"/>
    <w:qFormat/>
    <w:pPr>
      <w:tabs>
        <w:tab w:val="clear" w:pos="4153"/>
        <w:tab w:val="clear" w:pos="8306"/>
        <w:tab w:val="center" w:pos="6985"/>
        <w:tab w:val="right" w:pos="13969"/>
      </w:tabs>
      <w:spacing w:line="240" w:lineRule="auto"/>
    </w:pPr>
    <w:rPr>
      <w:rFonts w:ascii="宋体" w:hAnsi="宋体" w:cs="Arial" w:hint="eastAsia"/>
      <w:sz w:val="2"/>
      <w:szCs w:val="2"/>
    </w:rPr>
  </w:style>
  <w:style w:type="paragraph" w:customStyle="1" w:styleId="affffffffffffffffffffffffffffffffffffffff">
    <w:name w:val="页脚（横）"/>
    <w:basedOn w:val="afffffffc"/>
    <w:uiPriority w:val="99"/>
    <w:qFormat/>
    <w:pPr>
      <w:pBdr>
        <w:top w:val="single" w:sz="4" w:space="1" w:color="auto"/>
      </w:pBdr>
      <w:tabs>
        <w:tab w:val="clear" w:pos="4153"/>
        <w:tab w:val="clear" w:pos="8306"/>
        <w:tab w:val="center" w:pos="6985"/>
        <w:tab w:val="right" w:pos="13969"/>
      </w:tabs>
      <w:spacing w:beforeLines="50" w:line="240" w:lineRule="auto"/>
      <w:jc w:val="center"/>
    </w:pPr>
    <w:rPr>
      <w:rFonts w:ascii="宋体" w:hAnsi="宋体" w:cs="Arial" w:hint="eastAsia"/>
    </w:rPr>
  </w:style>
  <w:style w:type="paragraph" w:customStyle="1" w:styleId="Title2">
    <w:name w:val="Title2"/>
    <w:uiPriority w:val="99"/>
    <w:qFormat/>
    <w:pPr>
      <w:spacing w:beforeLines="100" w:line="0" w:lineRule="atLeast"/>
      <w:ind w:leftChars="-25" w:left="1676"/>
    </w:pPr>
    <w:rPr>
      <w:rFonts w:ascii="Times New Roman" w:eastAsia="宋体" w:hAnsi="Times New Roman" w:cs="Times New Roman"/>
      <w:b/>
      <w:sz w:val="22"/>
      <w:lang w:eastAsia="zh-TW"/>
    </w:rPr>
  </w:style>
  <w:style w:type="paragraph" w:customStyle="1" w:styleId="affffffffffffffffffffffffffffffffffffffff0">
    <w:name w:val="文字说明"/>
    <w:basedOn w:val="afffff3"/>
    <w:uiPriority w:val="99"/>
    <w:qFormat/>
    <w:pPr>
      <w:suppressLineNumbers/>
      <w:suppressAutoHyphens/>
      <w:spacing w:beforeLines="50" w:after="160"/>
      <w:ind w:left="1701"/>
    </w:pPr>
    <w:rPr>
      <w:rFonts w:ascii="Arial" w:hAnsi="Arial" w:cs="Tahoma"/>
      <w:i/>
      <w:iCs/>
      <w:kern w:val="2"/>
      <w:sz w:val="20"/>
      <w:szCs w:val="20"/>
      <w:lang w:eastAsia="ar-SA"/>
    </w:rPr>
  </w:style>
  <w:style w:type="paragraph" w:customStyle="1" w:styleId="affffffffffffffffffffffffffffffffffffffff1">
    <w:name w:val="索引"/>
    <w:basedOn w:val="afffff3"/>
    <w:uiPriority w:val="99"/>
    <w:qFormat/>
    <w:pPr>
      <w:suppressLineNumbers/>
      <w:suppressAutoHyphens/>
      <w:spacing w:beforeLines="50" w:after="160"/>
      <w:ind w:left="1701"/>
    </w:pPr>
    <w:rPr>
      <w:rFonts w:ascii="Arial" w:hAnsi="Arial" w:cs="Tahoma"/>
      <w:kern w:val="2"/>
      <w:sz w:val="21"/>
      <w:lang w:eastAsia="ar-SA"/>
    </w:rPr>
  </w:style>
  <w:style w:type="paragraph" w:customStyle="1" w:styleId="1fffffff9">
    <w:name w:val="题目 1"/>
    <w:next w:val="afffff5"/>
    <w:uiPriority w:val="99"/>
    <w:qFormat/>
    <w:pPr>
      <w:keepNext/>
      <w:widowControl w:val="0"/>
      <w:tabs>
        <w:tab w:val="left" w:pos="360"/>
      </w:tabs>
      <w:suppressAutoHyphens/>
      <w:spacing w:beforeLines="50" w:after="160" w:line="576" w:lineRule="auto"/>
      <w:ind w:left="2061" w:hanging="360"/>
      <w:outlineLvl w:val="0"/>
    </w:pPr>
    <w:rPr>
      <w:rFonts w:ascii="Arial" w:eastAsia="黑体" w:hAnsi="Arial" w:cs="Times New Roman"/>
      <w:b/>
      <w:bCs/>
      <w:spacing w:val="20"/>
      <w:kern w:val="2"/>
      <w:sz w:val="36"/>
      <w:szCs w:val="44"/>
      <w:lang w:eastAsia="ar-SA"/>
    </w:rPr>
  </w:style>
  <w:style w:type="paragraph" w:customStyle="1" w:styleId="2ffffffd">
    <w:name w:val="题目 2"/>
    <w:next w:val="afffff5"/>
    <w:uiPriority w:val="99"/>
    <w:qFormat/>
    <w:pPr>
      <w:keepNext/>
      <w:widowControl w:val="0"/>
      <w:tabs>
        <w:tab w:val="left" w:pos="360"/>
      </w:tabs>
      <w:suppressAutoHyphens/>
      <w:spacing w:beforeLines="50" w:after="160" w:line="410" w:lineRule="auto"/>
      <w:ind w:left="2061" w:hanging="360"/>
      <w:outlineLvl w:val="1"/>
    </w:pPr>
    <w:rPr>
      <w:rFonts w:ascii="Arial" w:eastAsia="黑体" w:hAnsi="Arial" w:cs="Times New Roman"/>
      <w:b/>
      <w:bCs/>
      <w:spacing w:val="20"/>
      <w:sz w:val="32"/>
      <w:szCs w:val="32"/>
      <w:lang w:eastAsia="ar-SA"/>
    </w:rPr>
  </w:style>
  <w:style w:type="paragraph" w:customStyle="1" w:styleId="1fffffffa">
    <w:name w:val="列表项目符号1"/>
    <w:uiPriority w:val="99"/>
    <w:qFormat/>
    <w:pPr>
      <w:widowControl w:val="0"/>
      <w:suppressAutoHyphens/>
      <w:spacing w:beforeLines="50" w:after="160"/>
      <w:ind w:left="1701"/>
    </w:pPr>
    <w:rPr>
      <w:rFonts w:ascii="Times New Roman" w:eastAsia="宋体" w:hAnsi="Times New Roman" w:cs="Times New Roman"/>
      <w:lang w:eastAsia="ar-SA"/>
    </w:rPr>
  </w:style>
  <w:style w:type="paragraph" w:customStyle="1" w:styleId="21f">
    <w:name w:val="列表项目符号 21"/>
    <w:uiPriority w:val="99"/>
    <w:qFormat/>
    <w:pPr>
      <w:widowControl w:val="0"/>
      <w:suppressAutoHyphens/>
      <w:spacing w:beforeLines="50" w:after="160"/>
      <w:ind w:left="1701"/>
    </w:pPr>
    <w:rPr>
      <w:rFonts w:ascii="Times New Roman" w:eastAsia="宋体" w:hAnsi="Times New Roman" w:cs="Times New Roman"/>
      <w:lang w:eastAsia="ar-SA"/>
    </w:rPr>
  </w:style>
  <w:style w:type="paragraph" w:customStyle="1" w:styleId="318">
    <w:name w:val="列表项目符号 31"/>
    <w:uiPriority w:val="99"/>
    <w:qFormat/>
    <w:pPr>
      <w:widowControl w:val="0"/>
      <w:suppressAutoHyphens/>
      <w:spacing w:beforeLines="50" w:after="160"/>
      <w:ind w:left="1701"/>
    </w:pPr>
    <w:rPr>
      <w:rFonts w:ascii="Times New Roman" w:eastAsia="宋体" w:hAnsi="Times New Roman" w:cs="Times New Roman"/>
      <w:lang w:eastAsia="ar-SA"/>
    </w:rPr>
  </w:style>
  <w:style w:type="paragraph" w:customStyle="1" w:styleId="1fffffffb">
    <w:name w:val="列表编号1"/>
    <w:uiPriority w:val="99"/>
    <w:qFormat/>
    <w:pPr>
      <w:widowControl w:val="0"/>
      <w:suppressAutoHyphens/>
      <w:spacing w:beforeLines="50" w:after="160"/>
      <w:ind w:left="1701"/>
    </w:pPr>
    <w:rPr>
      <w:rFonts w:ascii="Times New Roman" w:eastAsia="宋体" w:hAnsi="Times New Roman" w:cs="Times New Roman"/>
      <w:lang w:eastAsia="ar-SA"/>
    </w:rPr>
  </w:style>
  <w:style w:type="paragraph" w:customStyle="1" w:styleId="612">
    <w:name w:val="索引 61"/>
    <w:uiPriority w:val="99"/>
    <w:qFormat/>
    <w:pPr>
      <w:suppressAutoHyphens/>
      <w:overflowPunct w:val="0"/>
      <w:spacing w:beforeLines="50" w:after="160" w:line="100" w:lineRule="atLeast"/>
      <w:ind w:left="3801"/>
    </w:pPr>
    <w:rPr>
      <w:rFonts w:ascii="MS Sans Serif" w:eastAsia="宋体" w:hAnsi="MS Sans Serif" w:cs="Times New Roman"/>
      <w:kern w:val="2"/>
      <w:lang w:eastAsia="ar-SA"/>
    </w:rPr>
  </w:style>
  <w:style w:type="paragraph" w:customStyle="1" w:styleId="Deliverablebullet1">
    <w:name w:val="Deliverablebullet1"/>
    <w:uiPriority w:val="99"/>
    <w:qFormat/>
    <w:pPr>
      <w:widowControl w:val="0"/>
      <w:suppressAutoHyphens/>
      <w:spacing w:beforeLines="50" w:after="160"/>
      <w:ind w:left="1701"/>
    </w:pPr>
    <w:rPr>
      <w:rFonts w:ascii="Times New Roman" w:eastAsia="宋体" w:hAnsi="Times New Roman" w:cs="Times New Roman"/>
      <w:lang w:eastAsia="ar-SA"/>
    </w:rPr>
  </w:style>
  <w:style w:type="paragraph" w:customStyle="1" w:styleId="affffffffffffffffffffffffffffffffffffffff2">
    <w:name w:val="正文（首行缩进）"/>
    <w:qFormat/>
    <w:pPr>
      <w:widowControl w:val="0"/>
      <w:suppressAutoHyphens/>
      <w:spacing w:beforeLines="50" w:after="160"/>
      <w:ind w:left="1701" w:firstLine="200"/>
    </w:pPr>
    <w:rPr>
      <w:rFonts w:ascii="Times New Roman" w:eastAsia="宋体" w:hAnsi="Times New Roman" w:cs="Times New Roman"/>
      <w:sz w:val="24"/>
      <w:lang w:eastAsia="ar-SA"/>
    </w:rPr>
  </w:style>
  <w:style w:type="character" w:customStyle="1" w:styleId="Charffffffe">
    <w:name w:val="文本正文 Char"/>
    <w:link w:val="affffffffffffffffffffffffffffffffffffffff3"/>
    <w:qFormat/>
    <w:locked/>
    <w:rPr>
      <w:rFonts w:ascii="楷体_GB2312" w:eastAsia="楷体_GB2312"/>
      <w:sz w:val="24"/>
      <w:lang w:eastAsia="ar-SA"/>
    </w:rPr>
  </w:style>
  <w:style w:type="paragraph" w:customStyle="1" w:styleId="affffffffffffffffffffffffffffffffffffffff3">
    <w:name w:val="文本正文"/>
    <w:link w:val="Charffffffe"/>
    <w:qFormat/>
    <w:pPr>
      <w:widowControl w:val="0"/>
      <w:suppressAutoHyphens/>
      <w:spacing w:beforeLines="50" w:after="160"/>
      <w:ind w:left="1701" w:firstLine="200"/>
    </w:pPr>
    <w:rPr>
      <w:rFonts w:ascii="楷体_GB2312" w:eastAsia="楷体_GB2312" w:hAnsi="Times New Roman" w:cs="Times New Roman"/>
      <w:sz w:val="24"/>
      <w:lang w:eastAsia="ar-SA"/>
    </w:rPr>
  </w:style>
  <w:style w:type="paragraph" w:customStyle="1" w:styleId="4H4RefHeading1rh1Headingsqlsect1234PIM4h4">
    <w:name w:val="样式 标题 4H4Ref Heading 1rh1Heading sqlsect 1.2.3.4PIM 4h4(..."/>
    <w:uiPriority w:val="99"/>
    <w:qFormat/>
    <w:pPr>
      <w:widowControl w:val="0"/>
      <w:suppressAutoHyphens/>
      <w:spacing w:beforeLines="50" w:after="160"/>
      <w:ind w:left="1701"/>
    </w:pPr>
    <w:rPr>
      <w:rFonts w:ascii="Times New Roman" w:eastAsia="宋体" w:hAnsi="Times New Roman" w:cs="宋体"/>
      <w:lang w:eastAsia="ar-SA"/>
    </w:rPr>
  </w:style>
  <w:style w:type="paragraph" w:customStyle="1" w:styleId="1fffffffc">
    <w:name w:val="附录 1"/>
    <w:uiPriority w:val="99"/>
    <w:qFormat/>
    <w:pPr>
      <w:keepNext/>
      <w:pageBreakBefore/>
      <w:suppressAutoHyphens/>
      <w:spacing w:beforeLines="50" w:after="160" w:line="576" w:lineRule="auto"/>
      <w:ind w:left="1701"/>
    </w:pPr>
    <w:rPr>
      <w:rFonts w:ascii="Arial" w:eastAsia="黑体" w:hAnsi="Arial" w:cs="Times New Roman"/>
      <w:b/>
      <w:sz w:val="36"/>
      <w:lang w:eastAsia="ar-SA"/>
    </w:rPr>
  </w:style>
  <w:style w:type="paragraph" w:customStyle="1" w:styleId="2ffffffe">
    <w:name w:val="附录 2"/>
    <w:uiPriority w:val="99"/>
    <w:qFormat/>
    <w:pPr>
      <w:keepNext/>
      <w:suppressAutoHyphens/>
      <w:spacing w:beforeLines="50" w:after="160" w:line="410" w:lineRule="auto"/>
      <w:ind w:left="1701"/>
    </w:pPr>
    <w:rPr>
      <w:rFonts w:ascii="Arial" w:eastAsia="黑体" w:hAnsi="Arial" w:cs="Times New Roman"/>
      <w:b/>
      <w:sz w:val="30"/>
      <w:lang w:eastAsia="ar-SA"/>
    </w:rPr>
  </w:style>
  <w:style w:type="paragraph" w:customStyle="1" w:styleId="3ffff1">
    <w:name w:val="附录 3"/>
    <w:uiPriority w:val="99"/>
    <w:qFormat/>
    <w:pPr>
      <w:keepNext/>
      <w:suppressAutoHyphens/>
      <w:spacing w:beforeLines="50" w:after="160" w:line="410" w:lineRule="auto"/>
      <w:ind w:left="1701"/>
    </w:pPr>
    <w:rPr>
      <w:rFonts w:ascii="Times New Roman" w:eastAsia="宋体" w:hAnsi="Times New Roman" w:cs="Times New Roman"/>
      <w:b/>
      <w:sz w:val="32"/>
      <w:lang w:eastAsia="ar-SA"/>
    </w:rPr>
  </w:style>
  <w:style w:type="paragraph" w:customStyle="1" w:styleId="1H1Heading0PIM1Fab-1h11NormalFontHelvetica">
    <w:name w:val="样式 标题 1H1Heading 0PIM 1Fab-1h11.Normal + Font: Helvetica..."/>
    <w:uiPriority w:val="99"/>
    <w:qFormat/>
    <w:pPr>
      <w:pageBreakBefore/>
      <w:widowControl w:val="0"/>
      <w:suppressAutoHyphens/>
      <w:spacing w:beforeLines="50" w:after="160"/>
      <w:ind w:left="1701"/>
    </w:pPr>
    <w:rPr>
      <w:rFonts w:ascii="Times New Roman" w:eastAsia="宋体" w:hAnsi="Times New Roman" w:cs="宋体"/>
      <w:lang w:eastAsia="ar-SA"/>
    </w:rPr>
  </w:style>
  <w:style w:type="paragraph" w:customStyle="1" w:styleId="2Para22H2h2sect12DONOTUSEh2chnChapterNumber1">
    <w:name w:val="样式 标题 2Para22H2h2sect 1.2DO NOT USE_h2chnChapter Number/...1"/>
    <w:uiPriority w:val="99"/>
    <w:qFormat/>
    <w:pPr>
      <w:widowControl w:val="0"/>
      <w:suppressAutoHyphens/>
      <w:spacing w:beforeLines="50" w:after="160"/>
      <w:ind w:left="1701"/>
    </w:pPr>
    <w:rPr>
      <w:rFonts w:ascii="Times New Roman" w:eastAsia="宋体" w:hAnsi="Times New Roman" w:cs="宋体"/>
      <w:lang w:eastAsia="ar-SA"/>
    </w:rPr>
  </w:style>
  <w:style w:type="paragraph" w:customStyle="1" w:styleId="3H3sect123h3BOD0Heading3-oldl3CTBoldHeadbh1">
    <w:name w:val="样式 标题 3H3sect1.2.3h3BOD 0Heading 3 - oldl3CTBold Headbh...1"/>
    <w:uiPriority w:val="99"/>
    <w:qFormat/>
    <w:pPr>
      <w:widowControl w:val="0"/>
      <w:suppressAutoHyphens/>
      <w:spacing w:beforeLines="50" w:after="160"/>
      <w:ind w:left="1701"/>
    </w:pPr>
    <w:rPr>
      <w:rFonts w:ascii="Times New Roman" w:eastAsia="宋体" w:hAnsi="Times New Roman" w:cs="宋体"/>
      <w:lang w:eastAsia="ar-SA"/>
    </w:rPr>
  </w:style>
  <w:style w:type="paragraph" w:customStyle="1" w:styleId="affffffffffffffffffffffffffffffffffffffff4">
    <w:name w:val="声明文字"/>
    <w:uiPriority w:val="99"/>
    <w:qFormat/>
    <w:pPr>
      <w:widowControl w:val="0"/>
      <w:suppressAutoHyphens/>
      <w:spacing w:beforeLines="50" w:after="160"/>
      <w:ind w:left="1701" w:firstLine="425"/>
    </w:pPr>
    <w:rPr>
      <w:rFonts w:ascii="宋体" w:eastAsia="宋体" w:hAnsi="宋体" w:cs="Times New Roman"/>
      <w:kern w:val="2"/>
      <w:szCs w:val="21"/>
      <w:lang w:eastAsia="ar-SA"/>
    </w:rPr>
  </w:style>
  <w:style w:type="paragraph" w:customStyle="1" w:styleId="CM6">
    <w:name w:val="CM6"/>
    <w:uiPriority w:val="99"/>
    <w:qFormat/>
    <w:pPr>
      <w:widowControl w:val="0"/>
      <w:suppressAutoHyphens/>
      <w:spacing w:beforeLines="50" w:after="160"/>
      <w:ind w:left="1701"/>
    </w:pPr>
    <w:rPr>
      <w:rFonts w:ascii="The Sans Semi Bold" w:eastAsia="宋体" w:hAnsi="The Sans Semi Bold" w:cs="Times New Roman"/>
      <w:kern w:val="2"/>
      <w:sz w:val="24"/>
      <w:lang w:eastAsia="ar-SA"/>
    </w:rPr>
  </w:style>
  <w:style w:type="paragraph" w:customStyle="1" w:styleId="CNTitle">
    <w:name w:val="CN Title"/>
    <w:uiPriority w:val="99"/>
    <w:qFormat/>
    <w:pPr>
      <w:suppressAutoHyphens/>
      <w:spacing w:beforeLines="50" w:after="160" w:line="100" w:lineRule="atLeast"/>
      <w:ind w:left="2421" w:hanging="360"/>
      <w:jc w:val="center"/>
    </w:pPr>
    <w:rPr>
      <w:rFonts w:ascii="Times New Roman" w:eastAsia="宋体" w:hAnsi="Times New Roman" w:cs="Times New Roman"/>
      <w:b/>
      <w:bCs/>
      <w:kern w:val="2"/>
      <w:sz w:val="28"/>
      <w:szCs w:val="28"/>
      <w:lang w:eastAsia="ar-SA"/>
    </w:rPr>
  </w:style>
  <w:style w:type="paragraph" w:customStyle="1" w:styleId="StyleArialFirstline2chBefore05lineAfter0">
    <w:name w:val="Style 文本正文 + Arial First line:  2 ch Before:  0.5 line After:  0..."/>
    <w:uiPriority w:val="99"/>
    <w:qFormat/>
    <w:pPr>
      <w:widowControl w:val="0"/>
      <w:suppressAutoHyphens/>
      <w:spacing w:beforeLines="50" w:after="160"/>
      <w:ind w:left="2121" w:right="210" w:firstLine="540"/>
    </w:pPr>
    <w:rPr>
      <w:rFonts w:ascii="Arial" w:eastAsia="宋体" w:hAnsi="Arial" w:cs="Times New Roman"/>
      <w:lang w:eastAsia="ar-SA"/>
    </w:rPr>
  </w:style>
  <w:style w:type="paragraph" w:customStyle="1" w:styleId="BMCParagraphText">
    <w:name w:val="+BMC Paragraph Text"/>
    <w:uiPriority w:val="99"/>
    <w:qFormat/>
    <w:pPr>
      <w:suppressAutoHyphens/>
      <w:spacing w:beforeLines="50" w:after="160"/>
      <w:ind w:left="1701"/>
      <w:jc w:val="both"/>
    </w:pPr>
    <w:rPr>
      <w:rFonts w:ascii="Times New Roman" w:eastAsia="Times New Roman" w:hAnsi="Times New Roman" w:cs="Times New Roman"/>
      <w:sz w:val="22"/>
      <w:szCs w:val="24"/>
      <w:lang w:eastAsia="ar-SA"/>
    </w:rPr>
  </w:style>
  <w:style w:type="paragraph" w:customStyle="1" w:styleId="Pa2">
    <w:name w:val="Pa2"/>
    <w:basedOn w:val="Default"/>
    <w:uiPriority w:val="99"/>
    <w:qFormat/>
    <w:pPr>
      <w:widowControl/>
      <w:suppressAutoHyphens/>
      <w:autoSpaceDE/>
      <w:autoSpaceDN/>
      <w:adjustRightInd/>
      <w:spacing w:beforeLines="50" w:after="160" w:line="166" w:lineRule="atLeast"/>
      <w:ind w:left="1701"/>
    </w:pPr>
    <w:rPr>
      <w:rFonts w:ascii="Univers 57 Condensed" w:eastAsia="Univers 57 Condensed" w:hAnsi="Univers 57 Condensed" w:cs="Univers 57 Condensed" w:hint="eastAsia"/>
      <w:color w:val="00000A"/>
      <w:kern w:val="2"/>
      <w:lang w:eastAsia="ar-SA"/>
    </w:rPr>
  </w:style>
  <w:style w:type="paragraph" w:customStyle="1" w:styleId="Pa3">
    <w:name w:val="Pa3"/>
    <w:basedOn w:val="Default"/>
    <w:uiPriority w:val="99"/>
    <w:qFormat/>
    <w:pPr>
      <w:widowControl/>
      <w:suppressAutoHyphens/>
      <w:autoSpaceDE/>
      <w:autoSpaceDN/>
      <w:adjustRightInd/>
      <w:spacing w:beforeLines="50" w:after="160" w:line="171" w:lineRule="atLeast"/>
      <w:ind w:left="1701"/>
    </w:pPr>
    <w:rPr>
      <w:rFonts w:ascii="Univers 57 Condensed" w:eastAsia="Univers 57 Condensed" w:hAnsi="Univers 57 Condensed" w:cs="Univers 57 Condensed" w:hint="eastAsia"/>
      <w:color w:val="00000A"/>
      <w:kern w:val="2"/>
      <w:lang w:eastAsia="ar-SA"/>
    </w:rPr>
  </w:style>
  <w:style w:type="paragraph" w:customStyle="1" w:styleId="Pa4">
    <w:name w:val="Pa4"/>
    <w:basedOn w:val="Default"/>
    <w:uiPriority w:val="99"/>
    <w:qFormat/>
    <w:pPr>
      <w:widowControl/>
      <w:suppressAutoHyphens/>
      <w:autoSpaceDE/>
      <w:autoSpaceDN/>
      <w:adjustRightInd/>
      <w:spacing w:beforeLines="50" w:after="160" w:line="181" w:lineRule="atLeast"/>
      <w:ind w:left="1701"/>
    </w:pPr>
    <w:rPr>
      <w:rFonts w:ascii="Univers 57 Condensed" w:eastAsia="Univers 57 Condensed" w:hAnsi="Univers 57 Condensed" w:cs="Univers 57 Condensed" w:hint="eastAsia"/>
      <w:color w:val="00000A"/>
      <w:kern w:val="2"/>
      <w:lang w:eastAsia="ar-SA"/>
    </w:rPr>
  </w:style>
  <w:style w:type="paragraph" w:customStyle="1" w:styleId="2b">
    <w:name w:val="正文字缩2字"/>
    <w:basedOn w:val="afffff3"/>
    <w:qFormat/>
    <w:pPr>
      <w:widowControl w:val="0"/>
      <w:numPr>
        <w:numId w:val="141"/>
      </w:numPr>
      <w:spacing w:after="60"/>
      <w:ind w:leftChars="200" w:left="1901" w:firstLine="200"/>
    </w:pPr>
    <w:rPr>
      <w:rFonts w:ascii="Times New Roman" w:hAnsi="Times New Roman" w:cs="Times New Roman"/>
      <w:kern w:val="2"/>
    </w:rPr>
  </w:style>
  <w:style w:type="paragraph" w:customStyle="1" w:styleId="ALT2">
    <w:name w:val="ALT+2点符"/>
    <w:basedOn w:val="afffff3"/>
    <w:uiPriority w:val="99"/>
    <w:qFormat/>
    <w:pPr>
      <w:widowControl w:val="0"/>
      <w:numPr>
        <w:numId w:val="142"/>
      </w:numPr>
      <w:spacing w:beforeLines="50" w:after="160"/>
      <w:ind w:left="2541" w:firstLine="0"/>
    </w:pPr>
    <w:rPr>
      <w:rFonts w:ascii="Times New Roman" w:hAnsi="Times New Roman" w:cs="Times New Roman"/>
      <w:kern w:val="2"/>
      <w:sz w:val="21"/>
      <w:szCs w:val="20"/>
    </w:rPr>
  </w:style>
  <w:style w:type="paragraph" w:customStyle="1" w:styleId="ItemStep0">
    <w:name w:val="Item Step + 海绿"/>
    <w:basedOn w:val="ItemStep1"/>
    <w:uiPriority w:val="99"/>
    <w:qFormat/>
    <w:pPr>
      <w:numPr>
        <w:ilvl w:val="6"/>
        <w:numId w:val="143"/>
      </w:numPr>
      <w:tabs>
        <w:tab w:val="left" w:pos="360"/>
        <w:tab w:val="left" w:pos="2126"/>
        <w:tab w:val="left" w:pos="2940"/>
      </w:tabs>
      <w:spacing w:beforeLines="50" w:before="0" w:after="160"/>
      <w:ind w:left="3827" w:hanging="425"/>
      <w:outlineLvl w:val="6"/>
    </w:pPr>
    <w:rPr>
      <w:rFonts w:ascii="Arial" w:hAnsi="Arial"/>
      <w:color w:val="808080"/>
    </w:rPr>
  </w:style>
  <w:style w:type="paragraph" w:customStyle="1" w:styleId="base">
    <w:name w:val="base"/>
    <w:basedOn w:val="afffff3"/>
    <w:uiPriority w:val="99"/>
    <w:semiHidden/>
    <w:qFormat/>
    <w:pPr>
      <w:shd w:val="clear" w:color="auto" w:fill="FFFFFF"/>
      <w:spacing w:beforeLines="50" w:after="160" w:line="240" w:lineRule="auto"/>
      <w:ind w:left="1701"/>
    </w:pPr>
  </w:style>
  <w:style w:type="character" w:customStyle="1" w:styleId="Charfffffff">
    <w:name w:val="数字编号 Char"/>
    <w:link w:val="affff"/>
    <w:qFormat/>
    <w:locked/>
    <w:rPr>
      <w:rFonts w:ascii="Times New Roman" w:eastAsia="宋体" w:hAnsi="Times New Roman" w:cs="Times New Roman"/>
      <w:szCs w:val="21"/>
    </w:rPr>
  </w:style>
  <w:style w:type="paragraph" w:customStyle="1" w:styleId="affff">
    <w:name w:val="数字编号"/>
    <w:basedOn w:val="affffffffffffffffffffff6"/>
    <w:link w:val="Charfffffff"/>
    <w:qFormat/>
    <w:pPr>
      <w:numPr>
        <w:numId w:val="144"/>
      </w:numPr>
      <w:ind w:left="0" w:firstLine="0"/>
    </w:pPr>
    <w:rPr>
      <w:rFonts w:ascii="Times New Roman" w:hAnsi="Times New Roman" w:cs="Times New Roman"/>
      <w:sz w:val="20"/>
      <w:szCs w:val="21"/>
    </w:rPr>
  </w:style>
  <w:style w:type="character" w:customStyle="1" w:styleId="Charfffffff0">
    <w:name w:val="方框 Char"/>
    <w:link w:val="affffffffffffffffffffffffffffffffffffffff5"/>
    <w:qFormat/>
    <w:locked/>
    <w:rPr>
      <w:b/>
      <w:sz w:val="22"/>
      <w:szCs w:val="21"/>
      <w:lang w:val="zh-CN"/>
    </w:rPr>
  </w:style>
  <w:style w:type="paragraph" w:customStyle="1" w:styleId="affffffffffffffffffffffffffffffffffffffff5">
    <w:name w:val="方框"/>
    <w:basedOn w:val="affffffffffffffffffffffffffff7"/>
    <w:link w:val="Charfffffff0"/>
    <w:qFormat/>
    <w:pPr>
      <w:snapToGrid w:val="0"/>
      <w:spacing w:after="0"/>
      <w:ind w:left="1680" w:firstLineChars="0" w:hanging="420"/>
    </w:pPr>
    <w:rPr>
      <w:b/>
      <w:sz w:val="22"/>
      <w:lang w:val="zh-CN"/>
    </w:rPr>
  </w:style>
  <w:style w:type="paragraph" w:customStyle="1" w:styleId="affffffffffffffffffffffffffffffffffffffff6">
    <w:name w:val="描述正文"/>
    <w:basedOn w:val="afffff3"/>
    <w:uiPriority w:val="99"/>
    <w:qFormat/>
    <w:pPr>
      <w:topLinePunct/>
      <w:adjustRightInd w:val="0"/>
      <w:snapToGrid w:val="0"/>
      <w:spacing w:beforeLines="50" w:after="160" w:line="240" w:lineRule="atLeast"/>
      <w:ind w:left="3402"/>
    </w:pPr>
    <w:rPr>
      <w:rFonts w:ascii="Times New Roman" w:hAnsi="Times New Roman" w:cs="Arial"/>
      <w:kern w:val="2"/>
      <w:sz w:val="21"/>
      <w:szCs w:val="21"/>
    </w:rPr>
  </w:style>
  <w:style w:type="paragraph" w:customStyle="1" w:styleId="Notes">
    <w:name w:val="Notes"/>
    <w:basedOn w:val="afffff3"/>
    <w:uiPriority w:val="99"/>
    <w:qFormat/>
    <w:pPr>
      <w:widowControl w:val="0"/>
      <w:autoSpaceDE w:val="0"/>
      <w:autoSpaceDN w:val="0"/>
      <w:adjustRightInd w:val="0"/>
      <w:spacing w:beforeLines="50" w:after="160" w:line="240" w:lineRule="auto"/>
      <w:ind w:left="2268"/>
    </w:pPr>
    <w:rPr>
      <w:rFonts w:ascii="Arial Narrow" w:eastAsia="楷体_GB2312" w:hAnsi="Arial Narrow" w:cs="Times New Roman"/>
      <w:sz w:val="18"/>
      <w:szCs w:val="18"/>
    </w:rPr>
  </w:style>
  <w:style w:type="paragraph" w:customStyle="1" w:styleId="Char24">
    <w:name w:val="样式 编写建议 Char + 首行缩进:  2 字符"/>
    <w:basedOn w:val="afffff3"/>
    <w:next w:val="afffffffff1"/>
    <w:uiPriority w:val="99"/>
    <w:qFormat/>
    <w:pPr>
      <w:keepNext/>
      <w:widowControl w:val="0"/>
      <w:autoSpaceDE w:val="0"/>
      <w:autoSpaceDN w:val="0"/>
      <w:adjustRightInd w:val="0"/>
      <w:spacing w:beforeLines="50" w:after="160"/>
      <w:ind w:left="1701" w:firstLine="420"/>
    </w:pPr>
    <w:rPr>
      <w:rFonts w:ascii="Times New Roman" w:hAnsi="Times New Roman"/>
      <w:i/>
      <w:iCs/>
      <w:color w:val="0000FF"/>
      <w:sz w:val="21"/>
      <w:szCs w:val="20"/>
    </w:rPr>
  </w:style>
  <w:style w:type="paragraph" w:customStyle="1" w:styleId="itemlist3">
    <w:name w:val="item list"/>
    <w:basedOn w:val="affffff6"/>
    <w:uiPriority w:val="99"/>
    <w:qFormat/>
    <w:pPr>
      <w:widowControl/>
      <w:tabs>
        <w:tab w:val="left" w:pos="425"/>
        <w:tab w:val="left" w:pos="1559"/>
      </w:tabs>
      <w:autoSpaceDE w:val="0"/>
      <w:autoSpaceDN w:val="0"/>
      <w:adjustRightInd w:val="0"/>
      <w:spacing w:beforeLines="50" w:after="160"/>
      <w:ind w:left="3260" w:hanging="425"/>
    </w:pPr>
    <w:rPr>
      <w:rFonts w:hAnsi="Wingdings"/>
      <w:b w:val="0"/>
      <w:bCs w:val="0"/>
      <w:color w:val="auto"/>
      <w:kern w:val="0"/>
      <w:sz w:val="21"/>
    </w:rPr>
  </w:style>
  <w:style w:type="paragraph" w:customStyle="1" w:styleId="revisionrecord">
    <w:name w:val="revision record"/>
    <w:basedOn w:val="afffff3"/>
    <w:uiPriority w:val="99"/>
    <w:qFormat/>
    <w:pPr>
      <w:pageBreakBefore/>
      <w:numPr>
        <w:numId w:val="145"/>
      </w:numPr>
      <w:autoSpaceDE w:val="0"/>
      <w:autoSpaceDN w:val="0"/>
      <w:adjustRightInd w:val="0"/>
      <w:spacing w:beforeLines="50" w:after="160"/>
      <w:ind w:left="1701"/>
      <w:jc w:val="center"/>
    </w:pPr>
    <w:rPr>
      <w:rFonts w:ascii="黑体" w:eastAsia="黑体" w:hAnsi="Times New Roman" w:cs="Times New Roman"/>
      <w:sz w:val="30"/>
      <w:szCs w:val="20"/>
    </w:rPr>
  </w:style>
  <w:style w:type="paragraph" w:customStyle="1" w:styleId="2fffffff">
    <w:name w:val="样式 编写建议 + 首行缩进:  2 字符"/>
    <w:basedOn w:val="affffffffffffffffffffd"/>
    <w:next w:val="afffffffff1"/>
    <w:uiPriority w:val="99"/>
    <w:qFormat/>
    <w:pPr>
      <w:widowControl/>
      <w:autoSpaceDE w:val="0"/>
      <w:autoSpaceDN w:val="0"/>
      <w:adjustRightInd w:val="0"/>
      <w:spacing w:beforeLines="50" w:after="160"/>
      <w:ind w:left="1701" w:firstLine="200"/>
      <w:jc w:val="left"/>
    </w:pPr>
    <w:rPr>
      <w:rFonts w:cs="宋体"/>
      <w:iCs/>
      <w:sz w:val="21"/>
    </w:rPr>
  </w:style>
  <w:style w:type="paragraph" w:customStyle="1" w:styleId="affffffffffffffffffffffffffffffffffffffff7">
    <w:name w:val="页眉文档名称样式"/>
    <w:basedOn w:val="afffff3"/>
    <w:uiPriority w:val="99"/>
    <w:qFormat/>
    <w:pPr>
      <w:widowControl w:val="0"/>
      <w:autoSpaceDE w:val="0"/>
      <w:autoSpaceDN w:val="0"/>
      <w:adjustRightInd w:val="0"/>
      <w:spacing w:beforeLines="50" w:after="160" w:line="240" w:lineRule="auto"/>
      <w:ind w:left="1701"/>
    </w:pPr>
    <w:rPr>
      <w:rFonts w:ascii="Times New Roman" w:hAnsi="Times New Roman" w:cs="Times New Roman"/>
      <w:sz w:val="18"/>
      <w:szCs w:val="18"/>
    </w:rPr>
  </w:style>
  <w:style w:type="paragraph" w:customStyle="1" w:styleId="abc">
    <w:name w:val="自定义abc"/>
    <w:basedOn w:val="5"/>
    <w:next w:val="afffff3"/>
    <w:uiPriority w:val="99"/>
    <w:qFormat/>
    <w:pPr>
      <w:keepNext w:val="0"/>
      <w:keepLines w:val="0"/>
      <w:numPr>
        <w:ilvl w:val="0"/>
        <w:numId w:val="0"/>
      </w:numPr>
      <w:tabs>
        <w:tab w:val="left" w:pos="1151"/>
      </w:tabs>
      <w:autoSpaceDE w:val="0"/>
      <w:autoSpaceDN w:val="0"/>
      <w:adjustRightInd w:val="0"/>
      <w:spacing w:beforeLines="50" w:after="160" w:line="240" w:lineRule="auto"/>
      <w:ind w:left="2852" w:hanging="998"/>
      <w:jc w:val="left"/>
    </w:pPr>
    <w:rPr>
      <w:kern w:val="0"/>
      <w:sz w:val="21"/>
    </w:rPr>
  </w:style>
  <w:style w:type="paragraph" w:customStyle="1" w:styleId="listitem">
    <w:name w:val="listitem"/>
    <w:basedOn w:val="afffff3"/>
    <w:uiPriority w:val="99"/>
    <w:qFormat/>
    <w:pPr>
      <w:spacing w:beforeLines="50" w:after="160" w:line="240" w:lineRule="auto"/>
      <w:ind w:left="1701"/>
    </w:pPr>
  </w:style>
  <w:style w:type="paragraph" w:customStyle="1" w:styleId="title8">
    <w:name w:val="title8"/>
    <w:basedOn w:val="afffff3"/>
    <w:uiPriority w:val="99"/>
    <w:qFormat/>
    <w:pPr>
      <w:spacing w:beforeLines="50" w:after="160" w:line="240" w:lineRule="auto"/>
      <w:ind w:left="1701"/>
    </w:pPr>
    <w:rPr>
      <w:color w:val="000000"/>
      <w:sz w:val="23"/>
      <w:szCs w:val="23"/>
    </w:rPr>
  </w:style>
  <w:style w:type="paragraph" w:customStyle="1" w:styleId="title9">
    <w:name w:val="title9"/>
    <w:basedOn w:val="afffff3"/>
    <w:uiPriority w:val="99"/>
    <w:qFormat/>
    <w:pPr>
      <w:spacing w:beforeLines="50" w:after="160" w:line="240" w:lineRule="auto"/>
      <w:ind w:left="1701"/>
    </w:pPr>
    <w:rPr>
      <w:color w:val="000000"/>
    </w:rPr>
  </w:style>
  <w:style w:type="paragraph" w:customStyle="1" w:styleId="title10">
    <w:name w:val="title10"/>
    <w:basedOn w:val="afffff3"/>
    <w:uiPriority w:val="99"/>
    <w:qFormat/>
    <w:pPr>
      <w:spacing w:beforeLines="50" w:after="160" w:line="240" w:lineRule="auto"/>
      <w:ind w:left="1701"/>
    </w:pPr>
    <w:rPr>
      <w:color w:val="000000"/>
      <w:sz w:val="23"/>
      <w:szCs w:val="23"/>
    </w:rPr>
  </w:style>
  <w:style w:type="paragraph" w:customStyle="1" w:styleId="para15">
    <w:name w:val="para15"/>
    <w:basedOn w:val="afffff3"/>
    <w:uiPriority w:val="99"/>
    <w:qFormat/>
    <w:pPr>
      <w:spacing w:beforeLines="50" w:after="160" w:line="240" w:lineRule="auto"/>
      <w:ind w:left="1701"/>
    </w:pPr>
    <w:rPr>
      <w:b/>
      <w:bCs/>
      <w:color w:val="000000"/>
      <w:sz w:val="23"/>
      <w:szCs w:val="23"/>
    </w:rPr>
  </w:style>
  <w:style w:type="paragraph" w:customStyle="1" w:styleId="para16">
    <w:name w:val="para16"/>
    <w:basedOn w:val="afffff3"/>
    <w:uiPriority w:val="99"/>
    <w:qFormat/>
    <w:pPr>
      <w:spacing w:beforeLines="50" w:after="160" w:line="240" w:lineRule="auto"/>
      <w:ind w:left="1701"/>
    </w:pPr>
    <w:rPr>
      <w:color w:val="000000"/>
      <w:sz w:val="23"/>
      <w:szCs w:val="23"/>
    </w:rPr>
  </w:style>
  <w:style w:type="paragraph" w:customStyle="1" w:styleId="para17">
    <w:name w:val="para17"/>
    <w:basedOn w:val="afffff3"/>
    <w:uiPriority w:val="99"/>
    <w:qFormat/>
    <w:pPr>
      <w:shd w:val="clear" w:color="auto" w:fill="F8F8F8"/>
      <w:spacing w:beforeLines="50" w:after="160" w:line="240" w:lineRule="auto"/>
      <w:ind w:left="1701"/>
    </w:pPr>
    <w:rPr>
      <w:color w:val="000000"/>
      <w:sz w:val="23"/>
      <w:szCs w:val="23"/>
    </w:rPr>
  </w:style>
  <w:style w:type="paragraph" w:customStyle="1" w:styleId="listitem8">
    <w:name w:val="listitem8"/>
    <w:basedOn w:val="afffff3"/>
    <w:uiPriority w:val="99"/>
    <w:qFormat/>
    <w:pPr>
      <w:spacing w:beforeLines="50" w:after="160" w:line="240" w:lineRule="auto"/>
      <w:ind w:left="1701"/>
    </w:pPr>
    <w:rPr>
      <w:color w:val="000000"/>
    </w:rPr>
  </w:style>
  <w:style w:type="paragraph" w:customStyle="1" w:styleId="QB3">
    <w:name w:val="QB前言正文"/>
    <w:basedOn w:val="afffff3"/>
    <w:uiPriority w:val="99"/>
    <w:qFormat/>
    <w:pPr>
      <w:autoSpaceDE w:val="0"/>
      <w:autoSpaceDN w:val="0"/>
      <w:spacing w:beforeLines="50" w:after="160"/>
      <w:ind w:left="1701" w:firstLine="480"/>
    </w:pPr>
    <w:rPr>
      <w:rFonts w:hAnsi="Times New Roman" w:cs="Times New Roman"/>
    </w:rPr>
  </w:style>
  <w:style w:type="character" w:customStyle="1" w:styleId="Charfffffff1">
    <w:name w:val="正文首行缩进两字 Char"/>
    <w:qFormat/>
    <w:locked/>
    <w:rPr>
      <w:sz w:val="24"/>
      <w:szCs w:val="24"/>
    </w:rPr>
  </w:style>
  <w:style w:type="character" w:customStyle="1" w:styleId="Charfffffff2">
    <w:name w:val="图标题 Char"/>
    <w:link w:val="affffffffffffffffffffffffffffffffffffffff8"/>
    <w:qFormat/>
    <w:locked/>
    <w:rPr>
      <w:rFonts w:ascii="Arial" w:eastAsia="黑体" w:hAnsi="Arial" w:cs="Arial"/>
      <w:sz w:val="18"/>
      <w:szCs w:val="18"/>
    </w:rPr>
  </w:style>
  <w:style w:type="paragraph" w:customStyle="1" w:styleId="affffffffffffffffffffffffffffffffffffffff8">
    <w:name w:val="图标题"/>
    <w:basedOn w:val="afffffffffffffffffffffffc"/>
    <w:link w:val="Charfffffff2"/>
    <w:qFormat/>
    <w:pPr>
      <w:keepNext/>
      <w:widowControl/>
      <w:tabs>
        <w:tab w:val="left" w:pos="426"/>
      </w:tabs>
      <w:spacing w:beforeLines="100" w:before="0"/>
      <w:ind w:left="850"/>
    </w:pPr>
    <w:rPr>
      <w:rFonts w:eastAsia="黑体"/>
      <w:b w:val="0"/>
    </w:rPr>
  </w:style>
  <w:style w:type="paragraph" w:customStyle="1" w:styleId="affffffffffffffffffffffffffffffffffffffff9">
    <w:name w:val="页眉密级样式"/>
    <w:basedOn w:val="afffff3"/>
    <w:uiPriority w:val="99"/>
    <w:qFormat/>
    <w:pPr>
      <w:widowControl w:val="0"/>
      <w:autoSpaceDE w:val="0"/>
      <w:autoSpaceDN w:val="0"/>
      <w:adjustRightInd w:val="0"/>
      <w:spacing w:beforeLines="50" w:after="160" w:line="240" w:lineRule="auto"/>
      <w:ind w:left="2551"/>
      <w:jc w:val="right"/>
    </w:pPr>
    <w:rPr>
      <w:rFonts w:ascii="Times New Roman" w:hAnsi="Times New Roman" w:cs="Times New Roman"/>
      <w:sz w:val="18"/>
      <w:szCs w:val="20"/>
    </w:rPr>
  </w:style>
  <w:style w:type="paragraph" w:customStyle="1" w:styleId="affffffffffffffffffffffffffffffffffffffffa">
    <w:name w:val="下划线"/>
    <w:basedOn w:val="afffff3"/>
    <w:uiPriority w:val="99"/>
    <w:qFormat/>
    <w:pPr>
      <w:topLinePunct/>
      <w:adjustRightInd w:val="0"/>
      <w:snapToGrid w:val="0"/>
      <w:spacing w:beforeLines="50" w:after="160" w:line="240" w:lineRule="atLeast"/>
      <w:ind w:left="3402"/>
    </w:pPr>
    <w:rPr>
      <w:rFonts w:ascii="Times New Roman" w:hAnsi="Times New Roman"/>
      <w:kern w:val="2"/>
      <w:sz w:val="21"/>
      <w:szCs w:val="20"/>
      <w:u w:val="single"/>
    </w:rPr>
  </w:style>
  <w:style w:type="paragraph" w:customStyle="1" w:styleId="140">
    <w:name w:val="样式14"/>
    <w:basedOn w:val="afffffffffffffffff0"/>
    <w:next w:val="afffff3"/>
    <w:uiPriority w:val="99"/>
    <w:qFormat/>
    <w:pPr>
      <w:spacing w:beforeLines="50" w:after="160"/>
      <w:ind w:left="1701" w:firstLine="200"/>
    </w:pPr>
    <w:rPr>
      <w:rFonts w:ascii="宋体" w:hAnsi="宋体" w:cs="Times New Roman"/>
      <w:sz w:val="24"/>
      <w:szCs w:val="24"/>
    </w:rPr>
  </w:style>
  <w:style w:type="character" w:customStyle="1" w:styleId="Charfffffff3">
    <w:name w:val="内容条目 Char"/>
    <w:link w:val="affffffffffffffffffffffffffffffffffffffffb"/>
    <w:qFormat/>
    <w:locked/>
    <w:rPr>
      <w:rFonts w:ascii="Arial" w:hAnsi="Arial" w:cs="Arial"/>
      <w:sz w:val="18"/>
    </w:rPr>
  </w:style>
  <w:style w:type="paragraph" w:customStyle="1" w:styleId="affffffffffffffffffffffffffffffffffffffffb">
    <w:name w:val="内容条目"/>
    <w:basedOn w:val="afffffffffffffffff0"/>
    <w:link w:val="Charfffffff3"/>
    <w:qFormat/>
    <w:pPr>
      <w:spacing w:beforeLines="10" w:line="300" w:lineRule="atLeast"/>
      <w:ind w:firstLineChars="0" w:firstLine="0"/>
      <w:jc w:val="left"/>
    </w:pPr>
    <w:rPr>
      <w:rFonts w:ascii="Arial" w:hAnsi="Arial" w:cs="Arial"/>
      <w:kern w:val="0"/>
      <w:sz w:val="18"/>
      <w:szCs w:val="20"/>
    </w:rPr>
  </w:style>
  <w:style w:type="paragraph" w:customStyle="1" w:styleId="04">
    <w:name w:val="0、正文"/>
    <w:basedOn w:val="afffff3"/>
    <w:uiPriority w:val="99"/>
    <w:qFormat/>
    <w:pPr>
      <w:widowControl w:val="0"/>
      <w:spacing w:beforeLines="20" w:line="336" w:lineRule="auto"/>
      <w:ind w:firstLine="420"/>
    </w:pPr>
    <w:rPr>
      <w:rFonts w:ascii="Courier New" w:hAnsi="Courier New"/>
      <w:kern w:val="2"/>
      <w:sz w:val="21"/>
      <w:szCs w:val="20"/>
    </w:rPr>
  </w:style>
  <w:style w:type="paragraph" w:customStyle="1" w:styleId="CouvRec">
    <w:name w:val="Couv Rec #"/>
    <w:basedOn w:val="afffff3"/>
    <w:uiPriority w:val="99"/>
    <w:qFormat/>
    <w:pPr>
      <w:overflowPunct w:val="0"/>
      <w:autoSpaceDE w:val="0"/>
      <w:autoSpaceDN w:val="0"/>
      <w:adjustRightInd w:val="0"/>
      <w:spacing w:beforeLines="50" w:after="160" w:line="240" w:lineRule="auto"/>
      <w:ind w:left="3119"/>
    </w:pPr>
    <w:rPr>
      <w:rFonts w:ascii="Arial" w:hAnsi="Arial" w:cs="Times New Roman"/>
      <w:b/>
      <w:sz w:val="32"/>
      <w:szCs w:val="20"/>
    </w:rPr>
  </w:style>
  <w:style w:type="paragraph" w:customStyle="1" w:styleId="ll">
    <w:name w:val="ll"/>
    <w:basedOn w:val="afffff3"/>
    <w:uiPriority w:val="99"/>
    <w:qFormat/>
    <w:pPr>
      <w:widowControl w:val="0"/>
      <w:numPr>
        <w:numId w:val="146"/>
      </w:numPr>
      <w:tabs>
        <w:tab w:val="left" w:pos="630"/>
      </w:tabs>
      <w:spacing w:beforeLines="50" w:after="160" w:line="240" w:lineRule="auto"/>
      <w:ind w:left="2331" w:hanging="630"/>
    </w:pPr>
    <w:rPr>
      <w:rFonts w:ascii="Times New Roman" w:hAnsi="Times New Roman" w:cs="Times New Roman"/>
      <w:kern w:val="2"/>
      <w:sz w:val="21"/>
    </w:rPr>
  </w:style>
  <w:style w:type="paragraph" w:customStyle="1" w:styleId="StyleFirstline075cmLinespacing15lines">
    <w:name w:val="Style 宋体 First line:  0.75 cm Line spacing:  1.5 lines"/>
    <w:basedOn w:val="afffff3"/>
    <w:uiPriority w:val="99"/>
    <w:qFormat/>
    <w:pPr>
      <w:spacing w:beforeLines="50" w:after="160"/>
      <w:ind w:left="1701" w:firstLine="425"/>
    </w:pPr>
    <w:rPr>
      <w:sz w:val="22"/>
      <w:szCs w:val="22"/>
      <w:lang w:eastAsia="en-US"/>
    </w:rPr>
  </w:style>
  <w:style w:type="paragraph" w:customStyle="1" w:styleId="StyleStyleFirstline075cmLinespacing15linesFirs">
    <w:name w:val="Style Style 宋体 First line:  0.75 cm Line spacing:  1.5 lines + Firs..."/>
    <w:basedOn w:val="StyleFirstline075cmLinespacing15lines"/>
    <w:uiPriority w:val="99"/>
    <w:qFormat/>
    <w:pPr>
      <w:tabs>
        <w:tab w:val="left" w:pos="1077"/>
      </w:tabs>
      <w:ind w:left="2133" w:hanging="432"/>
    </w:pPr>
  </w:style>
  <w:style w:type="character" w:customStyle="1" w:styleId="tytytytyCharCharChar">
    <w:name w:val="tytytyty Char Char Char"/>
    <w:link w:val="tytytytyCharChar"/>
    <w:qFormat/>
    <w:locked/>
    <w:rPr>
      <w:sz w:val="24"/>
      <w:szCs w:val="24"/>
    </w:rPr>
  </w:style>
  <w:style w:type="paragraph" w:customStyle="1" w:styleId="tytytytyCharChar">
    <w:name w:val="tytytyty Char Char"/>
    <w:basedOn w:val="afffff3"/>
    <w:link w:val="tytytytyCharCharChar"/>
    <w:qFormat/>
    <w:pPr>
      <w:widowControl w:val="0"/>
      <w:ind w:leftChars="171" w:left="2060" w:firstLine="480"/>
    </w:pPr>
    <w:rPr>
      <w:rFonts w:ascii="Times New Roman" w:hAnsi="Times New Roman" w:cs="Times New Roman"/>
    </w:rPr>
  </w:style>
  <w:style w:type="paragraph" w:customStyle="1" w:styleId="2156">
    <w:name w:val="样式 段落缩进2 小四 + 段前: 15.6 磅"/>
    <w:basedOn w:val="afffff3"/>
    <w:uiPriority w:val="99"/>
    <w:qFormat/>
    <w:pPr>
      <w:widowControl w:val="0"/>
      <w:spacing w:beforeLines="50" w:after="160"/>
      <w:ind w:left="1701" w:firstLine="480"/>
    </w:pPr>
    <w:rPr>
      <w:rFonts w:cs="Times New Roman"/>
      <w:kern w:val="2"/>
      <w:szCs w:val="20"/>
    </w:rPr>
  </w:style>
  <w:style w:type="character" w:customStyle="1" w:styleId="Charfffffff4">
    <w:name w:val="正文（汕头） Char"/>
    <w:link w:val="affffffffffffffffffffffffffffffffffffffffc"/>
    <w:qFormat/>
    <w:locked/>
    <w:rPr>
      <w:sz w:val="24"/>
      <w:szCs w:val="24"/>
    </w:rPr>
  </w:style>
  <w:style w:type="paragraph" w:customStyle="1" w:styleId="affffffffffffffffffffffffffffffffffffffffc">
    <w:name w:val="正文（汕头）"/>
    <w:basedOn w:val="2f8"/>
    <w:link w:val="Charfffffff4"/>
    <w:qFormat/>
    <w:pPr>
      <w:spacing w:after="160" w:line="360" w:lineRule="auto"/>
      <w:ind w:left="2121" w:firstLine="480"/>
    </w:pPr>
    <w:rPr>
      <w:rFonts w:ascii="Times New Roman" w:hAnsi="Times New Roman" w:cs="Times New Roman"/>
      <w:kern w:val="0"/>
      <w:sz w:val="24"/>
      <w:szCs w:val="24"/>
    </w:rPr>
  </w:style>
  <w:style w:type="paragraph" w:customStyle="1" w:styleId="affffffffffffffffffffffffffffffffffffffffd">
    <w:name w:val="页脚左端（绿盟科技）"/>
    <w:basedOn w:val="afffff3"/>
    <w:uiPriority w:val="99"/>
    <w:qFormat/>
    <w:pPr>
      <w:pBdr>
        <w:top w:val="single" w:sz="4" w:space="4" w:color="auto"/>
      </w:pBdr>
      <w:tabs>
        <w:tab w:val="center" w:pos="4153"/>
        <w:tab w:val="right" w:pos="8306"/>
      </w:tabs>
      <w:snapToGrid w:val="0"/>
      <w:spacing w:beforeLines="50" w:after="160" w:line="240" w:lineRule="auto"/>
      <w:ind w:left="1701"/>
    </w:pPr>
    <w:rPr>
      <w:rFonts w:ascii="Arial" w:hAnsi="Arial" w:cs="Times New Roman"/>
      <w:b/>
      <w:sz w:val="18"/>
      <w:szCs w:val="18"/>
    </w:rPr>
  </w:style>
  <w:style w:type="character" w:customStyle="1" w:styleId="Charfffffff5">
    <w:name w:val="页眉右端（绿盟科技） Char"/>
    <w:link w:val="affffffffffffffffffffffffffffffffffffffffe"/>
    <w:qFormat/>
    <w:locked/>
    <w:rPr>
      <w:b/>
      <w:color w:val="FFFFFF"/>
      <w:sz w:val="18"/>
      <w:szCs w:val="18"/>
    </w:rPr>
  </w:style>
  <w:style w:type="paragraph" w:customStyle="1" w:styleId="affffffffffffffffffffffffffffffffffffffffe">
    <w:name w:val="页眉右端（绿盟科技）"/>
    <w:basedOn w:val="afffffffe"/>
    <w:link w:val="Charfffffff5"/>
    <w:qFormat/>
    <w:pPr>
      <w:widowControl/>
      <w:pBdr>
        <w:bottom w:val="single" w:sz="4" w:space="9" w:color="auto"/>
      </w:pBdr>
      <w:spacing w:beforeLines="50" w:after="160" w:line="240" w:lineRule="auto"/>
      <w:ind w:left="1701"/>
      <w:jc w:val="right"/>
    </w:pPr>
    <w:rPr>
      <w:rFonts w:cs="Times New Roman"/>
      <w:b/>
      <w:color w:val="FFFFFF"/>
      <w:kern w:val="0"/>
    </w:rPr>
  </w:style>
  <w:style w:type="paragraph" w:customStyle="1" w:styleId="afffffffffffffffffffffffffffffffffffffffff">
    <w:name w:val="页脚页码（绿盟科技）"/>
    <w:basedOn w:val="afffffffc"/>
    <w:uiPriority w:val="99"/>
    <w:qFormat/>
    <w:pPr>
      <w:framePr w:w="703" w:wrap="around" w:vAnchor="text" w:hAnchor="page" w:x="5598" w:y="247"/>
      <w:widowControl/>
      <w:spacing w:beforeLines="50" w:after="160" w:line="240" w:lineRule="auto"/>
      <w:ind w:left="1701"/>
      <w:jc w:val="center"/>
    </w:pPr>
    <w:rPr>
      <w:rFonts w:ascii="Arial" w:hAnsi="Arial" w:cs="Arial" w:hint="eastAsia"/>
    </w:rPr>
  </w:style>
  <w:style w:type="paragraph" w:customStyle="1" w:styleId="2fffffff0">
    <w:name w:val="附录2"/>
    <w:basedOn w:val="afffff3"/>
    <w:next w:val="afffff3"/>
    <w:uiPriority w:val="99"/>
    <w:qFormat/>
    <w:locked/>
    <w:pPr>
      <w:widowControl w:val="0"/>
      <w:spacing w:beforeLines="50" w:after="160" w:line="240" w:lineRule="auto"/>
      <w:ind w:left="1701"/>
      <w:outlineLvl w:val="1"/>
    </w:pPr>
    <w:rPr>
      <w:rFonts w:ascii="黑体" w:eastAsia="黑体" w:hAnsi="黑体" w:cs="Times New Roman"/>
      <w:b/>
      <w:bCs/>
      <w:kern w:val="2"/>
      <w:sz w:val="32"/>
    </w:rPr>
  </w:style>
  <w:style w:type="paragraph" w:customStyle="1" w:styleId="3ffff2">
    <w:name w:val="附录3"/>
    <w:basedOn w:val="afffff3"/>
    <w:next w:val="afffff3"/>
    <w:uiPriority w:val="99"/>
    <w:qFormat/>
    <w:locked/>
    <w:pPr>
      <w:widowControl w:val="0"/>
      <w:spacing w:beforeLines="50" w:after="160" w:line="240" w:lineRule="auto"/>
      <w:ind w:left="1701"/>
      <w:outlineLvl w:val="2"/>
    </w:pPr>
    <w:rPr>
      <w:rFonts w:ascii="Times New Roman" w:eastAsia="黑体" w:hAnsi="Times New Roman" w:cs="Times New Roman"/>
      <w:b/>
      <w:bCs/>
      <w:kern w:val="2"/>
      <w:sz w:val="32"/>
    </w:rPr>
  </w:style>
  <w:style w:type="paragraph" w:customStyle="1" w:styleId="4ffd">
    <w:name w:val="附录4"/>
    <w:basedOn w:val="afffff3"/>
    <w:next w:val="afffff3"/>
    <w:uiPriority w:val="99"/>
    <w:semiHidden/>
    <w:qFormat/>
    <w:locked/>
    <w:pPr>
      <w:spacing w:beforeLines="50" w:after="160" w:line="240" w:lineRule="atLeast"/>
      <w:ind w:left="1701"/>
      <w:outlineLvl w:val="3"/>
    </w:pPr>
    <w:rPr>
      <w:rFonts w:ascii="Arial" w:eastAsia="黑体" w:hAnsi="Arial" w:cs="Times New Roman"/>
      <w:sz w:val="28"/>
      <w:szCs w:val="21"/>
    </w:rPr>
  </w:style>
  <w:style w:type="paragraph" w:customStyle="1" w:styleId="1fffffffd">
    <w:name w:val="附录1"/>
    <w:basedOn w:val="afffff3"/>
    <w:next w:val="afffff3"/>
    <w:uiPriority w:val="99"/>
    <w:qFormat/>
    <w:locked/>
    <w:pPr>
      <w:widowControl w:val="0"/>
      <w:spacing w:beforeLines="50" w:after="160" w:line="240" w:lineRule="auto"/>
      <w:ind w:left="1701"/>
      <w:outlineLvl w:val="0"/>
    </w:pPr>
    <w:rPr>
      <w:rFonts w:ascii="黑体" w:eastAsia="黑体" w:hAnsi="黑体" w:cs="Times New Roman"/>
      <w:b/>
      <w:bCs/>
      <w:kern w:val="2"/>
      <w:sz w:val="44"/>
    </w:rPr>
  </w:style>
  <w:style w:type="character" w:customStyle="1" w:styleId="CharCharfe">
    <w:name w:val="变更与声明加粗（绿盟科技） Char Char"/>
    <w:link w:val="afffffffffffffffffffffffffffffffffffffffff0"/>
    <w:qFormat/>
    <w:locked/>
    <w:rPr>
      <w:rFonts w:ascii="Arial" w:hAnsi="Arial" w:cs="Arial"/>
      <w:b/>
      <w:sz w:val="18"/>
      <w:szCs w:val="21"/>
    </w:rPr>
  </w:style>
  <w:style w:type="paragraph" w:customStyle="1" w:styleId="afffffffffffffffffffffffffffffffffffffffff0">
    <w:name w:val="变更与声明加粗（绿盟科技）"/>
    <w:basedOn w:val="affffffffffffffffffffffffffff3"/>
    <w:link w:val="CharCharfe"/>
    <w:qFormat/>
    <w:pPr>
      <w:ind w:leftChars="50" w:left="1751" w:rightChars="50" w:right="50"/>
    </w:pPr>
    <w:rPr>
      <w:b/>
      <w:sz w:val="18"/>
    </w:rPr>
  </w:style>
  <w:style w:type="paragraph" w:customStyle="1" w:styleId="afffffffffffffffffffffffffffffffffffffffff1">
    <w:name w:val="变更与声明内容（绿盟科技）"/>
    <w:basedOn w:val="afffffffffffffffffffffffffffffffffffffffff0"/>
    <w:uiPriority w:val="99"/>
    <w:qFormat/>
    <w:rPr>
      <w:b w:val="0"/>
    </w:rPr>
  </w:style>
  <w:style w:type="paragraph" w:customStyle="1" w:styleId="afffffffffffffffffffffffffffffffffffffffff2">
    <w:name w:val="文档属性标题（绿盟科技）"/>
    <w:basedOn w:val="affffffffffffffffffffffffffff3"/>
    <w:uiPriority w:val="99"/>
    <w:qFormat/>
    <w:pPr>
      <w:framePr w:hSpace="180" w:wrap="around" w:vAnchor="text" w:hAnchor="margin" w:xAlign="inside" w:y="121"/>
      <w:spacing w:beforeLines="50" w:after="160"/>
      <w:ind w:left="1701"/>
    </w:pPr>
    <w:rPr>
      <w:b/>
      <w:sz w:val="18"/>
    </w:rPr>
  </w:style>
  <w:style w:type="paragraph" w:customStyle="1" w:styleId="2fffffff1">
    <w:name w:val="目录 2（绿盟科技）"/>
    <w:basedOn w:val="TOC2"/>
    <w:uiPriority w:val="99"/>
    <w:qFormat/>
    <w:pPr>
      <w:tabs>
        <w:tab w:val="left" w:pos="840"/>
        <w:tab w:val="right" w:leader="dot" w:pos="8494"/>
      </w:tabs>
      <w:spacing w:beforeLines="50" w:after="160" w:line="240" w:lineRule="atLeast"/>
      <w:ind w:left="1911"/>
    </w:pPr>
    <w:rPr>
      <w:rFonts w:ascii="Calibri" w:hAnsi="Calibri"/>
      <w:sz w:val="24"/>
      <w:szCs w:val="20"/>
    </w:rPr>
  </w:style>
  <w:style w:type="paragraph" w:customStyle="1" w:styleId="afffffffffffffffffffffffffffffffffffffffff3">
    <w:name w:val="文档属性（绿盟科技）"/>
    <w:basedOn w:val="afffffffffffffffffffffffffffffffffffffffff2"/>
    <w:uiPriority w:val="99"/>
    <w:qFormat/>
    <w:pPr>
      <w:framePr w:wrap="around"/>
      <w:spacing w:beforeLines="0" w:after="0"/>
      <w:ind w:leftChars="50" w:left="1751"/>
    </w:pPr>
    <w:rPr>
      <w:b w:val="0"/>
    </w:rPr>
  </w:style>
  <w:style w:type="paragraph" w:customStyle="1" w:styleId="06">
    <w:name w:val="标题 0（绿盟科技）"/>
    <w:basedOn w:val="affffffffd"/>
    <w:uiPriority w:val="99"/>
    <w:qFormat/>
    <w:pPr>
      <w:keepNext/>
      <w:keepLines/>
      <w:widowControl w:val="0"/>
      <w:spacing w:beforeLines="50" w:after="160" w:line="300" w:lineRule="auto"/>
      <w:ind w:left="1701" w:firstLineChars="0" w:firstLine="0"/>
      <w:jc w:val="center"/>
      <w:outlineLvl w:val="0"/>
    </w:pPr>
    <w:rPr>
      <w:rFonts w:ascii="Arial" w:eastAsia="黑体" w:hAnsi="Arial" w:cs="Arial"/>
      <w:bCs w:val="0"/>
      <w:sz w:val="52"/>
    </w:rPr>
  </w:style>
  <w:style w:type="paragraph" w:customStyle="1" w:styleId="afffffffffffffffffffffffffffffffffffffffff4">
    <w:name w:val="封面版权声明（绿盟科技）"/>
    <w:basedOn w:val="afffffffffffffffffffffffffffffffffffffffff2"/>
    <w:uiPriority w:val="99"/>
    <w:qFormat/>
    <w:pPr>
      <w:framePr w:wrap="around"/>
      <w:jc w:val="right"/>
    </w:pPr>
  </w:style>
  <w:style w:type="paragraph" w:customStyle="1" w:styleId="1fffffffe">
    <w:name w:val="目录 1（绿盟科技）"/>
    <w:basedOn w:val="TOC1"/>
    <w:uiPriority w:val="99"/>
    <w:qFormat/>
    <w:pPr>
      <w:tabs>
        <w:tab w:val="left" w:pos="630"/>
        <w:tab w:val="right" w:leader="dot" w:pos="8494"/>
      </w:tabs>
      <w:spacing w:beforeLines="50" w:after="160" w:line="240" w:lineRule="atLeast"/>
      <w:ind w:left="1701"/>
    </w:pPr>
    <w:rPr>
      <w:rFonts w:ascii="Calibri" w:hAnsi="Calibri"/>
      <w:b w:val="0"/>
      <w:szCs w:val="20"/>
    </w:rPr>
  </w:style>
  <w:style w:type="character" w:customStyle="1" w:styleId="Charfffffff6">
    <w:name w:val="列表（编号一级）（绿盟科技） Char"/>
    <w:link w:val="a"/>
    <w:uiPriority w:val="99"/>
    <w:qFormat/>
    <w:locked/>
    <w:rPr>
      <w:rFonts w:ascii="Arial" w:eastAsia="宋体" w:hAnsi="Arial" w:cs="Times New Roman"/>
      <w:szCs w:val="21"/>
    </w:rPr>
  </w:style>
  <w:style w:type="paragraph" w:customStyle="1" w:styleId="a">
    <w:name w:val="列表（编号一级）（绿盟科技）"/>
    <w:basedOn w:val="affffffffffffffffffffffffffff3"/>
    <w:link w:val="Charfffffff6"/>
    <w:uiPriority w:val="99"/>
    <w:qFormat/>
    <w:pPr>
      <w:numPr>
        <w:numId w:val="147"/>
      </w:numPr>
      <w:spacing w:beforeLines="25"/>
      <w:ind w:left="840"/>
    </w:pPr>
    <w:rPr>
      <w:rFonts w:cs="Times New Roman"/>
    </w:rPr>
  </w:style>
  <w:style w:type="paragraph" w:customStyle="1" w:styleId="afffffffffffffffffffffffffffffffffffffffff5">
    <w:name w:val="正文左侧缩进（绿盟科技）"/>
    <w:basedOn w:val="affffffffffffffffffffffffffff3"/>
    <w:uiPriority w:val="99"/>
    <w:qFormat/>
    <w:pPr>
      <w:spacing w:after="50"/>
      <w:ind w:leftChars="200" w:left="1901"/>
    </w:pPr>
  </w:style>
  <w:style w:type="paragraph" w:customStyle="1" w:styleId="afffffffffffffffffffffffffffffffffffffffff6">
    <w:name w:val="正文两侧缩进（绿盟科技）"/>
    <w:basedOn w:val="affffffffffffffffffffffffffff3"/>
    <w:uiPriority w:val="99"/>
    <w:qFormat/>
    <w:pPr>
      <w:spacing w:after="50"/>
      <w:ind w:leftChars="200" w:left="1901" w:rightChars="200" w:right="200"/>
    </w:pPr>
  </w:style>
  <w:style w:type="paragraph" w:customStyle="1" w:styleId="1e">
    <w:name w:val="附录1（绿盟科技）"/>
    <w:basedOn w:val="1fffffffd"/>
    <w:next w:val="affffffffffffffffffffffffffff3"/>
    <w:uiPriority w:val="99"/>
    <w:qFormat/>
    <w:pPr>
      <w:keepNext/>
      <w:keepLines/>
      <w:numPr>
        <w:numId w:val="148"/>
      </w:numPr>
      <w:spacing w:beforeLines="0" w:before="480" w:after="0"/>
      <w:ind w:left="850"/>
    </w:pPr>
    <w:rPr>
      <w:bCs w:val="0"/>
    </w:rPr>
  </w:style>
  <w:style w:type="paragraph" w:customStyle="1" w:styleId="2e">
    <w:name w:val="附录2（绿盟科技）"/>
    <w:basedOn w:val="2fffffff0"/>
    <w:next w:val="affffffffffffffffffffffffffff3"/>
    <w:uiPriority w:val="99"/>
    <w:qFormat/>
    <w:pPr>
      <w:numPr>
        <w:ilvl w:val="1"/>
        <w:numId w:val="148"/>
      </w:numPr>
      <w:spacing w:after="0"/>
      <w:ind w:left="850"/>
    </w:pPr>
    <w:rPr>
      <w:bCs w:val="0"/>
    </w:rPr>
  </w:style>
  <w:style w:type="paragraph" w:customStyle="1" w:styleId="37">
    <w:name w:val="附录3（绿盟科技）"/>
    <w:basedOn w:val="3ffff2"/>
    <w:next w:val="affffffffffffffffffffffffffff3"/>
    <w:uiPriority w:val="99"/>
    <w:qFormat/>
    <w:pPr>
      <w:numPr>
        <w:ilvl w:val="2"/>
        <w:numId w:val="148"/>
      </w:numPr>
      <w:spacing w:after="0"/>
      <w:ind w:left="850"/>
    </w:pPr>
    <w:rPr>
      <w:bCs w:val="0"/>
    </w:rPr>
  </w:style>
  <w:style w:type="paragraph" w:customStyle="1" w:styleId="48">
    <w:name w:val="附录4（绿盟科技）"/>
    <w:basedOn w:val="4ffd"/>
    <w:next w:val="affffffffffffffffffffffffffff3"/>
    <w:uiPriority w:val="99"/>
    <w:qFormat/>
    <w:pPr>
      <w:numPr>
        <w:ilvl w:val="3"/>
        <w:numId w:val="148"/>
      </w:numPr>
      <w:spacing w:after="0"/>
      <w:ind w:left="2722"/>
    </w:pPr>
    <w:rPr>
      <w:szCs w:val="28"/>
    </w:rPr>
  </w:style>
  <w:style w:type="paragraph" w:customStyle="1" w:styleId="afffffffffffffffffffffffffffffffffffffffff7">
    <w:name w:val="目录（绿盟科技）"/>
    <w:basedOn w:val="affffffffffffffffffffffffffff3"/>
    <w:uiPriority w:val="99"/>
    <w:qFormat/>
    <w:pPr>
      <w:spacing w:beforeLines="50" w:after="160"/>
      <w:ind w:left="1701"/>
      <w:jc w:val="center"/>
    </w:pPr>
    <w:rPr>
      <w:rFonts w:eastAsia="黑体"/>
      <w:b/>
      <w:sz w:val="44"/>
    </w:rPr>
  </w:style>
  <w:style w:type="paragraph" w:customStyle="1" w:styleId="5ff">
    <w:name w:val="标题 5（无编号）（绿盟科技）"/>
    <w:basedOn w:val="5"/>
    <w:next w:val="affffffffffffffffffffffffffff3"/>
    <w:uiPriority w:val="99"/>
    <w:qFormat/>
    <w:pPr>
      <w:numPr>
        <w:ilvl w:val="0"/>
        <w:numId w:val="0"/>
      </w:numPr>
      <w:spacing w:beforeLines="50" w:after="160" w:line="374" w:lineRule="auto"/>
      <w:ind w:left="1701"/>
      <w:jc w:val="left"/>
    </w:pPr>
    <w:rPr>
      <w:rFonts w:ascii="Arial" w:hAnsi="Arial"/>
      <w:b w:val="0"/>
      <w:bCs w:val="0"/>
      <w:kern w:val="0"/>
    </w:rPr>
  </w:style>
  <w:style w:type="paragraph" w:customStyle="1" w:styleId="6f0">
    <w:name w:val="标题 6（无编号）（绿盟科技）"/>
    <w:basedOn w:val="6"/>
    <w:next w:val="affffffffffffffffffffffffffff3"/>
    <w:uiPriority w:val="99"/>
    <w:qFormat/>
    <w:pPr>
      <w:numPr>
        <w:ilvl w:val="0"/>
        <w:numId w:val="0"/>
      </w:numPr>
      <w:spacing w:beforeLines="50" w:before="0" w:after="160" w:line="314" w:lineRule="auto"/>
      <w:ind w:left="1701"/>
      <w:jc w:val="left"/>
    </w:pPr>
    <w:rPr>
      <w:rFonts w:ascii="Arial" w:hAnsi="Arial" w:cs="Times New Roman"/>
      <w:b/>
      <w:bCs w:val="0"/>
      <w:kern w:val="0"/>
      <w:sz w:val="21"/>
    </w:rPr>
  </w:style>
  <w:style w:type="paragraph" w:customStyle="1" w:styleId="3ffff3">
    <w:name w:val="目录 3（绿盟科技）"/>
    <w:basedOn w:val="TOC3"/>
    <w:uiPriority w:val="99"/>
    <w:qFormat/>
    <w:pPr>
      <w:tabs>
        <w:tab w:val="left" w:pos="1260"/>
        <w:tab w:val="right" w:leader="dot" w:pos="8494"/>
      </w:tabs>
      <w:spacing w:beforeLines="50" w:after="160" w:line="240" w:lineRule="atLeast"/>
      <w:ind w:left="2121"/>
    </w:pPr>
    <w:rPr>
      <w:rFonts w:ascii="Calibri" w:hAnsi="Calibri"/>
      <w:sz w:val="24"/>
    </w:rPr>
  </w:style>
  <w:style w:type="paragraph" w:customStyle="1" w:styleId="a0">
    <w:name w:val="列表（编号二级）（绿盟科技）"/>
    <w:basedOn w:val="a"/>
    <w:uiPriority w:val="99"/>
    <w:qFormat/>
    <w:pPr>
      <w:numPr>
        <w:ilvl w:val="1"/>
      </w:numPr>
      <w:tabs>
        <w:tab w:val="left" w:pos="360"/>
        <w:tab w:val="left" w:pos="840"/>
        <w:tab w:val="left" w:pos="1276"/>
      </w:tabs>
      <w:spacing w:beforeLines="50" w:after="160"/>
      <w:ind w:left="2977" w:hanging="495"/>
    </w:pPr>
  </w:style>
  <w:style w:type="paragraph" w:customStyle="1" w:styleId="afffffffffffffffffffffffffffffffffffffffff8">
    <w:name w:val="文本段落引用（绿盟科技）"/>
    <w:basedOn w:val="affffffffffffffffffffe"/>
    <w:next w:val="affffffffffffffffffffe"/>
    <w:uiPriority w:val="99"/>
    <w:qFormat/>
    <w:pPr>
      <w:pBdr>
        <w:top w:val="single" w:sz="4" w:space="1" w:color="auto"/>
        <w:bottom w:val="single" w:sz="4" w:space="1" w:color="auto"/>
      </w:pBdr>
      <w:shd w:val="clear" w:color="auto" w:fill="E6E6E6"/>
      <w:spacing w:beforeLines="50" w:after="160"/>
      <w:ind w:left="1701" w:firstLine="420"/>
    </w:pPr>
  </w:style>
  <w:style w:type="paragraph" w:customStyle="1" w:styleId="afffffffffffffffffffffffffffffffffffffffff9">
    <w:name w:val="文本段落强调（绿盟科技）"/>
    <w:basedOn w:val="affffffffffffffffffffe"/>
    <w:next w:val="affffffffffffffffffffe"/>
    <w:uiPriority w:val="99"/>
    <w:qFormat/>
    <w:pPr>
      <w:spacing w:beforeLines="50" w:after="160"/>
      <w:ind w:left="1701"/>
    </w:pPr>
    <w:rPr>
      <w:b/>
      <w:u w:val="single"/>
    </w:rPr>
  </w:style>
  <w:style w:type="paragraph" w:customStyle="1" w:styleId="--78">
    <w:name w:val="样式 绿盟科技--列表（符号一级） + 段后: 7.8 磅"/>
    <w:basedOn w:val="a2"/>
    <w:uiPriority w:val="99"/>
    <w:semiHidden/>
    <w:qFormat/>
    <w:pPr>
      <w:numPr>
        <w:numId w:val="149"/>
      </w:numPr>
      <w:tabs>
        <w:tab w:val="clear" w:pos="737"/>
        <w:tab w:val="clear" w:pos="1077"/>
        <w:tab w:val="clear" w:pos="2126"/>
        <w:tab w:val="left" w:pos="720"/>
      </w:tabs>
      <w:spacing w:beforeLines="25"/>
      <w:ind w:left="420" w:hanging="420"/>
    </w:pPr>
    <w:rPr>
      <w:rFonts w:cs="宋体"/>
      <w:szCs w:val="20"/>
    </w:rPr>
  </w:style>
  <w:style w:type="paragraph" w:customStyle="1" w:styleId="--6">
    <w:name w:val="样式 绿盟科技--列表（符号二级） + 段后: 6 磅"/>
    <w:basedOn w:val="a3"/>
    <w:uiPriority w:val="99"/>
    <w:semiHidden/>
    <w:qFormat/>
    <w:pPr>
      <w:numPr>
        <w:numId w:val="149"/>
      </w:numPr>
      <w:tabs>
        <w:tab w:val="clear" w:pos="576"/>
        <w:tab w:val="clear" w:pos="737"/>
        <w:tab w:val="clear" w:pos="1197"/>
        <w:tab w:val="clear" w:pos="1260"/>
        <w:tab w:val="clear" w:pos="2126"/>
        <w:tab w:val="clear" w:pos="2551"/>
        <w:tab w:val="left" w:pos="1077"/>
      </w:tabs>
      <w:spacing w:beforeLines="50" w:after="160"/>
      <w:ind w:left="2541" w:hanging="425"/>
    </w:pPr>
    <w:rPr>
      <w:rFonts w:cs="宋体"/>
      <w:szCs w:val="20"/>
    </w:rPr>
  </w:style>
  <w:style w:type="paragraph" w:customStyle="1" w:styleId="--05">
    <w:name w:val="样式 绿盟科技--列表（编号二级） + 段后: 0.5 行"/>
    <w:basedOn w:val="a0"/>
    <w:uiPriority w:val="99"/>
    <w:semiHidden/>
    <w:qFormat/>
    <w:rPr>
      <w:rFonts w:cs="宋体"/>
      <w:szCs w:val="20"/>
    </w:rPr>
  </w:style>
  <w:style w:type="paragraph" w:customStyle="1" w:styleId="--050">
    <w:name w:val="样式 绿盟科技--列表（编号一级） + 段后: 0.5 行"/>
    <w:basedOn w:val="a"/>
    <w:uiPriority w:val="99"/>
    <w:semiHidden/>
    <w:qFormat/>
    <w:rPr>
      <w:rFonts w:cs="宋体"/>
      <w:szCs w:val="20"/>
    </w:rPr>
  </w:style>
  <w:style w:type="paragraph" w:customStyle="1" w:styleId="afffffffffffffffffffffffffffffffffffffffffa">
    <w:name w:val="插图（绿盟科技）"/>
    <w:next w:val="affffffffffffffffffffffffffff3"/>
    <w:uiPriority w:val="99"/>
    <w:qFormat/>
    <w:pPr>
      <w:spacing w:beforeLines="25"/>
      <w:jc w:val="center"/>
    </w:pPr>
    <w:rPr>
      <w:rFonts w:ascii="Arial" w:eastAsia="宋体" w:hAnsi="Arial" w:cs="Times New Roman"/>
      <w:sz w:val="21"/>
      <w:szCs w:val="21"/>
    </w:rPr>
  </w:style>
  <w:style w:type="character" w:customStyle="1" w:styleId="Charfffffff7">
    <w:name w:val="页脚右端（绿盟科技） Char"/>
    <w:link w:val="afffffffffffffffffffffffffffffffffffffffffb"/>
    <w:qFormat/>
    <w:locked/>
    <w:rPr>
      <w:rFonts w:ascii="Arial" w:hAnsi="Arial" w:cs="Arial"/>
    </w:rPr>
  </w:style>
  <w:style w:type="paragraph" w:customStyle="1" w:styleId="afffffffffffffffffffffffffffffffffffffffffb">
    <w:name w:val="页脚右端（绿盟科技）"/>
    <w:basedOn w:val="affffffffffffffffffffffffffffffffffffffffd"/>
    <w:link w:val="Charfffffff7"/>
    <w:qFormat/>
    <w:pPr>
      <w:jc w:val="right"/>
    </w:pPr>
    <w:rPr>
      <w:rFonts w:cs="Arial"/>
      <w:b w:val="0"/>
      <w:sz w:val="20"/>
      <w:szCs w:val="20"/>
    </w:rPr>
  </w:style>
  <w:style w:type="character" w:customStyle="1" w:styleId="Charfffffff8">
    <w:name w:val="正文加粗 Char"/>
    <w:link w:val="afffffffffffffffffffffffffffffffffffffffffc"/>
    <w:qFormat/>
    <w:locked/>
    <w:rPr>
      <w:rFonts w:ascii="Arial" w:hAnsi="Arial" w:cs="Arial"/>
      <w:b/>
      <w:sz w:val="24"/>
    </w:rPr>
  </w:style>
  <w:style w:type="paragraph" w:customStyle="1" w:styleId="afffffffffffffffffffffffffffffffffffffffffc">
    <w:name w:val="正文加粗"/>
    <w:basedOn w:val="afffff3"/>
    <w:link w:val="Charfffffff8"/>
    <w:qFormat/>
    <w:pPr>
      <w:spacing w:beforeLines="50" w:after="160"/>
      <w:ind w:left="1701" w:firstLine="480"/>
    </w:pPr>
    <w:rPr>
      <w:rFonts w:ascii="Arial" w:hAnsi="Arial" w:cs="Arial"/>
      <w:b/>
      <w:szCs w:val="20"/>
    </w:rPr>
  </w:style>
  <w:style w:type="paragraph" w:customStyle="1" w:styleId="--20">
    <w:name w:val="绿盟科技--标题 2"/>
    <w:basedOn w:val="22"/>
    <w:next w:val="--2"/>
    <w:uiPriority w:val="99"/>
    <w:qFormat/>
    <w:pPr>
      <w:numPr>
        <w:ilvl w:val="0"/>
        <w:numId w:val="0"/>
      </w:numPr>
      <w:tabs>
        <w:tab w:val="left" w:pos="794"/>
      </w:tabs>
      <w:spacing w:beforeLines="50" w:before="0" w:after="160" w:line="410" w:lineRule="auto"/>
      <w:ind w:left="2495" w:hanging="794"/>
    </w:pPr>
    <w:rPr>
      <w:rFonts w:ascii="Arial" w:hAnsi="Arial" w:cs="Times New Roman"/>
      <w:bCs w:val="0"/>
      <w:sz w:val="32"/>
    </w:rPr>
  </w:style>
  <w:style w:type="paragraph" w:customStyle="1" w:styleId="--11">
    <w:name w:val="绿盟科技--标题 1"/>
    <w:basedOn w:val="1f0"/>
    <w:uiPriority w:val="99"/>
    <w:qFormat/>
    <w:pPr>
      <w:pBdr>
        <w:bottom w:val="single" w:sz="48" w:space="1" w:color="auto"/>
      </w:pBdr>
      <w:tabs>
        <w:tab w:val="left" w:pos="907"/>
      </w:tabs>
      <w:spacing w:beforeLines="50" w:before="0" w:after="160" w:line="576" w:lineRule="auto"/>
      <w:ind w:left="2608" w:hanging="907"/>
      <w:jc w:val="left"/>
    </w:pPr>
    <w:rPr>
      <w:rFonts w:ascii="Arial" w:hAnsi="Arial"/>
      <w:sz w:val="44"/>
    </w:rPr>
  </w:style>
  <w:style w:type="paragraph" w:customStyle="1" w:styleId="--5">
    <w:name w:val="绿盟科技--列表（符号型）"/>
    <w:basedOn w:val="afffff3"/>
    <w:uiPriority w:val="99"/>
    <w:qFormat/>
    <w:pPr>
      <w:spacing w:line="300" w:lineRule="auto"/>
      <w:ind w:left="420" w:hanging="420"/>
    </w:pPr>
    <w:rPr>
      <w:rFonts w:ascii="Arial" w:hAnsi="Arial" w:cs="Times New Roman"/>
      <w:sz w:val="21"/>
      <w:szCs w:val="21"/>
    </w:rPr>
  </w:style>
  <w:style w:type="paragraph" w:customStyle="1" w:styleId="afff1">
    <w:name w:val="列表内容"/>
    <w:basedOn w:val="afffff3"/>
    <w:next w:val="afffff3"/>
    <w:uiPriority w:val="99"/>
    <w:qFormat/>
    <w:pPr>
      <w:numPr>
        <w:numId w:val="150"/>
      </w:numPr>
      <w:spacing w:beforeLines="50" w:after="160" w:line="240" w:lineRule="auto"/>
      <w:ind w:left="2541" w:firstLine="0"/>
    </w:pPr>
    <w:rPr>
      <w:rFonts w:ascii="Times New Roman" w:hAnsi="Times New Roman" w:cs="Times New Roman"/>
      <w:sz w:val="18"/>
    </w:rPr>
  </w:style>
  <w:style w:type="paragraph" w:customStyle="1" w:styleId="--30">
    <w:name w:val="绿盟科技--标题 3"/>
    <w:basedOn w:val="33"/>
    <w:next w:val="--2"/>
    <w:uiPriority w:val="99"/>
    <w:qFormat/>
    <w:pPr>
      <w:numPr>
        <w:ilvl w:val="0"/>
        <w:numId w:val="0"/>
      </w:numPr>
      <w:tabs>
        <w:tab w:val="left" w:pos="709"/>
        <w:tab w:val="left" w:pos="960"/>
      </w:tabs>
      <w:spacing w:beforeLines="50" w:before="0" w:after="160" w:line="410" w:lineRule="auto"/>
      <w:ind w:left="2410" w:hanging="907"/>
    </w:pPr>
    <w:rPr>
      <w:rFonts w:ascii="Arial" w:hAnsi="Arial"/>
      <w:b/>
      <w:bCs w:val="0"/>
      <w:kern w:val="0"/>
      <w:sz w:val="30"/>
      <w:szCs w:val="30"/>
    </w:rPr>
  </w:style>
  <w:style w:type="paragraph" w:customStyle="1" w:styleId="--40">
    <w:name w:val="绿盟科技--标题 4"/>
    <w:basedOn w:val="41"/>
    <w:next w:val="--2"/>
    <w:uiPriority w:val="99"/>
    <w:qFormat/>
    <w:pPr>
      <w:widowControl/>
      <w:numPr>
        <w:ilvl w:val="0"/>
        <w:numId w:val="0"/>
      </w:numPr>
      <w:tabs>
        <w:tab w:val="left" w:pos="823"/>
      </w:tabs>
      <w:spacing w:beforeLines="50" w:before="0" w:after="160" w:line="372" w:lineRule="auto"/>
      <w:ind w:left="2524" w:hanging="1021"/>
      <w:jc w:val="left"/>
    </w:pPr>
    <w:rPr>
      <w:rFonts w:ascii="Arial" w:hAnsi="Arial" w:cs="Times New Roman"/>
      <w:b/>
      <w:bCs w:val="0"/>
      <w:color w:val="auto"/>
      <w:kern w:val="0"/>
      <w:sz w:val="28"/>
      <w:szCs w:val="28"/>
    </w:rPr>
  </w:style>
  <w:style w:type="paragraph" w:customStyle="1" w:styleId="--50">
    <w:name w:val="绿盟科技--标题 5（有编号）"/>
    <w:basedOn w:val="afffff3"/>
    <w:uiPriority w:val="99"/>
    <w:qFormat/>
    <w:pPr>
      <w:keepNext/>
      <w:keepLines/>
      <w:widowControl w:val="0"/>
      <w:tabs>
        <w:tab w:val="left" w:pos="936"/>
      </w:tabs>
      <w:spacing w:beforeLines="50" w:after="160" w:line="374" w:lineRule="auto"/>
      <w:ind w:left="2637" w:hanging="1134"/>
      <w:outlineLvl w:val="4"/>
    </w:pPr>
    <w:rPr>
      <w:rFonts w:ascii="Arial" w:eastAsia="黑体" w:hAnsi="Arial" w:cs="Times New Roman"/>
      <w:b/>
      <w:szCs w:val="28"/>
    </w:rPr>
  </w:style>
  <w:style w:type="paragraph" w:customStyle="1" w:styleId="--60">
    <w:name w:val="绿盟科技--标题 6（有编号）"/>
    <w:basedOn w:val="afffff3"/>
    <w:uiPriority w:val="99"/>
    <w:qFormat/>
    <w:pPr>
      <w:keepNext/>
      <w:keepLines/>
      <w:widowControl w:val="0"/>
      <w:tabs>
        <w:tab w:val="left" w:pos="1049"/>
      </w:tabs>
      <w:spacing w:beforeLines="50" w:after="160" w:line="314" w:lineRule="auto"/>
      <w:ind w:left="2750" w:hanging="1247"/>
      <w:outlineLvl w:val="5"/>
    </w:pPr>
    <w:rPr>
      <w:rFonts w:ascii="Arial" w:eastAsia="黑体" w:hAnsi="Arial" w:cs="Times New Roman"/>
      <w:b/>
      <w:sz w:val="21"/>
    </w:rPr>
  </w:style>
  <w:style w:type="paragraph" w:customStyle="1" w:styleId="afffffffffffffffffffffffffffffffffffffffffd">
    <w:name w:val="正文（思路）"/>
    <w:basedOn w:val="2f8"/>
    <w:uiPriority w:val="99"/>
    <w:qFormat/>
    <w:pPr>
      <w:spacing w:after="160" w:line="360" w:lineRule="auto"/>
      <w:ind w:left="2121" w:firstLine="480"/>
    </w:pPr>
    <w:rPr>
      <w:rFonts w:ascii="Times New Roman" w:hAnsi="Times New Roman" w:cs="Times New Roman"/>
      <w:i/>
      <w:iCs/>
      <w:color w:val="0000FF"/>
      <w:kern w:val="0"/>
      <w:szCs w:val="20"/>
    </w:rPr>
  </w:style>
  <w:style w:type="paragraph" w:customStyle="1" w:styleId="afffffffffffffffffffffffffffffffffffffffffe">
    <w:name w:val="封面主标题"/>
    <w:basedOn w:val="afffff3"/>
    <w:next w:val="afffff3"/>
    <w:uiPriority w:val="99"/>
    <w:qFormat/>
    <w:pPr>
      <w:widowControl w:val="0"/>
      <w:spacing w:beforeLines="50" w:after="160" w:line="240" w:lineRule="auto"/>
      <w:ind w:left="1701"/>
      <w:jc w:val="right"/>
    </w:pPr>
    <w:rPr>
      <w:rFonts w:ascii="Times New Roman" w:eastAsia="华文中宋" w:hAnsi="Times New Roman" w:cs="Times New Roman"/>
      <w:b/>
      <w:bCs/>
      <w:kern w:val="2"/>
      <w:sz w:val="36"/>
      <w:szCs w:val="36"/>
    </w:rPr>
  </w:style>
  <w:style w:type="paragraph" w:customStyle="1" w:styleId="affffffffffffffffffffffffffffffffffffffffff">
    <w:name w:val="宏景中文封面"/>
    <w:basedOn w:val="afffff3"/>
    <w:uiPriority w:val="99"/>
    <w:qFormat/>
    <w:pPr>
      <w:widowControl w:val="0"/>
      <w:spacing w:beforeLines="50" w:after="160" w:line="240" w:lineRule="auto"/>
      <w:ind w:left="1701"/>
      <w:jc w:val="right"/>
    </w:pPr>
    <w:rPr>
      <w:rFonts w:ascii="Times New Roman" w:eastAsia="黑体" w:hAnsi="Times New Roman" w:cs="Times New Roman"/>
      <w:kern w:val="2"/>
      <w:sz w:val="32"/>
      <w:szCs w:val="32"/>
    </w:rPr>
  </w:style>
  <w:style w:type="paragraph" w:customStyle="1" w:styleId="affffffffffffffffffffffffffffffffffffffffff0">
    <w:name w:val="封面次标题"/>
    <w:basedOn w:val="afffffffffffffffffffffffffffffffffffffffffe"/>
    <w:uiPriority w:val="99"/>
    <w:qFormat/>
    <w:rPr>
      <w:sz w:val="44"/>
      <w:szCs w:val="44"/>
    </w:rPr>
  </w:style>
  <w:style w:type="paragraph" w:customStyle="1" w:styleId="affffffffffffffffffffffffffffffffffffffffff1">
    <w:name w:val="宏景英文标题"/>
    <w:basedOn w:val="afffff3"/>
    <w:uiPriority w:val="99"/>
    <w:qFormat/>
    <w:pPr>
      <w:widowControl w:val="0"/>
      <w:spacing w:beforeLines="50" w:after="160" w:line="240" w:lineRule="auto"/>
      <w:ind w:left="1701"/>
      <w:jc w:val="right"/>
    </w:pPr>
    <w:rPr>
      <w:rFonts w:ascii="Times New Roman" w:hAnsi="Times New Roman" w:cs="Times New Roman"/>
      <w:kern w:val="2"/>
      <w:sz w:val="28"/>
      <w:szCs w:val="28"/>
    </w:rPr>
  </w:style>
  <w:style w:type="paragraph" w:customStyle="1" w:styleId="affffffffffffffffffffffffffffffffffffffffff2">
    <w:name w:val="宏景封面日期"/>
    <w:basedOn w:val="afffff3"/>
    <w:uiPriority w:val="99"/>
    <w:qFormat/>
    <w:pPr>
      <w:widowControl w:val="0"/>
      <w:spacing w:line="240" w:lineRule="auto"/>
      <w:ind w:leftChars="2500" w:left="6951"/>
      <w:jc w:val="right"/>
    </w:pPr>
    <w:rPr>
      <w:rFonts w:ascii="Times New Roman" w:hAnsi="Times New Roman" w:cs="Times New Roman"/>
      <w:kern w:val="2"/>
      <w:sz w:val="28"/>
      <w:szCs w:val="28"/>
    </w:rPr>
  </w:style>
  <w:style w:type="character" w:customStyle="1" w:styleId="-CharChar">
    <w:name w:val="强调-红色 Char Char"/>
    <w:link w:val="-c"/>
    <w:qFormat/>
    <w:locked/>
    <w:rPr>
      <w:rFonts w:ascii="黑体" w:eastAsia="黑体" w:hAnsi="黑体"/>
      <w:color w:val="FF0000"/>
      <w:sz w:val="24"/>
      <w:szCs w:val="24"/>
    </w:rPr>
  </w:style>
  <w:style w:type="paragraph" w:customStyle="1" w:styleId="-c">
    <w:name w:val="强调-红色"/>
    <w:basedOn w:val="2f8"/>
    <w:link w:val="-CharChar"/>
    <w:uiPriority w:val="99"/>
    <w:qFormat/>
    <w:pPr>
      <w:spacing w:after="160" w:line="360" w:lineRule="auto"/>
      <w:ind w:left="2121" w:firstLine="480"/>
    </w:pPr>
    <w:rPr>
      <w:rFonts w:ascii="黑体" w:eastAsia="黑体" w:hAnsi="黑体" w:cs="Times New Roman"/>
      <w:color w:val="FF0000"/>
      <w:kern w:val="0"/>
      <w:sz w:val="24"/>
      <w:szCs w:val="24"/>
    </w:rPr>
  </w:style>
  <w:style w:type="paragraph" w:customStyle="1" w:styleId="2fffffff2">
    <w:name w:val="正文缩进2字符"/>
    <w:basedOn w:val="afffff3"/>
    <w:uiPriority w:val="99"/>
    <w:qFormat/>
    <w:pPr>
      <w:widowControl w:val="0"/>
      <w:spacing w:beforeLines="50" w:after="160"/>
      <w:ind w:left="1701" w:firstLine="480"/>
    </w:pPr>
    <w:rPr>
      <w:rFonts w:ascii="Times New Roman" w:hAnsi="Times New Roman" w:cs="Times New Roman"/>
      <w:kern w:val="2"/>
    </w:rPr>
  </w:style>
  <w:style w:type="paragraph" w:customStyle="1" w:styleId="1ffffffff">
    <w:name w:val="副标题1"/>
    <w:basedOn w:val="afffff3"/>
    <w:next w:val="afffff3"/>
    <w:uiPriority w:val="99"/>
    <w:qFormat/>
    <w:pPr>
      <w:widowControl w:val="0"/>
      <w:spacing w:beforeLines="50" w:after="160" w:line="312" w:lineRule="auto"/>
      <w:ind w:left="1701"/>
      <w:jc w:val="center"/>
      <w:outlineLvl w:val="1"/>
    </w:pPr>
    <w:rPr>
      <w:rFonts w:ascii="Cambria" w:hAnsi="Cambria" w:cs="Cambria"/>
      <w:b/>
      <w:bCs/>
      <w:kern w:val="28"/>
      <w:sz w:val="32"/>
      <w:szCs w:val="32"/>
    </w:rPr>
  </w:style>
  <w:style w:type="paragraph" w:customStyle="1" w:styleId="afffd">
    <w:name w:val="方格列表"/>
    <w:basedOn w:val="afffff3"/>
    <w:uiPriority w:val="99"/>
    <w:qFormat/>
    <w:pPr>
      <w:widowControl w:val="0"/>
      <w:numPr>
        <w:numId w:val="151"/>
      </w:numPr>
      <w:spacing w:beforeLines="50" w:after="160" w:line="240" w:lineRule="auto"/>
      <w:ind w:left="2541" w:firstLine="0"/>
    </w:pPr>
    <w:rPr>
      <w:rFonts w:ascii="Times New Roman" w:hAnsi="Times New Roman"/>
      <w:kern w:val="2"/>
      <w:sz w:val="21"/>
      <w:szCs w:val="20"/>
    </w:rPr>
  </w:style>
  <w:style w:type="character" w:customStyle="1" w:styleId="zgChar">
    <w:name w:val="zg Char"/>
    <w:link w:val="zg"/>
    <w:qFormat/>
    <w:locked/>
    <w:rPr>
      <w:rFonts w:ascii="黑体" w:eastAsia="黑体" w:hAnsi="黑体"/>
      <w:sz w:val="26"/>
      <w:szCs w:val="26"/>
    </w:rPr>
  </w:style>
  <w:style w:type="paragraph" w:customStyle="1" w:styleId="zg">
    <w:name w:val="zg"/>
    <w:basedOn w:val="afffff3"/>
    <w:link w:val="zgChar"/>
    <w:qFormat/>
    <w:pPr>
      <w:widowControl w:val="0"/>
      <w:spacing w:beforeLines="50" w:after="160" w:line="240" w:lineRule="auto"/>
      <w:ind w:left="3021" w:hanging="420"/>
    </w:pPr>
    <w:rPr>
      <w:rFonts w:ascii="黑体" w:eastAsia="黑体" w:hAnsi="黑体" w:cs="Times New Roman"/>
      <w:sz w:val="26"/>
      <w:szCs w:val="26"/>
    </w:rPr>
  </w:style>
  <w:style w:type="paragraph" w:customStyle="1" w:styleId="2fffffff3">
    <w:name w:val="样式 左侧: 2 字符"/>
    <w:basedOn w:val="afffff3"/>
    <w:uiPriority w:val="99"/>
    <w:qFormat/>
    <w:pPr>
      <w:widowControl w:val="0"/>
      <w:spacing w:beforeLines="50" w:after="160" w:line="240" w:lineRule="auto"/>
      <w:ind w:left="1701" w:firstLine="480"/>
    </w:pPr>
    <w:rPr>
      <w:rFonts w:ascii="Times New Roman" w:eastAsia="微软雅黑" w:hAnsi="Times New Roman"/>
      <w:kern w:val="2"/>
      <w:sz w:val="21"/>
      <w:szCs w:val="20"/>
    </w:rPr>
  </w:style>
  <w:style w:type="paragraph" w:customStyle="1" w:styleId="22f">
    <w:name w:val="样式 样式 正文缩进 + 首行缩进:  2 字符 + 四号 首行缩进:  2 字符"/>
    <w:basedOn w:val="afffff3"/>
    <w:uiPriority w:val="99"/>
    <w:qFormat/>
    <w:pPr>
      <w:widowControl w:val="0"/>
      <w:spacing w:beforeLines="50" w:after="160"/>
      <w:ind w:left="1701" w:firstLine="560"/>
    </w:pPr>
    <w:rPr>
      <w:rFonts w:ascii="Times New Roman" w:hAnsi="Times New Roman"/>
      <w:kern w:val="2"/>
      <w:sz w:val="28"/>
    </w:rPr>
  </w:style>
  <w:style w:type="paragraph" w:customStyle="1" w:styleId="affffffffffffffffffffffffffffffffffffffffff3">
    <w:name w:val="段(正文）"/>
    <w:uiPriority w:val="99"/>
    <w:qFormat/>
    <w:pPr>
      <w:autoSpaceDE w:val="0"/>
      <w:autoSpaceDN w:val="0"/>
      <w:spacing w:beforeLines="50" w:after="160"/>
      <w:ind w:left="1701" w:firstLine="420"/>
      <w:jc w:val="both"/>
    </w:pPr>
    <w:rPr>
      <w:rFonts w:ascii="宋体" w:eastAsia="宋体" w:hAnsi="Times New Roman" w:cs="Times New Roman"/>
      <w:sz w:val="21"/>
    </w:rPr>
  </w:style>
  <w:style w:type="paragraph" w:customStyle="1" w:styleId="5ff0">
    <w:name w:val="表格 正文 宋5"/>
    <w:basedOn w:val="afffff3"/>
    <w:uiPriority w:val="99"/>
    <w:qFormat/>
    <w:pPr>
      <w:widowControl w:val="0"/>
      <w:adjustRightInd w:val="0"/>
      <w:spacing w:beforeLines="20" w:line="240" w:lineRule="auto"/>
    </w:pPr>
    <w:rPr>
      <w:rFonts w:ascii="Arial" w:hAnsi="Arial" w:cs="Times New Roman"/>
      <w:kern w:val="2"/>
      <w:sz w:val="21"/>
    </w:rPr>
  </w:style>
  <w:style w:type="paragraph" w:customStyle="1" w:styleId="021">
    <w:name w:val="02部门内部规定正文"/>
    <w:basedOn w:val="afffff3"/>
    <w:uiPriority w:val="99"/>
    <w:qFormat/>
    <w:pPr>
      <w:topLinePunct/>
      <w:spacing w:beforeLines="50" w:after="160" w:line="600" w:lineRule="exact"/>
      <w:ind w:left="1701" w:firstLine="560"/>
    </w:pPr>
    <w:rPr>
      <w:rFonts w:ascii="仿宋_GB2312" w:eastAsia="仿宋_GB2312" w:hAnsi="Times New Roman" w:cs="Times New Roman"/>
      <w:sz w:val="28"/>
      <w:szCs w:val="28"/>
    </w:rPr>
  </w:style>
  <w:style w:type="paragraph" w:customStyle="1" w:styleId="22f0">
    <w:name w:val="样式 首行缩进:  2 字符2"/>
    <w:basedOn w:val="afffff3"/>
    <w:uiPriority w:val="99"/>
    <w:qFormat/>
    <w:pPr>
      <w:widowControl w:val="0"/>
      <w:spacing w:beforeLines="50" w:after="160"/>
      <w:ind w:left="1701" w:firstLine="480"/>
    </w:pPr>
    <w:rPr>
      <w:rFonts w:ascii="Times New Roman" w:hAnsi="Times New Roman"/>
      <w:kern w:val="2"/>
      <w:szCs w:val="20"/>
    </w:rPr>
  </w:style>
  <w:style w:type="paragraph" w:customStyle="1" w:styleId="235">
    <w:name w:val="样式 首行缩进:  2 字符3"/>
    <w:basedOn w:val="afffff3"/>
    <w:uiPriority w:val="99"/>
    <w:qFormat/>
    <w:pPr>
      <w:widowControl w:val="0"/>
      <w:spacing w:beforeLines="50" w:after="160"/>
      <w:ind w:left="1701" w:firstLine="480"/>
    </w:pPr>
    <w:rPr>
      <w:rFonts w:ascii="Times New Roman" w:hAnsi="Times New Roman"/>
      <w:kern w:val="2"/>
      <w:szCs w:val="20"/>
    </w:rPr>
  </w:style>
  <w:style w:type="paragraph" w:customStyle="1" w:styleId="243">
    <w:name w:val="样式 首行缩进:  2 字符4"/>
    <w:basedOn w:val="afffff3"/>
    <w:uiPriority w:val="99"/>
    <w:qFormat/>
    <w:pPr>
      <w:widowControl w:val="0"/>
      <w:spacing w:beforeLines="50" w:after="160"/>
      <w:ind w:left="1701" w:firstLine="480"/>
    </w:pPr>
    <w:rPr>
      <w:rFonts w:ascii="Times New Roman" w:hAnsi="Times New Roman"/>
      <w:kern w:val="2"/>
      <w:szCs w:val="20"/>
    </w:rPr>
  </w:style>
  <w:style w:type="character" w:customStyle="1" w:styleId="MMTitleChar">
    <w:name w:val="MM Title Char"/>
    <w:link w:val="MMTitle"/>
    <w:qFormat/>
    <w:locked/>
    <w:rPr>
      <w:rFonts w:ascii="Cambria" w:hAnsi="Cambria"/>
      <w:b/>
      <w:bCs/>
      <w:sz w:val="32"/>
      <w:szCs w:val="32"/>
    </w:rPr>
  </w:style>
  <w:style w:type="paragraph" w:customStyle="1" w:styleId="MMTitle">
    <w:name w:val="MM Title"/>
    <w:basedOn w:val="affffffffd"/>
    <w:link w:val="MMTitleChar"/>
    <w:qFormat/>
    <w:pPr>
      <w:widowControl w:val="0"/>
      <w:spacing w:beforeLines="50" w:after="160"/>
      <w:ind w:left="1701" w:firstLineChars="0" w:firstLine="0"/>
      <w:jc w:val="center"/>
      <w:outlineLvl w:val="0"/>
    </w:pPr>
    <w:rPr>
      <w:rFonts w:ascii="Cambria" w:hAnsi="Cambria" w:cs="Times New Roman"/>
      <w:kern w:val="0"/>
      <w:sz w:val="32"/>
    </w:rPr>
  </w:style>
  <w:style w:type="paragraph" w:customStyle="1" w:styleId="affffffffffffffffffffffffffffffffffffffffff4">
    <w:name w:val="正式标题 宋体 小一 加粗 居中"/>
    <w:basedOn w:val="afffff3"/>
    <w:uiPriority w:val="99"/>
    <w:qFormat/>
    <w:pPr>
      <w:widowControl w:val="0"/>
      <w:spacing w:beforeLines="100" w:line="480" w:lineRule="auto"/>
      <w:jc w:val="center"/>
    </w:pPr>
    <w:rPr>
      <w:rFonts w:ascii="Arial" w:hAnsi="Arial"/>
      <w:b/>
      <w:bCs/>
      <w:kern w:val="2"/>
      <w:sz w:val="48"/>
      <w:szCs w:val="20"/>
    </w:rPr>
  </w:style>
  <w:style w:type="paragraph" w:customStyle="1" w:styleId="1151">
    <w:name w:val="样式 样式 正式标题 宋体 小一 加粗 居中 + 段前: 1 行 + 段前: 1.5 行 段后: 1 行"/>
    <w:basedOn w:val="afffff3"/>
    <w:uiPriority w:val="99"/>
    <w:qFormat/>
    <w:pPr>
      <w:widowControl w:val="0"/>
      <w:spacing w:beforeLines="100"/>
      <w:jc w:val="center"/>
    </w:pPr>
    <w:rPr>
      <w:rFonts w:ascii="Arial" w:hAnsi="Arial"/>
      <w:b/>
      <w:bCs/>
      <w:kern w:val="2"/>
      <w:sz w:val="48"/>
      <w:szCs w:val="20"/>
    </w:rPr>
  </w:style>
  <w:style w:type="paragraph" w:customStyle="1" w:styleId="4ffe">
    <w:name w:val="标题 4 + 小四"/>
    <w:basedOn w:val="41"/>
    <w:uiPriority w:val="99"/>
    <w:qFormat/>
    <w:pPr>
      <w:numPr>
        <w:ilvl w:val="0"/>
        <w:numId w:val="0"/>
      </w:numPr>
      <w:tabs>
        <w:tab w:val="left" w:pos="851"/>
        <w:tab w:val="left" w:pos="1096"/>
      </w:tabs>
      <w:spacing w:beforeLines="50" w:before="0" w:after="160" w:line="360" w:lineRule="auto"/>
      <w:ind w:left="2811" w:firstLineChars="200" w:hanging="1110"/>
    </w:pPr>
    <w:rPr>
      <w:rFonts w:ascii="宋体" w:eastAsia="宋体" w:hAnsi="宋体" w:cs="Times New Roman"/>
      <w:color w:val="auto"/>
      <w:szCs w:val="24"/>
    </w:rPr>
  </w:style>
  <w:style w:type="paragraph" w:customStyle="1" w:styleId="11511">
    <w:name w:val="样式 样式 样式 正式标题 宋体 小一 加粗 居中 + 段前: 1 行 + 段前: 1.5 行 段后: 1 行 + 段前: 1 ..."/>
    <w:basedOn w:val="1151"/>
    <w:uiPriority w:val="99"/>
    <w:qFormat/>
    <w:rPr>
      <w:sz w:val="72"/>
      <w:szCs w:val="72"/>
    </w:rPr>
  </w:style>
  <w:style w:type="paragraph" w:customStyle="1" w:styleId="15b">
    <w:name w:val="正文 小四宋体（首行缩进两字+1.5倍行距）"/>
    <w:basedOn w:val="afffff3"/>
    <w:uiPriority w:val="99"/>
    <w:qFormat/>
    <w:pPr>
      <w:widowControl w:val="0"/>
      <w:spacing w:beforeLines="50" w:after="160"/>
      <w:ind w:left="1701" w:firstLine="480"/>
    </w:pPr>
    <w:rPr>
      <w:rFonts w:ascii="Arial" w:hAnsi="Arial"/>
      <w:kern w:val="2"/>
      <w:szCs w:val="20"/>
    </w:rPr>
  </w:style>
  <w:style w:type="paragraph" w:customStyle="1" w:styleId="CharCharCharCharCharCharCharCharChar1CharCharCharCharCharCharCharCharCharChar">
    <w:name w:val="Char Char Char Char Char Char Char Char Char1 Char Char Char Char Char Char Char Char Char Char"/>
    <w:basedOn w:val="afffff3"/>
    <w:uiPriority w:val="99"/>
    <w:qFormat/>
    <w:pPr>
      <w:widowControl w:val="0"/>
      <w:spacing w:beforeLines="50" w:after="160" w:line="240" w:lineRule="auto"/>
      <w:ind w:left="1701"/>
    </w:pPr>
    <w:rPr>
      <w:rFonts w:ascii="Tahoma" w:hAnsi="Tahoma" w:cs="仿宋_GB2312"/>
      <w:kern w:val="2"/>
      <w:szCs w:val="20"/>
    </w:rPr>
  </w:style>
  <w:style w:type="character" w:customStyle="1" w:styleId="Charfffffff9">
    <w:name w:val="项目标题 Char"/>
    <w:link w:val="a4"/>
    <w:uiPriority w:val="99"/>
    <w:qFormat/>
    <w:locked/>
    <w:rPr>
      <w:rFonts w:ascii="Arial" w:eastAsia="宋体" w:hAnsi="Arial" w:cs="Times New Roman"/>
      <w:b/>
      <w:bCs/>
      <w:sz w:val="28"/>
      <w:szCs w:val="28"/>
    </w:rPr>
  </w:style>
  <w:style w:type="paragraph" w:customStyle="1" w:styleId="a4">
    <w:name w:val="项目标题"/>
    <w:basedOn w:val="afffff3"/>
    <w:link w:val="Charfffffff9"/>
    <w:uiPriority w:val="99"/>
    <w:qFormat/>
    <w:pPr>
      <w:keepNext/>
      <w:keepLines/>
      <w:widowControl w:val="0"/>
      <w:numPr>
        <w:numId w:val="152"/>
      </w:numPr>
      <w:spacing w:beforeLines="50" w:after="160" w:line="374" w:lineRule="auto"/>
      <w:ind w:left="2121" w:firstLine="0"/>
      <w:outlineLvl w:val="3"/>
    </w:pPr>
    <w:rPr>
      <w:rFonts w:ascii="Arial" w:hAnsi="Arial" w:cs="Times New Roman"/>
      <w:b/>
      <w:bCs/>
      <w:sz w:val="28"/>
      <w:szCs w:val="28"/>
    </w:rPr>
  </w:style>
  <w:style w:type="paragraph" w:customStyle="1" w:styleId="aff8">
    <w:name w:val="章节项目"/>
    <w:basedOn w:val="1ffff4"/>
    <w:uiPriority w:val="99"/>
    <w:qFormat/>
    <w:pPr>
      <w:numPr>
        <w:numId w:val="153"/>
      </w:numPr>
      <w:tabs>
        <w:tab w:val="clear" w:pos="1200"/>
        <w:tab w:val="left" w:pos="360"/>
        <w:tab w:val="left" w:pos="420"/>
        <w:tab w:val="left" w:pos="720"/>
        <w:tab w:val="left" w:pos="1077"/>
        <w:tab w:val="left" w:pos="1410"/>
      </w:tabs>
      <w:spacing w:beforeLines="50" w:after="160"/>
      <w:ind w:left="2121" w:firstLineChars="0" w:firstLine="0"/>
    </w:pPr>
    <w:rPr>
      <w:rFonts w:asciiTheme="minorHAnsi" w:hAnsiTheme="minorHAnsi" w:cs="宋体"/>
      <w:kern w:val="0"/>
      <w:sz w:val="21"/>
      <w:szCs w:val="21"/>
    </w:rPr>
  </w:style>
  <w:style w:type="paragraph" w:customStyle="1" w:styleId="afffe">
    <w:name w:val="列举项目"/>
    <w:basedOn w:val="1ffff4"/>
    <w:uiPriority w:val="99"/>
    <w:qFormat/>
    <w:pPr>
      <w:numPr>
        <w:numId w:val="154"/>
      </w:numPr>
      <w:tabs>
        <w:tab w:val="clear" w:pos="1200"/>
        <w:tab w:val="left" w:pos="360"/>
        <w:tab w:val="left" w:pos="780"/>
        <w:tab w:val="left" w:pos="840"/>
        <w:tab w:val="left" w:pos="1259"/>
      </w:tabs>
      <w:spacing w:beforeLines="50" w:after="160"/>
      <w:ind w:left="2121" w:firstLineChars="0" w:firstLine="0"/>
    </w:pPr>
    <w:rPr>
      <w:rFonts w:ascii="宋体" w:hAnsi="宋体" w:cs="宋体"/>
      <w:kern w:val="0"/>
      <w:sz w:val="21"/>
    </w:rPr>
  </w:style>
  <w:style w:type="paragraph" w:customStyle="1" w:styleId="20505">
    <w:name w:val="样式 首行缩进:  2 字符 段前: 0.5 行 段后: 0.5 行"/>
    <w:basedOn w:val="afffff3"/>
    <w:uiPriority w:val="99"/>
    <w:qFormat/>
    <w:pPr>
      <w:widowControl w:val="0"/>
      <w:spacing w:beforeLines="50" w:line="240" w:lineRule="auto"/>
      <w:ind w:firstLine="420"/>
    </w:pPr>
    <w:rPr>
      <w:rFonts w:ascii="Times New Roman" w:hAnsi="Times New Roman"/>
      <w:kern w:val="2"/>
    </w:rPr>
  </w:style>
  <w:style w:type="paragraph" w:customStyle="1" w:styleId="my1">
    <w:name w:val="my（1）"/>
    <w:basedOn w:val="my0"/>
    <w:uiPriority w:val="99"/>
    <w:qFormat/>
    <w:pPr>
      <w:numPr>
        <w:numId w:val="155"/>
      </w:numPr>
      <w:tabs>
        <w:tab w:val="clear" w:pos="1335"/>
        <w:tab w:val="left" w:pos="0"/>
        <w:tab w:val="left" w:pos="360"/>
        <w:tab w:val="left" w:pos="1200"/>
        <w:tab w:val="left" w:pos="1259"/>
      </w:tabs>
      <w:spacing w:beforeLines="50" w:after="160"/>
      <w:ind w:left="1701" w:firstLineChars="0" w:firstLine="0"/>
    </w:pPr>
    <w:rPr>
      <w:rFonts w:ascii="Calibri" w:hAnsi="Calibri"/>
    </w:rPr>
  </w:style>
  <w:style w:type="character" w:customStyle="1" w:styleId="32Char0">
    <w:name w:val="样式32 Char"/>
    <w:link w:val="32"/>
    <w:uiPriority w:val="99"/>
    <w:qFormat/>
    <w:locked/>
    <w:rPr>
      <w:rFonts w:ascii="Calibri" w:eastAsia="宋体" w:hAnsi="Calibri" w:cs="Times New Roman"/>
      <w:sz w:val="24"/>
    </w:rPr>
  </w:style>
  <w:style w:type="paragraph" w:customStyle="1" w:styleId="32">
    <w:name w:val="样式32"/>
    <w:basedOn w:val="afffff3"/>
    <w:link w:val="32Char0"/>
    <w:uiPriority w:val="99"/>
    <w:qFormat/>
    <w:pPr>
      <w:widowControl w:val="0"/>
      <w:numPr>
        <w:numId w:val="156"/>
      </w:numPr>
      <w:spacing w:beforeLines="50" w:after="160"/>
      <w:ind w:left="2547" w:firstLine="0"/>
    </w:pPr>
    <w:rPr>
      <w:rFonts w:ascii="Calibri" w:hAnsi="Calibri" w:cs="Times New Roman"/>
      <w:szCs w:val="20"/>
    </w:rPr>
  </w:style>
  <w:style w:type="paragraph" w:customStyle="1" w:styleId="1ffffffff0">
    <w:name w:val="列表符号项目级别1"/>
    <w:basedOn w:val="afffff3"/>
    <w:uiPriority w:val="99"/>
    <w:qFormat/>
    <w:pPr>
      <w:widowControl w:val="0"/>
      <w:tabs>
        <w:tab w:val="left" w:pos="900"/>
        <w:tab w:val="left" w:pos="1260"/>
      </w:tabs>
      <w:spacing w:beforeLines="50" w:after="160" w:line="240" w:lineRule="auto"/>
      <w:ind w:left="2601"/>
    </w:pPr>
    <w:rPr>
      <w:rFonts w:ascii="Times New Roman" w:eastAsia="仿宋_GB2312" w:hAnsi="Times New Roman" w:cs="Times New Roman"/>
      <w:kern w:val="2"/>
      <w:sz w:val="28"/>
      <w:szCs w:val="20"/>
    </w:rPr>
  </w:style>
  <w:style w:type="character" w:customStyle="1" w:styleId="Chara">
    <w:name w:val="普通段落 Char"/>
    <w:link w:val="afffffffffffffff2"/>
    <w:qFormat/>
    <w:locked/>
    <w:rPr>
      <w:sz w:val="24"/>
      <w:szCs w:val="22"/>
    </w:rPr>
  </w:style>
  <w:style w:type="paragraph" w:customStyle="1" w:styleId="414">
    <w:name w:val="标题 41"/>
    <w:basedOn w:val="afffff3"/>
    <w:next w:val="afffff3"/>
    <w:qFormat/>
    <w:pPr>
      <w:keepNext/>
      <w:keepLines/>
      <w:widowControl w:val="0"/>
      <w:tabs>
        <w:tab w:val="left" w:pos="567"/>
        <w:tab w:val="left" w:pos="864"/>
      </w:tabs>
      <w:spacing w:beforeLines="50" w:after="160" w:line="372" w:lineRule="auto"/>
      <w:ind w:left="2268"/>
      <w:outlineLvl w:val="3"/>
    </w:pPr>
    <w:rPr>
      <w:rFonts w:ascii="Arial" w:eastAsia="黑体" w:hAnsi="Arial" w:cs="Times New Roman"/>
      <w:b/>
      <w:kern w:val="2"/>
      <w:sz w:val="28"/>
      <w:szCs w:val="20"/>
    </w:rPr>
  </w:style>
  <w:style w:type="paragraph" w:customStyle="1" w:styleId="NW1">
    <w:name w:val="NW标题1"/>
    <w:next w:val="afffff3"/>
    <w:uiPriority w:val="99"/>
    <w:qFormat/>
    <w:pPr>
      <w:keepNext/>
      <w:keepLines/>
      <w:tabs>
        <w:tab w:val="left" w:pos="360"/>
      </w:tabs>
      <w:spacing w:beforeLines="50" w:after="160"/>
      <w:ind w:left="1701"/>
      <w:outlineLvl w:val="1"/>
    </w:pPr>
    <w:rPr>
      <w:rFonts w:ascii="Arial" w:eastAsia="黑体" w:hAnsi="Arial" w:cs="Times New Roman"/>
      <w:b/>
      <w:sz w:val="32"/>
    </w:rPr>
  </w:style>
  <w:style w:type="paragraph" w:customStyle="1" w:styleId="affffffffffffffffffffffffffffffffffffffffff5">
    <w:name w:val="保密级别"/>
    <w:basedOn w:val="afffff3"/>
    <w:uiPriority w:val="99"/>
    <w:qFormat/>
    <w:pPr>
      <w:widowControl w:val="0"/>
      <w:spacing w:beforeLines="50" w:after="160" w:line="312" w:lineRule="auto"/>
      <w:ind w:left="1701"/>
      <w:jc w:val="center"/>
    </w:pPr>
    <w:rPr>
      <w:rFonts w:ascii="黑体" w:eastAsia="黑体" w:hAnsi="Times New Roman" w:cs="Times New Roman"/>
      <w:color w:val="FF0000"/>
      <w:kern w:val="2"/>
      <w:sz w:val="30"/>
      <w:szCs w:val="20"/>
    </w:rPr>
  </w:style>
  <w:style w:type="paragraph" w:customStyle="1" w:styleId="1H1h1DocAccpt1l0SectionHeadHeader1H1111l01PIM">
    <w:name w:val="样式 标题 1H1h1DocAccpt1l0Section HeadHeader1H1111l01PIM ..."/>
    <w:basedOn w:val="1f0"/>
    <w:uiPriority w:val="99"/>
    <w:qFormat/>
    <w:pPr>
      <w:tabs>
        <w:tab w:val="left" w:pos="432"/>
        <w:tab w:val="left" w:pos="900"/>
      </w:tabs>
      <w:spacing w:beforeLines="50" w:before="0" w:after="160" w:line="576" w:lineRule="auto"/>
      <w:ind w:left="2601" w:hanging="420"/>
    </w:pPr>
    <w:rPr>
      <w:rFonts w:ascii="宋体" w:hAnsi="宋体"/>
      <w:bCs w:val="0"/>
      <w:szCs w:val="20"/>
    </w:rPr>
  </w:style>
  <w:style w:type="paragraph" w:customStyle="1" w:styleId="affffffffffffffffffffffffffffffffffffffffff6">
    <w:name w:val="突出重点"/>
    <w:next w:val="afffff3"/>
    <w:uiPriority w:val="99"/>
    <w:qFormat/>
    <w:pPr>
      <w:keepNext/>
      <w:spacing w:beforeLines="50" w:after="160"/>
      <w:ind w:left="2988"/>
    </w:pPr>
    <w:rPr>
      <w:rFonts w:ascii="Arial" w:eastAsia="宋体" w:hAnsi="Arial" w:cs="Times New Roman"/>
      <w:b/>
    </w:rPr>
  </w:style>
  <w:style w:type="paragraph" w:customStyle="1" w:styleId="TranscriptText7">
    <w:name w:val="Transcript Text7"/>
    <w:basedOn w:val="Default"/>
    <w:next w:val="Default"/>
    <w:uiPriority w:val="99"/>
    <w:qFormat/>
    <w:pPr>
      <w:spacing w:beforeLines="50" w:after="160"/>
      <w:ind w:left="1701"/>
    </w:pPr>
    <w:rPr>
      <w:rFonts w:ascii="Courier New" w:hAnsi="Courier New" w:cs="Times New Roman" w:hint="eastAsia"/>
      <w:color w:val="auto"/>
      <w:kern w:val="2"/>
      <w:szCs w:val="20"/>
    </w:rPr>
  </w:style>
  <w:style w:type="paragraph" w:customStyle="1" w:styleId="affffffffffffffffffffffffffffffffffffffffff7">
    <w:name w:val="文档日期"/>
    <w:basedOn w:val="afffff3"/>
    <w:uiPriority w:val="99"/>
    <w:qFormat/>
    <w:pPr>
      <w:widowControl w:val="0"/>
      <w:spacing w:beforeLines="50" w:after="160" w:line="300" w:lineRule="auto"/>
      <w:ind w:left="1701"/>
      <w:jc w:val="center"/>
    </w:pPr>
    <w:rPr>
      <w:rFonts w:ascii="隶书" w:eastAsia="隶书" w:hAnsi="Times New Roman" w:cs="Times New Roman"/>
      <w:kern w:val="2"/>
      <w:sz w:val="32"/>
      <w:szCs w:val="20"/>
    </w:rPr>
  </w:style>
  <w:style w:type="paragraph" w:customStyle="1" w:styleId="affffffffffffffffffffffffffffffffffffffffff8">
    <w:name w:val="样式 左"/>
    <w:basedOn w:val="afffff3"/>
    <w:uiPriority w:val="99"/>
    <w:qFormat/>
    <w:pPr>
      <w:widowControl w:val="0"/>
      <w:spacing w:beforeLines="50" w:after="160" w:line="240" w:lineRule="auto"/>
      <w:ind w:left="1701"/>
    </w:pPr>
    <w:rPr>
      <w:rFonts w:ascii="Arial" w:hAnsi="Arial" w:cs="Times New Roman"/>
      <w:kern w:val="2"/>
      <w:sz w:val="21"/>
      <w:szCs w:val="20"/>
    </w:rPr>
  </w:style>
  <w:style w:type="paragraph" w:customStyle="1" w:styleId="2131">
    <w:name w:val="正文首行缩进2字符 多倍行距 1.3 字行"/>
    <w:basedOn w:val="afffff3"/>
    <w:uiPriority w:val="99"/>
    <w:qFormat/>
    <w:pPr>
      <w:widowControl w:val="0"/>
      <w:spacing w:beforeLines="50" w:after="160" w:line="312" w:lineRule="auto"/>
      <w:ind w:left="1701" w:firstLine="420"/>
    </w:pPr>
    <w:rPr>
      <w:rFonts w:ascii="Times New Roman" w:hAnsi="Times New Roman" w:cs="Times New Roman"/>
      <w:kern w:val="2"/>
      <w:sz w:val="21"/>
      <w:szCs w:val="20"/>
    </w:rPr>
  </w:style>
  <w:style w:type="paragraph" w:customStyle="1" w:styleId="TableHeadingStep">
    <w:name w:val="Table Heading Step"/>
    <w:basedOn w:val="afffff3"/>
    <w:uiPriority w:val="99"/>
    <w:qFormat/>
    <w:pPr>
      <w:autoSpaceDE w:val="0"/>
      <w:autoSpaceDN w:val="0"/>
      <w:adjustRightInd w:val="0"/>
      <w:spacing w:beforeLines="50" w:after="160" w:line="240" w:lineRule="auto"/>
      <w:ind w:left="1701"/>
    </w:pPr>
    <w:rPr>
      <w:rFonts w:ascii="Impact" w:eastAsiaTheme="minorEastAsia" w:hAnsi="Impact" w:cs="Times New Roman"/>
      <w:color w:val="000000"/>
      <w:sz w:val="18"/>
      <w:szCs w:val="20"/>
    </w:rPr>
  </w:style>
  <w:style w:type="paragraph" w:customStyle="1" w:styleId="FigureDescription-1">
    <w:name w:val="Figure Description-1"/>
    <w:next w:val="afffff3"/>
    <w:uiPriority w:val="99"/>
    <w:qFormat/>
    <w:pPr>
      <w:keepNext/>
      <w:spacing w:beforeLines="50" w:after="160"/>
      <w:ind w:left="3005"/>
    </w:pPr>
    <w:rPr>
      <w:rFonts w:ascii="Times New Roman" w:eastAsia="宋体" w:hAnsi="Times New Roman" w:cs="Times New Roman"/>
      <w:sz w:val="18"/>
    </w:rPr>
  </w:style>
  <w:style w:type="paragraph" w:customStyle="1" w:styleId="326">
    <w:name w:val="标题 32"/>
    <w:basedOn w:val="afffff3"/>
    <w:next w:val="afffff3"/>
    <w:uiPriority w:val="99"/>
    <w:qFormat/>
    <w:pPr>
      <w:keepNext/>
      <w:keepLines/>
      <w:widowControl w:val="0"/>
      <w:tabs>
        <w:tab w:val="left" w:pos="567"/>
        <w:tab w:val="left" w:pos="720"/>
      </w:tabs>
      <w:spacing w:beforeLines="50" w:after="160" w:line="410" w:lineRule="auto"/>
      <w:ind w:left="2268"/>
      <w:outlineLvl w:val="2"/>
    </w:pPr>
    <w:rPr>
      <w:rFonts w:ascii="Times New Roman" w:hAnsi="Times New Roman" w:cs="Times New Roman"/>
      <w:b/>
      <w:kern w:val="2"/>
      <w:sz w:val="32"/>
      <w:szCs w:val="20"/>
    </w:rPr>
  </w:style>
  <w:style w:type="paragraph" w:customStyle="1" w:styleId="2prop2PIM22H2h2Heading21Heading2HiddenHeading2">
    <w:name w:val="样式 标题 2prop2PIM22H2h2Heading 21Heading 2 HiddenHeading 2..."/>
    <w:basedOn w:val="22"/>
    <w:uiPriority w:val="99"/>
    <w:qFormat/>
    <w:pPr>
      <w:numPr>
        <w:ilvl w:val="0"/>
        <w:numId w:val="0"/>
      </w:numPr>
      <w:tabs>
        <w:tab w:val="left" w:pos="575"/>
        <w:tab w:val="left" w:pos="851"/>
      </w:tabs>
      <w:spacing w:beforeLines="50" w:before="0" w:after="160" w:line="410" w:lineRule="auto"/>
      <w:ind w:left="2276" w:hanging="575"/>
    </w:pPr>
    <w:rPr>
      <w:rFonts w:ascii="宋体" w:hAnsi="宋体" w:cs="Times New Roman"/>
      <w:bCs w:val="0"/>
      <w:sz w:val="32"/>
      <w:szCs w:val="20"/>
    </w:rPr>
  </w:style>
  <w:style w:type="paragraph" w:customStyle="1" w:styleId="affffffffffffffffffffffffffffffffffffffffff9">
    <w:name w:val="表内序号"/>
    <w:basedOn w:val="afffffff2"/>
    <w:uiPriority w:val="99"/>
    <w:qFormat/>
    <w:pPr>
      <w:widowControl w:val="0"/>
      <w:tabs>
        <w:tab w:val="left" w:pos="0"/>
        <w:tab w:val="left" w:pos="420"/>
      </w:tabs>
      <w:spacing w:beforeLines="50" w:after="160" w:line="300" w:lineRule="auto"/>
      <w:ind w:leftChars="0" w:left="1701" w:firstLineChars="0" w:hanging="420"/>
      <w:contextualSpacing w:val="0"/>
      <w:jc w:val="center"/>
    </w:pPr>
    <w:rPr>
      <w:rFonts w:eastAsia="方正仿宋简体" w:cs="Times New Roman"/>
      <w:kern w:val="2"/>
      <w:sz w:val="24"/>
      <w:szCs w:val="20"/>
    </w:rPr>
  </w:style>
  <w:style w:type="paragraph" w:customStyle="1" w:styleId="3ffff4">
    <w:name w:val="样式 标题 3 + 宋体"/>
    <w:basedOn w:val="33"/>
    <w:uiPriority w:val="99"/>
    <w:qFormat/>
    <w:pPr>
      <w:numPr>
        <w:ilvl w:val="0"/>
        <w:numId w:val="0"/>
      </w:numPr>
      <w:tabs>
        <w:tab w:val="left" w:pos="720"/>
      </w:tabs>
      <w:spacing w:beforeLines="50" w:before="0" w:after="160" w:line="410" w:lineRule="auto"/>
      <w:ind w:left="2421" w:hanging="720"/>
    </w:pPr>
    <w:rPr>
      <w:rFonts w:ascii="黑体" w:hAnsi="宋体"/>
      <w:b/>
      <w:bCs w:val="0"/>
      <w:sz w:val="30"/>
      <w:szCs w:val="20"/>
    </w:rPr>
  </w:style>
  <w:style w:type="paragraph" w:customStyle="1" w:styleId="affffffffffffffffffffffffffffffffffffffffffa">
    <w:name w:val="单位名称"/>
    <w:basedOn w:val="afffff3"/>
    <w:uiPriority w:val="99"/>
    <w:qFormat/>
    <w:pPr>
      <w:widowControl w:val="0"/>
      <w:spacing w:beforeLines="50" w:after="160" w:line="312" w:lineRule="auto"/>
      <w:ind w:left="1701"/>
      <w:jc w:val="center"/>
    </w:pPr>
    <w:rPr>
      <w:rFonts w:ascii="隶书" w:eastAsia="隶书" w:hAnsi="Times New Roman" w:cs="Times New Roman"/>
      <w:kern w:val="2"/>
      <w:sz w:val="36"/>
      <w:szCs w:val="20"/>
    </w:rPr>
  </w:style>
  <w:style w:type="paragraph" w:customStyle="1" w:styleId="202">
    <w:name w:val="样式 标题 2 + 小三 段后: 0 磅 行距: 2 倍行距"/>
    <w:basedOn w:val="22"/>
    <w:uiPriority w:val="99"/>
    <w:qFormat/>
    <w:pPr>
      <w:numPr>
        <w:numId w:val="157"/>
      </w:numPr>
      <w:tabs>
        <w:tab w:val="left" w:pos="576"/>
        <w:tab w:val="left" w:pos="1080"/>
      </w:tabs>
      <w:spacing w:beforeLines="50" w:before="0" w:after="160" w:line="480" w:lineRule="auto"/>
      <w:ind w:left="2277" w:hanging="576"/>
    </w:pPr>
    <w:rPr>
      <w:rFonts w:ascii="Arial" w:hAnsi="Arial" w:cs="Times New Roman"/>
      <w:bCs w:val="0"/>
      <w:sz w:val="30"/>
      <w:szCs w:val="20"/>
    </w:rPr>
  </w:style>
  <w:style w:type="paragraph" w:customStyle="1" w:styleId="1H1h1Heading0SectionHeadEntrustHeading1h11AMAJ">
    <w:name w:val="样式 标题 1H1h1Heading 0Section HeadEntrust Heading 1h11A MAJ..."/>
    <w:basedOn w:val="1f0"/>
    <w:uiPriority w:val="99"/>
    <w:qFormat/>
    <w:pPr>
      <w:pageBreakBefore/>
      <w:tabs>
        <w:tab w:val="left" w:pos="432"/>
        <w:tab w:val="left" w:pos="1200"/>
      </w:tabs>
      <w:spacing w:before="0" w:after="0" w:line="300" w:lineRule="auto"/>
      <w:ind w:left="1200" w:hanging="420"/>
      <w:jc w:val="center"/>
    </w:pPr>
    <w:rPr>
      <w:rFonts w:ascii="Arial" w:eastAsia="方正楷体简体" w:hAnsi="Arial"/>
      <w:bCs w:val="0"/>
      <w:kern w:val="28"/>
      <w:szCs w:val="20"/>
    </w:rPr>
  </w:style>
  <w:style w:type="paragraph" w:customStyle="1" w:styleId="affffffffffffffffffffffffffffffffffffffffffb">
    <w:name w:val="说明/目录"/>
    <w:basedOn w:val="afffff3"/>
    <w:uiPriority w:val="99"/>
    <w:qFormat/>
    <w:pPr>
      <w:pageBreakBefore/>
      <w:widowControl w:val="0"/>
      <w:spacing w:line="300" w:lineRule="auto"/>
      <w:jc w:val="center"/>
    </w:pPr>
    <w:rPr>
      <w:rFonts w:ascii="方正楷体简体" w:eastAsia="方正楷体简体" w:hAnsi="Times New Roman" w:cs="Times New Roman"/>
      <w:b/>
      <w:kern w:val="2"/>
      <w:sz w:val="36"/>
      <w:szCs w:val="20"/>
    </w:rPr>
  </w:style>
  <w:style w:type="paragraph" w:customStyle="1" w:styleId="affffffffffffffffffffffffffffffffffffffffffc">
    <w:name w:val="首页副标题"/>
    <w:basedOn w:val="afffff3"/>
    <w:uiPriority w:val="99"/>
    <w:qFormat/>
    <w:pPr>
      <w:widowControl w:val="0"/>
      <w:spacing w:beforeLines="50" w:after="160" w:line="312" w:lineRule="auto"/>
      <w:ind w:left="1701"/>
      <w:jc w:val="center"/>
    </w:pPr>
    <w:rPr>
      <w:rFonts w:ascii="Times New Roman" w:eastAsia="华文中宋" w:hAnsi="Times New Roman" w:cs="Times New Roman"/>
      <w:kern w:val="2"/>
      <w:sz w:val="32"/>
      <w:szCs w:val="20"/>
    </w:rPr>
  </w:style>
  <w:style w:type="paragraph" w:customStyle="1" w:styleId="affffffffffffffffffffffffffffffffffffffffffd">
    <w:name w:val="首页正标题"/>
    <w:basedOn w:val="afffff3"/>
    <w:uiPriority w:val="99"/>
    <w:qFormat/>
    <w:pPr>
      <w:widowControl w:val="0"/>
      <w:spacing w:beforeLines="50" w:after="160" w:line="312" w:lineRule="auto"/>
      <w:ind w:left="1701"/>
      <w:jc w:val="center"/>
    </w:pPr>
    <w:rPr>
      <w:rFonts w:ascii="Times New Roman" w:eastAsia="华文中宋" w:hAnsi="Times New Roman" w:cs="Times New Roman"/>
      <w:kern w:val="2"/>
      <w:sz w:val="36"/>
      <w:szCs w:val="20"/>
    </w:rPr>
  </w:style>
  <w:style w:type="paragraph" w:customStyle="1" w:styleId="1nari">
    <w:name w:val="标题 1（nari）"/>
    <w:basedOn w:val="1f0"/>
    <w:next w:val="afffff3"/>
    <w:uiPriority w:val="99"/>
    <w:qFormat/>
    <w:pPr>
      <w:widowControl/>
      <w:numPr>
        <w:numId w:val="158"/>
      </w:numPr>
      <w:spacing w:beforeLines="50" w:before="0" w:after="160" w:line="240" w:lineRule="auto"/>
      <w:ind w:left="2126" w:firstLine="0"/>
      <w:jc w:val="left"/>
    </w:pPr>
    <w:rPr>
      <w:rFonts w:ascii="Arial" w:eastAsia="宋体" w:hAnsi="Arial" w:cs="宋体"/>
      <w:bCs w:val="0"/>
      <w:sz w:val="28"/>
    </w:rPr>
  </w:style>
  <w:style w:type="paragraph" w:customStyle="1" w:styleId="2nari0">
    <w:name w:val="标题 2（nari）"/>
    <w:basedOn w:val="22"/>
    <w:next w:val="afffff3"/>
    <w:uiPriority w:val="99"/>
    <w:qFormat/>
    <w:pPr>
      <w:widowControl/>
      <w:numPr>
        <w:numId w:val="158"/>
      </w:numPr>
      <w:spacing w:beforeLines="50" w:before="0" w:after="160" w:line="240" w:lineRule="auto"/>
      <w:ind w:left="2155" w:firstLine="0"/>
    </w:pPr>
    <w:rPr>
      <w:rFonts w:ascii="Arial" w:hAnsi="Arial" w:cs="宋体"/>
      <w:kern w:val="0"/>
    </w:rPr>
  </w:style>
  <w:style w:type="paragraph" w:customStyle="1" w:styleId="3nari">
    <w:name w:val="标题 3（nari）"/>
    <w:basedOn w:val="33"/>
    <w:next w:val="afffff3"/>
    <w:uiPriority w:val="99"/>
    <w:qFormat/>
    <w:pPr>
      <w:widowControl/>
      <w:numPr>
        <w:numId w:val="158"/>
      </w:numPr>
      <w:tabs>
        <w:tab w:val="left" w:pos="960"/>
      </w:tabs>
      <w:spacing w:beforeLines="50" w:before="0" w:after="160"/>
      <w:ind w:left="1672" w:firstLine="0"/>
    </w:pPr>
    <w:rPr>
      <w:rFonts w:ascii="Arial" w:hAnsi="Arial" w:cs="宋体"/>
      <w:color w:val="000000"/>
      <w:kern w:val="0"/>
      <w:sz w:val="24"/>
      <w:szCs w:val="30"/>
      <w:lang w:val="zh-CN"/>
    </w:rPr>
  </w:style>
  <w:style w:type="paragraph" w:customStyle="1" w:styleId="4nari">
    <w:name w:val="标题 4（nari）"/>
    <w:basedOn w:val="41"/>
    <w:next w:val="afffff3"/>
    <w:uiPriority w:val="99"/>
    <w:qFormat/>
    <w:pPr>
      <w:widowControl/>
      <w:numPr>
        <w:numId w:val="158"/>
      </w:numPr>
      <w:spacing w:beforeLines="50" w:before="0" w:after="160" w:line="240" w:lineRule="auto"/>
      <w:ind w:left="1772" w:firstLine="0"/>
      <w:jc w:val="left"/>
    </w:pPr>
    <w:rPr>
      <w:rFonts w:ascii="Arial" w:eastAsia="宋体" w:hAnsi="Arial" w:cs="Times New Roman"/>
      <w:bCs w:val="0"/>
      <w:color w:val="auto"/>
      <w:kern w:val="0"/>
      <w:szCs w:val="28"/>
    </w:rPr>
  </w:style>
  <w:style w:type="paragraph" w:customStyle="1" w:styleId="5nari">
    <w:name w:val="标题 5（有编号）（nari）"/>
    <w:basedOn w:val="afffff3"/>
    <w:next w:val="afffff3"/>
    <w:uiPriority w:val="99"/>
    <w:qFormat/>
    <w:pPr>
      <w:widowControl w:val="0"/>
      <w:numPr>
        <w:ilvl w:val="4"/>
        <w:numId w:val="158"/>
      </w:numPr>
      <w:spacing w:beforeLines="50" w:after="160"/>
      <w:ind w:left="3046" w:firstLine="0"/>
    </w:pPr>
    <w:rPr>
      <w:rFonts w:ascii="Times New Roman" w:hAnsi="Times New Roman" w:cs="Times New Roman"/>
      <w:kern w:val="2"/>
    </w:rPr>
  </w:style>
  <w:style w:type="character" w:customStyle="1" w:styleId="nariChar">
    <w:name w:val="正文（nari） Char"/>
    <w:link w:val="nari"/>
    <w:qFormat/>
    <w:locked/>
    <w:rPr>
      <w:sz w:val="24"/>
    </w:rPr>
  </w:style>
  <w:style w:type="paragraph" w:customStyle="1" w:styleId="nari">
    <w:name w:val="正文（nari）"/>
    <w:basedOn w:val="afffff3"/>
    <w:link w:val="nariChar"/>
    <w:qFormat/>
    <w:pPr>
      <w:widowControl w:val="0"/>
      <w:spacing w:beforeLines="50" w:line="500" w:lineRule="exact"/>
      <w:ind w:firstLine="480"/>
    </w:pPr>
    <w:rPr>
      <w:rFonts w:ascii="Times New Roman" w:hAnsi="Times New Roman" w:cs="Times New Roman"/>
      <w:szCs w:val="20"/>
    </w:rPr>
  </w:style>
  <w:style w:type="paragraph" w:customStyle="1" w:styleId="2nari">
    <w:name w:val="列表项2（nari）"/>
    <w:basedOn w:val="afffff3"/>
    <w:uiPriority w:val="99"/>
    <w:qFormat/>
    <w:pPr>
      <w:widowControl w:val="0"/>
      <w:numPr>
        <w:numId w:val="159"/>
      </w:numPr>
      <w:tabs>
        <w:tab w:val="left" w:pos="960"/>
      </w:tabs>
      <w:spacing w:beforeLines="100"/>
      <w:ind w:left="1800" w:firstLine="0"/>
    </w:pPr>
    <w:rPr>
      <w:rFonts w:ascii="Times New Roman" w:hAnsi="Times New Roman" w:cs="Times New Roman"/>
      <w:kern w:val="2"/>
    </w:rPr>
  </w:style>
  <w:style w:type="character" w:customStyle="1" w:styleId="Charfffffffa">
    <w:name w:val="细化要求 Char"/>
    <w:link w:val="affffffffffffffffffffffffffffffffffffffffffe"/>
    <w:qFormat/>
    <w:locked/>
    <w:rPr>
      <w:rFonts w:ascii="楷体_GB2312" w:eastAsia="楷体_GB2312" w:hAnsi="Calibri"/>
      <w:b/>
      <w:color w:val="FF0000"/>
      <w:sz w:val="24"/>
    </w:rPr>
  </w:style>
  <w:style w:type="paragraph" w:customStyle="1" w:styleId="affffffffffffffffffffffffffffffffffffffffffe">
    <w:name w:val="细化要求"/>
    <w:basedOn w:val="afffff3"/>
    <w:link w:val="Charfffffffa"/>
    <w:qFormat/>
    <w:pPr>
      <w:widowControl w:val="0"/>
      <w:spacing w:beforeLines="50" w:after="160" w:line="240" w:lineRule="auto"/>
      <w:ind w:left="1701" w:firstLine="480"/>
    </w:pPr>
    <w:rPr>
      <w:rFonts w:ascii="楷体_GB2312" w:eastAsia="楷体_GB2312" w:hAnsi="Calibri" w:cs="Times New Roman"/>
      <w:b/>
      <w:color w:val="FF0000"/>
      <w:szCs w:val="20"/>
    </w:rPr>
  </w:style>
  <w:style w:type="paragraph" w:customStyle="1" w:styleId="MMTopic6">
    <w:name w:val="MM Topic 6"/>
    <w:basedOn w:val="6"/>
    <w:qFormat/>
    <w:pPr>
      <w:numPr>
        <w:ilvl w:val="0"/>
        <w:numId w:val="0"/>
      </w:numPr>
      <w:spacing w:beforeLines="50" w:before="0" w:after="160" w:line="316" w:lineRule="auto"/>
      <w:ind w:left="1701"/>
    </w:pPr>
    <w:rPr>
      <w:rFonts w:ascii="Cambria" w:eastAsia="宋体" w:hAnsi="Cambria" w:cs="Times New Roman"/>
      <w:b/>
    </w:rPr>
  </w:style>
  <w:style w:type="paragraph" w:customStyle="1" w:styleId="MMTopic7">
    <w:name w:val="MM Topic 7"/>
    <w:basedOn w:val="70"/>
    <w:uiPriority w:val="99"/>
    <w:qFormat/>
    <w:pPr>
      <w:numPr>
        <w:ilvl w:val="0"/>
        <w:numId w:val="0"/>
      </w:numPr>
      <w:spacing w:beforeLines="50" w:before="0" w:after="160" w:line="316" w:lineRule="auto"/>
      <w:ind w:left="1701"/>
    </w:pPr>
    <w:rPr>
      <w:rFonts w:ascii="Calibri" w:eastAsia="宋体" w:hAnsi="Calibri"/>
      <w:b/>
    </w:rPr>
  </w:style>
  <w:style w:type="paragraph" w:customStyle="1" w:styleId="MMTopic8">
    <w:name w:val="MM Topic 8"/>
    <w:basedOn w:val="8"/>
    <w:uiPriority w:val="99"/>
    <w:qFormat/>
    <w:pPr>
      <w:numPr>
        <w:ilvl w:val="0"/>
        <w:numId w:val="0"/>
      </w:numPr>
      <w:spacing w:after="160" w:line="316" w:lineRule="auto"/>
      <w:ind w:left="1701"/>
    </w:pPr>
    <w:rPr>
      <w:rFonts w:ascii="Cambria" w:hAnsi="Cambria" w:cs="Times New Roman"/>
    </w:rPr>
  </w:style>
  <w:style w:type="character" w:customStyle="1" w:styleId="Charfffffffb">
    <w:name w:val="投标文件 正文首行缩进 Char"/>
    <w:link w:val="afffffffffffffffffffffffffffffffffffffffffff"/>
    <w:qFormat/>
    <w:locked/>
    <w:rPr>
      <w:rFonts w:ascii="Arial" w:hAnsi="Arial" w:cs="Arial"/>
      <w:szCs w:val="24"/>
    </w:rPr>
  </w:style>
  <w:style w:type="paragraph" w:customStyle="1" w:styleId="afffffffffffffffffffffffffffffffffffffffffff">
    <w:name w:val="投标文件 正文首行缩进"/>
    <w:basedOn w:val="2f8"/>
    <w:link w:val="Charfffffffb"/>
    <w:qFormat/>
    <w:pPr>
      <w:spacing w:beforeLines="50" w:after="160" w:line="360" w:lineRule="auto"/>
      <w:ind w:leftChars="0" w:left="1701" w:firstLine="200"/>
    </w:pPr>
    <w:rPr>
      <w:rFonts w:ascii="Arial" w:hAnsi="Arial" w:cs="Arial"/>
      <w:kern w:val="0"/>
      <w:sz w:val="20"/>
      <w:szCs w:val="24"/>
    </w:rPr>
  </w:style>
  <w:style w:type="paragraph" w:customStyle="1" w:styleId="tyChar1">
    <w:name w:val="正文标准样式ty Char1"/>
    <w:basedOn w:val="afffff3"/>
    <w:uiPriority w:val="99"/>
    <w:qFormat/>
    <w:pPr>
      <w:widowControl w:val="0"/>
      <w:spacing w:beforeLines="50" w:after="160"/>
      <w:ind w:left="1701" w:firstLine="480"/>
    </w:pPr>
    <w:rPr>
      <w:rFonts w:ascii="Times New Roman" w:hAnsi="Times New Roman"/>
      <w:kern w:val="2"/>
    </w:rPr>
  </w:style>
  <w:style w:type="paragraph" w:customStyle="1" w:styleId="NNNCharCharChar1CharCharChar">
    <w:name w:val="NNN Char Char Char1 Char Char Char"/>
    <w:basedOn w:val="afffff3"/>
    <w:uiPriority w:val="99"/>
    <w:qFormat/>
    <w:pPr>
      <w:widowControl w:val="0"/>
      <w:tabs>
        <w:tab w:val="left" w:pos="360"/>
      </w:tabs>
      <w:spacing w:beforeLines="50" w:after="160" w:line="240" w:lineRule="auto"/>
      <w:ind w:left="1701"/>
    </w:pPr>
    <w:rPr>
      <w:rFonts w:ascii="Times New Roman" w:hAnsi="Times New Roman" w:cs="Times New Roman"/>
      <w:kern w:val="2"/>
    </w:rPr>
  </w:style>
  <w:style w:type="paragraph" w:customStyle="1" w:styleId="content-1">
    <w:name w:val="content -1"/>
    <w:basedOn w:val="afffff3"/>
    <w:uiPriority w:val="99"/>
    <w:qFormat/>
    <w:pPr>
      <w:widowControl w:val="0"/>
      <w:spacing w:beforeLines="50" w:line="400" w:lineRule="exact"/>
    </w:pPr>
    <w:rPr>
      <w:rFonts w:ascii="Times New Roman" w:eastAsia="PMingLiU" w:hAnsi="Times New Roman" w:cs="Times New Roman"/>
      <w:spacing w:val="20"/>
      <w:kern w:val="2"/>
      <w:sz w:val="22"/>
      <w:lang w:eastAsia="zh-TW"/>
    </w:rPr>
  </w:style>
  <w:style w:type="paragraph" w:customStyle="1" w:styleId="content-2">
    <w:name w:val="content -2"/>
    <w:basedOn w:val="content-1"/>
    <w:uiPriority w:val="99"/>
    <w:qFormat/>
    <w:pPr>
      <w:spacing w:after="160"/>
      <w:ind w:left="1701"/>
    </w:pPr>
  </w:style>
  <w:style w:type="paragraph" w:customStyle="1" w:styleId="item1">
    <w:name w:val="item 1"/>
    <w:basedOn w:val="afffff3"/>
    <w:uiPriority w:val="99"/>
    <w:qFormat/>
    <w:pPr>
      <w:widowControl w:val="0"/>
      <w:numPr>
        <w:numId w:val="160"/>
      </w:numPr>
      <w:spacing w:beforeLines="50" w:line="240" w:lineRule="auto"/>
      <w:ind w:left="960" w:firstLine="0"/>
    </w:pPr>
    <w:rPr>
      <w:rFonts w:ascii="Times New Roman" w:eastAsia="PMingLiU" w:hAnsi="Times New Roman" w:cs="Times New Roman"/>
      <w:spacing w:val="20"/>
      <w:kern w:val="2"/>
      <w:sz w:val="22"/>
      <w:lang w:eastAsia="zh-TW"/>
    </w:rPr>
  </w:style>
  <w:style w:type="paragraph" w:customStyle="1" w:styleId="list1">
    <w:name w:val="list 1"/>
    <w:basedOn w:val="afffff3"/>
    <w:uiPriority w:val="99"/>
    <w:qFormat/>
    <w:pPr>
      <w:widowControl w:val="0"/>
      <w:numPr>
        <w:numId w:val="161"/>
      </w:numPr>
      <w:spacing w:beforeLines="20" w:line="240" w:lineRule="auto"/>
      <w:ind w:left="960" w:firstLine="0"/>
    </w:pPr>
    <w:rPr>
      <w:rFonts w:ascii="DFKai-SB" w:eastAsia="DFKai-SB" w:hAnsi="DFKai-SB" w:cs="Times New Roman"/>
      <w:b/>
      <w:bCs/>
      <w:spacing w:val="20"/>
      <w:kern w:val="2"/>
      <w:sz w:val="22"/>
      <w:lang w:eastAsia="zh-TW"/>
    </w:rPr>
  </w:style>
  <w:style w:type="paragraph" w:customStyle="1" w:styleId="CharCharff">
    <w:name w:val="字元 字元 Char Char 字元 字元"/>
    <w:basedOn w:val="afffff3"/>
    <w:uiPriority w:val="99"/>
    <w:qFormat/>
    <w:pPr>
      <w:snapToGrid w:val="0"/>
      <w:spacing w:beforeLines="50" w:after="160" w:line="240" w:lineRule="auto"/>
      <w:ind w:left="1701"/>
    </w:pPr>
    <w:rPr>
      <w:rFonts w:ascii="Tahoma" w:hAnsi="Tahoma" w:cs="Arial"/>
      <w:kern w:val="2"/>
      <w:szCs w:val="20"/>
    </w:rPr>
  </w:style>
  <w:style w:type="paragraph" w:customStyle="1" w:styleId="afd">
    <w:name w:val="一级项目编号"/>
    <w:basedOn w:val="afffff3"/>
    <w:next w:val="afffff3"/>
    <w:uiPriority w:val="99"/>
    <w:qFormat/>
    <w:pPr>
      <w:widowControl w:val="0"/>
      <w:numPr>
        <w:numId w:val="162"/>
      </w:numPr>
      <w:spacing w:beforeLines="50" w:after="160"/>
      <w:ind w:left="2121" w:firstLine="0"/>
    </w:pPr>
    <w:rPr>
      <w:rFonts w:ascii="Times New Roman" w:hAnsi="Times New Roman" w:cs="Times New Roman"/>
      <w:b/>
      <w:kern w:val="2"/>
      <w:sz w:val="21"/>
      <w:szCs w:val="21"/>
    </w:rPr>
  </w:style>
  <w:style w:type="paragraph" w:customStyle="1" w:styleId="Charfffffffc">
    <w:name w:val="金宏发行正文 Char"/>
    <w:basedOn w:val="afffff3"/>
    <w:uiPriority w:val="99"/>
    <w:qFormat/>
    <w:pPr>
      <w:widowControl w:val="0"/>
      <w:spacing w:beforeLines="50" w:after="160" w:line="500" w:lineRule="exact"/>
      <w:ind w:left="1701" w:firstLine="560"/>
    </w:pPr>
    <w:rPr>
      <w:rFonts w:ascii="Times New Roman" w:eastAsia="仿宋_GB2312" w:hAnsi="Times New Roman"/>
      <w:kern w:val="2"/>
      <w:sz w:val="28"/>
      <w:szCs w:val="20"/>
    </w:rPr>
  </w:style>
  <w:style w:type="character" w:customStyle="1" w:styleId="23Char">
    <w:name w:val="样式23 Char"/>
    <w:link w:val="230"/>
    <w:uiPriority w:val="99"/>
    <w:qFormat/>
    <w:locked/>
    <w:rPr>
      <w:rFonts w:ascii="微软雅黑" w:eastAsia="微软雅黑" w:hAnsi="微软雅黑" w:cs="Times New Roman"/>
      <w:bCs/>
      <w:kern w:val="44"/>
      <w:sz w:val="30"/>
      <w:szCs w:val="30"/>
    </w:rPr>
  </w:style>
  <w:style w:type="paragraph" w:customStyle="1" w:styleId="230">
    <w:name w:val="样式23"/>
    <w:basedOn w:val="1f0"/>
    <w:link w:val="23Char"/>
    <w:uiPriority w:val="99"/>
    <w:qFormat/>
    <w:pPr>
      <w:numPr>
        <w:numId w:val="157"/>
      </w:numPr>
      <w:tabs>
        <w:tab w:val="left" w:pos="432"/>
      </w:tabs>
      <w:spacing w:beforeLines="50" w:before="0" w:after="160" w:line="576" w:lineRule="auto"/>
      <w:ind w:left="2133" w:hanging="432"/>
    </w:pPr>
    <w:rPr>
      <w:rFonts w:ascii="微软雅黑" w:eastAsia="微软雅黑" w:hAnsi="微软雅黑"/>
      <w:b w:val="0"/>
      <w:sz w:val="30"/>
      <w:szCs w:val="30"/>
    </w:rPr>
  </w:style>
  <w:style w:type="character" w:customStyle="1" w:styleId="24Char">
    <w:name w:val="样式24 Char"/>
    <w:link w:val="244"/>
    <w:qFormat/>
    <w:locked/>
    <w:rPr>
      <w:rFonts w:ascii="微软雅黑" w:hAnsi="微软雅黑"/>
      <w:bCs/>
      <w:sz w:val="24"/>
      <w:szCs w:val="24"/>
    </w:rPr>
  </w:style>
  <w:style w:type="paragraph" w:customStyle="1" w:styleId="244">
    <w:name w:val="样式24"/>
    <w:basedOn w:val="22"/>
    <w:link w:val="24Char"/>
    <w:uiPriority w:val="99"/>
    <w:qFormat/>
    <w:pPr>
      <w:numPr>
        <w:ilvl w:val="0"/>
        <w:numId w:val="0"/>
      </w:numPr>
      <w:tabs>
        <w:tab w:val="left" w:pos="576"/>
        <w:tab w:val="left" w:pos="840"/>
        <w:tab w:val="left" w:pos="1002"/>
      </w:tabs>
      <w:spacing w:beforeLines="50" w:before="0" w:after="160"/>
      <w:ind w:left="2277" w:hanging="576"/>
    </w:pPr>
    <w:rPr>
      <w:rFonts w:ascii="微软雅黑" w:hAnsi="微软雅黑" w:cs="Times New Roman"/>
      <w:b w:val="0"/>
      <w:kern w:val="0"/>
      <w:szCs w:val="24"/>
    </w:rPr>
  </w:style>
  <w:style w:type="character" w:customStyle="1" w:styleId="25Char0">
    <w:name w:val="样式25 Char"/>
    <w:link w:val="25"/>
    <w:uiPriority w:val="99"/>
    <w:qFormat/>
    <w:locked/>
    <w:rPr>
      <w:rFonts w:ascii="微软雅黑" w:eastAsia="宋体" w:hAnsi="微软雅黑" w:cs="Times New Roman"/>
      <w:bCs/>
      <w:sz w:val="24"/>
      <w:szCs w:val="24"/>
    </w:rPr>
  </w:style>
  <w:style w:type="paragraph" w:customStyle="1" w:styleId="25">
    <w:name w:val="样式25"/>
    <w:basedOn w:val="33"/>
    <w:link w:val="25Char0"/>
    <w:uiPriority w:val="99"/>
    <w:qFormat/>
    <w:pPr>
      <w:numPr>
        <w:numId w:val="157"/>
      </w:numPr>
      <w:tabs>
        <w:tab w:val="left" w:pos="720"/>
        <w:tab w:val="left" w:pos="2138"/>
      </w:tabs>
      <w:spacing w:beforeLines="50" w:before="0" w:after="160"/>
      <w:ind w:left="2421" w:firstLine="0"/>
    </w:pPr>
    <w:rPr>
      <w:rFonts w:ascii="微软雅黑" w:eastAsia="宋体" w:hAnsi="微软雅黑"/>
      <w:kern w:val="0"/>
      <w:sz w:val="24"/>
      <w:szCs w:val="24"/>
    </w:rPr>
  </w:style>
  <w:style w:type="character" w:customStyle="1" w:styleId="26Char">
    <w:name w:val="样式26 Char"/>
    <w:link w:val="260"/>
    <w:qFormat/>
    <w:locked/>
    <w:rPr>
      <w:rFonts w:ascii="微软雅黑" w:eastAsia="微软雅黑" w:hAnsi="微软雅黑"/>
      <w:bCs/>
      <w:sz w:val="24"/>
      <w:szCs w:val="24"/>
    </w:rPr>
  </w:style>
  <w:style w:type="paragraph" w:customStyle="1" w:styleId="260">
    <w:name w:val="样式26"/>
    <w:basedOn w:val="41"/>
    <w:link w:val="26Char"/>
    <w:qFormat/>
    <w:pPr>
      <w:numPr>
        <w:ilvl w:val="0"/>
        <w:numId w:val="0"/>
      </w:numPr>
      <w:tabs>
        <w:tab w:val="left" w:pos="864"/>
      </w:tabs>
      <w:spacing w:beforeLines="50" w:before="0" w:after="160" w:line="360" w:lineRule="auto"/>
      <w:ind w:left="2565" w:hanging="864"/>
      <w:jc w:val="left"/>
    </w:pPr>
    <w:rPr>
      <w:rFonts w:ascii="微软雅黑" w:eastAsia="微软雅黑" w:hAnsi="微软雅黑" w:cs="Times New Roman"/>
      <w:color w:val="auto"/>
      <w:kern w:val="0"/>
      <w:szCs w:val="24"/>
    </w:rPr>
  </w:style>
  <w:style w:type="character" w:customStyle="1" w:styleId="27Char">
    <w:name w:val="样式27 Char"/>
    <w:link w:val="270"/>
    <w:qFormat/>
    <w:locked/>
    <w:rPr>
      <w:rFonts w:ascii="微软雅黑" w:eastAsia="微软雅黑" w:hAnsi="微软雅黑"/>
      <w:bCs/>
      <w:sz w:val="24"/>
      <w:szCs w:val="24"/>
    </w:rPr>
  </w:style>
  <w:style w:type="paragraph" w:customStyle="1" w:styleId="270">
    <w:name w:val="样式27"/>
    <w:basedOn w:val="5"/>
    <w:link w:val="27Char"/>
    <w:qFormat/>
    <w:pPr>
      <w:numPr>
        <w:ilvl w:val="0"/>
        <w:numId w:val="0"/>
      </w:numPr>
      <w:tabs>
        <w:tab w:val="left" w:pos="1008"/>
      </w:tabs>
      <w:spacing w:beforeLines="50" w:after="160"/>
      <w:ind w:left="2709" w:hanging="1008"/>
      <w:jc w:val="left"/>
    </w:pPr>
    <w:rPr>
      <w:rFonts w:ascii="微软雅黑" w:eastAsia="微软雅黑" w:hAnsi="微软雅黑"/>
      <w:kern w:val="0"/>
      <w:szCs w:val="24"/>
    </w:rPr>
  </w:style>
  <w:style w:type="character" w:customStyle="1" w:styleId="28Char">
    <w:name w:val="样式28 Char"/>
    <w:link w:val="280"/>
    <w:qFormat/>
    <w:locked/>
    <w:rPr>
      <w:rFonts w:ascii="微软雅黑" w:eastAsia="微软雅黑" w:hAnsi="微软雅黑"/>
      <w:bCs/>
      <w:sz w:val="24"/>
      <w:szCs w:val="24"/>
    </w:rPr>
  </w:style>
  <w:style w:type="paragraph" w:customStyle="1" w:styleId="280">
    <w:name w:val="样式28"/>
    <w:basedOn w:val="270"/>
    <w:link w:val="28Char"/>
    <w:qFormat/>
    <w:pPr>
      <w:tabs>
        <w:tab w:val="clear" w:pos="1008"/>
      </w:tabs>
      <w:ind w:left="2121" w:hanging="420"/>
    </w:pPr>
  </w:style>
  <w:style w:type="character" w:customStyle="1" w:styleId="31Char">
    <w:name w:val="样式31 Char"/>
    <w:link w:val="319"/>
    <w:qFormat/>
    <w:locked/>
    <w:rPr>
      <w:rFonts w:ascii="Calibri" w:eastAsia="微软雅黑" w:hAnsi="Calibri" w:cs="Calibri"/>
      <w:sz w:val="24"/>
      <w:szCs w:val="21"/>
    </w:rPr>
  </w:style>
  <w:style w:type="paragraph" w:customStyle="1" w:styleId="319">
    <w:name w:val="样式31"/>
    <w:basedOn w:val="afffff3"/>
    <w:link w:val="31Char"/>
    <w:qFormat/>
    <w:pPr>
      <w:widowControl w:val="0"/>
      <w:spacing w:beforeLines="50" w:after="160"/>
      <w:ind w:left="1701" w:firstLine="480"/>
    </w:pPr>
    <w:rPr>
      <w:rFonts w:ascii="Calibri" w:eastAsia="微软雅黑" w:hAnsi="Calibri" w:cs="Calibri"/>
      <w:szCs w:val="21"/>
    </w:rPr>
  </w:style>
  <w:style w:type="character" w:customStyle="1" w:styleId="33Char">
    <w:name w:val="样式33 Char"/>
    <w:link w:val="331"/>
    <w:qFormat/>
    <w:locked/>
    <w:rPr>
      <w:rFonts w:ascii="Calibri" w:hAnsi="Calibri" w:cs="Calibri"/>
      <w:sz w:val="24"/>
      <w:szCs w:val="21"/>
    </w:rPr>
  </w:style>
  <w:style w:type="paragraph" w:customStyle="1" w:styleId="331">
    <w:name w:val="样式33"/>
    <w:basedOn w:val="319"/>
    <w:link w:val="33Char"/>
    <w:qFormat/>
    <w:pPr>
      <w:ind w:left="2841" w:firstLineChars="0" w:firstLine="0"/>
    </w:pPr>
    <w:rPr>
      <w:rFonts w:eastAsia="宋体"/>
    </w:rPr>
  </w:style>
  <w:style w:type="character" w:customStyle="1" w:styleId="35Char">
    <w:name w:val="样式35 Char"/>
    <w:link w:val="350"/>
    <w:qFormat/>
    <w:locked/>
    <w:rPr>
      <w:rFonts w:ascii="微软雅黑" w:hAnsi="微软雅黑"/>
      <w:bCs/>
      <w:kern w:val="44"/>
      <w:sz w:val="30"/>
      <w:szCs w:val="30"/>
    </w:rPr>
  </w:style>
  <w:style w:type="paragraph" w:customStyle="1" w:styleId="350">
    <w:name w:val="样式35"/>
    <w:basedOn w:val="1f0"/>
    <w:link w:val="35Char"/>
    <w:uiPriority w:val="99"/>
    <w:qFormat/>
    <w:pPr>
      <w:pageBreakBefore/>
      <w:tabs>
        <w:tab w:val="left" w:pos="432"/>
      </w:tabs>
      <w:spacing w:beforeLines="50" w:before="0" w:after="160" w:line="360" w:lineRule="auto"/>
      <w:ind w:left="2133" w:hanging="432"/>
    </w:pPr>
    <w:rPr>
      <w:rFonts w:ascii="微软雅黑" w:eastAsia="宋体" w:hAnsi="微软雅黑"/>
      <w:b w:val="0"/>
      <w:sz w:val="30"/>
      <w:szCs w:val="30"/>
    </w:rPr>
  </w:style>
  <w:style w:type="paragraph" w:customStyle="1" w:styleId="GB23120">
    <w:name w:val="样式 一级条标题 + (中文) 楷体_GB2312 四号"/>
    <w:basedOn w:val="affffffffffff1"/>
    <w:uiPriority w:val="99"/>
    <w:qFormat/>
    <w:pPr>
      <w:numPr>
        <w:ilvl w:val="0"/>
      </w:numPr>
      <w:tabs>
        <w:tab w:val="left" w:pos="1260"/>
      </w:tabs>
      <w:spacing w:beforeLines="50" w:afterLines="0" w:after="160" w:line="400" w:lineRule="exact"/>
      <w:ind w:left="2646" w:hanging="420"/>
    </w:pPr>
    <w:rPr>
      <w:rFonts w:eastAsia="宋体" w:cs="Times New Roman"/>
    </w:rPr>
  </w:style>
  <w:style w:type="paragraph" w:customStyle="1" w:styleId="TimesNewRoman0505">
    <w:name w:val="样式 章标题 + Times New Roman 段前: 0.5 行 段后: 0.5 行"/>
    <w:basedOn w:val="affff7"/>
    <w:uiPriority w:val="99"/>
    <w:qFormat/>
    <w:pPr>
      <w:numPr>
        <w:ilvl w:val="0"/>
        <w:numId w:val="0"/>
      </w:numPr>
      <w:tabs>
        <w:tab w:val="left" w:pos="1260"/>
      </w:tabs>
      <w:spacing w:afterLines="0"/>
      <w:ind w:left="1260" w:hanging="420"/>
    </w:pPr>
    <w:rPr>
      <w:rFonts w:cs="Times New Roman"/>
      <w:szCs w:val="20"/>
    </w:rPr>
  </w:style>
  <w:style w:type="paragraph" w:customStyle="1" w:styleId="afffffffffffffffffffffffffffffffffffffffffff0">
    <w:name w:val="样式 正文文字缩进 + 黑色"/>
    <w:basedOn w:val="afffffff0"/>
    <w:uiPriority w:val="99"/>
    <w:qFormat/>
    <w:pPr>
      <w:widowControl w:val="0"/>
      <w:spacing w:beforeLines="50" w:after="160" w:line="240" w:lineRule="auto"/>
      <w:ind w:leftChars="0" w:left="1701" w:firstLineChars="0" w:firstLine="0"/>
    </w:pPr>
    <w:rPr>
      <w:rFonts w:ascii="Calibri" w:hAnsi="Calibri" w:cs="Calibri"/>
      <w:color w:val="000000"/>
      <w:sz w:val="21"/>
      <w:szCs w:val="24"/>
    </w:rPr>
  </w:style>
  <w:style w:type="paragraph" w:customStyle="1" w:styleId="2CharTimesNewRoman">
    <w:name w:val="样式 样式 样式 首行缩进:  2 字符 Char + 黑色 + Times New Roman 五号"/>
    <w:basedOn w:val="2CharChar4"/>
    <w:uiPriority w:val="99"/>
    <w:qFormat/>
    <w:pPr>
      <w:spacing w:beforeLines="50" w:after="160"/>
      <w:ind w:left="1701" w:firstLine="560"/>
      <w:jc w:val="center"/>
    </w:pPr>
    <w:rPr>
      <w:rFonts w:ascii="Times New Roman" w:hAnsi="Times New Roman" w:cs="宋体"/>
      <w:kern w:val="2"/>
      <w:sz w:val="21"/>
      <w:szCs w:val="21"/>
    </w:rPr>
  </w:style>
  <w:style w:type="paragraph" w:customStyle="1" w:styleId="2Charf4">
    <w:name w:val="样式 样式 首行缩进:  2 字符 Char + 黑色"/>
    <w:basedOn w:val="afffff3"/>
    <w:uiPriority w:val="99"/>
    <w:qFormat/>
    <w:pPr>
      <w:widowControl w:val="0"/>
      <w:spacing w:beforeLines="50" w:after="160"/>
      <w:ind w:left="1701" w:firstLine="560"/>
    </w:pPr>
    <w:rPr>
      <w:bCs/>
      <w:color w:val="000000"/>
      <w:kern w:val="2"/>
      <w:sz w:val="21"/>
      <w:szCs w:val="28"/>
    </w:rPr>
  </w:style>
  <w:style w:type="paragraph" w:customStyle="1" w:styleId="biaoti2">
    <w:name w:val="biaoti2"/>
    <w:basedOn w:val="22"/>
    <w:uiPriority w:val="99"/>
    <w:qFormat/>
    <w:pPr>
      <w:numPr>
        <w:ilvl w:val="0"/>
        <w:numId w:val="0"/>
      </w:numPr>
      <w:tabs>
        <w:tab w:val="left" w:pos="576"/>
        <w:tab w:val="left" w:pos="840"/>
        <w:tab w:val="left" w:pos="1002"/>
      </w:tabs>
      <w:spacing w:beforeLines="50" w:before="0" w:after="160"/>
      <w:ind w:left="2277" w:hanging="576"/>
    </w:pPr>
    <w:rPr>
      <w:rFonts w:ascii="Arial" w:hAnsi="Arial" w:cs="Times New Roman"/>
      <w:sz w:val="32"/>
    </w:rPr>
  </w:style>
  <w:style w:type="character" w:customStyle="1" w:styleId="bianhao1Char">
    <w:name w:val="bianhao1 Char"/>
    <w:link w:val="bianhao1"/>
    <w:qFormat/>
    <w:locked/>
    <w:rPr>
      <w:sz w:val="24"/>
      <w:szCs w:val="24"/>
    </w:rPr>
  </w:style>
  <w:style w:type="paragraph" w:customStyle="1" w:styleId="bianhao1">
    <w:name w:val="bianhao1"/>
    <w:basedOn w:val="tytytyty"/>
    <w:link w:val="bianhao1Char"/>
    <w:qFormat/>
    <w:pPr>
      <w:tabs>
        <w:tab w:val="left" w:pos="1271"/>
      </w:tabs>
      <w:spacing w:beforeLines="50" w:after="160"/>
      <w:ind w:leftChars="0" w:left="1701" w:firstLineChars="0" w:firstLine="0"/>
    </w:pPr>
  </w:style>
  <w:style w:type="paragraph" w:customStyle="1" w:styleId="CharCharCharCharCharCharCharCharCharCharCharCharCharCharCharChar2">
    <w:name w:val="Char Char Char Char Char Char Char Char Char Char Char Char Char Char Char Char2"/>
    <w:basedOn w:val="afffff3"/>
    <w:uiPriority w:val="99"/>
    <w:qFormat/>
    <w:pPr>
      <w:widowControl w:val="0"/>
      <w:tabs>
        <w:tab w:val="left" w:pos="360"/>
      </w:tabs>
      <w:spacing w:beforeLines="50" w:after="160" w:line="240" w:lineRule="auto"/>
      <w:ind w:left="1701"/>
    </w:pPr>
    <w:rPr>
      <w:rFonts w:ascii="Times New Roman" w:hAnsi="Times New Roman" w:cs="Times New Roman"/>
      <w:kern w:val="2"/>
    </w:rPr>
  </w:style>
  <w:style w:type="paragraph" w:customStyle="1" w:styleId="kuang">
    <w:name w:val="kuang"/>
    <w:basedOn w:val="tytytyty"/>
    <w:uiPriority w:val="99"/>
    <w:qFormat/>
    <w:pPr>
      <w:suppressAutoHyphens/>
      <w:spacing w:beforeLines="50" w:after="160"/>
      <w:ind w:leftChars="0" w:left="1701" w:firstLineChars="0" w:firstLine="482"/>
    </w:pPr>
    <w:rPr>
      <w:rFonts w:ascii="Calibri" w:hAnsi="Calibri"/>
      <w:b/>
      <w:lang w:eastAsia="ar-SA"/>
    </w:rPr>
  </w:style>
  <w:style w:type="character" w:customStyle="1" w:styleId="tytytytyCharCharCharCharCharCharCharCharCharCharChar">
    <w:name w:val="tytytyty Char Char Char Char Char Char Char Char Char Char Char"/>
    <w:link w:val="tytytytyCharCharCharCharCharCharCharCharCharChar"/>
    <w:qFormat/>
    <w:locked/>
    <w:rPr>
      <w:sz w:val="24"/>
      <w:szCs w:val="24"/>
    </w:rPr>
  </w:style>
  <w:style w:type="paragraph" w:customStyle="1" w:styleId="tytytytyCharCharCharCharCharCharCharCharCharChar">
    <w:name w:val="tytytyty Char Char Char Char Char Char Char Char Char Char"/>
    <w:basedOn w:val="afffff3"/>
    <w:link w:val="tytytytyCharCharCharCharCharCharCharCharCharCharChar"/>
    <w:qFormat/>
    <w:pPr>
      <w:widowControl w:val="0"/>
      <w:spacing w:beforeLines="50" w:after="160"/>
      <w:ind w:left="1701" w:firstLine="480"/>
    </w:pPr>
    <w:rPr>
      <w:rFonts w:ascii="Times New Roman" w:hAnsi="Times New Roman" w:cs="Times New Roman"/>
    </w:rPr>
  </w:style>
  <w:style w:type="paragraph" w:customStyle="1" w:styleId="2fffffff4">
    <w:name w:val="正文四号首行缩进2"/>
    <w:basedOn w:val="afffff3"/>
    <w:uiPriority w:val="99"/>
    <w:qFormat/>
    <w:pPr>
      <w:widowControl w:val="0"/>
      <w:spacing w:beforeLines="50" w:after="160" w:line="480" w:lineRule="exact"/>
      <w:ind w:left="1701" w:firstLine="560"/>
    </w:pPr>
    <w:rPr>
      <w:rFonts w:ascii="Times New Roman" w:eastAsia="仿宋_GB2312" w:hAnsi="Times New Roman" w:cs="Times New Roman"/>
      <w:kern w:val="2"/>
      <w:sz w:val="28"/>
      <w:szCs w:val="21"/>
    </w:rPr>
  </w:style>
  <w:style w:type="paragraph" w:customStyle="1" w:styleId="biaoti1">
    <w:name w:val="biaoti1"/>
    <w:basedOn w:val="1f0"/>
    <w:uiPriority w:val="99"/>
    <w:qFormat/>
    <w:pPr>
      <w:tabs>
        <w:tab w:val="left" w:pos="432"/>
      </w:tabs>
      <w:spacing w:beforeLines="50" w:before="0" w:after="160" w:line="360" w:lineRule="auto"/>
      <w:ind w:left="2132" w:hanging="431"/>
    </w:pPr>
    <w:rPr>
      <w:rFonts w:eastAsia="宋体"/>
      <w:sz w:val="44"/>
    </w:rPr>
  </w:style>
  <w:style w:type="paragraph" w:customStyle="1" w:styleId="afff9">
    <w:name w:val="正文图标题"/>
    <w:next w:val="afffff3"/>
    <w:qFormat/>
    <w:pPr>
      <w:numPr>
        <w:numId w:val="163"/>
      </w:numPr>
      <w:spacing w:beforeLines="50" w:after="160"/>
      <w:ind w:left="1701"/>
      <w:jc w:val="center"/>
    </w:pPr>
    <w:rPr>
      <w:rFonts w:ascii="仿宋_GB2312" w:eastAsia="仿宋_GB2312" w:hAnsi="Times New Roman" w:cs="Times New Roman"/>
      <w:sz w:val="21"/>
      <w:szCs w:val="21"/>
    </w:rPr>
  </w:style>
  <w:style w:type="character" w:customStyle="1" w:styleId="Charfffffffd">
    <w:name w:val="投标文件 表格正文 Char"/>
    <w:link w:val="afffffffffffffffffffffffffffffffffffffffffff1"/>
    <w:qFormat/>
    <w:locked/>
    <w:rPr>
      <w:rFonts w:ascii="Arial" w:hAnsi="Arial" w:cs="Arial"/>
      <w:sz w:val="24"/>
      <w:szCs w:val="24"/>
    </w:rPr>
  </w:style>
  <w:style w:type="paragraph" w:customStyle="1" w:styleId="afffffffffffffffffffffffffffffffffffffffffff1">
    <w:name w:val="投标文件 表格正文"/>
    <w:basedOn w:val="afffff3"/>
    <w:link w:val="Charfffffffd"/>
    <w:qFormat/>
    <w:pPr>
      <w:widowControl w:val="0"/>
      <w:spacing w:beforeLines="50" w:after="160"/>
      <w:ind w:left="1701" w:firstLine="480"/>
    </w:pPr>
    <w:rPr>
      <w:rFonts w:ascii="Arial" w:hAnsi="Arial" w:cs="Arial"/>
    </w:rPr>
  </w:style>
  <w:style w:type="paragraph" w:customStyle="1" w:styleId="LENOVO">
    <w:name w:val="文档属性（LENOVO）"/>
    <w:basedOn w:val="afffff3"/>
    <w:uiPriority w:val="99"/>
    <w:qFormat/>
    <w:pPr>
      <w:spacing w:line="240" w:lineRule="auto"/>
    </w:pPr>
    <w:rPr>
      <w:rFonts w:ascii="Times New Roman" w:hAnsi="Times New Roman"/>
      <w:sz w:val="28"/>
    </w:rPr>
  </w:style>
  <w:style w:type="paragraph" w:customStyle="1" w:styleId="LENOVO0">
    <w:name w:val="文档属性标题（LENOVO）"/>
    <w:basedOn w:val="afffff3"/>
    <w:next w:val="LENOVO"/>
    <w:uiPriority w:val="99"/>
    <w:qFormat/>
    <w:pPr>
      <w:framePr w:hSpace="180" w:wrap="around" w:vAnchor="text" w:hAnchor="margin" w:xAlign="inside" w:y="121"/>
      <w:spacing w:beforeLines="50" w:after="160" w:line="300" w:lineRule="auto"/>
      <w:ind w:left="1701"/>
    </w:pPr>
    <w:rPr>
      <w:rFonts w:ascii="Arial" w:hAnsi="Arial" w:cs="Times New Roman"/>
      <w:b/>
      <w:sz w:val="18"/>
      <w:szCs w:val="21"/>
    </w:rPr>
  </w:style>
  <w:style w:type="paragraph" w:customStyle="1" w:styleId="125074">
    <w:name w:val="样式 五号 行距: 1.25 + 首行缩进:  0.74 厘米"/>
    <w:basedOn w:val="afffff3"/>
    <w:uiPriority w:val="99"/>
    <w:qFormat/>
    <w:pPr>
      <w:widowControl w:val="0"/>
      <w:spacing w:beforeLines="50" w:after="160"/>
      <w:ind w:left="1701" w:firstLine="420"/>
    </w:pPr>
    <w:rPr>
      <w:rFonts w:ascii="Times New Roman" w:hAnsi="Times New Roman"/>
      <w:kern w:val="2"/>
      <w:sz w:val="21"/>
      <w:szCs w:val="20"/>
    </w:rPr>
  </w:style>
  <w:style w:type="paragraph" w:customStyle="1" w:styleId="15c">
    <w:name w:val="样式 五号 行距: 1.5"/>
    <w:basedOn w:val="afffff3"/>
    <w:uiPriority w:val="99"/>
    <w:qFormat/>
    <w:pPr>
      <w:widowControl w:val="0"/>
      <w:spacing w:beforeLines="50" w:after="160"/>
      <w:ind w:left="1701" w:firstLine="420"/>
    </w:pPr>
    <w:rPr>
      <w:rFonts w:ascii="Times New Roman" w:hAnsi="Times New Roman" w:cs="Times New Roman"/>
      <w:kern w:val="2"/>
      <w:sz w:val="21"/>
    </w:rPr>
  </w:style>
  <w:style w:type="paragraph" w:customStyle="1" w:styleId="list-6">
    <w:name w:val="list -6"/>
    <w:basedOn w:val="afffff3"/>
    <w:uiPriority w:val="99"/>
    <w:qFormat/>
    <w:pPr>
      <w:widowControl w:val="0"/>
      <w:numPr>
        <w:numId w:val="164"/>
      </w:numPr>
      <w:spacing w:beforeLines="50" w:line="240" w:lineRule="auto"/>
      <w:ind w:left="962" w:hanging="482"/>
    </w:pPr>
    <w:rPr>
      <w:rFonts w:ascii="DFKai-SB" w:eastAsia="DFKai-SB" w:hAnsi="DFKai-SB" w:cs="Times New Roman"/>
      <w:b/>
      <w:bCs/>
      <w:kern w:val="2"/>
      <w:sz w:val="22"/>
      <w:lang w:eastAsia="zh-TW"/>
    </w:rPr>
  </w:style>
  <w:style w:type="paragraph" w:customStyle="1" w:styleId="item3">
    <w:name w:val="item 3"/>
    <w:basedOn w:val="afffff3"/>
    <w:uiPriority w:val="99"/>
    <w:qFormat/>
    <w:pPr>
      <w:widowControl w:val="0"/>
      <w:numPr>
        <w:numId w:val="165"/>
      </w:numPr>
      <w:spacing w:beforeLines="50" w:after="160" w:line="240" w:lineRule="auto"/>
      <w:ind w:left="2181" w:firstLine="0"/>
    </w:pPr>
    <w:rPr>
      <w:rFonts w:ascii="Times New Roman" w:eastAsia="PMingLiU" w:hAnsi="Times New Roman" w:cs="Times New Roman"/>
      <w:spacing w:val="20"/>
      <w:kern w:val="2"/>
      <w:sz w:val="22"/>
      <w:lang w:eastAsia="zh-TW"/>
    </w:rPr>
  </w:style>
  <w:style w:type="character" w:customStyle="1" w:styleId="1ffffffff1">
    <w:name w:val="內文1 字元"/>
    <w:link w:val="1ffffffff2"/>
    <w:qFormat/>
    <w:locked/>
    <w:rPr>
      <w:sz w:val="24"/>
      <w:szCs w:val="24"/>
    </w:rPr>
  </w:style>
  <w:style w:type="paragraph" w:customStyle="1" w:styleId="1ffffffff2">
    <w:name w:val="內文1"/>
    <w:basedOn w:val="Default"/>
    <w:next w:val="Default"/>
    <w:link w:val="1ffffffff1"/>
    <w:qFormat/>
    <w:pPr>
      <w:spacing w:beforeLines="50" w:after="160"/>
      <w:ind w:left="1701"/>
    </w:pPr>
    <w:rPr>
      <w:rFonts w:ascii="Times New Roman" w:hAnsi="Times New Roman" w:cs="Times New Roman"/>
      <w:color w:val="auto"/>
    </w:rPr>
  </w:style>
  <w:style w:type="character" w:customStyle="1" w:styleId="ACharChar">
    <w:name w:val="A正文 Char Char"/>
    <w:link w:val="AChar0"/>
    <w:qFormat/>
    <w:locked/>
    <w:rPr>
      <w:sz w:val="24"/>
      <w:szCs w:val="24"/>
    </w:rPr>
  </w:style>
  <w:style w:type="paragraph" w:customStyle="1" w:styleId="AChar0">
    <w:name w:val="A正文 Char"/>
    <w:basedOn w:val="afffff3"/>
    <w:link w:val="ACharChar"/>
    <w:qFormat/>
    <w:pPr>
      <w:widowControl w:val="0"/>
      <w:ind w:leftChars="400" w:left="2541" w:firstLine="480"/>
    </w:pPr>
    <w:rPr>
      <w:rFonts w:ascii="Times New Roman" w:hAnsi="Times New Roman" w:cs="Times New Roman"/>
    </w:rPr>
  </w:style>
  <w:style w:type="paragraph" w:customStyle="1" w:styleId="bianhao4">
    <w:name w:val="bianhao4"/>
    <w:basedOn w:val="bianhao5"/>
    <w:uiPriority w:val="99"/>
    <w:qFormat/>
    <w:pPr>
      <w:numPr>
        <w:ilvl w:val="0"/>
        <w:numId w:val="0"/>
      </w:numPr>
      <w:tabs>
        <w:tab w:val="left" w:pos="567"/>
        <w:tab w:val="left" w:pos="1320"/>
      </w:tabs>
      <w:ind w:left="3021" w:hanging="420"/>
    </w:pPr>
  </w:style>
  <w:style w:type="paragraph" w:customStyle="1" w:styleId="afffffffffffffffffffffffffffffffffffffffffff2">
    <w:name w:val="文档属性标题（联想网御）"/>
    <w:basedOn w:val="afffff3"/>
    <w:uiPriority w:val="99"/>
    <w:qFormat/>
    <w:pPr>
      <w:framePr w:hSpace="180" w:wrap="around" w:vAnchor="text" w:hAnchor="margin" w:xAlign="inside" w:y="121"/>
      <w:spacing w:beforeLines="50" w:after="160" w:line="300" w:lineRule="auto"/>
      <w:ind w:left="1701"/>
    </w:pPr>
    <w:rPr>
      <w:rFonts w:ascii="Arial" w:hAnsi="Arial" w:cs="Times New Roman"/>
      <w:b/>
      <w:sz w:val="18"/>
      <w:szCs w:val="21"/>
    </w:rPr>
  </w:style>
  <w:style w:type="paragraph" w:customStyle="1" w:styleId="afffffffffffffffffffffffffffffffffffffffffff3">
    <w:name w:val="文档属性（联想网御）"/>
    <w:basedOn w:val="afffffffffffffffffffffffffffffffffffffffffff2"/>
    <w:uiPriority w:val="99"/>
    <w:qFormat/>
    <w:pPr>
      <w:framePr w:wrap="around"/>
      <w:spacing w:beforeLines="0" w:after="0"/>
      <w:ind w:leftChars="50" w:left="1751"/>
    </w:pPr>
    <w:rPr>
      <w:b w:val="0"/>
    </w:rPr>
  </w:style>
  <w:style w:type="paragraph" w:customStyle="1" w:styleId="1067">
    <w:name w:val="样式 样式1 + 左侧:  0.67 字符"/>
    <w:basedOn w:val="afffff3"/>
    <w:uiPriority w:val="99"/>
    <w:qFormat/>
    <w:pPr>
      <w:widowControl w:val="0"/>
      <w:ind w:leftChars="67" w:left="1842" w:firstLineChars="236" w:firstLine="566"/>
    </w:pPr>
    <w:rPr>
      <w:kern w:val="2"/>
      <w:szCs w:val="20"/>
    </w:rPr>
  </w:style>
  <w:style w:type="paragraph" w:customStyle="1" w:styleId="Normal0">
    <w:name w:val="正文Normal"/>
    <w:basedOn w:val="afffff3"/>
    <w:uiPriority w:val="99"/>
    <w:qFormat/>
    <w:pPr>
      <w:widowControl w:val="0"/>
      <w:adjustRightInd w:val="0"/>
      <w:snapToGrid w:val="0"/>
      <w:spacing w:beforeLines="50" w:after="160" w:line="450" w:lineRule="atLeast"/>
      <w:ind w:left="1701"/>
    </w:pPr>
    <w:rPr>
      <w:rFonts w:hAnsi="Times New Roman" w:cs="Times New Roman"/>
      <w:spacing w:val="10"/>
      <w:sz w:val="28"/>
      <w:szCs w:val="20"/>
    </w:rPr>
  </w:style>
  <w:style w:type="paragraph" w:customStyle="1" w:styleId="afffffffffffffffffffffffffffffffffffffffffff4">
    <w:name w:val="图中文字"/>
    <w:basedOn w:val="afffff3"/>
    <w:uiPriority w:val="99"/>
    <w:qFormat/>
    <w:pPr>
      <w:widowControl w:val="0"/>
      <w:adjustRightInd w:val="0"/>
      <w:snapToGrid w:val="0"/>
      <w:spacing w:beforeLines="50" w:after="160" w:line="0" w:lineRule="atLeast"/>
      <w:ind w:left="1701"/>
      <w:jc w:val="center"/>
    </w:pPr>
    <w:rPr>
      <w:rFonts w:ascii="Times New Roman" w:hAnsi="Times New Roman" w:cs="Times New Roman"/>
      <w:kern w:val="2"/>
      <w:szCs w:val="20"/>
    </w:rPr>
  </w:style>
  <w:style w:type="character" w:customStyle="1" w:styleId="Charfffffffe">
    <w:name w:val="标准文件_标准正文 Char"/>
    <w:link w:val="afffffffffffffffffffffffffffffffffffffffffff5"/>
    <w:qFormat/>
    <w:locked/>
    <w:rPr>
      <w:bCs/>
      <w:color w:val="000000"/>
      <w:spacing w:val="2"/>
      <w:sz w:val="24"/>
      <w:szCs w:val="24"/>
    </w:rPr>
  </w:style>
  <w:style w:type="paragraph" w:customStyle="1" w:styleId="afffffffffffffffffffffffffffffffffffffffffff5">
    <w:name w:val="标准文件_标准正文"/>
    <w:basedOn w:val="afffff3"/>
    <w:link w:val="Charfffffffe"/>
    <w:uiPriority w:val="99"/>
    <w:qFormat/>
    <w:pPr>
      <w:adjustRightInd w:val="0"/>
      <w:snapToGrid w:val="0"/>
      <w:spacing w:beforeLines="50" w:after="160" w:line="300" w:lineRule="auto"/>
      <w:ind w:left="1701" w:firstLine="480"/>
    </w:pPr>
    <w:rPr>
      <w:rFonts w:ascii="Times New Roman" w:hAnsi="Times New Roman" w:cs="Times New Roman"/>
      <w:bCs/>
      <w:color w:val="000000"/>
      <w:spacing w:val="2"/>
    </w:rPr>
  </w:style>
  <w:style w:type="paragraph" w:customStyle="1" w:styleId="CharCharff0">
    <w:name w:val="金宏发行正文 Char Char"/>
    <w:basedOn w:val="afffff3"/>
    <w:uiPriority w:val="99"/>
    <w:qFormat/>
    <w:pPr>
      <w:widowControl w:val="0"/>
      <w:spacing w:beforeLines="50" w:after="160" w:line="500" w:lineRule="exact"/>
      <w:ind w:left="1701" w:firstLine="560"/>
    </w:pPr>
    <w:rPr>
      <w:rFonts w:ascii="Times New Roman" w:eastAsia="仿宋_GB2312" w:hAnsi="Times New Roman"/>
      <w:kern w:val="2"/>
      <w:sz w:val="28"/>
      <w:szCs w:val="20"/>
    </w:rPr>
  </w:style>
  <w:style w:type="paragraph" w:customStyle="1" w:styleId="CharCharCharCharCharCharCharCharCharCharCharCharCharCharChar1Char">
    <w:name w:val="Char Char Char Char Char Char Char Char Char Char Char Char Char Char Char1 Char"/>
    <w:basedOn w:val="afffff3"/>
    <w:uiPriority w:val="99"/>
    <w:qFormat/>
    <w:pPr>
      <w:spacing w:beforeLines="50" w:after="160" w:line="240" w:lineRule="exact"/>
      <w:ind w:left="1701"/>
    </w:pPr>
    <w:rPr>
      <w:rFonts w:ascii="Verdana" w:hAnsi="Verdana" w:cs="Times New Roman"/>
      <w:sz w:val="20"/>
      <w:szCs w:val="20"/>
      <w:lang w:eastAsia="en-US"/>
    </w:rPr>
  </w:style>
  <w:style w:type="paragraph" w:customStyle="1" w:styleId="3H33CharCharCharCharLevel3Headh3l3CTHeadin">
    <w:name w:val="样式 标题 3H3标题 3 Char Char Char CharLevel 3 Headh3l3CTHeadin..."/>
    <w:basedOn w:val="33"/>
    <w:uiPriority w:val="99"/>
    <w:qFormat/>
    <w:pPr>
      <w:numPr>
        <w:ilvl w:val="0"/>
        <w:numId w:val="0"/>
      </w:numPr>
      <w:spacing w:beforeLines="50" w:before="0" w:after="160"/>
      <w:ind w:left="1701" w:firstLineChars="200" w:firstLine="643"/>
    </w:pPr>
    <w:rPr>
      <w:rFonts w:ascii="Arial" w:eastAsia="仿宋_GB2312" w:hAnsi="Arial" w:cs="宋体"/>
      <w:b/>
    </w:rPr>
  </w:style>
  <w:style w:type="paragraph" w:customStyle="1" w:styleId="afffffffffffffffffffffffffffffffffffffffffff6">
    <w:name w:val="项目列表"/>
    <w:basedOn w:val="1ffff4"/>
    <w:uiPriority w:val="99"/>
    <w:qFormat/>
    <w:pPr>
      <w:widowControl w:val="0"/>
      <w:tabs>
        <w:tab w:val="left" w:pos="980"/>
      </w:tabs>
      <w:spacing w:beforeLines="50" w:after="160" w:line="480" w:lineRule="exact"/>
      <w:ind w:left="2681" w:firstLineChars="0" w:hanging="420"/>
    </w:pPr>
    <w:rPr>
      <w:rFonts w:asciiTheme="minorHAnsi" w:eastAsia="仿宋_GB2312" w:hAnsiTheme="minorHAnsi" w:cs="宋体"/>
      <w:sz w:val="28"/>
      <w:szCs w:val="28"/>
    </w:rPr>
  </w:style>
  <w:style w:type="paragraph" w:customStyle="1" w:styleId="wtext">
    <w:name w:val="wtext"/>
    <w:basedOn w:val="afffff3"/>
    <w:uiPriority w:val="99"/>
    <w:qFormat/>
    <w:pPr>
      <w:spacing w:beforeLines="50" w:after="160" w:line="240" w:lineRule="auto"/>
      <w:ind w:left="1701"/>
    </w:pPr>
    <w:rPr>
      <w:rFonts w:ascii="Arial Unicode MS" w:eastAsia="Arial Unicode MS" w:hAnsi="Arial Unicode MS" w:cs="Arial Unicode MS"/>
    </w:rPr>
  </w:style>
  <w:style w:type="paragraph" w:customStyle="1" w:styleId="3ffff5">
    <w:name w:val="项目3"/>
    <w:basedOn w:val="afffff3"/>
    <w:next w:val="afffff3"/>
    <w:uiPriority w:val="99"/>
    <w:qFormat/>
    <w:pPr>
      <w:tabs>
        <w:tab w:val="left" w:pos="850"/>
        <w:tab w:val="left" w:pos="1275"/>
      </w:tabs>
      <w:spacing w:after="60" w:line="320" w:lineRule="atLeast"/>
      <w:ind w:rightChars="100" w:right="240"/>
    </w:pPr>
    <w:rPr>
      <w:rFonts w:ascii="Times New Roman" w:hAnsi="Times New Roman" w:cs="Times New Roman"/>
      <w:caps/>
      <w:szCs w:val="20"/>
    </w:rPr>
  </w:style>
  <w:style w:type="paragraph" w:customStyle="1" w:styleId="afffffffffffffffffffffffffffffffffffffffffff7">
    <w:name w:val="文章标题"/>
    <w:basedOn w:val="22"/>
    <w:next w:val="1f0"/>
    <w:uiPriority w:val="99"/>
    <w:qFormat/>
    <w:pPr>
      <w:keepNext w:val="0"/>
      <w:keepLines w:val="0"/>
      <w:numPr>
        <w:ilvl w:val="0"/>
        <w:numId w:val="0"/>
      </w:numPr>
      <w:tabs>
        <w:tab w:val="left" w:pos="567"/>
        <w:tab w:val="left" w:pos="840"/>
        <w:tab w:val="left" w:pos="1002"/>
      </w:tabs>
      <w:adjustRightInd w:val="0"/>
      <w:spacing w:beforeLines="50" w:before="0" w:after="160" w:line="240" w:lineRule="auto"/>
      <w:ind w:left="2268" w:hanging="420"/>
      <w:jc w:val="center"/>
      <w:outlineLvl w:val="9"/>
    </w:pPr>
    <w:rPr>
      <w:rFonts w:ascii="宋体" w:cs="Times New Roman"/>
      <w:bCs w:val="0"/>
      <w:spacing w:val="20"/>
      <w:kern w:val="0"/>
      <w:szCs w:val="20"/>
    </w:rPr>
  </w:style>
  <w:style w:type="paragraph" w:customStyle="1" w:styleId="afffffffffffffffffffffffffffffffffffffffffff8">
    <w:name w:val="附录标题"/>
    <w:basedOn w:val="afffffffffffffffffffffffffffffffffffffffffff7"/>
    <w:next w:val="afffff3"/>
    <w:uiPriority w:val="99"/>
    <w:qFormat/>
    <w:pPr>
      <w:jc w:val="left"/>
    </w:pPr>
  </w:style>
  <w:style w:type="paragraph" w:customStyle="1" w:styleId="CharCharCharCharCharCharCharChar1">
    <w:name w:val="Char Char Char Char Char Char Char Char1"/>
    <w:basedOn w:val="afffff3"/>
    <w:uiPriority w:val="99"/>
    <w:qFormat/>
    <w:pPr>
      <w:widowControl w:val="0"/>
      <w:tabs>
        <w:tab w:val="left" w:pos="360"/>
      </w:tabs>
      <w:spacing w:beforeLines="50" w:after="160" w:line="240" w:lineRule="auto"/>
      <w:ind w:left="1701"/>
    </w:pPr>
    <w:rPr>
      <w:rFonts w:ascii="Times New Roman" w:eastAsia="Arial" w:hAnsi="Times New Roman" w:cs="Times New Roman"/>
      <w:kern w:val="2"/>
    </w:rPr>
  </w:style>
  <w:style w:type="paragraph" w:customStyle="1" w:styleId="Char50">
    <w:name w:val="Char5"/>
    <w:basedOn w:val="afffff3"/>
    <w:uiPriority w:val="99"/>
    <w:qFormat/>
    <w:pPr>
      <w:widowControl w:val="0"/>
      <w:tabs>
        <w:tab w:val="left" w:pos="360"/>
      </w:tabs>
      <w:spacing w:beforeLines="50" w:after="160" w:line="240" w:lineRule="auto"/>
      <w:ind w:left="1701"/>
    </w:pPr>
    <w:rPr>
      <w:rFonts w:ascii="Times New Roman" w:hAnsi="Times New Roman" w:cs="Times New Roman"/>
      <w:kern w:val="2"/>
    </w:rPr>
  </w:style>
  <w:style w:type="paragraph" w:customStyle="1" w:styleId="2fffffff5">
    <w:name w:val="项目符号2"/>
    <w:basedOn w:val="affffffffffffffffffffffffffffffffffffffff3"/>
    <w:uiPriority w:val="99"/>
    <w:qFormat/>
    <w:pPr>
      <w:tabs>
        <w:tab w:val="left" w:pos="360"/>
        <w:tab w:val="left" w:pos="980"/>
      </w:tabs>
      <w:suppressAutoHyphens w:val="0"/>
      <w:spacing w:line="360" w:lineRule="auto"/>
      <w:ind w:firstLine="0"/>
      <w:jc w:val="both"/>
    </w:pPr>
    <w:rPr>
      <w:rFonts w:ascii="Arial" w:eastAsia="宋体" w:hAnsi="Arial"/>
    </w:rPr>
  </w:style>
  <w:style w:type="character" w:customStyle="1" w:styleId="3Charc">
    <w:name w:val="项目符号3 Char"/>
    <w:link w:val="38"/>
    <w:uiPriority w:val="99"/>
    <w:qFormat/>
    <w:locked/>
    <w:rPr>
      <w:rFonts w:ascii="Arial" w:eastAsia="宋体" w:hAnsi="Arial" w:cs="Times New Roman"/>
      <w:sz w:val="24"/>
      <w:lang w:eastAsia="ar-SA"/>
    </w:rPr>
  </w:style>
  <w:style w:type="paragraph" w:customStyle="1" w:styleId="38">
    <w:name w:val="项目符号3"/>
    <w:basedOn w:val="affffffffffffffffffffffffffffffffffffffff3"/>
    <w:link w:val="3Charc"/>
    <w:uiPriority w:val="99"/>
    <w:qFormat/>
    <w:pPr>
      <w:numPr>
        <w:numId w:val="166"/>
      </w:numPr>
      <w:tabs>
        <w:tab w:val="clear" w:pos="820"/>
        <w:tab w:val="left" w:pos="0"/>
        <w:tab w:val="left" w:pos="360"/>
        <w:tab w:val="left" w:pos="980"/>
      </w:tabs>
      <w:suppressAutoHyphens w:val="0"/>
      <w:spacing w:line="360" w:lineRule="auto"/>
      <w:ind w:left="2681" w:firstLine="200"/>
      <w:jc w:val="both"/>
    </w:pPr>
    <w:rPr>
      <w:rFonts w:ascii="Arial" w:eastAsia="宋体" w:hAnsi="Arial"/>
    </w:rPr>
  </w:style>
  <w:style w:type="paragraph" w:customStyle="1" w:styleId="t4">
    <w:name w:val="t4"/>
    <w:basedOn w:val="afffff3"/>
    <w:uiPriority w:val="99"/>
    <w:qFormat/>
    <w:pPr>
      <w:spacing w:beforeLines="50" w:after="160" w:line="408" w:lineRule="auto"/>
      <w:ind w:left="1701"/>
    </w:pPr>
    <w:rPr>
      <w:b/>
      <w:bCs/>
      <w:color w:val="000000"/>
      <w:sz w:val="21"/>
      <w:szCs w:val="21"/>
    </w:rPr>
  </w:style>
  <w:style w:type="paragraph" w:customStyle="1" w:styleId="1ffffffff3">
    <w:name w:val="1正文首行缩进"/>
    <w:basedOn w:val="afffff3"/>
    <w:uiPriority w:val="99"/>
    <w:qFormat/>
    <w:pPr>
      <w:widowControl w:val="0"/>
      <w:spacing w:beforeLines="50" w:after="160" w:line="460" w:lineRule="atLeast"/>
      <w:ind w:left="1701" w:firstLine="480"/>
    </w:pPr>
    <w:rPr>
      <w:rFonts w:cs="Times New Roman"/>
      <w:kern w:val="2"/>
    </w:rPr>
  </w:style>
  <w:style w:type="paragraph" w:customStyle="1" w:styleId="3078">
    <w:name w:val="样式 样式3 + 右侧:  0.78 厘米"/>
    <w:basedOn w:val="afffff3"/>
    <w:uiPriority w:val="99"/>
    <w:qFormat/>
    <w:pPr>
      <w:widowControl w:val="0"/>
      <w:spacing w:beforeLines="50" w:after="160"/>
      <w:ind w:left="1701" w:firstLine="482"/>
    </w:pPr>
    <w:rPr>
      <w:rFonts w:ascii="Times New Roman" w:hAnsi="Times New Roman" w:cs="Times New Roman"/>
      <w:bCs/>
      <w:kern w:val="2"/>
      <w:szCs w:val="20"/>
      <w:lang w:val="zh-CN"/>
    </w:rPr>
  </w:style>
  <w:style w:type="paragraph" w:customStyle="1" w:styleId="2fffffff6">
    <w:name w:val="名称2"/>
    <w:basedOn w:val="afffff3"/>
    <w:uiPriority w:val="99"/>
    <w:qFormat/>
    <w:pPr>
      <w:widowControl w:val="0"/>
      <w:spacing w:beforeLines="50" w:after="160"/>
      <w:ind w:left="1701"/>
      <w:jc w:val="center"/>
    </w:pPr>
    <w:rPr>
      <w:rFonts w:cs="Times New Roman"/>
      <w:b/>
      <w:spacing w:val="12"/>
      <w:kern w:val="2"/>
      <w:sz w:val="44"/>
      <w:szCs w:val="44"/>
    </w:rPr>
  </w:style>
  <w:style w:type="paragraph" w:customStyle="1" w:styleId="12pixbold">
    <w:name w:val="12pixbold"/>
    <w:basedOn w:val="afffff3"/>
    <w:uiPriority w:val="99"/>
    <w:qFormat/>
    <w:pPr>
      <w:spacing w:beforeLines="50" w:after="160" w:line="240" w:lineRule="auto"/>
      <w:ind w:left="1701"/>
    </w:pPr>
    <w:rPr>
      <w:b/>
      <w:bCs/>
      <w:color w:val="000000"/>
      <w:sz w:val="18"/>
      <w:szCs w:val="18"/>
    </w:rPr>
  </w:style>
  <w:style w:type="paragraph" w:customStyle="1" w:styleId="CM41">
    <w:name w:val="CM41"/>
    <w:basedOn w:val="Default"/>
    <w:next w:val="Default"/>
    <w:uiPriority w:val="99"/>
    <w:qFormat/>
    <w:pPr>
      <w:spacing w:beforeLines="50" w:after="160" w:line="471" w:lineRule="atLeast"/>
      <w:ind w:left="1701"/>
    </w:pPr>
    <w:rPr>
      <w:rFonts w:ascii="Li Super+ 2" w:eastAsia="Li Super+ 2" w:hAnsi="Calibri" w:cs="Li Super+ 2" w:hint="eastAsia"/>
      <w:color w:val="auto"/>
      <w:kern w:val="2"/>
    </w:rPr>
  </w:style>
  <w:style w:type="paragraph" w:customStyle="1" w:styleId="1521">
    <w:name w:val="样式 正文标准－小四号 + 首行缩进 + 1.5行间距:  2 字符"/>
    <w:basedOn w:val="afffff3"/>
    <w:uiPriority w:val="99"/>
    <w:qFormat/>
    <w:pPr>
      <w:widowControl w:val="0"/>
      <w:spacing w:beforeLines="50" w:after="160"/>
      <w:ind w:left="1701" w:firstLine="480"/>
    </w:pPr>
    <w:rPr>
      <w:rFonts w:ascii="Times New Roman" w:hAnsi="Times New Roman"/>
      <w:kern w:val="2"/>
      <w:szCs w:val="20"/>
    </w:rPr>
  </w:style>
  <w:style w:type="paragraph" w:customStyle="1" w:styleId="GB2312150">
    <w:name w:val="样式 仿宋_GB2312 行距: 1.5 倍行距"/>
    <w:basedOn w:val="afffff3"/>
    <w:uiPriority w:val="99"/>
    <w:qFormat/>
    <w:pPr>
      <w:widowControl w:val="0"/>
      <w:adjustRightInd w:val="0"/>
      <w:snapToGrid w:val="0"/>
      <w:spacing w:beforeLines="50" w:after="160" w:line="520" w:lineRule="exact"/>
      <w:ind w:left="1701" w:firstLine="560"/>
    </w:pPr>
    <w:rPr>
      <w:rFonts w:ascii="Times New Roman" w:eastAsia="仿宋_GB2312" w:hAnsi="Times New Roman" w:cs="Times New Roman"/>
      <w:kern w:val="2"/>
      <w:sz w:val="28"/>
      <w:szCs w:val="20"/>
    </w:rPr>
  </w:style>
  <w:style w:type="paragraph" w:customStyle="1" w:styleId="afffffffffffffffffffffffffffffffffffffffffff9">
    <w:name w:val="正文不空"/>
    <w:basedOn w:val="afffff3"/>
    <w:uiPriority w:val="99"/>
    <w:qFormat/>
    <w:pPr>
      <w:widowControl w:val="0"/>
      <w:spacing w:beforeLines="50" w:after="160"/>
      <w:ind w:left="1701"/>
      <w:jc w:val="center"/>
    </w:pPr>
    <w:rPr>
      <w:rFonts w:ascii="Arial" w:eastAsia="仿宋_GB2312" w:hAnsi="Arial" w:cs="Times New Roman"/>
      <w:kern w:val="2"/>
      <w:sz w:val="32"/>
      <w:szCs w:val="32"/>
    </w:rPr>
  </w:style>
  <w:style w:type="paragraph" w:customStyle="1" w:styleId="71">
    <w:name w:val="标题7"/>
    <w:basedOn w:val="70"/>
    <w:uiPriority w:val="99"/>
    <w:qFormat/>
    <w:pPr>
      <w:numPr>
        <w:numId w:val="167"/>
      </w:numPr>
      <w:tabs>
        <w:tab w:val="left" w:pos="425"/>
      </w:tabs>
      <w:spacing w:beforeLines="50" w:before="0" w:after="160" w:line="316" w:lineRule="auto"/>
      <w:ind w:left="2977" w:firstLine="0"/>
    </w:pPr>
    <w:rPr>
      <w:rFonts w:ascii="宋体" w:eastAsia="宋体" w:hAnsi="宋体"/>
      <w:b/>
      <w:szCs w:val="21"/>
    </w:rPr>
  </w:style>
  <w:style w:type="paragraph" w:customStyle="1" w:styleId="afffffffffffffffffffffffffffffffffffffffffffa">
    <w:name w:val="样式 正文不空 + 小四 右 行距: 单倍行距"/>
    <w:basedOn w:val="afffff3"/>
    <w:uiPriority w:val="99"/>
    <w:qFormat/>
    <w:pPr>
      <w:widowControl w:val="0"/>
      <w:spacing w:beforeLines="50" w:after="160" w:line="240" w:lineRule="auto"/>
      <w:ind w:left="1701"/>
      <w:jc w:val="right"/>
    </w:pPr>
    <w:rPr>
      <w:rFonts w:ascii="Arial" w:hAnsi="Arial"/>
      <w:kern w:val="2"/>
      <w:szCs w:val="20"/>
    </w:rPr>
  </w:style>
  <w:style w:type="paragraph" w:customStyle="1" w:styleId="4h4H4H41H42H43H44H45H46H47H48H49H410H411H4211">
    <w:name w:val="样式 标题 4h4H4H41H42H43H44H45H46H47H48H49H410H411H421...1"/>
    <w:basedOn w:val="41"/>
    <w:uiPriority w:val="99"/>
    <w:qFormat/>
    <w:pPr>
      <w:numPr>
        <w:ilvl w:val="0"/>
        <w:numId w:val="0"/>
      </w:numPr>
      <w:tabs>
        <w:tab w:val="left" w:pos="1680"/>
      </w:tabs>
      <w:spacing w:beforeLines="100" w:before="0" w:after="0" w:line="374" w:lineRule="auto"/>
      <w:ind w:left="851" w:right="240"/>
      <w:jc w:val="left"/>
    </w:pPr>
    <w:rPr>
      <w:rFonts w:ascii="Arial" w:eastAsia="宋体" w:hAnsi="Arial" w:cs="宋体"/>
      <w:color w:val="auto"/>
      <w:sz w:val="28"/>
      <w:szCs w:val="20"/>
    </w:rPr>
  </w:style>
  <w:style w:type="paragraph" w:customStyle="1" w:styleId="GB2312151">
    <w:name w:val="样式 仿宋_GB2312 居中 行距: 1.5 倍行距"/>
    <w:basedOn w:val="afffff3"/>
    <w:uiPriority w:val="99"/>
    <w:qFormat/>
    <w:pPr>
      <w:widowControl w:val="0"/>
      <w:shd w:val="clear" w:color="auto" w:fill="FFFFFF"/>
      <w:spacing w:beforeLines="50" w:after="160"/>
      <w:ind w:left="1701"/>
      <w:jc w:val="center"/>
    </w:pPr>
    <w:rPr>
      <w:rFonts w:ascii="仿宋_GB2312"/>
      <w:kern w:val="2"/>
      <w:sz w:val="21"/>
      <w:szCs w:val="20"/>
    </w:rPr>
  </w:style>
  <w:style w:type="paragraph" w:customStyle="1" w:styleId="095">
    <w:name w:val="样式 宋体 加粗 左侧:  0.95 厘米"/>
    <w:basedOn w:val="afffff3"/>
    <w:uiPriority w:val="99"/>
    <w:qFormat/>
    <w:pPr>
      <w:widowControl w:val="0"/>
      <w:spacing w:beforeLines="50" w:after="160"/>
      <w:ind w:left="1701" w:firstLineChars="225" w:firstLine="225"/>
    </w:pPr>
    <w:rPr>
      <w:b/>
      <w:bCs/>
      <w:kern w:val="2"/>
      <w:szCs w:val="20"/>
    </w:rPr>
  </w:style>
  <w:style w:type="character" w:customStyle="1" w:styleId="6Char3">
    <w:name w:val="样式 宋体 加粗 段后: 6 磅 Char"/>
    <w:link w:val="61"/>
    <w:uiPriority w:val="99"/>
    <w:qFormat/>
    <w:locked/>
    <w:rPr>
      <w:rFonts w:ascii="宋体" w:eastAsia="宋体" w:hAnsi="宋体" w:cs="Times New Roman"/>
      <w:b/>
      <w:bCs/>
      <w:sz w:val="24"/>
    </w:rPr>
  </w:style>
  <w:style w:type="paragraph" w:customStyle="1" w:styleId="61">
    <w:name w:val="样式 宋体 加粗 段后: 6 磅"/>
    <w:basedOn w:val="afffff3"/>
    <w:link w:val="6Char3"/>
    <w:uiPriority w:val="99"/>
    <w:qFormat/>
    <w:pPr>
      <w:widowControl w:val="0"/>
      <w:numPr>
        <w:numId w:val="168"/>
      </w:numPr>
      <w:spacing w:beforeLines="50" w:after="160"/>
      <w:ind w:left="1701" w:firstLine="200"/>
    </w:pPr>
    <w:rPr>
      <w:rFonts w:cs="Times New Roman"/>
      <w:b/>
      <w:bCs/>
      <w:szCs w:val="20"/>
    </w:rPr>
  </w:style>
  <w:style w:type="paragraph" w:customStyle="1" w:styleId="DS">
    <w:name w:val="DS"/>
    <w:basedOn w:val="afffffffc"/>
    <w:uiPriority w:val="99"/>
    <w:qFormat/>
    <w:pPr>
      <w:spacing w:beforeLines="50" w:after="160" w:line="240" w:lineRule="auto"/>
      <w:ind w:left="1735"/>
      <w:jc w:val="center"/>
    </w:pPr>
    <w:rPr>
      <w:rFonts w:ascii="宋体" w:hAnsi="宋体" w:cs="Arial" w:hint="eastAsia"/>
      <w:iCs/>
    </w:rPr>
  </w:style>
  <w:style w:type="paragraph" w:customStyle="1" w:styleId="afffffffffffffffffffffffffffffffffffffffffffb">
    <w:name w:val="四号正文"/>
    <w:basedOn w:val="afffff3"/>
    <w:uiPriority w:val="99"/>
    <w:qFormat/>
    <w:pPr>
      <w:widowControl w:val="0"/>
      <w:spacing w:beforeLines="50" w:after="160"/>
      <w:ind w:left="1701" w:firstLine="560"/>
    </w:pPr>
    <w:rPr>
      <w:rFonts w:ascii="Times New Roman" w:hAnsi="Times New Roman" w:cs="Times New Roman"/>
      <w:kern w:val="2"/>
      <w:sz w:val="28"/>
      <w:szCs w:val="28"/>
    </w:rPr>
  </w:style>
  <w:style w:type="paragraph" w:customStyle="1" w:styleId="afffffffffffffffffffffffffffffffffffffffffffc">
    <w:name w:val="标点正文"/>
    <w:basedOn w:val="afffff3"/>
    <w:uiPriority w:val="99"/>
    <w:qFormat/>
    <w:pPr>
      <w:widowControl w:val="0"/>
      <w:spacing w:beforeLines="50" w:after="160" w:line="240" w:lineRule="auto"/>
      <w:ind w:left="1701"/>
    </w:pPr>
    <w:rPr>
      <w:rFonts w:ascii="Times New Roman" w:hAnsi="Times New Roman" w:cs="Times New Roman"/>
      <w:color w:val="0000FF"/>
      <w:kern w:val="2"/>
      <w:sz w:val="21"/>
      <w:szCs w:val="28"/>
    </w:rPr>
  </w:style>
  <w:style w:type="paragraph" w:customStyle="1" w:styleId="afffffffffffffffffffffffffffffffffffffffffffd">
    <w:name w:val="图形"/>
    <w:basedOn w:val="afffff3"/>
    <w:uiPriority w:val="99"/>
    <w:qFormat/>
    <w:pPr>
      <w:widowControl w:val="0"/>
      <w:spacing w:beforeLines="50" w:after="160" w:line="240" w:lineRule="auto"/>
      <w:ind w:left="1701"/>
      <w:jc w:val="center"/>
    </w:pPr>
    <w:rPr>
      <w:rFonts w:hAnsi="Times New Roman" w:cs="Times New Roman"/>
      <w:sz w:val="21"/>
      <w:szCs w:val="20"/>
    </w:rPr>
  </w:style>
  <w:style w:type="paragraph" w:customStyle="1" w:styleId="afffffffffffffffffffffffffffffffffffffffffffe">
    <w:name w:val="正文加点"/>
    <w:basedOn w:val="afffff3"/>
    <w:next w:val="afffff3"/>
    <w:uiPriority w:val="99"/>
    <w:qFormat/>
    <w:pPr>
      <w:widowControl w:val="0"/>
      <w:spacing w:beforeLines="50" w:after="160"/>
      <w:ind w:left="1701"/>
    </w:pPr>
    <w:rPr>
      <w:rFonts w:ascii="Arial" w:hAnsi="Arial" w:cs="Arial"/>
      <w:kern w:val="2"/>
    </w:rPr>
  </w:style>
  <w:style w:type="paragraph" w:customStyle="1" w:styleId="affffffffffffffffffffffffffffffffffffffffffff">
    <w:name w:val="项目排列"/>
    <w:basedOn w:val="afffff3"/>
    <w:uiPriority w:val="99"/>
    <w:qFormat/>
    <w:pPr>
      <w:widowControl w:val="0"/>
      <w:spacing w:beforeLines="50" w:line="300" w:lineRule="auto"/>
      <w:ind w:leftChars="200" w:left="2051" w:hangingChars="150" w:hanging="150"/>
    </w:pPr>
    <w:rPr>
      <w:rFonts w:ascii="Times New Roman" w:hAnsi="Times New Roman" w:cs="Times New Roman"/>
      <w:kern w:val="2"/>
    </w:rPr>
  </w:style>
  <w:style w:type="paragraph" w:customStyle="1" w:styleId="affffffffffffffffffffffffffffffffffffffffffff0">
    <w:name w:val="说明文字"/>
    <w:basedOn w:val="afffff3"/>
    <w:next w:val="affffff2"/>
    <w:qFormat/>
    <w:pPr>
      <w:widowControl w:val="0"/>
      <w:spacing w:beforeLines="50" w:line="240" w:lineRule="auto"/>
    </w:pPr>
    <w:rPr>
      <w:rFonts w:ascii="Times New Roman" w:hAnsi="Times New Roman" w:cs="Times New Roman"/>
      <w:i/>
      <w:color w:val="0000FF"/>
      <w:kern w:val="2"/>
      <w:sz w:val="21"/>
      <w:szCs w:val="21"/>
    </w:rPr>
  </w:style>
  <w:style w:type="paragraph" w:customStyle="1" w:styleId="affffffffffffffffffffffffffffffffffffffffffff1">
    <w:name w:val="普通标题"/>
    <w:basedOn w:val="afffff3"/>
    <w:next w:val="affffff2"/>
    <w:uiPriority w:val="99"/>
    <w:qFormat/>
    <w:pPr>
      <w:pageBreakBefore/>
      <w:widowControl w:val="0"/>
      <w:spacing w:beforeLines="200" w:line="240" w:lineRule="auto"/>
      <w:jc w:val="center"/>
    </w:pPr>
    <w:rPr>
      <w:rFonts w:ascii="Arial" w:eastAsia="黑体" w:hAnsi="Arial" w:cs="Times New Roman"/>
      <w:b/>
      <w:kern w:val="2"/>
      <w:sz w:val="32"/>
      <w:szCs w:val="32"/>
    </w:rPr>
  </w:style>
  <w:style w:type="paragraph" w:customStyle="1" w:styleId="GB23121">
    <w:name w:val="样式 仿宋_GB2312 小四"/>
    <w:basedOn w:val="afffff3"/>
    <w:next w:val="afffff3"/>
    <w:uiPriority w:val="99"/>
    <w:qFormat/>
    <w:pPr>
      <w:widowControl w:val="0"/>
      <w:spacing w:line="420" w:lineRule="exact"/>
    </w:pPr>
    <w:rPr>
      <w:rFonts w:hAnsi="Times New Roman" w:cs="Times New Roman"/>
      <w:kern w:val="24"/>
      <w:sz w:val="21"/>
    </w:rPr>
  </w:style>
  <w:style w:type="paragraph" w:customStyle="1" w:styleId="affffffffffffffffffffffffffffffffffffffffffff2">
    <w:name w:val="标题（无编号）"/>
    <w:basedOn w:val="41"/>
    <w:uiPriority w:val="99"/>
    <w:qFormat/>
    <w:pPr>
      <w:numPr>
        <w:ilvl w:val="0"/>
        <w:numId w:val="0"/>
      </w:numPr>
      <w:tabs>
        <w:tab w:val="left" w:pos="1680"/>
      </w:tabs>
      <w:spacing w:beforeLines="100" w:before="0" w:after="0" w:line="240" w:lineRule="auto"/>
      <w:ind w:left="1680" w:right="240" w:hanging="420"/>
      <w:jc w:val="left"/>
    </w:pPr>
    <w:rPr>
      <w:rFonts w:ascii="Arial" w:hAnsi="Arial" w:cs="Times New Roman"/>
      <w:color w:val="auto"/>
      <w:szCs w:val="28"/>
    </w:rPr>
  </w:style>
  <w:style w:type="paragraph" w:customStyle="1" w:styleId="22CharChar">
    <w:name w:val="样式 样式 首行缩进:  2 字符 + 首行缩进:  2 字符 Char Char"/>
    <w:basedOn w:val="afffff3"/>
    <w:uiPriority w:val="99"/>
    <w:qFormat/>
    <w:pPr>
      <w:widowControl w:val="0"/>
      <w:spacing w:beforeLines="50" w:after="160"/>
      <w:ind w:left="1701" w:firstLine="420"/>
    </w:pPr>
    <w:rPr>
      <w:rFonts w:ascii="Times New Roman" w:eastAsia="仿宋_GB2312" w:hAnsi="Times New Roman" w:cs="Times New Roman"/>
      <w:kern w:val="24"/>
      <w:szCs w:val="20"/>
    </w:rPr>
  </w:style>
  <w:style w:type="paragraph" w:customStyle="1" w:styleId="sheet">
    <w:name w:val="sheet"/>
    <w:basedOn w:val="afffff3"/>
    <w:uiPriority w:val="99"/>
    <w:qFormat/>
    <w:pPr>
      <w:widowControl w:val="0"/>
      <w:spacing w:beforeLines="50" w:after="160" w:line="400" w:lineRule="exact"/>
      <w:ind w:left="1701" w:firstLine="480"/>
    </w:pPr>
    <w:rPr>
      <w:rFonts w:hAnsi="Times New Roman" w:cs="Times New Roman"/>
      <w:kern w:val="2"/>
      <w:sz w:val="18"/>
    </w:rPr>
  </w:style>
  <w:style w:type="paragraph" w:customStyle="1" w:styleId="002">
    <w:name w:val="样式00_缩进2正文"/>
    <w:basedOn w:val="afffff3"/>
    <w:uiPriority w:val="99"/>
    <w:qFormat/>
    <w:pPr>
      <w:widowControl w:val="0"/>
      <w:spacing w:beforeLines="50" w:after="160" w:line="240" w:lineRule="auto"/>
      <w:ind w:left="1701"/>
    </w:pPr>
    <w:rPr>
      <w:rFonts w:hAnsi="Times New Roman" w:cs="Times New Roman"/>
      <w:kern w:val="2"/>
      <w:szCs w:val="20"/>
    </w:rPr>
  </w:style>
  <w:style w:type="paragraph" w:customStyle="1" w:styleId="2Char2CharChar">
    <w:name w:val="样式 样式 首行缩进:  2 字符 Char + 首行缩进:  2 字符 Char Char"/>
    <w:basedOn w:val="afffff3"/>
    <w:uiPriority w:val="99"/>
    <w:qFormat/>
    <w:pPr>
      <w:widowControl w:val="0"/>
      <w:spacing w:beforeLines="50" w:after="160"/>
      <w:ind w:left="1701" w:firstLine="480"/>
    </w:pPr>
    <w:rPr>
      <w:rFonts w:ascii="Times New Roman" w:eastAsia="仿宋_GB2312" w:hAnsi="Times New Roman" w:cs="Times New Roman"/>
      <w:kern w:val="24"/>
    </w:rPr>
  </w:style>
  <w:style w:type="paragraph" w:customStyle="1" w:styleId="1ffffffff4">
    <w:name w:val="1.排列"/>
    <w:basedOn w:val="afffff3"/>
    <w:uiPriority w:val="99"/>
    <w:qFormat/>
    <w:pPr>
      <w:widowControl w:val="0"/>
      <w:spacing w:beforeLines="50"/>
      <w:ind w:left="200"/>
    </w:pPr>
    <w:rPr>
      <w:rFonts w:ascii="Times New Roman" w:hAnsi="Times New Roman" w:cs="Times New Roman"/>
      <w:kern w:val="2"/>
    </w:rPr>
  </w:style>
  <w:style w:type="paragraph" w:customStyle="1" w:styleId="GB231214229">
    <w:name w:val="样式 (西文) 仿宋_GB2312 四号 蓝色 左侧:  14 毫米 首行缩进:  2 字符 行距: 固定值 29 磅"/>
    <w:basedOn w:val="afffff3"/>
    <w:uiPriority w:val="99"/>
    <w:qFormat/>
    <w:pPr>
      <w:widowControl w:val="0"/>
      <w:spacing w:beforeLines="50" w:after="160"/>
      <w:ind w:left="1701" w:firstLine="480"/>
    </w:pPr>
    <w:rPr>
      <w:rFonts w:ascii="仿宋_GB2312" w:eastAsia="仿宋_GB2312" w:hAnsi="Arial"/>
      <w:color w:val="0000FF"/>
      <w:kern w:val="2"/>
      <w:sz w:val="28"/>
      <w:szCs w:val="20"/>
    </w:rPr>
  </w:style>
  <w:style w:type="paragraph" w:customStyle="1" w:styleId="6H6LegalLevel1Level1h6ThirdSubheading2">
    <w:name w:val="样式 标题 6H6Legal Level 1.Level 1h6Third Subheading + 首行缩进:  2..."/>
    <w:basedOn w:val="6"/>
    <w:uiPriority w:val="99"/>
    <w:qFormat/>
    <w:pPr>
      <w:numPr>
        <w:ilvl w:val="0"/>
        <w:numId w:val="0"/>
      </w:numPr>
      <w:tabs>
        <w:tab w:val="left" w:pos="2520"/>
      </w:tabs>
      <w:spacing w:beforeLines="50" w:before="0" w:after="160" w:line="360" w:lineRule="auto"/>
      <w:ind w:left="1701" w:firstLine="560"/>
    </w:pPr>
    <w:rPr>
      <w:rFonts w:ascii="Arial" w:eastAsia="仿宋_GB2312" w:hAnsi="Arial" w:cs="宋体"/>
      <w:bCs w:val="0"/>
      <w:sz w:val="32"/>
      <w:szCs w:val="20"/>
    </w:rPr>
  </w:style>
  <w:style w:type="paragraph" w:customStyle="1" w:styleId="6H6LegalLevel1Level1h6ThirdSubheading20">
    <w:name w:val="样式 样式 标题 6H6Legal Level 1.Level 1h6Third Subheading + 首行缩进:  2....."/>
    <w:basedOn w:val="6H6LegalLevel1Level1h6ThirdSubheading2"/>
    <w:uiPriority w:val="99"/>
    <w:qFormat/>
    <w:pPr>
      <w:ind w:firstLine="640"/>
    </w:pPr>
  </w:style>
  <w:style w:type="paragraph" w:customStyle="1" w:styleId="2fffffff7">
    <w:name w:val="样式 页眉 + 小四 两端对齐 首行缩进:  2 字符"/>
    <w:basedOn w:val="afffffffe"/>
    <w:uiPriority w:val="99"/>
    <w:qFormat/>
    <w:pPr>
      <w:pBdr>
        <w:bottom w:val="none" w:sz="0" w:space="0" w:color="auto"/>
      </w:pBdr>
      <w:spacing w:beforeLines="50" w:after="160" w:line="480" w:lineRule="exact"/>
      <w:ind w:left="1701" w:firstLine="560"/>
      <w:jc w:val="both"/>
    </w:pPr>
    <w:rPr>
      <w:rFonts w:ascii="宋体" w:eastAsia="仿宋_GB2312" w:hAnsi="宋体" w:cs="宋体" w:hint="eastAsia"/>
      <w:sz w:val="28"/>
      <w:szCs w:val="20"/>
    </w:rPr>
  </w:style>
  <w:style w:type="paragraph" w:customStyle="1" w:styleId="Charffffffff">
    <w:name w:val="表格标题黑体居中 Char"/>
    <w:basedOn w:val="afffff3"/>
    <w:uiPriority w:val="99"/>
    <w:qFormat/>
    <w:pPr>
      <w:widowControl w:val="0"/>
      <w:spacing w:beforeLines="50" w:after="160"/>
      <w:ind w:left="1701"/>
      <w:jc w:val="center"/>
    </w:pPr>
    <w:rPr>
      <w:rFonts w:ascii="黑体" w:eastAsia="黑体" w:hAnsi="Times New Roman"/>
      <w:b/>
      <w:bCs/>
      <w:kern w:val="2"/>
      <w:sz w:val="30"/>
      <w:szCs w:val="20"/>
    </w:rPr>
  </w:style>
  <w:style w:type="paragraph" w:customStyle="1" w:styleId="20">
    <w:name w:val="项目2"/>
    <w:basedOn w:val="afffff3"/>
    <w:uiPriority w:val="99"/>
    <w:qFormat/>
    <w:pPr>
      <w:widowControl w:val="0"/>
      <w:numPr>
        <w:numId w:val="169"/>
      </w:numPr>
      <w:tabs>
        <w:tab w:val="clear" w:pos="425"/>
        <w:tab w:val="left" w:pos="850"/>
      </w:tabs>
      <w:spacing w:beforeLines="50" w:after="160" w:line="320" w:lineRule="atLeast"/>
      <w:ind w:left="2551" w:firstLine="0"/>
    </w:pPr>
    <w:rPr>
      <w:rFonts w:ascii="Times New Roman" w:hAnsi="Times New Roman" w:cs="Times New Roman"/>
      <w:kern w:val="2"/>
      <w:szCs w:val="20"/>
    </w:rPr>
  </w:style>
  <w:style w:type="paragraph" w:customStyle="1" w:styleId="affffffffffffffffffffffffffffffffffffffffffff3">
    <w:name w:val="项目"/>
    <w:basedOn w:val="afffff3"/>
    <w:uiPriority w:val="99"/>
    <w:qFormat/>
    <w:pPr>
      <w:widowControl w:val="0"/>
      <w:tabs>
        <w:tab w:val="left" w:pos="840"/>
      </w:tabs>
      <w:adjustRightInd w:val="0"/>
      <w:spacing w:beforeLines="50" w:after="160"/>
      <w:ind w:left="2541" w:hanging="420"/>
    </w:pPr>
    <w:rPr>
      <w:rFonts w:hAnsi="Times New Roman" w:cs="Times New Roman"/>
      <w:szCs w:val="20"/>
    </w:rPr>
  </w:style>
  <w:style w:type="paragraph" w:customStyle="1" w:styleId="affffffffffffffffffffffffffffffffffffffffffff4">
    <w:name w:val="项目下文字"/>
    <w:basedOn w:val="affffffffffffffffffffffffffffffffffffffffffff3"/>
    <w:uiPriority w:val="99"/>
    <w:qFormat/>
    <w:pPr>
      <w:tabs>
        <w:tab w:val="clear" w:pos="840"/>
      </w:tabs>
      <w:ind w:left="2552" w:firstLine="471"/>
    </w:pPr>
  </w:style>
  <w:style w:type="paragraph" w:customStyle="1" w:styleId="affffffffffffffffffffffffffffffffffffffffffff5">
    <w:name w:val="重点"/>
    <w:basedOn w:val="afffff3"/>
    <w:next w:val="afffff3"/>
    <w:uiPriority w:val="99"/>
    <w:qFormat/>
    <w:pPr>
      <w:widowControl w:val="0"/>
      <w:spacing w:beforeLines="50" w:after="160"/>
      <w:ind w:left="1701" w:firstLine="454"/>
    </w:pPr>
    <w:rPr>
      <w:rFonts w:hAnsi="Times New Roman" w:cs="Times New Roman"/>
      <w:b/>
      <w:kern w:val="2"/>
      <w:szCs w:val="20"/>
    </w:rPr>
  </w:style>
  <w:style w:type="character" w:customStyle="1" w:styleId="BPbodytextCharChar">
    <w:name w:val="BP body text Char Char"/>
    <w:link w:val="BPbodytextChar"/>
    <w:qFormat/>
    <w:locked/>
    <w:rPr>
      <w:rFonts w:ascii="Arial" w:hAnsi="Arial" w:cs="Arial"/>
      <w:sz w:val="22"/>
      <w:szCs w:val="24"/>
    </w:rPr>
  </w:style>
  <w:style w:type="paragraph" w:customStyle="1" w:styleId="BPbodytextChar">
    <w:name w:val="BP body text Char"/>
    <w:basedOn w:val="afffff3"/>
    <w:link w:val="BPbodytextCharChar"/>
    <w:qFormat/>
    <w:pPr>
      <w:spacing w:beforeLines="50" w:after="160"/>
      <w:ind w:left="1701" w:firstLine="461"/>
    </w:pPr>
    <w:rPr>
      <w:rFonts w:ascii="Arial" w:hAnsi="Arial" w:cs="Arial"/>
      <w:sz w:val="22"/>
    </w:rPr>
  </w:style>
  <w:style w:type="paragraph" w:customStyle="1" w:styleId="affffffffffffffffffffffffffffffffffffffffffff6">
    <w:name w:val="劲松正文"/>
    <w:basedOn w:val="afffff3"/>
    <w:uiPriority w:val="99"/>
    <w:qFormat/>
    <w:pPr>
      <w:widowControl w:val="0"/>
      <w:spacing w:beforeLines="50" w:line="240" w:lineRule="auto"/>
      <w:ind w:firstLine="420"/>
    </w:pPr>
    <w:rPr>
      <w:rFonts w:ascii="Times New Roman" w:hAnsi="Times New Roman"/>
      <w:kern w:val="2"/>
      <w:sz w:val="21"/>
      <w:szCs w:val="20"/>
    </w:rPr>
  </w:style>
  <w:style w:type="paragraph" w:customStyle="1" w:styleId="1212152">
    <w:name w:val="样式 样式 宋体 小四 黑色 两端对齐 段前: 1.2 磅 段后: 1.2 磅 行距: 1.5 倍行距 + 首行缩进:  2 字符"/>
    <w:basedOn w:val="afffff3"/>
    <w:uiPriority w:val="99"/>
    <w:qFormat/>
    <w:pPr>
      <w:overflowPunct w:val="0"/>
      <w:autoSpaceDE w:val="0"/>
      <w:autoSpaceDN w:val="0"/>
      <w:adjustRightInd w:val="0"/>
      <w:spacing w:beforeLines="50" w:after="160" w:line="400" w:lineRule="exact"/>
      <w:ind w:left="1701" w:firstLine="480"/>
    </w:pPr>
    <w:rPr>
      <w:rFonts w:ascii="Arial" w:hAnsi="Arial"/>
      <w:lang w:val="en-GB"/>
    </w:rPr>
  </w:style>
  <w:style w:type="paragraph" w:customStyle="1" w:styleId="ISS">
    <w:name w:val="正文_ISS"/>
    <w:basedOn w:val="afffff3"/>
    <w:uiPriority w:val="99"/>
    <w:qFormat/>
    <w:pPr>
      <w:spacing w:beforeLines="50" w:after="160" w:line="240" w:lineRule="auto"/>
      <w:ind w:left="1701" w:firstLine="420"/>
    </w:pPr>
    <w:rPr>
      <w:sz w:val="21"/>
      <w:szCs w:val="20"/>
      <w:lang w:val="en-GB"/>
    </w:rPr>
  </w:style>
  <w:style w:type="paragraph" w:customStyle="1" w:styleId="ParaCharCharCharCharCharCharCharCharChar1CharCharCharCharCharChar">
    <w:name w:val="默认段落字体 Para Char Char Char Char Char Char Char Char Char1 Char Char Char Char Char Char"/>
    <w:basedOn w:val="affffff7"/>
    <w:uiPriority w:val="99"/>
    <w:qFormat/>
    <w:rPr>
      <w:rFonts w:ascii="Calibri" w:hAnsi="Calibri" w:cs="Times New Roman" w:hint="eastAsia"/>
      <w:sz w:val="24"/>
      <w:szCs w:val="22"/>
    </w:rPr>
  </w:style>
  <w:style w:type="paragraph" w:customStyle="1" w:styleId="Para">
    <w:name w:val="默认段落字体 Para"/>
    <w:basedOn w:val="afffff3"/>
    <w:uiPriority w:val="99"/>
    <w:qFormat/>
    <w:pPr>
      <w:widowControl w:val="0"/>
      <w:adjustRightInd w:val="0"/>
      <w:spacing w:beforeLines="50" w:after="160"/>
      <w:ind w:left="1701"/>
    </w:pPr>
    <w:rPr>
      <w:rFonts w:ascii="Times New Roman" w:hAnsi="Times New Roman" w:cs="Times New Roman"/>
      <w:szCs w:val="20"/>
    </w:rPr>
  </w:style>
  <w:style w:type="paragraph" w:customStyle="1" w:styleId="Table-Body">
    <w:name w:val="Table - Body"/>
    <w:basedOn w:val="afffff3"/>
    <w:uiPriority w:val="99"/>
    <w:qFormat/>
    <w:pPr>
      <w:adjustRightInd w:val="0"/>
      <w:snapToGrid w:val="0"/>
      <w:spacing w:beforeLines="50" w:after="160" w:line="240" w:lineRule="auto"/>
      <w:ind w:left="1701"/>
    </w:pPr>
    <w:rPr>
      <w:rFonts w:ascii="Book Antiqua" w:hAnsi="Book Antiqua" w:cs="Times New Roman"/>
    </w:rPr>
  </w:style>
  <w:style w:type="paragraph" w:customStyle="1" w:styleId="Table-Bulleted">
    <w:name w:val="Table - Bulleted"/>
    <w:basedOn w:val="afffff3"/>
    <w:uiPriority w:val="99"/>
    <w:qFormat/>
    <w:pPr>
      <w:numPr>
        <w:numId w:val="170"/>
      </w:numPr>
      <w:adjustRightInd w:val="0"/>
      <w:snapToGrid w:val="0"/>
      <w:spacing w:beforeLines="50" w:after="160" w:line="240" w:lineRule="auto"/>
      <w:ind w:left="2421" w:firstLine="0"/>
    </w:pPr>
    <w:rPr>
      <w:rFonts w:ascii="Book Antiqua" w:hAnsi="Book Antiqua" w:cs="Times New Roman"/>
    </w:rPr>
  </w:style>
  <w:style w:type="paragraph" w:customStyle="1" w:styleId="af2">
    <w:name w:val="节目"/>
    <w:basedOn w:val="afffff3"/>
    <w:uiPriority w:val="99"/>
    <w:qFormat/>
    <w:pPr>
      <w:numPr>
        <w:numId w:val="171"/>
      </w:numPr>
      <w:spacing w:beforeLines="50" w:after="160"/>
      <w:ind w:left="2781" w:firstLine="0"/>
    </w:pPr>
    <w:rPr>
      <w:rFonts w:ascii="Book Antiqua" w:hAnsi="Book Antiqua" w:cs="Times New Roman"/>
      <w:b/>
      <w:sz w:val="36"/>
      <w:szCs w:val="21"/>
    </w:rPr>
  </w:style>
  <w:style w:type="paragraph" w:customStyle="1" w:styleId="afff">
    <w:name w:val="小节"/>
    <w:basedOn w:val="afffff3"/>
    <w:uiPriority w:val="99"/>
    <w:qFormat/>
    <w:pPr>
      <w:numPr>
        <w:ilvl w:val="2"/>
        <w:numId w:val="172"/>
      </w:numPr>
      <w:spacing w:beforeLines="50" w:after="160"/>
      <w:ind w:left="3141" w:firstLine="0"/>
    </w:pPr>
    <w:rPr>
      <w:rFonts w:ascii="Book Antiqua" w:hAnsi="Book Antiqua" w:cs="Times New Roman"/>
      <w:b/>
      <w:sz w:val="32"/>
      <w:szCs w:val="21"/>
    </w:rPr>
  </w:style>
  <w:style w:type="paragraph" w:customStyle="1" w:styleId="affffffffffffffffffffffffffffffffffffffffffff7">
    <w:name w:val="方欣目录头"/>
    <w:basedOn w:val="afffff3"/>
    <w:uiPriority w:val="99"/>
    <w:qFormat/>
    <w:pPr>
      <w:spacing w:beforeLines="50" w:after="160"/>
      <w:ind w:left="1701"/>
      <w:jc w:val="center"/>
    </w:pPr>
    <w:rPr>
      <w:rFonts w:ascii="Book Antiqua" w:hAnsi="Book Antiqua"/>
      <w:sz w:val="32"/>
      <w:szCs w:val="20"/>
    </w:rPr>
  </w:style>
  <w:style w:type="paragraph" w:customStyle="1" w:styleId="affffffffffffffffffffffffffffffffffffffffffff8">
    <w:name w:val="方欣副标题"/>
    <w:basedOn w:val="afffff3"/>
    <w:uiPriority w:val="99"/>
    <w:qFormat/>
    <w:pPr>
      <w:spacing w:beforeLines="50" w:after="160"/>
      <w:ind w:left="1701"/>
      <w:jc w:val="right"/>
    </w:pPr>
    <w:rPr>
      <w:rFonts w:ascii="Book Antiqua" w:eastAsia="黑体" w:hAnsi="Book Antiqua"/>
      <w:sz w:val="44"/>
      <w:szCs w:val="20"/>
    </w:rPr>
  </w:style>
  <w:style w:type="paragraph" w:customStyle="1" w:styleId="affffffffffffffffffffffffffffffffffffffffffff9">
    <w:name w:val="方欣封面"/>
    <w:basedOn w:val="afffff3"/>
    <w:uiPriority w:val="99"/>
    <w:qFormat/>
    <w:pPr>
      <w:spacing w:beforeLines="50" w:after="160"/>
      <w:ind w:left="1701"/>
      <w:jc w:val="right"/>
    </w:pPr>
    <w:rPr>
      <w:rFonts w:ascii="黑体" w:eastAsia="黑体"/>
      <w:sz w:val="32"/>
      <w:szCs w:val="20"/>
    </w:rPr>
  </w:style>
  <w:style w:type="paragraph" w:customStyle="1" w:styleId="affffffffffffffffffffffffffffffffffffffffffffa">
    <w:name w:val="方欣大标题"/>
    <w:basedOn w:val="afffff3"/>
    <w:uiPriority w:val="99"/>
    <w:qFormat/>
    <w:pPr>
      <w:spacing w:beforeLines="50" w:after="160"/>
      <w:ind w:left="1701"/>
      <w:jc w:val="right"/>
    </w:pPr>
    <w:rPr>
      <w:rFonts w:ascii="黑体" w:eastAsia="黑体" w:hAnsi="Book Antiqua"/>
      <w:sz w:val="72"/>
      <w:szCs w:val="20"/>
    </w:rPr>
  </w:style>
  <w:style w:type="paragraph" w:customStyle="1" w:styleId="affffffffffffffffffffffffffffffffffffffffffffb">
    <w:name w:val="方欣表格栏目（右）"/>
    <w:basedOn w:val="afffff3"/>
    <w:uiPriority w:val="99"/>
    <w:qFormat/>
    <w:pPr>
      <w:spacing w:beforeLines="50" w:after="160"/>
      <w:ind w:left="1701"/>
      <w:jc w:val="right"/>
    </w:pPr>
    <w:rPr>
      <w:rFonts w:ascii="Book Antiqua" w:hAnsi="Book Antiqua"/>
      <w:b/>
      <w:bCs/>
      <w:szCs w:val="20"/>
    </w:rPr>
  </w:style>
  <w:style w:type="paragraph" w:customStyle="1" w:styleId="affffffffffffffffffffffffffffffffffffffffffffc">
    <w:name w:val="方欣插图说明"/>
    <w:basedOn w:val="afffff3"/>
    <w:uiPriority w:val="99"/>
    <w:qFormat/>
    <w:pPr>
      <w:spacing w:beforeLines="50" w:after="160"/>
      <w:ind w:left="1701" w:firstLine="420"/>
      <w:jc w:val="center"/>
    </w:pPr>
    <w:rPr>
      <w:rFonts w:ascii="Book Antiqua" w:hAnsi="Book Antiqua"/>
      <w:sz w:val="21"/>
      <w:szCs w:val="20"/>
    </w:rPr>
  </w:style>
  <w:style w:type="paragraph" w:customStyle="1" w:styleId="AIOCNORMAL">
    <w:name w:val="AIOC NORMAL"/>
    <w:basedOn w:val="afffff3"/>
    <w:uiPriority w:val="99"/>
    <w:qFormat/>
    <w:pPr>
      <w:tabs>
        <w:tab w:val="left" w:pos="1440"/>
      </w:tabs>
      <w:spacing w:beforeLines="50" w:after="160" w:line="240" w:lineRule="auto"/>
      <w:ind w:left="1701"/>
    </w:pPr>
    <w:rPr>
      <w:rFonts w:ascii="Book Antiqua" w:hAnsi="Book Antiqua" w:cs="Times New Roman"/>
      <w:sz w:val="22"/>
      <w:szCs w:val="20"/>
      <w:lang w:eastAsia="en-US"/>
    </w:rPr>
  </w:style>
  <w:style w:type="paragraph" w:customStyle="1" w:styleId="Normal-Table">
    <w:name w:val="Normal-Table"/>
    <w:basedOn w:val="afffff3"/>
    <w:uiPriority w:val="99"/>
    <w:qFormat/>
    <w:pPr>
      <w:spacing w:beforeLines="50" w:after="160" w:line="240" w:lineRule="auto"/>
      <w:ind w:left="1701"/>
    </w:pPr>
    <w:rPr>
      <w:rFonts w:ascii="Book Antiqua" w:hAnsi="Book Antiqua" w:cs="Times New Roman"/>
      <w:sz w:val="18"/>
      <w:szCs w:val="20"/>
      <w:lang w:val="en-GB" w:eastAsia="en-US"/>
    </w:rPr>
  </w:style>
  <w:style w:type="paragraph" w:customStyle="1" w:styleId="STEPNUMBERING">
    <w:name w:val="STEP NUMBERING"/>
    <w:basedOn w:val="Normal-Table"/>
    <w:uiPriority w:val="99"/>
    <w:qFormat/>
    <w:pPr>
      <w:tabs>
        <w:tab w:val="left" w:pos="1440"/>
      </w:tabs>
      <w:ind w:left="2111" w:hanging="360"/>
    </w:pPr>
  </w:style>
  <w:style w:type="paragraph" w:customStyle="1" w:styleId="Bullet10">
    <w:name w:val="Bullet1"/>
    <w:basedOn w:val="afffff3"/>
    <w:uiPriority w:val="99"/>
    <w:qFormat/>
    <w:pPr>
      <w:tabs>
        <w:tab w:val="left" w:pos="900"/>
      </w:tabs>
      <w:spacing w:beforeLines="50" w:after="160" w:line="240" w:lineRule="auto"/>
      <w:ind w:left="2601"/>
    </w:pPr>
    <w:rPr>
      <w:rFonts w:ascii="Arial" w:hAnsi="Arial" w:cs="Times New Roman"/>
      <w:bCs/>
      <w:lang w:val="en-CA"/>
    </w:rPr>
  </w:style>
  <w:style w:type="paragraph" w:customStyle="1" w:styleId="Bullet20">
    <w:name w:val="Bullet2"/>
    <w:basedOn w:val="afffff3"/>
    <w:uiPriority w:val="99"/>
    <w:qFormat/>
    <w:pPr>
      <w:tabs>
        <w:tab w:val="left" w:pos="900"/>
        <w:tab w:val="left" w:pos="1440"/>
      </w:tabs>
      <w:spacing w:beforeLines="50" w:after="160"/>
      <w:ind w:left="2601" w:right="360"/>
    </w:pPr>
    <w:rPr>
      <w:rFonts w:ascii="Arial" w:hAnsi="Arial" w:cs="Times New Roman"/>
      <w:bCs/>
      <w:sz w:val="22"/>
      <w:szCs w:val="20"/>
      <w:lang w:val="en-CA"/>
    </w:rPr>
  </w:style>
  <w:style w:type="paragraph" w:customStyle="1" w:styleId="MY1GB231211410">
    <w:name w:val="样式MY1 仿宋_GB2312 四号 首行缩进:  1.14 厘米 行距: 最小值 10 磅"/>
    <w:basedOn w:val="afffff3"/>
    <w:uiPriority w:val="99"/>
    <w:qFormat/>
    <w:pPr>
      <w:widowControl w:val="0"/>
      <w:spacing w:beforeLines="50" w:after="160" w:line="200" w:lineRule="atLeast"/>
      <w:ind w:left="1701" w:firstLine="645"/>
    </w:pPr>
    <w:rPr>
      <w:rFonts w:ascii="仿宋_GB2312" w:eastAsia="仿宋_GB2312" w:hAnsi="Times New Roman"/>
      <w:sz w:val="28"/>
      <w:szCs w:val="20"/>
    </w:rPr>
  </w:style>
  <w:style w:type="paragraph" w:customStyle="1" w:styleId="Bulletwithtext3">
    <w:name w:val="Bullet with text 3"/>
    <w:basedOn w:val="afffff3"/>
    <w:uiPriority w:val="99"/>
    <w:qFormat/>
    <w:pPr>
      <w:numPr>
        <w:numId w:val="173"/>
      </w:numPr>
      <w:spacing w:beforeLines="50"/>
      <w:ind w:left="2160" w:firstLine="0"/>
    </w:pPr>
    <w:rPr>
      <w:rFonts w:ascii="Futura Bk" w:hAnsi="Futura Bk" w:cs="Times New Roman"/>
      <w:szCs w:val="20"/>
      <w:lang w:val="en-GB" w:eastAsia="en-US"/>
    </w:rPr>
  </w:style>
  <w:style w:type="paragraph" w:customStyle="1" w:styleId="TableHeadingCenter">
    <w:name w:val="Table_Heading_Center"/>
    <w:basedOn w:val="afffff3"/>
    <w:qFormat/>
    <w:pPr>
      <w:keepNext/>
      <w:keepLines/>
      <w:spacing w:beforeLines="50" w:after="160" w:line="240" w:lineRule="auto"/>
      <w:ind w:left="1701"/>
      <w:jc w:val="center"/>
    </w:pPr>
    <w:rPr>
      <w:rFonts w:ascii="Futura Bk" w:hAnsi="Futura Bk" w:cs="Times New Roman"/>
      <w:b/>
      <w:sz w:val="20"/>
      <w:szCs w:val="20"/>
      <w:lang w:val="en-GB" w:eastAsia="en-US"/>
    </w:rPr>
  </w:style>
  <w:style w:type="paragraph" w:customStyle="1" w:styleId="AINDENTEDPARA">
    <w:name w:val="A INDENTED PARA"/>
    <w:basedOn w:val="afffff3"/>
    <w:qFormat/>
    <w:pPr>
      <w:spacing w:beforeLines="50" w:after="160"/>
      <w:ind w:left="2032" w:right="144"/>
    </w:pPr>
    <w:rPr>
      <w:rFonts w:ascii="Book Antiqua" w:hAnsi="Book Antiqua" w:cs="Times New Roman"/>
      <w:sz w:val="22"/>
      <w:szCs w:val="20"/>
    </w:rPr>
  </w:style>
  <w:style w:type="paragraph" w:customStyle="1" w:styleId="CBullet">
    <w:name w:val="C Bullet"/>
    <w:basedOn w:val="afffff3"/>
    <w:uiPriority w:val="99"/>
    <w:qFormat/>
    <w:pPr>
      <w:numPr>
        <w:numId w:val="174"/>
      </w:numPr>
      <w:spacing w:beforeLines="50" w:after="160" w:line="240" w:lineRule="auto"/>
      <w:ind w:left="2421" w:firstLine="0"/>
    </w:pPr>
    <w:rPr>
      <w:rFonts w:ascii="Book Antiqua" w:hAnsi="Book Antiqua" w:cs="Times New Roman"/>
      <w:sz w:val="22"/>
      <w:szCs w:val="20"/>
      <w:lang w:eastAsia="en-US"/>
    </w:rPr>
  </w:style>
  <w:style w:type="paragraph" w:customStyle="1" w:styleId="TableHdg1">
    <w:name w:val="Table Hdg 1"/>
    <w:basedOn w:val="afffff3"/>
    <w:uiPriority w:val="99"/>
    <w:qFormat/>
    <w:pPr>
      <w:overflowPunct w:val="0"/>
      <w:autoSpaceDE w:val="0"/>
      <w:autoSpaceDN w:val="0"/>
      <w:adjustRightInd w:val="0"/>
      <w:spacing w:beforeLines="50" w:after="160" w:line="240" w:lineRule="auto"/>
      <w:ind w:left="1701" w:right="720"/>
    </w:pPr>
    <w:rPr>
      <w:rFonts w:ascii="Times New Roman" w:hAnsi="Times New Roman" w:cs="Times New Roman"/>
      <w:sz w:val="16"/>
      <w:szCs w:val="20"/>
    </w:rPr>
  </w:style>
  <w:style w:type="paragraph" w:customStyle="1" w:styleId="BookAntiqua1">
    <w:name w:val="Book Antiqua1"/>
    <w:basedOn w:val="afffff3"/>
    <w:uiPriority w:val="99"/>
    <w:qFormat/>
    <w:pPr>
      <w:spacing w:beforeLines="50" w:after="160" w:line="240" w:lineRule="auto"/>
      <w:ind w:left="1701"/>
    </w:pPr>
    <w:rPr>
      <w:rFonts w:ascii="Book Antiqua" w:eastAsia="Times New Roman" w:hAnsi="Book Antiqua" w:cs="Times New Roman"/>
      <w:sz w:val="22"/>
      <w:szCs w:val="20"/>
      <w:lang w:eastAsia="en-US"/>
    </w:rPr>
  </w:style>
  <w:style w:type="character" w:customStyle="1" w:styleId="7LegalLevel11L7H7PIM7sdfletterlistL71H71CharChar">
    <w:name w:val="样式 标题 7Legal Level 1.1.L7H7PIM 7不用sdfletter listL71H71... Char Char"/>
    <w:link w:val="7LegalLevel11L7H7PIM7sdfletterlistL71H71"/>
    <w:qFormat/>
    <w:locked/>
    <w:rPr>
      <w:rFonts w:ascii="宋体" w:eastAsia="Arial" w:hAnsi="宋体"/>
      <w:color w:val="000000"/>
      <w:sz w:val="28"/>
    </w:rPr>
  </w:style>
  <w:style w:type="paragraph" w:customStyle="1" w:styleId="7LegalLevel11L7H7PIM7sdfletterlistL71H71">
    <w:name w:val="样式 标题 7Legal Level 1.1.L7H7PIM 7不用sdfletter listL71H71..."/>
    <w:basedOn w:val="70"/>
    <w:next w:val="afffff3"/>
    <w:link w:val="7LegalLevel11L7H7PIM7sdfletterlistL71H71CharChar"/>
    <w:qFormat/>
    <w:pPr>
      <w:numPr>
        <w:ilvl w:val="0"/>
        <w:numId w:val="0"/>
      </w:numPr>
      <w:adjustRightInd w:val="0"/>
      <w:spacing w:beforeLines="50" w:before="0" w:after="160" w:line="360" w:lineRule="auto"/>
      <w:ind w:left="1701"/>
      <w:jc w:val="left"/>
    </w:pPr>
    <w:rPr>
      <w:rFonts w:ascii="宋体" w:eastAsia="Arial" w:hAnsi="宋体"/>
      <w:bCs w:val="0"/>
      <w:color w:val="000000"/>
      <w:kern w:val="0"/>
      <w:sz w:val="28"/>
      <w:szCs w:val="20"/>
    </w:rPr>
  </w:style>
  <w:style w:type="paragraph" w:customStyle="1" w:styleId="2fffffff8">
    <w:name w:val="条目2"/>
    <w:basedOn w:val="afffff3"/>
    <w:next w:val="afffff3"/>
    <w:qFormat/>
    <w:pPr>
      <w:widowControl w:val="0"/>
      <w:tabs>
        <w:tab w:val="left" w:pos="420"/>
      </w:tabs>
      <w:autoSpaceDE w:val="0"/>
      <w:autoSpaceDN w:val="0"/>
      <w:adjustRightInd w:val="0"/>
      <w:spacing w:beforeLines="50" w:after="160"/>
      <w:ind w:left="2121" w:hanging="420"/>
    </w:pPr>
    <w:rPr>
      <w:rFonts w:ascii="Times New Roman" w:hAnsi="Times New Roman" w:cs="Times New Roman"/>
      <w:szCs w:val="20"/>
    </w:rPr>
  </w:style>
  <w:style w:type="character" w:customStyle="1" w:styleId="BodyTextChar0">
    <w:name w:val="*Body Text Char"/>
    <w:link w:val="BodyText"/>
    <w:qFormat/>
    <w:locked/>
    <w:rPr>
      <w:rFonts w:ascii="Arial" w:hAnsi="Arial" w:cs="Arial"/>
      <w:color w:val="000000"/>
      <w:lang w:eastAsia="en-US"/>
    </w:rPr>
  </w:style>
  <w:style w:type="paragraph" w:customStyle="1" w:styleId="BodyText">
    <w:name w:val="*Body Text"/>
    <w:link w:val="BodyTextChar0"/>
    <w:qFormat/>
    <w:pPr>
      <w:spacing w:beforeLines="50" w:after="160" w:line="220" w:lineRule="atLeast"/>
      <w:ind w:left="1701"/>
    </w:pPr>
    <w:rPr>
      <w:rFonts w:ascii="Arial" w:eastAsia="宋体" w:hAnsi="Arial" w:cs="Arial"/>
      <w:color w:val="000000"/>
      <w:lang w:eastAsia="en-US"/>
    </w:rPr>
  </w:style>
  <w:style w:type="paragraph" w:customStyle="1" w:styleId="BodySingle">
    <w:name w:val="*Body Single"/>
    <w:uiPriority w:val="99"/>
    <w:qFormat/>
    <w:pPr>
      <w:spacing w:beforeLines="50" w:after="160" w:line="220" w:lineRule="atLeast"/>
      <w:ind w:left="1701"/>
    </w:pPr>
    <w:rPr>
      <w:rFonts w:ascii="Arial" w:eastAsia="宋体" w:hAnsi="Arial" w:cs="Times New Roman"/>
      <w:lang w:eastAsia="en-US"/>
    </w:rPr>
  </w:style>
  <w:style w:type="paragraph" w:customStyle="1" w:styleId="170">
    <w:name w:val="17"/>
    <w:basedOn w:val="afffff3"/>
    <w:next w:val="affffff2"/>
    <w:uiPriority w:val="99"/>
    <w:qFormat/>
    <w:pPr>
      <w:widowControl w:val="0"/>
      <w:spacing w:beforeLines="50" w:after="160"/>
      <w:ind w:left="1701" w:firstLine="420"/>
    </w:pPr>
    <w:rPr>
      <w:rFonts w:ascii="Times New Roman" w:hAnsi="Times New Roman" w:cs="Times New Roman"/>
      <w:kern w:val="2"/>
      <w:szCs w:val="20"/>
    </w:rPr>
  </w:style>
  <w:style w:type="paragraph" w:customStyle="1" w:styleId="3H3h33rdlevelHeading3-oldl3CTLevel3HeadFab-32">
    <w:name w:val="样式 标题 3H3h33rd levelHeading 3 - oldl3CTLevel 3 HeadFab-3...2"/>
    <w:basedOn w:val="afffff3"/>
    <w:uiPriority w:val="99"/>
    <w:qFormat/>
    <w:pPr>
      <w:widowControl w:val="0"/>
      <w:adjustRightInd w:val="0"/>
      <w:snapToGrid w:val="0"/>
      <w:spacing w:beforeLines="50"/>
      <w:outlineLvl w:val="2"/>
    </w:pPr>
    <w:rPr>
      <w:rFonts w:ascii="Arial" w:eastAsia="黑体" w:hAnsi="Arial" w:cs="Times New Roman"/>
      <w:b/>
      <w:kern w:val="2"/>
      <w:sz w:val="30"/>
    </w:rPr>
  </w:style>
  <w:style w:type="paragraph" w:customStyle="1" w:styleId="Bullet1Double">
    <w:name w:val="~Bullet #1 Double"/>
    <w:basedOn w:val="afffff3"/>
    <w:uiPriority w:val="99"/>
    <w:qFormat/>
    <w:pPr>
      <w:numPr>
        <w:numId w:val="175"/>
      </w:numPr>
      <w:spacing w:beforeLines="50" w:after="160" w:line="220" w:lineRule="atLeast"/>
      <w:ind w:left="2061" w:hanging="360"/>
    </w:pPr>
    <w:rPr>
      <w:rFonts w:ascii="Arial" w:hAnsi="Arial" w:cs="Times New Roman"/>
      <w:color w:val="00637A"/>
      <w:sz w:val="20"/>
      <w:szCs w:val="20"/>
      <w:lang w:eastAsia="en-US"/>
    </w:rPr>
  </w:style>
  <w:style w:type="paragraph" w:customStyle="1" w:styleId="8LegalLevel111Level111LegalLevel1111">
    <w:name w:val="样式 标题 8Legal Level 1.1.1.Level 1.1.1注意框体Legal Level 1.1.1.1..."/>
    <w:basedOn w:val="8"/>
    <w:uiPriority w:val="99"/>
    <w:qFormat/>
    <w:pPr>
      <w:numPr>
        <w:ilvl w:val="0"/>
        <w:numId w:val="0"/>
      </w:numPr>
      <w:adjustRightInd w:val="0"/>
      <w:spacing w:after="160" w:line="320" w:lineRule="atLeast"/>
      <w:ind w:left="1701"/>
      <w:jc w:val="left"/>
    </w:pPr>
    <w:rPr>
      <w:rFonts w:ascii="宋体" w:hAnsi="宋体" w:cs="Times New Roman"/>
      <w:kern w:val="0"/>
      <w:szCs w:val="20"/>
    </w:rPr>
  </w:style>
  <w:style w:type="paragraph" w:customStyle="1" w:styleId="aff1">
    <w:name w:val="八级栏目"/>
    <w:basedOn w:val="afffff3"/>
    <w:qFormat/>
    <w:pPr>
      <w:widowControl w:val="0"/>
      <w:numPr>
        <w:ilvl w:val="7"/>
        <w:numId w:val="176"/>
      </w:numPr>
      <w:spacing w:beforeLines="50" w:after="160"/>
      <w:ind w:left="1701"/>
      <w:outlineLvl w:val="7"/>
    </w:pPr>
    <w:rPr>
      <w:rFonts w:ascii="Times New Roman" w:hAnsi="Times New Roman" w:cs="Times New Roman"/>
      <w:b/>
      <w:kern w:val="2"/>
    </w:rPr>
  </w:style>
  <w:style w:type="character" w:customStyle="1" w:styleId="8LegalLevel111Level111LegalLevel11111Char">
    <w:name w:val="样式 标题 8Legal Level 1.1.1.Level 1.1.1注意框体Legal Level 1.1.1.1...1 Char"/>
    <w:link w:val="8LegalLevel111Level111LegalLevel11111"/>
    <w:qFormat/>
    <w:locked/>
    <w:rPr>
      <w:rFonts w:ascii="Arial" w:eastAsia="黑体" w:hAnsi="Arial" w:cs="Arial"/>
      <w:b/>
      <w:bCs/>
      <w:sz w:val="24"/>
    </w:rPr>
  </w:style>
  <w:style w:type="paragraph" w:customStyle="1" w:styleId="8LegalLevel111Level111LegalLevel11111">
    <w:name w:val="样式 标题 8Legal Level 1.1.1.Level 1.1.1注意框体Legal Level 1.1.1.1...1"/>
    <w:basedOn w:val="8"/>
    <w:link w:val="8LegalLevel111Level111LegalLevel11111Char"/>
    <w:qFormat/>
    <w:pPr>
      <w:numPr>
        <w:ilvl w:val="0"/>
        <w:numId w:val="0"/>
      </w:numPr>
      <w:tabs>
        <w:tab w:val="left" w:pos="1440"/>
      </w:tabs>
      <w:adjustRightInd w:val="0"/>
      <w:spacing w:after="160" w:line="320" w:lineRule="atLeast"/>
      <w:ind w:left="3141" w:hanging="1440"/>
      <w:jc w:val="left"/>
    </w:pPr>
    <w:rPr>
      <w:rFonts w:ascii="Arial" w:hAnsi="Arial" w:cs="Arial"/>
      <w:b w:val="0"/>
      <w:bCs/>
      <w:kern w:val="0"/>
      <w:szCs w:val="20"/>
    </w:rPr>
  </w:style>
  <w:style w:type="character" w:customStyle="1" w:styleId="5H512heading5Level3-ih5PIM5h51headiChar">
    <w:name w:val="样式 标题 5H5口口1口2heading 5Level 3 - i第四层条h5PIM 5h51headi... Char"/>
    <w:link w:val="5H512heading5Level3-ih5PIM5h51headi"/>
    <w:qFormat/>
    <w:locked/>
    <w:rPr>
      <w:rFonts w:ascii="宋体" w:hAnsi="宋体"/>
      <w:b/>
      <w:sz w:val="24"/>
      <w:szCs w:val="24"/>
    </w:rPr>
  </w:style>
  <w:style w:type="paragraph" w:customStyle="1" w:styleId="5H512heading5Level3-ih5PIM5h51headi">
    <w:name w:val="样式 标题 5H5口口1口2heading 5Level 3 - i第四层条h5PIM 5h51headi..."/>
    <w:basedOn w:val="5"/>
    <w:link w:val="5H512heading5Level3-ih5PIM5h51headiChar"/>
    <w:qFormat/>
    <w:pPr>
      <w:keepNext w:val="0"/>
      <w:keepLines w:val="0"/>
      <w:numPr>
        <w:ilvl w:val="0"/>
        <w:numId w:val="0"/>
      </w:numPr>
      <w:tabs>
        <w:tab w:val="left" w:pos="1460"/>
        <w:tab w:val="left" w:pos="2044"/>
        <w:tab w:val="left" w:pos="2660"/>
      </w:tabs>
      <w:spacing w:beforeLines="50" w:after="160" w:line="480" w:lineRule="exact"/>
      <w:ind w:left="4361" w:hanging="420"/>
    </w:pPr>
    <w:rPr>
      <w:rFonts w:ascii="宋体" w:hAnsi="宋体"/>
      <w:b w:val="0"/>
      <w:bCs w:val="0"/>
      <w:kern w:val="0"/>
      <w:szCs w:val="24"/>
    </w:rPr>
  </w:style>
  <w:style w:type="paragraph" w:customStyle="1" w:styleId="6H6LegalLevel1Level1h6ThirdSubheadingBOD4PIM">
    <w:name w:val="样式 标题 6H6Legal Level 1.Level 1h6Third SubheadingBOD 4PIM ..."/>
    <w:basedOn w:val="6"/>
    <w:uiPriority w:val="99"/>
    <w:qFormat/>
    <w:pPr>
      <w:numPr>
        <w:ilvl w:val="0"/>
        <w:numId w:val="0"/>
      </w:numPr>
      <w:spacing w:beforeLines="50" w:before="0" w:after="160" w:line="360" w:lineRule="auto"/>
      <w:ind w:left="2903"/>
    </w:pPr>
    <w:rPr>
      <w:rFonts w:ascii="宋体" w:eastAsia="宋体" w:hAnsi="宋体" w:cs="Times New Roman"/>
      <w:b/>
    </w:rPr>
  </w:style>
  <w:style w:type="paragraph" w:customStyle="1" w:styleId="NNNCharCharChar1CharCharCharCharCharCharChar3Char">
    <w:name w:val="NNN Char Char Char1 Char Char Char Char Char Char Char3 Char"/>
    <w:basedOn w:val="afffff3"/>
    <w:uiPriority w:val="99"/>
    <w:qFormat/>
    <w:pPr>
      <w:widowControl w:val="0"/>
      <w:tabs>
        <w:tab w:val="left" w:pos="360"/>
      </w:tabs>
      <w:spacing w:beforeLines="50" w:after="160" w:line="240" w:lineRule="auto"/>
      <w:ind w:left="1701"/>
    </w:pPr>
    <w:rPr>
      <w:rFonts w:ascii="Times New Roman" w:hAnsi="Times New Roman" w:cs="Times New Roman"/>
      <w:kern w:val="2"/>
    </w:rPr>
  </w:style>
  <w:style w:type="paragraph" w:customStyle="1" w:styleId="BodyREP">
    <w:name w:val="BodyREP"/>
    <w:basedOn w:val="afffff5"/>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snapToGrid/>
      <w:spacing w:beforeLines="50" w:after="160" w:line="240" w:lineRule="auto"/>
      <w:ind w:left="3861" w:firstLineChars="0" w:firstLine="0"/>
    </w:pPr>
    <w:rPr>
      <w:rFonts w:cs="Calibri"/>
      <w:color w:val="000000"/>
      <w:sz w:val="21"/>
    </w:rPr>
  </w:style>
  <w:style w:type="paragraph" w:customStyle="1" w:styleId="affffffffffffffffffffffffffffffffffffffffffffd">
    <w:name w:val="项目符号缩进"/>
    <w:basedOn w:val="afffff3"/>
    <w:qFormat/>
    <w:pPr>
      <w:overflowPunct w:val="0"/>
      <w:autoSpaceDE w:val="0"/>
      <w:autoSpaceDN w:val="0"/>
      <w:adjustRightInd w:val="0"/>
      <w:spacing w:beforeLines="50" w:after="160"/>
      <w:ind w:left="1701"/>
    </w:pPr>
    <w:rPr>
      <w:rFonts w:ascii="Arial" w:hAnsi="Times New Roman" w:cs="Times New Roman"/>
      <w:szCs w:val="20"/>
    </w:rPr>
  </w:style>
  <w:style w:type="paragraph" w:customStyle="1" w:styleId="TableText5">
    <w:name w:val="*Table Text"/>
    <w:uiPriority w:val="99"/>
    <w:qFormat/>
    <w:pPr>
      <w:spacing w:beforeLines="50" w:after="160" w:line="240" w:lineRule="atLeast"/>
      <w:ind w:left="1701"/>
    </w:pPr>
    <w:rPr>
      <w:rFonts w:ascii="Arial" w:eastAsia="MS Mincho" w:hAnsi="Arial" w:cs="Times New Roman"/>
      <w:sz w:val="18"/>
      <w:szCs w:val="18"/>
    </w:rPr>
  </w:style>
  <w:style w:type="paragraph" w:customStyle="1" w:styleId="TableTextBullet1">
    <w:name w:val="*Table Text Bullet #1"/>
    <w:basedOn w:val="TableText5"/>
    <w:uiPriority w:val="99"/>
    <w:qFormat/>
    <w:pPr>
      <w:numPr>
        <w:numId w:val="177"/>
      </w:numPr>
      <w:tabs>
        <w:tab w:val="decimal" w:pos="360"/>
      </w:tabs>
      <w:ind w:left="2061"/>
    </w:pPr>
  </w:style>
  <w:style w:type="paragraph" w:customStyle="1" w:styleId="15d">
    <w:name w:val="样式 行距: 1.5 倍行距"/>
    <w:basedOn w:val="afffff3"/>
    <w:qFormat/>
    <w:pPr>
      <w:widowControl w:val="0"/>
      <w:spacing w:beforeLines="50" w:before="156" w:after="160"/>
      <w:ind w:left="1701" w:firstLine="560"/>
    </w:pPr>
    <w:rPr>
      <w:rFonts w:asciiTheme="minorEastAsia" w:eastAsiaTheme="minorEastAsia" w:hAnsiTheme="minorEastAsia" w:cs="Arial"/>
      <w:kern w:val="2"/>
      <w:sz w:val="28"/>
      <w:szCs w:val="28"/>
    </w:rPr>
  </w:style>
  <w:style w:type="character" w:customStyle="1" w:styleId="09515Char">
    <w:name w:val="样式 首行缩进:  0.95 厘米 行距: 1.5 倍行距 Char"/>
    <w:link w:val="09515"/>
    <w:qFormat/>
    <w:locked/>
    <w:rPr>
      <w:rFonts w:ascii="Arial" w:hAnsi="Arial" w:cs="Arial"/>
      <w:sz w:val="24"/>
    </w:rPr>
  </w:style>
  <w:style w:type="paragraph" w:customStyle="1" w:styleId="09515">
    <w:name w:val="样式 首行缩进:  0.95 厘米 行距: 1.5 倍行距"/>
    <w:basedOn w:val="afffff3"/>
    <w:link w:val="09515Char"/>
    <w:qFormat/>
    <w:pPr>
      <w:widowControl w:val="0"/>
      <w:spacing w:beforeLines="50" w:after="160"/>
      <w:ind w:left="1701"/>
      <w:jc w:val="center"/>
    </w:pPr>
    <w:rPr>
      <w:rFonts w:ascii="Arial" w:hAnsi="Arial" w:cs="Arial"/>
      <w:szCs w:val="20"/>
    </w:rPr>
  </w:style>
  <w:style w:type="paragraph" w:customStyle="1" w:styleId="affffffffffffffffffffffffffffffffffffffffffffe">
    <w:name w:val="样式 宋体 五号"/>
    <w:basedOn w:val="afffff3"/>
    <w:uiPriority w:val="99"/>
    <w:qFormat/>
    <w:pPr>
      <w:widowControl w:val="0"/>
      <w:spacing w:beforeLines="50" w:after="160" w:line="240" w:lineRule="auto"/>
      <w:ind w:left="1701"/>
    </w:pPr>
    <w:rPr>
      <w:rFonts w:cs="Times New Roman"/>
      <w:kern w:val="2"/>
      <w:sz w:val="21"/>
      <w:szCs w:val="21"/>
    </w:rPr>
  </w:style>
  <w:style w:type="character" w:customStyle="1" w:styleId="FranklinGothicDemiChar">
    <w:name w:val="样式 (西文) Franklin Gothic Demi Char"/>
    <w:link w:val="FranklinGothicDemi"/>
    <w:qFormat/>
    <w:locked/>
    <w:rPr>
      <w:rFonts w:ascii="宋体" w:hAnsi="宋体"/>
      <w:sz w:val="24"/>
      <w:szCs w:val="24"/>
    </w:rPr>
  </w:style>
  <w:style w:type="paragraph" w:customStyle="1" w:styleId="FranklinGothicDemi">
    <w:name w:val="样式 (西文) Franklin Gothic Demi"/>
    <w:basedOn w:val="afffff3"/>
    <w:link w:val="FranklinGothicDemiChar"/>
    <w:qFormat/>
    <w:pPr>
      <w:widowControl w:val="0"/>
      <w:adjustRightInd w:val="0"/>
      <w:snapToGrid w:val="0"/>
      <w:spacing w:beforeLines="50" w:after="160"/>
      <w:ind w:left="1701" w:firstLine="480"/>
    </w:pPr>
    <w:rPr>
      <w:rFonts w:cs="Times New Roman"/>
    </w:rPr>
  </w:style>
  <w:style w:type="paragraph" w:customStyle="1" w:styleId="5H512heading5Level3-ih5PIM5h51headiFr">
    <w:name w:val="样式 样式 标题 5H5口口1口2heading 5Level 3 - i第四层条h5PIM 5h51headi... + Fr..."/>
    <w:basedOn w:val="5H512heading5Level3-ih5PIM5h51headi"/>
    <w:uiPriority w:val="99"/>
    <w:qFormat/>
    <w:pPr>
      <w:tabs>
        <w:tab w:val="clear" w:pos="2660"/>
        <w:tab w:val="left" w:pos="2100"/>
      </w:tabs>
      <w:adjustRightInd w:val="0"/>
      <w:snapToGrid w:val="0"/>
      <w:ind w:left="3801"/>
    </w:pPr>
    <w:rPr>
      <w:rFonts w:ascii="Franklin Gothic Demi" w:hAnsi="Franklin Gothic Demi"/>
    </w:rPr>
  </w:style>
  <w:style w:type="paragraph" w:customStyle="1" w:styleId="4h4H4H41H42H43H44H45H46H47H48H49H410H411H4211Fran">
    <w:name w:val="样式 样式 标题 4h4H4H41H42H43H44H45H46H47H48H49H410H411H421...1 + Fran..."/>
    <w:basedOn w:val="4h4H4H41H42H43H44H45H46H47H48H49H410H411H4211"/>
    <w:uiPriority w:val="99"/>
    <w:qFormat/>
    <w:rPr>
      <w:rFonts w:ascii="Franklin Gothic Demi" w:hAnsi="Franklin Gothic Demi"/>
    </w:rPr>
  </w:style>
  <w:style w:type="character" w:customStyle="1" w:styleId="09515FranklinGothicDemiChar">
    <w:name w:val="样式 样式 首行缩进:  0.95 厘米 行距: 1.5 倍行距 + Franklin Gothic Demi Char"/>
    <w:link w:val="09515FranklinGothicDemi"/>
    <w:uiPriority w:val="99"/>
    <w:qFormat/>
    <w:locked/>
    <w:rPr>
      <w:rFonts w:ascii="Franklin Gothic Demi" w:eastAsia="宋体" w:hAnsi="Franklin Gothic Demi" w:cs="Times New Roman"/>
      <w:sz w:val="24"/>
    </w:rPr>
  </w:style>
  <w:style w:type="paragraph" w:customStyle="1" w:styleId="09515FranklinGothicDemi">
    <w:name w:val="样式 样式 首行缩进:  0.95 厘米 行距: 1.5 倍行距 + Franklin Gothic Demi"/>
    <w:basedOn w:val="afffff3"/>
    <w:link w:val="09515FranklinGothicDemiChar"/>
    <w:uiPriority w:val="99"/>
    <w:qFormat/>
    <w:pPr>
      <w:widowControl w:val="0"/>
      <w:numPr>
        <w:numId w:val="178"/>
      </w:numPr>
      <w:spacing w:beforeLines="50" w:after="160"/>
      <w:ind w:left="2601" w:firstLine="0"/>
    </w:pPr>
    <w:rPr>
      <w:rFonts w:ascii="Franklin Gothic Demi" w:hAnsi="Franklin Gothic Demi" w:cs="Times New Roman"/>
      <w:szCs w:val="20"/>
    </w:rPr>
  </w:style>
  <w:style w:type="character" w:customStyle="1" w:styleId="5H512heading5Level3-ih5PIM5h51headiFr1Char">
    <w:name w:val="样式 样式 标题 5H5口口1口2heading 5Level 3 - i第四层条h5PIM 5h51headi... + Fr...1 Char"/>
    <w:link w:val="5H512heading5Level3-ih5PIM5h51headiFr1"/>
    <w:qFormat/>
    <w:locked/>
    <w:rPr>
      <w:rFonts w:ascii="Franklin Gothic Demi" w:eastAsia="Franklin Gothic Demi" w:hAnsi="Franklin Gothic Demi"/>
      <w:sz w:val="28"/>
      <w:szCs w:val="24"/>
    </w:rPr>
  </w:style>
  <w:style w:type="paragraph" w:customStyle="1" w:styleId="5H512heading5Level3-ih5PIM5h51headiFr1">
    <w:name w:val="样式 样式 标题 5H5口口1口2heading 5Level 3 - i第四层条h5PIM 5h51headi... + Fr...1"/>
    <w:basedOn w:val="afffff3"/>
    <w:link w:val="5H512heading5Level3-ih5PIM5h51headiFr1Char"/>
    <w:qFormat/>
    <w:pPr>
      <w:keepNext/>
      <w:keepLines/>
      <w:widowControl w:val="0"/>
      <w:spacing w:beforeLines="50" w:after="160"/>
      <w:ind w:left="1701"/>
      <w:outlineLvl w:val="4"/>
    </w:pPr>
    <w:rPr>
      <w:rFonts w:ascii="Franklin Gothic Demi" w:eastAsia="Franklin Gothic Demi" w:hAnsi="Franklin Gothic Demi" w:cs="Times New Roman"/>
      <w:sz w:val="28"/>
    </w:rPr>
  </w:style>
  <w:style w:type="paragraph" w:customStyle="1" w:styleId="3h3H3level3PIM3Level3HeadHeading3-oldsec">
    <w:name w:val="样式 标题 3标题三h3H3level_3PIM 3Level 3 HeadHeading 3 - oldsec..."/>
    <w:basedOn w:val="33"/>
    <w:uiPriority w:val="99"/>
    <w:qFormat/>
    <w:pPr>
      <w:numPr>
        <w:ilvl w:val="0"/>
        <w:numId w:val="0"/>
      </w:numPr>
      <w:tabs>
        <w:tab w:val="left" w:pos="1260"/>
      </w:tabs>
      <w:adjustRightInd w:val="0"/>
      <w:snapToGrid w:val="0"/>
      <w:spacing w:beforeLines="50" w:before="0" w:after="160"/>
      <w:ind w:left="2961" w:hanging="420"/>
    </w:pPr>
    <w:rPr>
      <w:rFonts w:ascii="Franklin Gothic Demi" w:eastAsia="宋体" w:hAnsi="Franklin Gothic Demi" w:cs="Arial"/>
      <w:b/>
    </w:rPr>
  </w:style>
  <w:style w:type="paragraph" w:customStyle="1" w:styleId="afffffffffffffffffffffffffffffffffffffffffffff">
    <w:name w:val="样式 表格文字 +"/>
    <w:basedOn w:val="afffff3"/>
    <w:uiPriority w:val="99"/>
    <w:qFormat/>
    <w:pPr>
      <w:widowControl w:val="0"/>
      <w:adjustRightInd w:val="0"/>
      <w:snapToGrid w:val="0"/>
      <w:spacing w:beforeLines="50" w:after="160" w:line="240" w:lineRule="auto"/>
      <w:ind w:left="1701"/>
      <w:jc w:val="center"/>
    </w:pPr>
    <w:rPr>
      <w:rFonts w:ascii="Franklin Gothic Demi" w:eastAsia="仿宋_GB2312" w:hAnsi="Franklin Gothic Demi" w:cstheme="minorBidi"/>
    </w:rPr>
  </w:style>
  <w:style w:type="paragraph" w:customStyle="1" w:styleId="6H6LegalLevel1Level1h6ThirdSubheadingBOD4PIM1">
    <w:name w:val="样式 标题 6H6Legal Level 1.Level 1h6Third SubheadingBOD 4PIM ...1"/>
    <w:basedOn w:val="6"/>
    <w:uiPriority w:val="99"/>
    <w:qFormat/>
    <w:pPr>
      <w:numPr>
        <w:ilvl w:val="0"/>
        <w:numId w:val="0"/>
      </w:numPr>
      <w:spacing w:beforeLines="50" w:before="0" w:after="160" w:line="360" w:lineRule="auto"/>
      <w:ind w:left="1701"/>
    </w:pPr>
    <w:rPr>
      <w:rFonts w:ascii="宋体" w:eastAsia="宋体" w:hAnsi="宋体" w:cs="宋体"/>
      <w:b/>
      <w:szCs w:val="20"/>
    </w:rPr>
  </w:style>
  <w:style w:type="paragraph" w:customStyle="1" w:styleId="6H6LegalLevel1Level1h6ThirdSubheadingBOD4PIM2">
    <w:name w:val="样式 标题 6H6Legal Level 1.Level 1h6Third SubheadingBOD 4PIM ...2"/>
    <w:basedOn w:val="6"/>
    <w:uiPriority w:val="99"/>
    <w:qFormat/>
    <w:pPr>
      <w:numPr>
        <w:ilvl w:val="0"/>
        <w:numId w:val="0"/>
      </w:numPr>
      <w:spacing w:beforeLines="50" w:before="0" w:after="160" w:line="360" w:lineRule="auto"/>
      <w:ind w:left="1701"/>
    </w:pPr>
    <w:rPr>
      <w:rFonts w:ascii="Arial" w:eastAsia="宋体" w:hAnsi="Arial" w:cs="宋体"/>
      <w:b/>
      <w:szCs w:val="20"/>
    </w:rPr>
  </w:style>
  <w:style w:type="character" w:customStyle="1" w:styleId="GB2312GB2312Char">
    <w:name w:val="样式 (西文) 仿宋_GB2312 (中文) 仿宋_GB2312 (符号) 宋体 加粗 居中 行距: 单倍行距 首行... Char"/>
    <w:link w:val="GB2312GB2312"/>
    <w:qFormat/>
    <w:locked/>
    <w:rPr>
      <w:rFonts w:ascii="仿宋_GB2312" w:eastAsia="仿宋_GB2312" w:hAnsi="宋体"/>
      <w:b/>
      <w:bCs/>
      <w:sz w:val="24"/>
    </w:rPr>
  </w:style>
  <w:style w:type="paragraph" w:customStyle="1" w:styleId="GB2312GB2312">
    <w:name w:val="样式 (西文) 仿宋_GB2312 (中文) 仿宋_GB2312 (符号) 宋体 加粗 居中 行距: 单倍行距 首行..."/>
    <w:basedOn w:val="afffff3"/>
    <w:link w:val="GB2312GB2312Char"/>
    <w:qFormat/>
    <w:pPr>
      <w:widowControl w:val="0"/>
      <w:adjustRightInd w:val="0"/>
      <w:snapToGrid w:val="0"/>
      <w:spacing w:beforeLines="50" w:after="160" w:line="240" w:lineRule="auto"/>
      <w:ind w:left="1701"/>
      <w:jc w:val="center"/>
    </w:pPr>
    <w:rPr>
      <w:rFonts w:ascii="仿宋_GB2312" w:eastAsia="仿宋_GB2312" w:cs="Times New Roman"/>
      <w:b/>
      <w:bCs/>
      <w:szCs w:val="20"/>
    </w:rPr>
  </w:style>
  <w:style w:type="paragraph" w:customStyle="1" w:styleId="afffffffffffffffffffffffffffffffffffffffffffff0">
    <w:name w:val="需求正文"/>
    <w:basedOn w:val="afffff3"/>
    <w:qFormat/>
    <w:pPr>
      <w:widowControl w:val="0"/>
      <w:spacing w:beforeLines="50" w:after="160" w:line="240" w:lineRule="auto"/>
      <w:ind w:left="1701" w:firstLine="420"/>
    </w:pPr>
    <w:rPr>
      <w:rFonts w:cs="Times New Roman"/>
      <w:kern w:val="2"/>
      <w:sz w:val="21"/>
      <w:szCs w:val="21"/>
    </w:rPr>
  </w:style>
  <w:style w:type="character" w:customStyle="1" w:styleId="aaaaChar">
    <w:name w:val="aaaa Char"/>
    <w:link w:val="aaaa"/>
    <w:qFormat/>
    <w:locked/>
    <w:rPr>
      <w:rFonts w:ascii="宋体" w:hAnsi="宋体"/>
      <w:sz w:val="24"/>
      <w:szCs w:val="24"/>
    </w:rPr>
  </w:style>
  <w:style w:type="paragraph" w:customStyle="1" w:styleId="aaaa">
    <w:name w:val="aaaa"/>
    <w:basedOn w:val="afffff3"/>
    <w:link w:val="aaaaChar"/>
    <w:qFormat/>
    <w:pPr>
      <w:widowControl w:val="0"/>
      <w:spacing w:beforeLines="50" w:after="160"/>
      <w:ind w:left="1701" w:firstLine="480"/>
    </w:pPr>
    <w:rPr>
      <w:rFonts w:cs="Times New Roman"/>
    </w:rPr>
  </w:style>
  <w:style w:type="paragraph" w:customStyle="1" w:styleId="bbbb">
    <w:name w:val="bbbb"/>
    <w:basedOn w:val="afffff3"/>
    <w:uiPriority w:val="99"/>
    <w:qFormat/>
    <w:pPr>
      <w:widowControl w:val="0"/>
      <w:spacing w:after="50" w:line="300" w:lineRule="auto"/>
      <w:ind w:leftChars="250" w:left="2601" w:hangingChars="125" w:hanging="300"/>
    </w:pPr>
    <w:rPr>
      <w:rFonts w:cs="Times New Roman"/>
      <w:kern w:val="2"/>
    </w:rPr>
  </w:style>
  <w:style w:type="paragraph" w:customStyle="1" w:styleId="0745">
    <w:name w:val="样式 宋体 (西文)四号 首行缩进:  0.74 厘米"/>
    <w:basedOn w:val="afffff3"/>
    <w:uiPriority w:val="99"/>
    <w:qFormat/>
    <w:pPr>
      <w:spacing w:beforeLines="50" w:after="160"/>
      <w:ind w:left="1701" w:firstLine="420"/>
    </w:pPr>
    <w:rPr>
      <w:rFonts w:hAnsi="Times New Roman" w:cs="Times New Roman"/>
    </w:rPr>
  </w:style>
  <w:style w:type="paragraph" w:customStyle="1" w:styleId="6f1">
    <w:name w:val="列表编号 6"/>
    <w:basedOn w:val="affffff1"/>
    <w:next w:val="affffff2"/>
    <w:uiPriority w:val="99"/>
    <w:qFormat/>
    <w:pPr>
      <w:adjustRightInd w:val="0"/>
      <w:spacing w:beforeLines="50" w:after="160" w:line="320" w:lineRule="exact"/>
      <w:ind w:left="1701" w:firstLineChars="0" w:firstLine="0"/>
      <w:jc w:val="left"/>
    </w:pPr>
    <w:rPr>
      <w:rFonts w:ascii="宋体" w:eastAsia="黑体" w:hAnsi="Arial" w:cs="Times New Roman"/>
      <w:sz w:val="21"/>
    </w:rPr>
  </w:style>
  <w:style w:type="character" w:customStyle="1" w:styleId="7Char1">
    <w:name w:val="列表编号 7 Char"/>
    <w:link w:val="7a"/>
    <w:qFormat/>
    <w:locked/>
    <w:rPr>
      <w:rFonts w:ascii="宋体" w:eastAsia="黑体" w:hAnsi="Arial"/>
      <w:szCs w:val="21"/>
    </w:rPr>
  </w:style>
  <w:style w:type="paragraph" w:customStyle="1" w:styleId="7a">
    <w:name w:val="列表编号 7"/>
    <w:basedOn w:val="affffff1"/>
    <w:next w:val="affffff2"/>
    <w:link w:val="7Char1"/>
    <w:qFormat/>
    <w:pPr>
      <w:adjustRightInd w:val="0"/>
      <w:spacing w:beforeLines="50" w:after="160" w:line="320" w:lineRule="exact"/>
      <w:ind w:left="1701" w:firstLineChars="0" w:firstLine="0"/>
      <w:jc w:val="left"/>
    </w:pPr>
    <w:rPr>
      <w:rFonts w:ascii="宋体" w:eastAsia="黑体" w:hAnsi="Arial" w:cs="Times New Roman"/>
      <w:sz w:val="20"/>
      <w:szCs w:val="21"/>
    </w:rPr>
  </w:style>
  <w:style w:type="paragraph" w:customStyle="1" w:styleId="aaa21">
    <w:name w:val="样式 aaa + 首行缩进:  2 字符1"/>
    <w:basedOn w:val="afffff3"/>
    <w:uiPriority w:val="99"/>
    <w:qFormat/>
    <w:pPr>
      <w:widowControl w:val="0"/>
      <w:topLinePunct/>
      <w:spacing w:beforeLines="50" w:after="160"/>
      <w:ind w:left="1701"/>
    </w:pPr>
    <w:rPr>
      <w:rFonts w:ascii="Arial" w:hAnsi="Arial"/>
      <w:b/>
      <w:bCs/>
      <w:kern w:val="2"/>
      <w:szCs w:val="20"/>
    </w:rPr>
  </w:style>
  <w:style w:type="paragraph" w:customStyle="1" w:styleId="afffffffffffffffffffffffffffffffffffffffffffff1">
    <w:name w:val="用例规约描述"/>
    <w:basedOn w:val="afffff3"/>
    <w:uiPriority w:val="99"/>
    <w:qFormat/>
    <w:pPr>
      <w:widowControl w:val="0"/>
      <w:snapToGrid w:val="0"/>
      <w:spacing w:beforeLines="50" w:after="160" w:line="240" w:lineRule="auto"/>
      <w:ind w:left="1701"/>
    </w:pPr>
    <w:rPr>
      <w:rFonts w:ascii="Times New Roman" w:eastAsia="黑体" w:hAnsi="Times New Roman" w:cs="Times New Roman"/>
      <w:kern w:val="2"/>
      <w:sz w:val="21"/>
    </w:rPr>
  </w:style>
  <w:style w:type="paragraph" w:customStyle="1" w:styleId="aaa0">
    <w:name w:val="样式 aaa + 首行缩进:  0 字符"/>
    <w:basedOn w:val="TOC5"/>
    <w:next w:val="afffff3"/>
    <w:uiPriority w:val="99"/>
    <w:qFormat/>
    <w:pPr>
      <w:topLinePunct/>
      <w:spacing w:beforeLines="50" w:afterLines="50" w:after="160"/>
      <w:ind w:left="1701"/>
    </w:pPr>
    <w:rPr>
      <w:rFonts w:ascii="Arial" w:hAnsi="Arial" w:cs="宋体" w:hint="eastAsia"/>
      <w:b/>
      <w:bCs/>
      <w:sz w:val="24"/>
    </w:rPr>
  </w:style>
  <w:style w:type="character" w:customStyle="1" w:styleId="aaChar">
    <w:name w:val="aa Char"/>
    <w:link w:val="aa0"/>
    <w:qFormat/>
    <w:locked/>
    <w:rPr>
      <w:rFonts w:ascii="Arial" w:hAnsi="Arial" w:cs="Arial"/>
      <w:b/>
      <w:sz w:val="24"/>
      <w:szCs w:val="24"/>
    </w:rPr>
  </w:style>
  <w:style w:type="paragraph" w:customStyle="1" w:styleId="aa0">
    <w:name w:val="aa"/>
    <w:basedOn w:val="TOC5"/>
    <w:link w:val="aaChar"/>
    <w:qFormat/>
    <w:pPr>
      <w:topLinePunct/>
      <w:spacing w:beforeLines="50" w:afterLines="50" w:after="160"/>
      <w:ind w:left="1701"/>
    </w:pPr>
    <w:rPr>
      <w:rFonts w:ascii="Arial" w:hAnsi="Arial" w:cs="Arial"/>
      <w:b/>
      <w:sz w:val="24"/>
      <w:szCs w:val="24"/>
    </w:rPr>
  </w:style>
  <w:style w:type="paragraph" w:customStyle="1" w:styleId="abb">
    <w:name w:val="abb"/>
    <w:basedOn w:val="aaaa"/>
    <w:uiPriority w:val="99"/>
    <w:qFormat/>
    <w:pPr>
      <w:ind w:firstLineChars="0" w:firstLine="0"/>
    </w:pPr>
    <w:rPr>
      <w:szCs w:val="21"/>
    </w:rPr>
  </w:style>
  <w:style w:type="paragraph" w:customStyle="1" w:styleId="0746">
    <w:name w:val="样式 样式 宋体 (西文)四号 首行缩进:  0.74 厘米 + 加粗"/>
    <w:basedOn w:val="0745"/>
    <w:uiPriority w:val="99"/>
    <w:qFormat/>
    <w:pPr>
      <w:ind w:firstLine="0"/>
    </w:pPr>
    <w:rPr>
      <w:b/>
      <w:bCs/>
    </w:rPr>
  </w:style>
  <w:style w:type="paragraph" w:customStyle="1" w:styleId="07411">
    <w:name w:val="样式 样式 宋体 (西文)四号 首行缩进:  0.74 厘米 + 加粗1"/>
    <w:basedOn w:val="0745"/>
    <w:uiPriority w:val="99"/>
    <w:qFormat/>
    <w:rPr>
      <w:b/>
      <w:bCs/>
    </w:rPr>
  </w:style>
  <w:style w:type="paragraph" w:customStyle="1" w:styleId="bigfont">
    <w:name w:val="big_font"/>
    <w:basedOn w:val="afffff3"/>
    <w:uiPriority w:val="99"/>
    <w:qFormat/>
    <w:pPr>
      <w:spacing w:beforeLines="50" w:after="160" w:line="240" w:lineRule="auto"/>
      <w:ind w:left="1701"/>
    </w:pPr>
    <w:rPr>
      <w:rFonts w:ascii="Verdana, Arial, sans-serif" w:hAnsi="Verdana, Arial, sans-serif" w:cs="Times New Roman"/>
      <w:b/>
      <w:bCs/>
      <w:color w:val="14375F"/>
      <w:sz w:val="22"/>
      <w:szCs w:val="22"/>
    </w:rPr>
  </w:style>
  <w:style w:type="paragraph" w:customStyle="1" w:styleId="2fffffff9">
    <w:name w:val="样式 标题 2 + 宋体 五号 行距: 单倍行距"/>
    <w:basedOn w:val="22"/>
    <w:uiPriority w:val="99"/>
    <w:qFormat/>
    <w:pPr>
      <w:numPr>
        <w:ilvl w:val="0"/>
        <w:numId w:val="0"/>
      </w:numPr>
      <w:tabs>
        <w:tab w:val="left" w:pos="840"/>
      </w:tabs>
      <w:adjustRightInd w:val="0"/>
      <w:spacing w:beforeLines="50" w:before="0" w:after="160" w:line="240" w:lineRule="auto"/>
      <w:ind w:left="2541" w:hanging="420"/>
    </w:pPr>
    <w:rPr>
      <w:rFonts w:ascii="宋体" w:hAnsi="宋体" w:cs="Times New Roman"/>
      <w:kern w:val="0"/>
      <w:sz w:val="21"/>
      <w:szCs w:val="20"/>
    </w:rPr>
  </w:style>
  <w:style w:type="paragraph" w:customStyle="1" w:styleId="afffffffffffffffffffffffffffffffffffffffffffff2">
    <w:name w:val="样式 宋体 五号 两端对齐 行距: 单倍行距"/>
    <w:basedOn w:val="afffff3"/>
    <w:uiPriority w:val="99"/>
    <w:qFormat/>
    <w:pPr>
      <w:widowControl w:val="0"/>
      <w:adjustRightInd w:val="0"/>
      <w:spacing w:beforeLines="50" w:after="160" w:line="240" w:lineRule="auto"/>
      <w:ind w:left="1701"/>
    </w:pPr>
    <w:rPr>
      <w:rFonts w:cs="Times New Roman"/>
      <w:sz w:val="21"/>
      <w:szCs w:val="20"/>
    </w:rPr>
  </w:style>
  <w:style w:type="paragraph" w:customStyle="1" w:styleId="afffffffffffffffffffffffffffffffffffffffffffff3">
    <w:name w:val="样式 宋体 五号 行距: 单倍行距"/>
    <w:basedOn w:val="afffff3"/>
    <w:uiPriority w:val="99"/>
    <w:qFormat/>
    <w:pPr>
      <w:widowControl w:val="0"/>
      <w:adjustRightInd w:val="0"/>
      <w:spacing w:beforeLines="50" w:after="160" w:line="240" w:lineRule="auto"/>
      <w:ind w:left="1701"/>
    </w:pPr>
    <w:rPr>
      <w:rFonts w:cs="Times New Roman"/>
      <w:sz w:val="21"/>
      <w:szCs w:val="20"/>
    </w:rPr>
  </w:style>
  <w:style w:type="character" w:customStyle="1" w:styleId="1CrlfShiftMChar">
    <w:name w:val="正文首行缩进1(Crlf+Shift+M) Char"/>
    <w:link w:val="1CrlfShiftM"/>
    <w:qFormat/>
    <w:locked/>
  </w:style>
  <w:style w:type="paragraph" w:customStyle="1" w:styleId="1CrlfShiftM">
    <w:name w:val="正文首行缩进1(Crlf+Shift+M)"/>
    <w:link w:val="1CrlfShiftMChar"/>
    <w:qFormat/>
    <w:pPr>
      <w:spacing w:beforeLines="50" w:after="160" w:line="360" w:lineRule="auto"/>
      <w:ind w:left="1701" w:firstLineChars="200" w:firstLine="420"/>
    </w:pPr>
    <w:rPr>
      <w:rFonts w:ascii="Times New Roman" w:eastAsia="宋体" w:hAnsi="Times New Roman" w:cs="Times New Roman"/>
    </w:rPr>
  </w:style>
  <w:style w:type="paragraph" w:customStyle="1" w:styleId="8LegalLevel11L7H7PIM7sdfletterlistL71H71">
    <w:name w:val="样式 标题 8Legal Level 1.1.L7H7PIM 7不用sdfletter listL71H71..."/>
    <w:basedOn w:val="8"/>
    <w:next w:val="afffff3"/>
    <w:uiPriority w:val="99"/>
    <w:qFormat/>
    <w:pPr>
      <w:numPr>
        <w:ilvl w:val="6"/>
        <w:numId w:val="179"/>
      </w:numPr>
      <w:adjustRightInd w:val="0"/>
      <w:spacing w:after="160"/>
      <w:ind w:left="1701"/>
      <w:jc w:val="left"/>
    </w:pPr>
    <w:rPr>
      <w:rFonts w:ascii="宋体" w:eastAsia="Arial" w:hAnsi="宋体" w:cs="Times New Roman"/>
      <w:kern w:val="0"/>
      <w:szCs w:val="20"/>
    </w:rPr>
  </w:style>
  <w:style w:type="paragraph" w:customStyle="1" w:styleId="2TimesNewRoman12">
    <w:name w:val="样式 标题 2 + (西文) Times New Roman (中文) 宋体 (符号) 宋体 小二 段前: 12 磅 ..."/>
    <w:basedOn w:val="22"/>
    <w:uiPriority w:val="99"/>
    <w:qFormat/>
    <w:pPr>
      <w:numPr>
        <w:ilvl w:val="0"/>
        <w:numId w:val="0"/>
      </w:numPr>
      <w:spacing w:beforeLines="50" w:before="0" w:after="160"/>
      <w:ind w:left="1701"/>
    </w:pPr>
    <w:rPr>
      <w:rFonts w:hAnsi="宋体" w:cs="宋体"/>
      <w:szCs w:val="20"/>
    </w:rPr>
  </w:style>
  <w:style w:type="paragraph" w:customStyle="1" w:styleId="1116">
    <w:name w:val="样式 标题 1 + 段后: 1 行1"/>
    <w:basedOn w:val="1f0"/>
    <w:uiPriority w:val="99"/>
    <w:qFormat/>
    <w:pPr>
      <w:tabs>
        <w:tab w:val="left" w:pos="960"/>
      </w:tabs>
      <w:spacing w:beforeLines="50" w:before="0" w:after="0" w:line="360" w:lineRule="auto"/>
    </w:pPr>
    <w:rPr>
      <w:rFonts w:ascii="Arial" w:eastAsia="宋体" w:hAnsi="Arial" w:cs="宋体"/>
      <w:sz w:val="44"/>
      <w:szCs w:val="20"/>
    </w:rPr>
  </w:style>
  <w:style w:type="paragraph" w:customStyle="1" w:styleId="312015">
    <w:name w:val="样式 标题 3 + 段前: 12 磅 段后: 0 磅 行距: 1.5 倍行距"/>
    <w:basedOn w:val="33"/>
    <w:uiPriority w:val="99"/>
    <w:qFormat/>
    <w:pPr>
      <w:numPr>
        <w:ilvl w:val="0"/>
        <w:numId w:val="0"/>
      </w:numPr>
      <w:spacing w:beforeLines="50" w:before="0" w:after="160"/>
      <w:ind w:left="1701"/>
    </w:pPr>
    <w:rPr>
      <w:rFonts w:ascii="Arial" w:eastAsia="宋体" w:hAnsi="Arial" w:cs="宋体"/>
      <w:b/>
      <w:szCs w:val="20"/>
    </w:rPr>
  </w:style>
  <w:style w:type="paragraph" w:customStyle="1" w:styleId="1H1PIM1h11H11H12H111H13H112Header1Huvudrubr">
    <w:name w:val="样式 标题 1H1PIM 1h1标书1H11H12H111H13H112Header 1Huvudrubr..."/>
    <w:basedOn w:val="1f0"/>
    <w:uiPriority w:val="99"/>
    <w:qFormat/>
    <w:pPr>
      <w:spacing w:beforeLines="50" w:before="0" w:after="0" w:line="360" w:lineRule="auto"/>
    </w:pPr>
    <w:rPr>
      <w:rFonts w:ascii="Arial" w:eastAsia="宋体" w:hAnsi="Arial" w:cs="宋体"/>
      <w:sz w:val="44"/>
      <w:szCs w:val="20"/>
    </w:rPr>
  </w:style>
  <w:style w:type="paragraph" w:customStyle="1" w:styleId="1H1PIM1h11H11H12H111H13H112Header1Huvudrubr1">
    <w:name w:val="样式 标题 1H1PIM 1h1标书1H11H12H111H13H112Header 1Huvudrubr...1"/>
    <w:basedOn w:val="22"/>
    <w:next w:val="afffff3"/>
    <w:uiPriority w:val="99"/>
    <w:qFormat/>
    <w:pPr>
      <w:numPr>
        <w:ilvl w:val="0"/>
        <w:numId w:val="0"/>
      </w:numPr>
      <w:spacing w:beforeLines="50" w:before="0" w:after="160"/>
      <w:ind w:left="1701"/>
    </w:pPr>
    <w:rPr>
      <w:rFonts w:ascii="Arial" w:hAnsi="Arial" w:cs="宋体"/>
      <w:sz w:val="32"/>
      <w:szCs w:val="20"/>
    </w:rPr>
  </w:style>
  <w:style w:type="paragraph" w:customStyle="1" w:styleId="afffffffffffffffffffffffffffffffffffffffffffff4">
    <w:name w:val="正文 首行缩进"/>
    <w:basedOn w:val="afffff3"/>
    <w:uiPriority w:val="99"/>
    <w:qFormat/>
    <w:pPr>
      <w:widowControl w:val="0"/>
      <w:spacing w:beforeLines="50" w:after="160"/>
      <w:ind w:left="1701" w:firstLine="420"/>
    </w:pPr>
    <w:rPr>
      <w:rFonts w:ascii="Arial" w:hAnsi="Arial"/>
      <w:kern w:val="2"/>
      <w:sz w:val="21"/>
      <w:szCs w:val="20"/>
    </w:rPr>
  </w:style>
  <w:style w:type="paragraph" w:customStyle="1" w:styleId="2153">
    <w:name w:val="样式 标题 2 + 宋体 小四 行距: 1.5 倍行距"/>
    <w:basedOn w:val="22"/>
    <w:uiPriority w:val="99"/>
    <w:qFormat/>
    <w:pPr>
      <w:numPr>
        <w:ilvl w:val="0"/>
        <w:numId w:val="0"/>
      </w:numPr>
      <w:spacing w:beforeLines="50" w:before="0" w:after="160"/>
      <w:ind w:left="1701"/>
    </w:pPr>
    <w:rPr>
      <w:rFonts w:ascii="宋体" w:hAnsi="宋体" w:cs="宋体"/>
      <w:szCs w:val="20"/>
    </w:rPr>
  </w:style>
  <w:style w:type="paragraph" w:customStyle="1" w:styleId="3150">
    <w:name w:val="样式 标题 3 + 宋体 小四 行距: 1.5 倍行距"/>
    <w:basedOn w:val="33"/>
    <w:uiPriority w:val="99"/>
    <w:qFormat/>
    <w:pPr>
      <w:numPr>
        <w:ilvl w:val="0"/>
        <w:numId w:val="0"/>
      </w:numPr>
      <w:spacing w:beforeLines="50" w:before="0" w:after="160"/>
      <w:ind w:left="1701"/>
    </w:pPr>
    <w:rPr>
      <w:rFonts w:ascii="宋体" w:eastAsia="宋体" w:hAnsi="宋体" w:cs="宋体"/>
      <w:b/>
      <w:sz w:val="24"/>
      <w:szCs w:val="20"/>
    </w:rPr>
  </w:style>
  <w:style w:type="paragraph" w:customStyle="1" w:styleId="afffffffffffffffffffffffffffffffffffffffffffff5">
    <w:name w:val="正文 首行缩进加粗"/>
    <w:basedOn w:val="afffff3"/>
    <w:uiPriority w:val="99"/>
    <w:qFormat/>
    <w:pPr>
      <w:widowControl w:val="0"/>
      <w:spacing w:beforeLines="50" w:after="160"/>
      <w:ind w:left="1701" w:firstLine="422"/>
    </w:pPr>
    <w:rPr>
      <w:rFonts w:ascii="Arial" w:hAnsi="Arial"/>
      <w:b/>
      <w:kern w:val="2"/>
      <w:sz w:val="21"/>
      <w:szCs w:val="20"/>
    </w:rPr>
  </w:style>
  <w:style w:type="paragraph" w:customStyle="1" w:styleId="afffffffffffffffffffffffffffffffffffffffffffff6">
    <w:name w:val="表格文字 居中"/>
    <w:basedOn w:val="afffff3"/>
    <w:uiPriority w:val="99"/>
    <w:qFormat/>
    <w:pPr>
      <w:widowControl w:val="0"/>
      <w:spacing w:beforeLines="50" w:after="160" w:line="240" w:lineRule="auto"/>
      <w:ind w:left="1701"/>
      <w:jc w:val="center"/>
    </w:pPr>
    <w:rPr>
      <w:rFonts w:ascii="Arial" w:hAnsi="Arial"/>
      <w:kern w:val="2"/>
      <w:sz w:val="21"/>
      <w:szCs w:val="20"/>
    </w:rPr>
  </w:style>
  <w:style w:type="paragraph" w:customStyle="1" w:styleId="afffffffffffffffffffffffffffffffffffffffffffff7">
    <w:name w:val="正文 居中加粗"/>
    <w:uiPriority w:val="99"/>
    <w:qFormat/>
    <w:pPr>
      <w:spacing w:beforeLines="50" w:after="160" w:line="360" w:lineRule="auto"/>
      <w:ind w:left="1701"/>
      <w:jc w:val="center"/>
    </w:pPr>
    <w:rPr>
      <w:rFonts w:ascii="Arial" w:eastAsia="宋体" w:hAnsi="Arial" w:cs="宋体"/>
      <w:b/>
      <w:bCs/>
      <w:sz w:val="21"/>
    </w:rPr>
  </w:style>
  <w:style w:type="paragraph" w:customStyle="1" w:styleId="afffffffffffffffffffffffffffffffffffffffffffff8">
    <w:name w:val="表格标题栏"/>
    <w:basedOn w:val="afffff3"/>
    <w:uiPriority w:val="99"/>
    <w:qFormat/>
    <w:pPr>
      <w:widowControl w:val="0"/>
      <w:spacing w:beforeLines="50" w:after="160" w:line="240" w:lineRule="auto"/>
      <w:ind w:left="1701"/>
      <w:jc w:val="center"/>
    </w:pPr>
    <w:rPr>
      <w:rFonts w:ascii="Arial" w:hAnsi="Arial"/>
      <w:b/>
      <w:bCs/>
      <w:kern w:val="2"/>
      <w:sz w:val="21"/>
      <w:szCs w:val="20"/>
    </w:rPr>
  </w:style>
  <w:style w:type="paragraph" w:customStyle="1" w:styleId="afffffffffffffffffffffffffffffffffffffffffffff9">
    <w:name w:val="表格内容居中"/>
    <w:basedOn w:val="afffff3"/>
    <w:uiPriority w:val="99"/>
    <w:qFormat/>
    <w:pPr>
      <w:widowControl w:val="0"/>
      <w:spacing w:beforeLines="50" w:after="160" w:line="240" w:lineRule="auto"/>
      <w:ind w:left="1701"/>
      <w:jc w:val="center"/>
    </w:pPr>
    <w:rPr>
      <w:rFonts w:ascii="Times New Roman" w:hAnsi="Times New Roman"/>
      <w:kern w:val="2"/>
      <w:sz w:val="21"/>
      <w:szCs w:val="20"/>
    </w:rPr>
  </w:style>
  <w:style w:type="paragraph" w:customStyle="1" w:styleId="afffffffffffffffffffffffffffffffffffffffffffffa">
    <w:name w:val="正文文字加粗"/>
    <w:basedOn w:val="afffff3"/>
    <w:uiPriority w:val="99"/>
    <w:qFormat/>
    <w:pPr>
      <w:widowControl w:val="0"/>
      <w:spacing w:beforeLines="50" w:after="160"/>
      <w:ind w:left="1701" w:firstLine="480"/>
    </w:pPr>
    <w:rPr>
      <w:rFonts w:ascii="Arial" w:hAnsi="Arial" w:cs="Times New Roman"/>
      <w:b/>
      <w:kern w:val="2"/>
    </w:rPr>
  </w:style>
  <w:style w:type="paragraph" w:customStyle="1" w:styleId="77">
    <w:name w:val="标题77"/>
    <w:basedOn w:val="afffff3"/>
    <w:uiPriority w:val="99"/>
    <w:qFormat/>
    <w:pPr>
      <w:widowControl w:val="0"/>
      <w:numPr>
        <w:numId w:val="180"/>
      </w:numPr>
      <w:spacing w:beforeLines="50" w:after="160" w:line="240" w:lineRule="auto"/>
      <w:ind w:left="1701"/>
    </w:pPr>
    <w:rPr>
      <w:rFonts w:ascii="Arial" w:hAnsi="Arial" w:cs="Times New Roman"/>
      <w:kern w:val="2"/>
    </w:rPr>
  </w:style>
  <w:style w:type="paragraph" w:customStyle="1" w:styleId="4fff">
    <w:name w:val="列表4"/>
    <w:basedOn w:val="afffff3"/>
    <w:next w:val="afffff3"/>
    <w:qFormat/>
    <w:pPr>
      <w:widowControl w:val="0"/>
      <w:spacing w:beforeLines="50" w:after="160" w:line="360" w:lineRule="atLeast"/>
      <w:ind w:left="1701"/>
    </w:pPr>
    <w:rPr>
      <w:rFonts w:ascii="Times New Roman" w:hAnsi="Times New Roman" w:cs="Times New Roman"/>
      <w:spacing w:val="5"/>
      <w:kern w:val="2"/>
    </w:rPr>
  </w:style>
  <w:style w:type="paragraph" w:customStyle="1" w:styleId="pindented1">
    <w:name w:val="pindented1"/>
    <w:basedOn w:val="afffff3"/>
    <w:uiPriority w:val="99"/>
    <w:semiHidden/>
    <w:qFormat/>
    <w:pPr>
      <w:spacing w:beforeLines="50" w:after="160" w:line="240" w:lineRule="auto"/>
      <w:ind w:left="1701"/>
    </w:pPr>
  </w:style>
  <w:style w:type="paragraph" w:customStyle="1" w:styleId="afffffffffffffffffffffffffffffffffffffffffffffb">
    <w:name w:val="表格文字 居中加粗"/>
    <w:basedOn w:val="afffff3"/>
    <w:uiPriority w:val="99"/>
    <w:qFormat/>
    <w:pPr>
      <w:widowControl w:val="0"/>
      <w:spacing w:beforeLines="50" w:after="160" w:line="240" w:lineRule="auto"/>
      <w:ind w:left="1701"/>
      <w:jc w:val="center"/>
    </w:pPr>
    <w:rPr>
      <w:rFonts w:ascii="Arial" w:hAnsi="Arial"/>
      <w:b/>
      <w:bCs/>
      <w:kern w:val="2"/>
      <w:sz w:val="21"/>
      <w:szCs w:val="20"/>
    </w:rPr>
  </w:style>
  <w:style w:type="paragraph" w:customStyle="1" w:styleId="afffffffffffffffffffffffffffffffffffffffffffffc">
    <w:name w:val="表格文字 左对齐"/>
    <w:basedOn w:val="afffffffffffffffffffffffffffffffffffffffffffff6"/>
    <w:uiPriority w:val="99"/>
    <w:qFormat/>
    <w:pPr>
      <w:jc w:val="left"/>
    </w:pPr>
  </w:style>
  <w:style w:type="paragraph" w:customStyle="1" w:styleId="7b">
    <w:name w:val="7级目录"/>
    <w:basedOn w:val="70"/>
    <w:next w:val="afffff3"/>
    <w:uiPriority w:val="99"/>
    <w:qFormat/>
    <w:pPr>
      <w:numPr>
        <w:ilvl w:val="0"/>
        <w:numId w:val="0"/>
      </w:numPr>
      <w:tabs>
        <w:tab w:val="left" w:pos="0"/>
        <w:tab w:val="left" w:pos="420"/>
      </w:tabs>
      <w:adjustRightInd w:val="0"/>
      <w:spacing w:beforeLines="50" w:before="0" w:after="160" w:line="360" w:lineRule="auto"/>
      <w:ind w:left="1701"/>
      <w:jc w:val="left"/>
    </w:pPr>
    <w:rPr>
      <w:rFonts w:ascii="宋体" w:eastAsia="Arial" w:hAnsi="宋体"/>
      <w:b/>
      <w:kern w:val="0"/>
      <w:szCs w:val="20"/>
    </w:rPr>
  </w:style>
  <w:style w:type="character" w:customStyle="1" w:styleId="jkm6Char">
    <w:name w:val="jkm6 Char"/>
    <w:link w:val="jkm6"/>
    <w:uiPriority w:val="99"/>
    <w:qFormat/>
    <w:locked/>
    <w:rPr>
      <w:rFonts w:ascii="Arial" w:eastAsia="宋体" w:hAnsi="Arial" w:cs="Times New Roman"/>
      <w:b/>
      <w:sz w:val="24"/>
      <w:szCs w:val="24"/>
    </w:rPr>
  </w:style>
  <w:style w:type="paragraph" w:customStyle="1" w:styleId="jkm6">
    <w:name w:val="jkm6"/>
    <w:link w:val="jkm6Char"/>
    <w:uiPriority w:val="99"/>
    <w:qFormat/>
    <w:pPr>
      <w:numPr>
        <w:ilvl w:val="5"/>
        <w:numId w:val="181"/>
      </w:numPr>
      <w:spacing w:beforeLines="50" w:after="160" w:line="360" w:lineRule="auto"/>
      <w:ind w:left="2835"/>
      <w:outlineLvl w:val="5"/>
    </w:pPr>
    <w:rPr>
      <w:rFonts w:ascii="Arial" w:eastAsia="宋体" w:hAnsi="Arial" w:cs="Times New Roman"/>
      <w:b/>
      <w:sz w:val="24"/>
      <w:szCs w:val="24"/>
    </w:rPr>
  </w:style>
  <w:style w:type="paragraph" w:customStyle="1" w:styleId="jkm7">
    <w:name w:val="jkm7"/>
    <w:uiPriority w:val="99"/>
    <w:qFormat/>
    <w:pPr>
      <w:numPr>
        <w:ilvl w:val="6"/>
        <w:numId w:val="181"/>
      </w:numPr>
      <w:spacing w:beforeLines="50" w:after="160" w:line="314" w:lineRule="auto"/>
      <w:ind w:left="2977"/>
      <w:outlineLvl w:val="6"/>
    </w:pPr>
    <w:rPr>
      <w:rFonts w:ascii="Times New Roman" w:eastAsia="宋体" w:hAnsi="Times New Roman" w:cs="Times New Roman"/>
      <w:b/>
      <w:kern w:val="2"/>
      <w:sz w:val="24"/>
      <w:szCs w:val="24"/>
    </w:rPr>
  </w:style>
  <w:style w:type="character" w:customStyle="1" w:styleId="jkm5Char">
    <w:name w:val="jkm5 Char"/>
    <w:link w:val="jkm5"/>
    <w:uiPriority w:val="99"/>
    <w:qFormat/>
    <w:locked/>
    <w:rPr>
      <w:rFonts w:ascii="Arial" w:eastAsia="宋体" w:hAnsi="Arial" w:cs="Times New Roman"/>
      <w:b/>
      <w:sz w:val="28"/>
      <w:szCs w:val="24"/>
    </w:rPr>
  </w:style>
  <w:style w:type="paragraph" w:customStyle="1" w:styleId="jkm5">
    <w:name w:val="jkm5"/>
    <w:basedOn w:val="jkm6"/>
    <w:link w:val="jkm5Char"/>
    <w:uiPriority w:val="99"/>
    <w:qFormat/>
    <w:pPr>
      <w:widowControl w:val="0"/>
      <w:numPr>
        <w:ilvl w:val="4"/>
      </w:numPr>
      <w:tabs>
        <w:tab w:val="left" w:pos="360"/>
        <w:tab w:val="left" w:pos="1680"/>
      </w:tabs>
      <w:spacing w:line="320" w:lineRule="atLeast"/>
      <w:ind w:left="3381" w:hanging="420"/>
      <w:jc w:val="both"/>
      <w:outlineLvl w:val="4"/>
    </w:pPr>
    <w:rPr>
      <w:sz w:val="28"/>
    </w:rPr>
  </w:style>
  <w:style w:type="character" w:customStyle="1" w:styleId="jkm4Char">
    <w:name w:val="jkm4 Char"/>
    <w:link w:val="jkm4"/>
    <w:uiPriority w:val="99"/>
    <w:qFormat/>
    <w:locked/>
    <w:rPr>
      <w:rFonts w:ascii="Arial" w:eastAsia="宋体" w:hAnsi="Arial" w:cs="Times New Roman"/>
      <w:b/>
      <w:sz w:val="28"/>
      <w:szCs w:val="24"/>
    </w:rPr>
  </w:style>
  <w:style w:type="paragraph" w:customStyle="1" w:styleId="jkm4">
    <w:name w:val="jkm4"/>
    <w:basedOn w:val="jkm5"/>
    <w:link w:val="jkm4Char"/>
    <w:uiPriority w:val="99"/>
    <w:qFormat/>
    <w:pPr>
      <w:numPr>
        <w:ilvl w:val="3"/>
      </w:numPr>
      <w:tabs>
        <w:tab w:val="left" w:pos="1260"/>
      </w:tabs>
      <w:ind w:left="2961" w:hanging="420"/>
      <w:jc w:val="left"/>
      <w:outlineLvl w:val="3"/>
    </w:pPr>
  </w:style>
  <w:style w:type="paragraph" w:customStyle="1" w:styleId="jkm3">
    <w:name w:val="jkm3"/>
    <w:basedOn w:val="jkm5"/>
    <w:uiPriority w:val="99"/>
    <w:qFormat/>
    <w:pPr>
      <w:numPr>
        <w:ilvl w:val="2"/>
      </w:numPr>
      <w:tabs>
        <w:tab w:val="left" w:pos="840"/>
        <w:tab w:val="left" w:pos="1260"/>
      </w:tabs>
      <w:ind w:left="2541" w:hanging="420"/>
      <w:jc w:val="left"/>
      <w:outlineLvl w:val="2"/>
    </w:pPr>
    <w:rPr>
      <w:sz w:val="32"/>
    </w:rPr>
  </w:style>
  <w:style w:type="paragraph" w:customStyle="1" w:styleId="jkm2">
    <w:name w:val="jkm2"/>
    <w:basedOn w:val="jkm5"/>
    <w:uiPriority w:val="99"/>
    <w:qFormat/>
    <w:pPr>
      <w:numPr>
        <w:ilvl w:val="1"/>
      </w:numPr>
      <w:tabs>
        <w:tab w:val="left" w:pos="420"/>
        <w:tab w:val="left" w:pos="840"/>
        <w:tab w:val="left" w:pos="1320"/>
      </w:tabs>
      <w:ind w:left="2121" w:hanging="420"/>
      <w:outlineLvl w:val="1"/>
    </w:pPr>
    <w:rPr>
      <w:sz w:val="32"/>
    </w:rPr>
  </w:style>
  <w:style w:type="paragraph" w:customStyle="1" w:styleId="jkm1">
    <w:name w:val="jkm1"/>
    <w:basedOn w:val="jkm5"/>
    <w:uiPriority w:val="99"/>
    <w:qFormat/>
    <w:pPr>
      <w:numPr>
        <w:ilvl w:val="0"/>
      </w:numPr>
      <w:tabs>
        <w:tab w:val="left" w:pos="0"/>
        <w:tab w:val="left" w:pos="794"/>
        <w:tab w:val="left" w:pos="900"/>
        <w:tab w:val="left" w:pos="1418"/>
      </w:tabs>
      <w:ind w:left="1701" w:hanging="420"/>
      <w:outlineLvl w:val="0"/>
    </w:pPr>
  </w:style>
  <w:style w:type="paragraph" w:customStyle="1" w:styleId="afffffffffffffffffffffffffffffffffffffffffffffd">
    <w:name w:val="横向标题"/>
    <w:basedOn w:val="afffff3"/>
    <w:uiPriority w:val="99"/>
    <w:qFormat/>
    <w:pPr>
      <w:widowControl w:val="0"/>
      <w:autoSpaceDE w:val="0"/>
      <w:autoSpaceDN w:val="0"/>
      <w:adjustRightInd w:val="0"/>
      <w:spacing w:beforeLines="50" w:after="160" w:line="240" w:lineRule="auto"/>
      <w:ind w:left="1701"/>
    </w:pPr>
    <w:rPr>
      <w:rFonts w:ascii="Times New Roman" w:hAnsi="Times New Roman" w:cs="Times New Roman"/>
      <w:b/>
      <w:sz w:val="21"/>
      <w:szCs w:val="21"/>
    </w:rPr>
  </w:style>
  <w:style w:type="paragraph" w:customStyle="1" w:styleId="afffffffffffffffffffffffffffffffffffffffffffffe">
    <w:name w:val="否"/>
    <w:basedOn w:val="afffff3"/>
    <w:uiPriority w:val="99"/>
    <w:qFormat/>
    <w:pPr>
      <w:widowControl w:val="0"/>
      <w:autoSpaceDE w:val="0"/>
      <w:autoSpaceDN w:val="0"/>
      <w:adjustRightInd w:val="0"/>
      <w:spacing w:beforeLines="50" w:after="160" w:line="240" w:lineRule="auto"/>
      <w:ind w:left="1701"/>
    </w:pPr>
    <w:rPr>
      <w:rFonts w:ascii="Times New Roman" w:hAnsi="Times New Roman" w:cs="Times New Roman"/>
      <w:color w:val="0000FF"/>
      <w:sz w:val="18"/>
      <w:szCs w:val="20"/>
    </w:rPr>
  </w:style>
  <w:style w:type="paragraph" w:customStyle="1" w:styleId="affffffffffffffffffffffffffffffffffffffffffffff">
    <w:name w:val="列名"/>
    <w:basedOn w:val="afffff3"/>
    <w:uiPriority w:val="99"/>
    <w:qFormat/>
    <w:pPr>
      <w:widowControl w:val="0"/>
      <w:autoSpaceDE w:val="0"/>
      <w:autoSpaceDN w:val="0"/>
      <w:adjustRightInd w:val="0"/>
      <w:spacing w:beforeLines="50" w:after="160" w:line="240" w:lineRule="auto"/>
      <w:ind w:left="1701"/>
    </w:pPr>
    <w:rPr>
      <w:rFonts w:ascii="Times New Roman" w:hAnsi="Times New Roman" w:cs="Times New Roman"/>
      <w:b/>
      <w:color w:val="000000"/>
      <w:sz w:val="18"/>
      <w:szCs w:val="20"/>
    </w:rPr>
  </w:style>
  <w:style w:type="paragraph" w:customStyle="1" w:styleId="affffffffffffffffffffffffffffffffffffffffffffff0">
    <w:name w:val="是"/>
    <w:basedOn w:val="afffff3"/>
    <w:uiPriority w:val="99"/>
    <w:qFormat/>
    <w:pPr>
      <w:widowControl w:val="0"/>
      <w:autoSpaceDE w:val="0"/>
      <w:autoSpaceDN w:val="0"/>
      <w:adjustRightInd w:val="0"/>
      <w:spacing w:beforeLines="50" w:after="160" w:line="240" w:lineRule="auto"/>
      <w:ind w:left="1701"/>
    </w:pPr>
    <w:rPr>
      <w:rFonts w:ascii="Times New Roman" w:hAnsi="Times New Roman" w:cs="Times New Roman"/>
      <w:color w:val="FF0000"/>
      <w:sz w:val="18"/>
      <w:szCs w:val="20"/>
    </w:rPr>
  </w:style>
  <w:style w:type="paragraph" w:customStyle="1" w:styleId="DocInfo">
    <w:name w:val="Doc Info"/>
    <w:basedOn w:val="afffff3"/>
    <w:uiPriority w:val="99"/>
    <w:qFormat/>
    <w:pPr>
      <w:spacing w:beforeLines="50" w:after="160" w:line="240" w:lineRule="auto"/>
      <w:ind w:left="1701"/>
      <w:jc w:val="right"/>
    </w:pPr>
    <w:rPr>
      <w:rFonts w:ascii="Arial" w:eastAsia="Times New Roman" w:hAnsi="Arial" w:cs="Times New Roman"/>
      <w:b/>
      <w:sz w:val="36"/>
      <w:szCs w:val="20"/>
      <w:lang w:val="en-GB" w:eastAsia="en-US"/>
    </w:rPr>
  </w:style>
  <w:style w:type="paragraph" w:customStyle="1" w:styleId="40">
    <w:name w:val="样式 标题 4 + 小四 非加粗"/>
    <w:basedOn w:val="33"/>
    <w:uiPriority w:val="99"/>
    <w:qFormat/>
    <w:pPr>
      <w:keepNext w:val="0"/>
      <w:keepLines w:val="0"/>
      <w:numPr>
        <w:numId w:val="182"/>
      </w:numPr>
      <w:tabs>
        <w:tab w:val="left" w:pos="1080"/>
      </w:tabs>
      <w:adjustRightInd w:val="0"/>
      <w:snapToGrid w:val="0"/>
      <w:spacing w:before="260" w:after="0"/>
      <w:ind w:leftChars="300" w:left="3026" w:rightChars="100" w:right="240" w:hanging="605"/>
      <w:outlineLvl w:val="3"/>
    </w:pPr>
    <w:rPr>
      <w:rFonts w:ascii="Arial" w:hAnsi="Arial"/>
      <w:b/>
      <w:bCs w:val="0"/>
      <w:sz w:val="24"/>
      <w:szCs w:val="24"/>
    </w:rPr>
  </w:style>
  <w:style w:type="character" w:customStyle="1" w:styleId="2Charf5">
    <w:name w:val="样式 列表项目符号 2 + 宋体 Char"/>
    <w:link w:val="2c"/>
    <w:uiPriority w:val="99"/>
    <w:qFormat/>
    <w:locked/>
    <w:rPr>
      <w:rFonts w:ascii="宋体" w:eastAsia="宋体" w:hAnsi="宋体" w:cs="Times New Roman"/>
      <w:color w:val="FF0000"/>
      <w:sz w:val="28"/>
    </w:rPr>
  </w:style>
  <w:style w:type="paragraph" w:customStyle="1" w:styleId="2c">
    <w:name w:val="样式 列表项目符号 2 + 宋体"/>
    <w:basedOn w:val="2f2"/>
    <w:link w:val="2Charf5"/>
    <w:uiPriority w:val="99"/>
    <w:qFormat/>
    <w:pPr>
      <w:widowControl/>
      <w:numPr>
        <w:numId w:val="183"/>
      </w:numPr>
      <w:tabs>
        <w:tab w:val="left" w:pos="360"/>
      </w:tabs>
      <w:adjustRightInd w:val="0"/>
      <w:snapToGrid w:val="0"/>
      <w:spacing w:beforeLines="50" w:after="160"/>
      <w:ind w:left="2061" w:hangingChars="200" w:hanging="360"/>
      <w:contextualSpacing w:val="0"/>
    </w:pPr>
    <w:rPr>
      <w:rFonts w:ascii="宋体" w:hAnsi="宋体"/>
      <w:color w:val="FF0000"/>
      <w:kern w:val="0"/>
      <w:sz w:val="28"/>
      <w:szCs w:val="20"/>
    </w:rPr>
  </w:style>
  <w:style w:type="paragraph" w:customStyle="1" w:styleId="Arial15">
    <w:name w:val="样式 (西文) Arial (中文) 黑体 小三 加粗 黑色 居中 行距: 1.5 倍行距"/>
    <w:basedOn w:val="afffff3"/>
    <w:next w:val="affffffffd"/>
    <w:uiPriority w:val="99"/>
    <w:qFormat/>
    <w:pPr>
      <w:spacing w:beforeLines="50" w:after="160"/>
      <w:ind w:left="1701" w:firstLine="480"/>
      <w:jc w:val="center"/>
    </w:pPr>
    <w:rPr>
      <w:rFonts w:ascii="Arial" w:eastAsia="黑体" w:hAnsi="Arial"/>
      <w:b/>
      <w:bCs/>
      <w:color w:val="000000"/>
      <w:kern w:val="2"/>
      <w:sz w:val="30"/>
      <w:szCs w:val="20"/>
    </w:rPr>
  </w:style>
  <w:style w:type="paragraph" w:customStyle="1" w:styleId="5H512heading5Level3-ih5PIM5h51headi1">
    <w:name w:val="样式 标题 5H5口口1口2heading 5Level 3 - i第四层条h5PIM 5h51headi...1"/>
    <w:basedOn w:val="5"/>
    <w:uiPriority w:val="99"/>
    <w:qFormat/>
    <w:pPr>
      <w:keepNext w:val="0"/>
      <w:keepLines w:val="0"/>
      <w:numPr>
        <w:ilvl w:val="0"/>
        <w:numId w:val="0"/>
      </w:numPr>
      <w:tabs>
        <w:tab w:val="left" w:pos="1460"/>
        <w:tab w:val="left" w:pos="2044"/>
        <w:tab w:val="left" w:pos="2660"/>
      </w:tabs>
      <w:spacing w:beforeLines="50" w:after="160" w:line="374" w:lineRule="auto"/>
      <w:ind w:left="4361" w:hanging="420"/>
    </w:pPr>
    <w:rPr>
      <w:rFonts w:ascii="宋体" w:hAnsi="宋体"/>
    </w:rPr>
  </w:style>
  <w:style w:type="paragraph" w:customStyle="1" w:styleId="7LegalLevel11L7H7PIM7sdfletterlistL71H711">
    <w:name w:val="样式 标题 7Legal Level 1.1.L7H7PIM 7不用sdfletter listL71H71...1"/>
    <w:basedOn w:val="70"/>
    <w:uiPriority w:val="99"/>
    <w:qFormat/>
    <w:pPr>
      <w:numPr>
        <w:ilvl w:val="0"/>
        <w:numId w:val="0"/>
      </w:numPr>
      <w:adjustRightInd w:val="0"/>
      <w:spacing w:beforeLines="50" w:before="0" w:after="160" w:line="314" w:lineRule="auto"/>
      <w:ind w:left="1701"/>
      <w:jc w:val="left"/>
    </w:pPr>
    <w:rPr>
      <w:rFonts w:ascii="宋体" w:eastAsia="宋体" w:hAnsi="宋体"/>
      <w:b/>
      <w:szCs w:val="20"/>
    </w:rPr>
  </w:style>
  <w:style w:type="paragraph" w:customStyle="1" w:styleId="2H2h22Header2l2Level2Headheading2H2normalfull">
    <w:name w:val="样式 标题 2H2h22Header 2l2Level 2 Headheading 2H2normal full..."/>
    <w:basedOn w:val="22"/>
    <w:uiPriority w:val="99"/>
    <w:qFormat/>
    <w:pPr>
      <w:numPr>
        <w:ilvl w:val="0"/>
        <w:numId w:val="0"/>
      </w:numPr>
      <w:tabs>
        <w:tab w:val="left" w:pos="1400"/>
      </w:tabs>
      <w:adjustRightInd w:val="0"/>
      <w:spacing w:beforeLines="50" w:before="0" w:after="160"/>
      <w:ind w:left="2449" w:hanging="748"/>
    </w:pPr>
    <w:rPr>
      <w:rFonts w:ascii="Arial" w:hAnsi="Arial" w:cs="Times New Roman"/>
      <w:spacing w:val="20"/>
      <w:szCs w:val="20"/>
    </w:rPr>
  </w:style>
  <w:style w:type="character" w:customStyle="1" w:styleId="6Char4">
    <w:name w:val="样式 样式 宋体 加粗 段后: 6 磅 + 加粗 Char"/>
    <w:link w:val="6f2"/>
    <w:qFormat/>
    <w:locked/>
    <w:rPr>
      <w:rFonts w:ascii="宋体" w:hAnsi="宋体"/>
      <w:bCs/>
      <w:sz w:val="24"/>
      <w:szCs w:val="24"/>
    </w:rPr>
  </w:style>
  <w:style w:type="paragraph" w:customStyle="1" w:styleId="6f2">
    <w:name w:val="样式 样式 宋体 加粗 段后: 6 磅 + 加粗"/>
    <w:basedOn w:val="61"/>
    <w:link w:val="6Char4"/>
    <w:qFormat/>
    <w:pPr>
      <w:numPr>
        <w:numId w:val="0"/>
      </w:numPr>
      <w:tabs>
        <w:tab w:val="left" w:pos="980"/>
        <w:tab w:val="left" w:pos="1080"/>
      </w:tabs>
      <w:spacing w:beforeLines="0" w:after="120"/>
      <w:ind w:leftChars="400" w:left="2835" w:hanging="420"/>
    </w:pPr>
    <w:rPr>
      <w:b w:val="0"/>
      <w:szCs w:val="24"/>
    </w:rPr>
  </w:style>
  <w:style w:type="character" w:customStyle="1" w:styleId="61Char">
    <w:name w:val="样式 样式 宋体 加粗 段后: 6 磅 + 加粗1 Char"/>
    <w:link w:val="613"/>
    <w:qFormat/>
    <w:locked/>
    <w:rPr>
      <w:rFonts w:ascii="宋体" w:hAnsi="宋体"/>
      <w:bCs/>
      <w:sz w:val="24"/>
      <w:szCs w:val="24"/>
    </w:rPr>
  </w:style>
  <w:style w:type="paragraph" w:customStyle="1" w:styleId="613">
    <w:name w:val="样式 样式 宋体 加粗 段后: 6 磅 + 加粗1"/>
    <w:basedOn w:val="61"/>
    <w:link w:val="61Char"/>
    <w:qFormat/>
    <w:pPr>
      <w:numPr>
        <w:numId w:val="0"/>
      </w:numPr>
      <w:tabs>
        <w:tab w:val="left" w:pos="980"/>
      </w:tabs>
      <w:spacing w:beforeLines="0" w:after="120"/>
      <w:ind w:leftChars="400" w:left="3081" w:hanging="420"/>
    </w:pPr>
    <w:rPr>
      <w:b w:val="0"/>
      <w:szCs w:val="24"/>
    </w:rPr>
  </w:style>
  <w:style w:type="paragraph" w:customStyle="1" w:styleId="07">
    <w:name w:val="样式 正文内容 + 首行缩进:  0 字符"/>
    <w:basedOn w:val="afffffffffffffff3"/>
    <w:uiPriority w:val="99"/>
    <w:qFormat/>
    <w:pPr>
      <w:spacing w:beforeLines="50" w:after="160"/>
      <w:ind w:left="1701" w:firstLineChars="0" w:firstLine="0"/>
    </w:pPr>
    <w:rPr>
      <w:rFonts w:ascii="Tahoma" w:hAnsi="Tahoma" w:cs="宋体"/>
      <w:kern w:val="0"/>
      <w:szCs w:val="22"/>
    </w:rPr>
  </w:style>
  <w:style w:type="character" w:customStyle="1" w:styleId="6Char5">
    <w:name w:val="样式 样式 样式 宋体 加粗 段后: 6 磅 + 加粗 + Char"/>
    <w:link w:val="6f3"/>
    <w:qFormat/>
    <w:locked/>
    <w:rPr>
      <w:rFonts w:ascii="宋体" w:hAnsi="宋体"/>
      <w:sz w:val="24"/>
      <w:szCs w:val="24"/>
    </w:rPr>
  </w:style>
  <w:style w:type="paragraph" w:customStyle="1" w:styleId="6f3">
    <w:name w:val="样式 样式 样式 宋体 加粗 段后: 6 磅 + 加粗 +"/>
    <w:basedOn w:val="6f2"/>
    <w:link w:val="6Char5"/>
    <w:qFormat/>
    <w:rPr>
      <w:bCs w:val="0"/>
    </w:rPr>
  </w:style>
  <w:style w:type="paragraph" w:customStyle="1" w:styleId="3h3H3level3PIM3Level3HeadHeading3-oldsec1">
    <w:name w:val="样式 标题 3标题三h3H3level_3PIM 3Level 3 HeadHeading 3 - oldsec...1"/>
    <w:basedOn w:val="33"/>
    <w:uiPriority w:val="99"/>
    <w:qFormat/>
    <w:pPr>
      <w:numPr>
        <w:ilvl w:val="0"/>
        <w:numId w:val="0"/>
      </w:numPr>
      <w:tabs>
        <w:tab w:val="left" w:pos="1820"/>
      </w:tabs>
      <w:spacing w:before="260" w:after="260" w:line="410" w:lineRule="auto"/>
      <w:ind w:leftChars="-1" w:left="3521" w:hanging="420"/>
    </w:pPr>
    <w:rPr>
      <w:rFonts w:eastAsia="宋体" w:cs="Arial"/>
      <w:b/>
    </w:rPr>
  </w:style>
  <w:style w:type="paragraph" w:customStyle="1" w:styleId="614">
    <w:name w:val="样式 样式 样式 宋体 加粗 段后: 6 磅 + 加粗 +1"/>
    <w:basedOn w:val="6f2"/>
    <w:uiPriority w:val="99"/>
    <w:qFormat/>
    <w:rPr>
      <w:rFonts w:ascii="Franklin Gothic Demi" w:hAnsi="Franklin Gothic Demi"/>
      <w:bCs w:val="0"/>
    </w:rPr>
  </w:style>
  <w:style w:type="paragraph" w:customStyle="1" w:styleId="6H6LegalLevel1Level1h6ThirdSubheadingBOD4PIM3">
    <w:name w:val="样式 标题 6H6Legal Level 1.Level 1h6Third SubheadingBOD 4PIM ...3"/>
    <w:basedOn w:val="6"/>
    <w:uiPriority w:val="99"/>
    <w:qFormat/>
    <w:pPr>
      <w:numPr>
        <w:ilvl w:val="0"/>
        <w:numId w:val="0"/>
      </w:numPr>
      <w:spacing w:beforeLines="50" w:before="0" w:after="160" w:line="360" w:lineRule="auto"/>
      <w:ind w:left="1701"/>
    </w:pPr>
    <w:rPr>
      <w:rFonts w:ascii="Times New Roman" w:eastAsia="宋体" w:hAnsi="Times New Roman" w:cs="宋体"/>
      <w:b/>
      <w:szCs w:val="20"/>
    </w:rPr>
  </w:style>
  <w:style w:type="paragraph" w:customStyle="1" w:styleId="6H6LegalLevel1Level1h6ThirdSubheadingBOD4PIM4">
    <w:name w:val="样式 标题 6H6Legal Level 1.Level 1h6Third SubheadingBOD 4PIM ...4"/>
    <w:basedOn w:val="6"/>
    <w:uiPriority w:val="99"/>
    <w:qFormat/>
    <w:pPr>
      <w:numPr>
        <w:ilvl w:val="0"/>
        <w:numId w:val="0"/>
      </w:numPr>
      <w:adjustRightInd w:val="0"/>
      <w:snapToGrid w:val="0"/>
      <w:spacing w:beforeLines="50" w:before="0" w:after="160" w:line="360" w:lineRule="auto"/>
      <w:ind w:left="1701"/>
    </w:pPr>
    <w:rPr>
      <w:rFonts w:ascii="Times New Roman" w:eastAsia="宋体" w:hAnsi="Times New Roman" w:cs="宋体"/>
      <w:b/>
      <w:szCs w:val="20"/>
    </w:rPr>
  </w:style>
  <w:style w:type="paragraph" w:customStyle="1" w:styleId="5H512heading5Level3-ih5PIM5h51headi2">
    <w:name w:val="样式 标题 5H5口口1口2heading 5Level 3 - i第四层条h5PIM 5h51headi...2"/>
    <w:basedOn w:val="5"/>
    <w:uiPriority w:val="99"/>
    <w:qFormat/>
    <w:pPr>
      <w:keepNext w:val="0"/>
      <w:keepLines w:val="0"/>
      <w:numPr>
        <w:ilvl w:val="0"/>
        <w:numId w:val="0"/>
      </w:numPr>
      <w:tabs>
        <w:tab w:val="left" w:pos="1460"/>
        <w:tab w:val="left" w:pos="2044"/>
        <w:tab w:val="left" w:pos="2660"/>
      </w:tabs>
      <w:adjustRightInd w:val="0"/>
      <w:snapToGrid w:val="0"/>
      <w:spacing w:beforeLines="50" w:after="160" w:line="480" w:lineRule="exact"/>
      <w:ind w:left="4361" w:hanging="420"/>
    </w:pPr>
    <w:rPr>
      <w:rFonts w:cs="宋体"/>
      <w:szCs w:val="24"/>
    </w:rPr>
  </w:style>
  <w:style w:type="paragraph" w:customStyle="1" w:styleId="4h4H4H41H42H43H44H45H46H47H48H49H410H411H421">
    <w:name w:val="样式 标题 4h4H4H41H42H43H44H45H46H47H48H49H410H411H421..."/>
    <w:basedOn w:val="41"/>
    <w:uiPriority w:val="99"/>
    <w:qFormat/>
    <w:pPr>
      <w:numPr>
        <w:ilvl w:val="0"/>
        <w:numId w:val="0"/>
      </w:numPr>
      <w:tabs>
        <w:tab w:val="left" w:pos="2240"/>
      </w:tabs>
      <w:spacing w:beforeLines="100" w:before="0" w:after="0" w:line="374" w:lineRule="auto"/>
      <w:ind w:left="2240" w:rightChars="100" w:right="240" w:hanging="420"/>
      <w:jc w:val="left"/>
    </w:pPr>
    <w:rPr>
      <w:rFonts w:ascii="Arial" w:eastAsia="宋体" w:hAnsi="Arial" w:cs="宋体"/>
      <w:color w:val="auto"/>
      <w:sz w:val="28"/>
      <w:szCs w:val="20"/>
    </w:rPr>
  </w:style>
  <w:style w:type="paragraph" w:customStyle="1" w:styleId="CharCharCharCharCharCharChar085">
    <w:name w:val="样式 Char Char Char Char Char Char Char + 加粗 首行缩进:  0.85 厘米"/>
    <w:basedOn w:val="CharCharCharCharCharCharChar"/>
    <w:uiPriority w:val="99"/>
    <w:qFormat/>
    <w:pPr>
      <w:numPr>
        <w:numId w:val="184"/>
      </w:numPr>
      <w:adjustRightInd w:val="0"/>
      <w:snapToGrid w:val="0"/>
      <w:spacing w:beforeLines="50" w:after="160"/>
      <w:ind w:left="2183" w:firstLine="0"/>
      <w:textAlignment w:val="auto"/>
    </w:pPr>
    <w:rPr>
      <w:rFonts w:ascii="Times New Roman" w:eastAsia="宋体" w:hAnsi="Times New Roman" w:cs="宋体"/>
      <w:b/>
      <w:bCs/>
    </w:rPr>
  </w:style>
  <w:style w:type="character" w:customStyle="1" w:styleId="MyChar0">
    <w:name w:val="My正文 Char"/>
    <w:link w:val="My2"/>
    <w:qFormat/>
    <w:locked/>
    <w:rPr>
      <w:rFonts w:ascii="Arial" w:hAnsi="Arial" w:cs="Arial"/>
      <w:sz w:val="24"/>
    </w:rPr>
  </w:style>
  <w:style w:type="paragraph" w:customStyle="1" w:styleId="My2">
    <w:name w:val="My正文"/>
    <w:basedOn w:val="afffff3"/>
    <w:link w:val="MyChar0"/>
    <w:qFormat/>
    <w:pPr>
      <w:widowControl w:val="0"/>
      <w:adjustRightInd w:val="0"/>
      <w:spacing w:beforeLines="50" w:after="160" w:line="300" w:lineRule="auto"/>
      <w:ind w:left="1701" w:firstLine="567"/>
    </w:pPr>
    <w:rPr>
      <w:rFonts w:ascii="Arial" w:hAnsi="Arial" w:cs="Arial"/>
      <w:szCs w:val="20"/>
    </w:rPr>
  </w:style>
  <w:style w:type="paragraph" w:customStyle="1" w:styleId="1ffffffff5">
    <w:name w:val="正文对齐列表1"/>
    <w:basedOn w:val="afffff3"/>
    <w:uiPriority w:val="99"/>
    <w:qFormat/>
    <w:pPr>
      <w:widowControl w:val="0"/>
      <w:spacing w:beforeLines="50" w:after="160"/>
      <w:ind w:left="1702" w:firstLineChars="192" w:firstLine="461"/>
    </w:pPr>
    <w:rPr>
      <w:rFonts w:ascii="Times New Roman" w:hAnsi="Times New Roman" w:cs="Times New Roman"/>
      <w:kern w:val="2"/>
    </w:rPr>
  </w:style>
  <w:style w:type="paragraph" w:customStyle="1" w:styleId="200">
    <w:name w:val="样式 宋体 小四 黑色 行距: 固定值 20 磅"/>
    <w:basedOn w:val="afffff3"/>
    <w:uiPriority w:val="99"/>
    <w:qFormat/>
    <w:pPr>
      <w:widowControl w:val="0"/>
      <w:spacing w:beforeLines="50" w:after="160" w:line="400" w:lineRule="exact"/>
      <w:ind w:left="1701" w:firstLine="480"/>
    </w:pPr>
    <w:rPr>
      <w:color w:val="000000"/>
      <w:kern w:val="2"/>
      <w:sz w:val="21"/>
      <w:szCs w:val="20"/>
    </w:rPr>
  </w:style>
  <w:style w:type="paragraph" w:customStyle="1" w:styleId="3h33Heading3hidden2hh31h32SectionHeading23Al">
    <w:name w:val="样式 样式 标题 3h33Heading 3 hidden2hh31h32SectionHeading 2.3(Al... + ..."/>
    <w:basedOn w:val="afffff3"/>
    <w:uiPriority w:val="99"/>
    <w:qFormat/>
    <w:pPr>
      <w:keepNext/>
      <w:keepLines/>
      <w:widowControl w:val="0"/>
      <w:tabs>
        <w:tab w:val="left" w:pos="1980"/>
      </w:tabs>
      <w:adjustRightInd w:val="0"/>
      <w:spacing w:beforeLines="50" w:after="160" w:line="300" w:lineRule="auto"/>
      <w:ind w:left="3681" w:hanging="420"/>
      <w:outlineLvl w:val="2"/>
    </w:pPr>
    <w:rPr>
      <w:rFonts w:ascii="Times New Roman" w:hAnsi="Times New Roman"/>
      <w:b/>
      <w:bCs/>
      <w:sz w:val="28"/>
      <w:szCs w:val="20"/>
    </w:rPr>
  </w:style>
  <w:style w:type="paragraph" w:customStyle="1" w:styleId="Char80">
    <w:name w:val="Char8"/>
    <w:basedOn w:val="afffff3"/>
    <w:uiPriority w:val="99"/>
    <w:qFormat/>
    <w:pPr>
      <w:widowControl w:val="0"/>
      <w:tabs>
        <w:tab w:val="left" w:pos="360"/>
      </w:tabs>
      <w:spacing w:beforeLines="50" w:after="160" w:line="240" w:lineRule="auto"/>
      <w:ind w:left="1701"/>
    </w:pPr>
    <w:rPr>
      <w:rFonts w:ascii="Times New Roman" w:hAnsi="Times New Roman" w:cs="Times New Roman"/>
      <w:kern w:val="2"/>
    </w:rPr>
  </w:style>
  <w:style w:type="paragraph" w:customStyle="1" w:styleId="Char90">
    <w:name w:val="Char9"/>
    <w:basedOn w:val="afffff3"/>
    <w:uiPriority w:val="99"/>
    <w:qFormat/>
    <w:pPr>
      <w:widowControl w:val="0"/>
      <w:tabs>
        <w:tab w:val="left" w:pos="360"/>
      </w:tabs>
      <w:spacing w:beforeLines="50" w:after="160" w:line="240" w:lineRule="auto"/>
      <w:ind w:left="1701"/>
    </w:pPr>
    <w:rPr>
      <w:rFonts w:ascii="Times New Roman" w:hAnsi="Times New Roman" w:cs="Times New Roman"/>
      <w:kern w:val="2"/>
    </w:rPr>
  </w:style>
  <w:style w:type="paragraph" w:customStyle="1" w:styleId="affffffffffffffffffffffffffffffffffffffffffffff1">
    <w:name w:val="二级节标题"/>
    <w:uiPriority w:val="99"/>
    <w:qFormat/>
    <w:pPr>
      <w:tabs>
        <w:tab w:val="left" w:pos="672"/>
        <w:tab w:val="left" w:pos="1080"/>
      </w:tabs>
      <w:spacing w:beforeLines="50" w:after="160" w:line="400" w:lineRule="atLeast"/>
      <w:ind w:left="2410" w:hanging="709"/>
      <w:outlineLvl w:val="2"/>
    </w:pPr>
    <w:rPr>
      <w:rFonts w:ascii="Arial" w:eastAsia="宋体" w:hAnsi="Arial" w:cs="Times New Roman"/>
      <w:b/>
      <w:sz w:val="30"/>
      <w:szCs w:val="30"/>
    </w:rPr>
  </w:style>
  <w:style w:type="paragraph" w:customStyle="1" w:styleId="a90">
    <w:name w:val="a9"/>
    <w:basedOn w:val="afffff3"/>
    <w:uiPriority w:val="99"/>
    <w:qFormat/>
    <w:pPr>
      <w:spacing w:beforeLines="50" w:after="160" w:line="240" w:lineRule="auto"/>
      <w:ind w:left="1701"/>
    </w:pPr>
  </w:style>
  <w:style w:type="paragraph" w:customStyle="1" w:styleId="ac0">
    <w:name w:val="ac"/>
    <w:basedOn w:val="afffff3"/>
    <w:uiPriority w:val="99"/>
    <w:qFormat/>
    <w:pPr>
      <w:spacing w:beforeLines="50" w:after="160" w:line="240" w:lineRule="auto"/>
      <w:ind w:left="1701"/>
    </w:pPr>
  </w:style>
  <w:style w:type="paragraph" w:customStyle="1" w:styleId="tabledescription0">
    <w:name w:val="tabledescription"/>
    <w:basedOn w:val="afffff3"/>
    <w:uiPriority w:val="99"/>
    <w:qFormat/>
    <w:pPr>
      <w:spacing w:beforeLines="50" w:after="160" w:line="240" w:lineRule="auto"/>
      <w:ind w:left="1701"/>
    </w:pPr>
  </w:style>
  <w:style w:type="paragraph" w:customStyle="1" w:styleId="figuredescription1">
    <w:name w:val="figuredescription"/>
    <w:basedOn w:val="afffff3"/>
    <w:uiPriority w:val="99"/>
    <w:qFormat/>
    <w:pPr>
      <w:spacing w:beforeLines="50" w:after="160" w:line="240" w:lineRule="auto"/>
      <w:ind w:left="1701"/>
    </w:pPr>
  </w:style>
  <w:style w:type="paragraph" w:customStyle="1" w:styleId="Char100">
    <w:name w:val="Char10"/>
    <w:basedOn w:val="afffff3"/>
    <w:uiPriority w:val="99"/>
    <w:qFormat/>
    <w:pPr>
      <w:widowControl w:val="0"/>
      <w:tabs>
        <w:tab w:val="left" w:pos="360"/>
      </w:tabs>
      <w:spacing w:beforeLines="50" w:after="160" w:line="240" w:lineRule="auto"/>
      <w:ind w:left="1701"/>
    </w:pPr>
    <w:rPr>
      <w:rFonts w:ascii="Times New Roman" w:hAnsi="Times New Roman" w:cs="Times New Roman"/>
      <w:kern w:val="2"/>
    </w:rPr>
  </w:style>
  <w:style w:type="paragraph" w:customStyle="1" w:styleId="1067067">
    <w:name w:val="样式 样式 样式1 + 左侧:  0.67 字符 + 左侧:  0.67 字符"/>
    <w:basedOn w:val="afffff3"/>
    <w:uiPriority w:val="99"/>
    <w:qFormat/>
    <w:pPr>
      <w:widowControl w:val="0"/>
      <w:ind w:leftChars="67" w:left="1862" w:firstLineChars="236" w:firstLine="566"/>
    </w:pPr>
    <w:rPr>
      <w:kern w:val="2"/>
      <w:szCs w:val="20"/>
    </w:rPr>
  </w:style>
  <w:style w:type="character" w:customStyle="1" w:styleId="Charffffffff0">
    <w:name w:val="版面 Char"/>
    <w:link w:val="affffffffffffffffffffffffffffffffffffffffffffff2"/>
    <w:qFormat/>
    <w:locked/>
    <w:rPr>
      <w:sz w:val="24"/>
      <w:szCs w:val="24"/>
    </w:rPr>
  </w:style>
  <w:style w:type="paragraph" w:customStyle="1" w:styleId="affffffffffffffffffffffffffffffffffffffffffffff2">
    <w:name w:val="版面"/>
    <w:basedOn w:val="afffff3"/>
    <w:link w:val="Charffffffff0"/>
    <w:qFormat/>
    <w:pPr>
      <w:widowControl w:val="0"/>
      <w:spacing w:beforeLines="50" w:after="160"/>
      <w:ind w:left="1701" w:firstLine="480"/>
    </w:pPr>
    <w:rPr>
      <w:rFonts w:ascii="Times New Roman" w:hAnsi="Times New Roman" w:cs="Times New Roman"/>
    </w:rPr>
  </w:style>
  <w:style w:type="paragraph" w:customStyle="1" w:styleId="affffffffffffffffffffffffffffffffffffffffffffff3">
    <w:name w:val="封面标注"/>
    <w:basedOn w:val="afffff3"/>
    <w:next w:val="afffff3"/>
    <w:uiPriority w:val="99"/>
    <w:qFormat/>
    <w:pPr>
      <w:widowControl w:val="0"/>
      <w:spacing w:beforeLines="50" w:line="240" w:lineRule="auto"/>
      <w:ind w:firstLineChars="2600" w:firstLine="2600"/>
    </w:pPr>
    <w:rPr>
      <w:rFonts w:ascii="Times New Roman" w:eastAsia="黑体" w:hAnsi="Times New Roman" w:cs="Times New Roman"/>
      <w:b/>
      <w:kern w:val="2"/>
      <w:sz w:val="21"/>
    </w:rPr>
  </w:style>
  <w:style w:type="paragraph" w:customStyle="1" w:styleId="Fig">
    <w:name w:val="Fig"/>
    <w:basedOn w:val="afffff3"/>
    <w:uiPriority w:val="99"/>
    <w:qFormat/>
    <w:pPr>
      <w:numPr>
        <w:numId w:val="185"/>
      </w:numPr>
      <w:spacing w:beforeLines="50" w:after="160"/>
      <w:ind w:left="1701"/>
      <w:jc w:val="center"/>
    </w:pPr>
    <w:rPr>
      <w:rFonts w:ascii="Arial" w:hAnsi="Arial" w:cs="Arial"/>
      <w:sz w:val="22"/>
      <w:szCs w:val="22"/>
    </w:rPr>
  </w:style>
  <w:style w:type="paragraph" w:customStyle="1" w:styleId="131TOC1N12">
    <w:name w:val="样式 目录 1标题 31TOC1N1 + 首行缩进:  2 字符"/>
    <w:basedOn w:val="TOC1"/>
    <w:uiPriority w:val="99"/>
    <w:qFormat/>
    <w:pPr>
      <w:tabs>
        <w:tab w:val="right" w:leader="dot" w:pos="8211"/>
      </w:tabs>
      <w:spacing w:beforeLines="50" w:after="160"/>
      <w:ind w:left="1701" w:firstLine="562"/>
    </w:pPr>
    <w:rPr>
      <w:rFonts w:eastAsia="仿宋_GB2312" w:cs="宋体"/>
      <w:sz w:val="28"/>
      <w:szCs w:val="20"/>
    </w:rPr>
  </w:style>
  <w:style w:type="paragraph" w:customStyle="1" w:styleId="131TOC1N121">
    <w:name w:val="样式 目录 1标题 31TOC1N1 + 首行缩进:  2 字符1"/>
    <w:basedOn w:val="TOC1"/>
    <w:uiPriority w:val="99"/>
    <w:qFormat/>
    <w:pPr>
      <w:tabs>
        <w:tab w:val="right" w:leader="dot" w:pos="8211"/>
      </w:tabs>
      <w:spacing w:beforeLines="50" w:after="160"/>
      <w:ind w:left="1701" w:firstLine="602"/>
    </w:pPr>
    <w:rPr>
      <w:rFonts w:eastAsia="仿宋_GB2312" w:cs="宋体"/>
      <w:sz w:val="28"/>
      <w:szCs w:val="20"/>
    </w:rPr>
  </w:style>
  <w:style w:type="paragraph" w:customStyle="1" w:styleId="2150">
    <w:name w:val="样式 样式 首行缩进:  2 字符 + 行距: 1.5 倍行距"/>
    <w:basedOn w:val="2ffff3"/>
    <w:uiPriority w:val="99"/>
    <w:qFormat/>
    <w:pPr>
      <w:numPr>
        <w:numId w:val="186"/>
      </w:numPr>
      <w:tabs>
        <w:tab w:val="clear" w:pos="0"/>
        <w:tab w:val="left" w:pos="360"/>
        <w:tab w:val="left" w:pos="820"/>
        <w:tab w:val="left" w:pos="900"/>
      </w:tabs>
      <w:spacing w:beforeLines="50" w:after="160"/>
      <w:ind w:left="3021" w:firstLineChars="0" w:firstLine="0"/>
    </w:pPr>
    <w:rPr>
      <w:rFonts w:eastAsia="仿宋_GB2312"/>
      <w:sz w:val="28"/>
    </w:rPr>
  </w:style>
  <w:style w:type="paragraph" w:customStyle="1" w:styleId="affffffffffffffffffffffffffffffffffffffffffffff4">
    <w:name w:val="三级节标题"/>
    <w:next w:val="afffff3"/>
    <w:uiPriority w:val="99"/>
    <w:qFormat/>
    <w:pPr>
      <w:tabs>
        <w:tab w:val="left" w:pos="1191"/>
      </w:tabs>
      <w:spacing w:beforeLines="50" w:after="160" w:line="400" w:lineRule="atLeast"/>
      <w:ind w:left="2552" w:hanging="738"/>
      <w:outlineLvl w:val="3"/>
    </w:pPr>
    <w:rPr>
      <w:rFonts w:ascii="Arial" w:eastAsia="黑体" w:hAnsi="Arial" w:cs="Times New Roman"/>
      <w:b/>
      <w:sz w:val="28"/>
      <w:szCs w:val="28"/>
    </w:rPr>
  </w:style>
  <w:style w:type="paragraph" w:customStyle="1" w:styleId="000">
    <w:name w:val="正文00"/>
    <w:basedOn w:val="affffff2"/>
    <w:uiPriority w:val="99"/>
    <w:qFormat/>
    <w:pPr>
      <w:tabs>
        <w:tab w:val="left" w:pos="0"/>
      </w:tabs>
      <w:spacing w:beforeLines="50" w:after="160"/>
      <w:ind w:left="1701" w:firstLine="480"/>
    </w:pPr>
    <w:rPr>
      <w:rFonts w:ascii="宋体" w:hAnsi="宋体" w:cs="Arial"/>
      <w:kern w:val="28"/>
      <w:sz w:val="24"/>
      <w:szCs w:val="24"/>
    </w:rPr>
  </w:style>
  <w:style w:type="paragraph" w:customStyle="1" w:styleId="afff3">
    <w:name w:val="无标题并列项"/>
    <w:next w:val="afffff3"/>
    <w:uiPriority w:val="99"/>
    <w:qFormat/>
    <w:pPr>
      <w:numPr>
        <w:ilvl w:val="2"/>
        <w:numId w:val="187"/>
      </w:numPr>
      <w:spacing w:beforeLines="50" w:after="160" w:line="360" w:lineRule="auto"/>
      <w:ind w:left="2317"/>
    </w:pPr>
    <w:rPr>
      <w:rFonts w:ascii="Arial" w:eastAsia="宋体" w:hAnsi="Arial" w:cs="Arial"/>
      <w:kern w:val="2"/>
      <w:sz w:val="24"/>
      <w:szCs w:val="24"/>
    </w:rPr>
  </w:style>
  <w:style w:type="paragraph" w:customStyle="1" w:styleId="affffffffffffffffffffffffffffffffffffffffffffff5">
    <w:name w:val="编号列项（三级）"/>
    <w:uiPriority w:val="99"/>
    <w:qFormat/>
    <w:pPr>
      <w:tabs>
        <w:tab w:val="left" w:pos="0"/>
      </w:tabs>
      <w:spacing w:beforeLines="50" w:after="160"/>
      <w:ind w:left="3380" w:hanging="420"/>
    </w:pPr>
    <w:rPr>
      <w:rFonts w:ascii="宋体" w:eastAsia="宋体" w:hAnsi="Times New Roman" w:cs="Times New Roman"/>
      <w:sz w:val="21"/>
    </w:rPr>
  </w:style>
  <w:style w:type="paragraph" w:customStyle="1" w:styleId="affffffffffffffffffffffffffffffffffffffffffffff6">
    <w:name w:val="标准书眉_奇数页"/>
    <w:next w:val="afffff3"/>
    <w:qFormat/>
    <w:pPr>
      <w:tabs>
        <w:tab w:val="center" w:pos="4154"/>
        <w:tab w:val="right" w:pos="8306"/>
      </w:tabs>
      <w:spacing w:beforeLines="50" w:after="160"/>
      <w:ind w:left="1701"/>
      <w:jc w:val="right"/>
    </w:pPr>
    <w:rPr>
      <w:rFonts w:ascii="黑体" w:eastAsia="黑体" w:hAnsi="Times New Roman" w:cs="Times New Roman"/>
      <w:sz w:val="21"/>
      <w:szCs w:val="21"/>
    </w:rPr>
  </w:style>
  <w:style w:type="paragraph" w:customStyle="1" w:styleId="affffffffffffffffffffffffffffffffffffffffffffff7">
    <w:name w:val="列项●（二级）"/>
    <w:uiPriority w:val="99"/>
    <w:qFormat/>
    <w:pPr>
      <w:tabs>
        <w:tab w:val="left" w:pos="760"/>
        <w:tab w:val="left" w:pos="840"/>
      </w:tabs>
      <w:spacing w:beforeLines="50" w:after="160"/>
      <w:ind w:left="2965" w:hanging="413"/>
      <w:jc w:val="both"/>
    </w:pPr>
    <w:rPr>
      <w:rFonts w:ascii="宋体" w:eastAsia="宋体" w:hAnsi="Times New Roman" w:cs="Times New Roman"/>
      <w:sz w:val="21"/>
    </w:rPr>
  </w:style>
  <w:style w:type="paragraph" w:customStyle="1" w:styleId="affffffffffffffffffffffffffffffffffffffffffffff8">
    <w:name w:val="注×："/>
    <w:qFormat/>
    <w:pPr>
      <w:widowControl w:val="0"/>
      <w:tabs>
        <w:tab w:val="left" w:pos="360"/>
      </w:tabs>
      <w:autoSpaceDE w:val="0"/>
      <w:autoSpaceDN w:val="0"/>
      <w:spacing w:beforeLines="50" w:after="160"/>
      <w:ind w:left="2061" w:hanging="360"/>
      <w:jc w:val="both"/>
    </w:pPr>
    <w:rPr>
      <w:rFonts w:ascii="宋体" w:eastAsia="宋体" w:hAnsi="Times New Roman" w:cs="Times New Roman"/>
      <w:sz w:val="18"/>
      <w:szCs w:val="18"/>
    </w:rPr>
  </w:style>
  <w:style w:type="paragraph" w:customStyle="1" w:styleId="affffffffffffffffffffffffffffffffffffffffffffff9">
    <w:name w:val="列项◆（三级）"/>
    <w:basedOn w:val="afffff3"/>
    <w:uiPriority w:val="99"/>
    <w:qFormat/>
    <w:pPr>
      <w:widowControl w:val="0"/>
      <w:tabs>
        <w:tab w:val="left" w:pos="1678"/>
      </w:tabs>
      <w:spacing w:beforeLines="50" w:after="160" w:line="240" w:lineRule="auto"/>
      <w:ind w:left="3379"/>
    </w:pPr>
    <w:rPr>
      <w:rFonts w:hAnsi="Times New Roman" w:cs="Times New Roman"/>
      <w:kern w:val="2"/>
      <w:sz w:val="21"/>
      <w:szCs w:val="21"/>
    </w:rPr>
  </w:style>
  <w:style w:type="paragraph" w:customStyle="1" w:styleId="affffffffffffffffffffffffffffffffffffffffffffffa">
    <w:name w:val="示例×："/>
    <w:basedOn w:val="affff7"/>
    <w:uiPriority w:val="99"/>
    <w:qFormat/>
    <w:pPr>
      <w:numPr>
        <w:ilvl w:val="0"/>
        <w:numId w:val="0"/>
      </w:numPr>
      <w:tabs>
        <w:tab w:val="left" w:pos="1620"/>
      </w:tabs>
      <w:spacing w:afterLines="0" w:after="160"/>
      <w:ind w:left="3321" w:hanging="360"/>
      <w:outlineLvl w:val="9"/>
    </w:pPr>
    <w:rPr>
      <w:rFonts w:ascii="宋体" w:eastAsia="宋体" w:cs="Times New Roman"/>
      <w:sz w:val="18"/>
      <w:szCs w:val="18"/>
    </w:rPr>
  </w:style>
  <w:style w:type="paragraph" w:customStyle="1" w:styleId="affffffffffffffffffffffffffffffffffffffffffffffb">
    <w:name w:val="二级无"/>
    <w:basedOn w:val="affffffffffff2"/>
    <w:uiPriority w:val="99"/>
    <w:qFormat/>
    <w:pPr>
      <w:numPr>
        <w:ilvl w:val="0"/>
      </w:numPr>
      <w:spacing w:beforeLines="50" w:afterLines="0" w:after="160"/>
      <w:ind w:left="1701" w:hanging="420"/>
      <w:jc w:val="left"/>
    </w:pPr>
    <w:rPr>
      <w:rFonts w:ascii="宋体" w:eastAsia="宋体" w:cs="Times New Roman"/>
    </w:rPr>
  </w:style>
  <w:style w:type="paragraph" w:customStyle="1" w:styleId="affffffffffffffffffffffffffffffffffffffffffffffc">
    <w:name w:val="注：（正文）"/>
    <w:basedOn w:val="affffffffffffffff1"/>
    <w:next w:val="afffffffffffff"/>
    <w:uiPriority w:val="99"/>
    <w:qFormat/>
    <w:pPr>
      <w:tabs>
        <w:tab w:val="clear" w:pos="420"/>
      </w:tabs>
      <w:spacing w:beforeLines="50" w:after="160"/>
      <w:ind w:left="2427" w:hanging="363"/>
    </w:pPr>
    <w:rPr>
      <w:szCs w:val="18"/>
    </w:rPr>
  </w:style>
  <w:style w:type="paragraph" w:customStyle="1" w:styleId="ae">
    <w:name w:val="注×：（正文）"/>
    <w:uiPriority w:val="99"/>
    <w:qFormat/>
    <w:pPr>
      <w:numPr>
        <w:numId w:val="188"/>
      </w:numPr>
      <w:spacing w:beforeLines="50" w:after="160"/>
      <w:ind w:left="2512"/>
      <w:jc w:val="both"/>
    </w:pPr>
    <w:rPr>
      <w:rFonts w:ascii="宋体" w:eastAsia="宋体" w:hAnsi="Times New Roman" w:cs="Times New Roman"/>
      <w:sz w:val="18"/>
      <w:szCs w:val="18"/>
    </w:rPr>
  </w:style>
  <w:style w:type="paragraph" w:customStyle="1" w:styleId="affffffffffffffffffffffffffffffffffffffffffffffd">
    <w:name w:val="标准标志"/>
    <w:next w:val="afffff3"/>
    <w:qFormat/>
    <w:pPr>
      <w:framePr w:w="2546" w:h="1389" w:hSpace="181" w:vSpace="181" w:wrap="around" w:hAnchor="margin" w:x="6522" w:y="398" w:anchorLock="1"/>
      <w:shd w:val="solid" w:color="FFFFFF" w:fill="FFFFFF"/>
      <w:spacing w:beforeLines="50" w:after="160" w:line="0" w:lineRule="atLeast"/>
      <w:ind w:left="1701"/>
      <w:jc w:val="right"/>
    </w:pPr>
    <w:rPr>
      <w:rFonts w:ascii="Times New Roman" w:eastAsia="宋体" w:hAnsi="Times New Roman" w:cs="Times New Roman"/>
      <w:b/>
      <w:w w:val="170"/>
      <w:sz w:val="96"/>
      <w:szCs w:val="96"/>
    </w:rPr>
  </w:style>
  <w:style w:type="paragraph" w:customStyle="1" w:styleId="affffffffffffffffffffffffffffffffffffffffffffffe">
    <w:name w:val="标准称谓"/>
    <w:next w:val="afffff3"/>
    <w:qFormat/>
    <w:pPr>
      <w:framePr w:w="9639" w:h="624" w:hSpace="181" w:vSpace="181" w:wrap="around" w:vAnchor="page" w:hAnchor="page" w:x="1419" w:y="2286" w:anchorLock="1"/>
      <w:widowControl w:val="0"/>
      <w:kinsoku w:val="0"/>
      <w:overflowPunct w:val="0"/>
      <w:autoSpaceDE w:val="0"/>
      <w:autoSpaceDN w:val="0"/>
      <w:spacing w:beforeLines="50" w:after="160" w:line="0" w:lineRule="atLeast"/>
      <w:ind w:left="1701"/>
      <w:jc w:val="distribute"/>
    </w:pPr>
    <w:rPr>
      <w:rFonts w:ascii="宋体" w:eastAsia="宋体" w:hAnsi="Times New Roman" w:cs="Times New Roman"/>
      <w:b/>
      <w:bCs/>
      <w:spacing w:val="20"/>
      <w:w w:val="148"/>
      <w:sz w:val="48"/>
    </w:rPr>
  </w:style>
  <w:style w:type="paragraph" w:customStyle="1" w:styleId="1ffffffff6">
    <w:name w:val="封面标准号1"/>
    <w:qFormat/>
    <w:pPr>
      <w:widowControl w:val="0"/>
      <w:kinsoku w:val="0"/>
      <w:overflowPunct w:val="0"/>
      <w:autoSpaceDE w:val="0"/>
      <w:autoSpaceDN w:val="0"/>
      <w:spacing w:beforeLines="50" w:after="160"/>
      <w:ind w:left="1701"/>
      <w:jc w:val="right"/>
    </w:pPr>
    <w:rPr>
      <w:rFonts w:ascii="Times New Roman" w:eastAsia="宋体" w:hAnsi="Times New Roman" w:cs="Times New Roman"/>
      <w:sz w:val="28"/>
    </w:rPr>
  </w:style>
  <w:style w:type="paragraph" w:customStyle="1" w:styleId="afffffffffffffffffffffffffffffffffffffffffffffff">
    <w:name w:val="封面标准名称"/>
    <w:qFormat/>
    <w:pPr>
      <w:framePr w:w="9639" w:h="6917" w:wrap="around" w:vAnchor="page" w:hAnchor="page" w:xAlign="center" w:y="6408" w:anchorLock="1"/>
      <w:widowControl w:val="0"/>
      <w:spacing w:beforeLines="50" w:after="160" w:line="680" w:lineRule="exact"/>
      <w:ind w:left="1701"/>
      <w:jc w:val="center"/>
    </w:pPr>
    <w:rPr>
      <w:rFonts w:ascii="黑体" w:eastAsia="黑体" w:hAnsi="Times New Roman" w:cs="Times New Roman"/>
      <w:sz w:val="52"/>
    </w:rPr>
  </w:style>
  <w:style w:type="paragraph" w:customStyle="1" w:styleId="afffffffffffffffffffffffffffffffffffffffffffffff0">
    <w:name w:val="封面标准文稿类别"/>
    <w:basedOn w:val="afffffffffffffffffffffffffffffffffa"/>
    <w:qFormat/>
    <w:pPr>
      <w:framePr w:w="9639" w:h="6917" w:wrap="around" w:vAnchor="page" w:hAnchor="page" w:xAlign="center" w:y="6408" w:anchorLock="1"/>
      <w:widowControl w:val="0"/>
      <w:spacing w:line="240" w:lineRule="auto"/>
    </w:pPr>
    <w:rPr>
      <w:sz w:val="24"/>
      <w:szCs w:val="28"/>
    </w:rPr>
  </w:style>
  <w:style w:type="paragraph" w:customStyle="1" w:styleId="afffffffffffffffffffffffffffffffffffffffffffffff1">
    <w:name w:val="附录表标号"/>
    <w:basedOn w:val="afffff3"/>
    <w:next w:val="afffffffffffff"/>
    <w:uiPriority w:val="99"/>
    <w:qFormat/>
    <w:pPr>
      <w:widowControl w:val="0"/>
      <w:spacing w:beforeLines="50" w:after="160" w:line="14" w:lineRule="exact"/>
      <w:ind w:left="2512" w:hanging="448"/>
      <w:jc w:val="center"/>
      <w:outlineLvl w:val="0"/>
    </w:pPr>
    <w:rPr>
      <w:rFonts w:ascii="Times New Roman" w:hAnsi="Times New Roman" w:cs="Times New Roman"/>
      <w:color w:val="FFFFFF"/>
      <w:kern w:val="2"/>
      <w:sz w:val="21"/>
    </w:rPr>
  </w:style>
  <w:style w:type="character" w:customStyle="1" w:styleId="Charffffffff1">
    <w:name w:val="附录公式 Char"/>
    <w:link w:val="afffffffffffffffffffffffffffffffffffffffffffffff2"/>
    <w:qFormat/>
    <w:locked/>
    <w:rPr>
      <w:rFonts w:ascii="宋体" w:hAnsi="宋体"/>
    </w:rPr>
  </w:style>
  <w:style w:type="paragraph" w:customStyle="1" w:styleId="afffffffffffffffffffffffffffffffffffffffffffffff2">
    <w:name w:val="附录公式"/>
    <w:basedOn w:val="afffffffffffff"/>
    <w:next w:val="afffffffffffff"/>
    <w:link w:val="Charffffffff1"/>
    <w:qFormat/>
    <w:pPr>
      <w:tabs>
        <w:tab w:val="center" w:pos="4201"/>
        <w:tab w:val="right" w:leader="dot" w:pos="9298"/>
      </w:tabs>
      <w:suppressAutoHyphens w:val="0"/>
      <w:autoSpaceDE w:val="0"/>
      <w:spacing w:beforeLines="50" w:after="160"/>
      <w:ind w:left="1701" w:firstLineChars="200" w:firstLine="420"/>
      <w:textAlignment w:val="auto"/>
    </w:pPr>
    <w:rPr>
      <w:kern w:val="0"/>
      <w:sz w:val="20"/>
      <w:szCs w:val="20"/>
    </w:rPr>
  </w:style>
  <w:style w:type="paragraph" w:customStyle="1" w:styleId="afffffffffffffffffffffffffffffffffffffffffffffff3">
    <w:name w:val="附录公式编号制表符"/>
    <w:basedOn w:val="afffff3"/>
    <w:next w:val="afffffffffffff"/>
    <w:uiPriority w:val="99"/>
    <w:qFormat/>
    <w:pPr>
      <w:tabs>
        <w:tab w:val="center" w:pos="4201"/>
        <w:tab w:val="right" w:leader="dot" w:pos="9298"/>
      </w:tabs>
      <w:autoSpaceDE w:val="0"/>
      <w:autoSpaceDN w:val="0"/>
      <w:spacing w:beforeLines="50" w:after="160" w:line="240" w:lineRule="auto"/>
      <w:ind w:left="1701"/>
    </w:pPr>
    <w:rPr>
      <w:rFonts w:hAnsi="Times New Roman" w:cs="Times New Roman"/>
      <w:sz w:val="21"/>
      <w:szCs w:val="20"/>
    </w:rPr>
  </w:style>
  <w:style w:type="paragraph" w:customStyle="1" w:styleId="affffa">
    <w:name w:val="附录数字编号列项（二级）"/>
    <w:uiPriority w:val="99"/>
    <w:qFormat/>
    <w:pPr>
      <w:numPr>
        <w:ilvl w:val="1"/>
        <w:numId w:val="189"/>
      </w:numPr>
      <w:spacing w:beforeLines="50" w:after="160"/>
      <w:ind w:left="2540"/>
    </w:pPr>
    <w:rPr>
      <w:rFonts w:ascii="宋体" w:eastAsia="宋体" w:hAnsi="Times New Roman" w:cs="Times New Roman"/>
      <w:sz w:val="21"/>
    </w:rPr>
  </w:style>
  <w:style w:type="paragraph" w:customStyle="1" w:styleId="afffffffffffffffffffffffffffffffffffffffffffffff4">
    <w:name w:val="附录图标号"/>
    <w:basedOn w:val="afffff3"/>
    <w:uiPriority w:val="99"/>
    <w:qFormat/>
    <w:pPr>
      <w:keepNext/>
      <w:pageBreakBefore/>
      <w:spacing w:beforeLines="50" w:after="160" w:line="14" w:lineRule="exact"/>
      <w:ind w:left="1701" w:firstLine="363"/>
      <w:jc w:val="center"/>
      <w:outlineLvl w:val="0"/>
    </w:pPr>
    <w:rPr>
      <w:rFonts w:ascii="Times New Roman" w:hAnsi="Times New Roman" w:cs="Times New Roman"/>
      <w:color w:val="FFFFFF"/>
      <w:kern w:val="2"/>
      <w:sz w:val="21"/>
    </w:rPr>
  </w:style>
  <w:style w:type="paragraph" w:customStyle="1" w:styleId="affff9">
    <w:name w:val="附录字母编号列项（一级）"/>
    <w:uiPriority w:val="99"/>
    <w:qFormat/>
    <w:pPr>
      <w:numPr>
        <w:numId w:val="189"/>
      </w:numPr>
      <w:spacing w:beforeLines="50" w:after="160"/>
      <w:ind w:left="2540"/>
    </w:pPr>
    <w:rPr>
      <w:rFonts w:ascii="宋体" w:eastAsia="宋体" w:hAnsi="Times New Roman" w:cs="Times New Roman"/>
      <w:sz w:val="21"/>
    </w:rPr>
  </w:style>
  <w:style w:type="paragraph" w:customStyle="1" w:styleId="afffffffffffffffffffffffffffffffffffffffffffffff5">
    <w:name w:val="列项说明"/>
    <w:basedOn w:val="afffff3"/>
    <w:uiPriority w:val="99"/>
    <w:qFormat/>
    <w:pPr>
      <w:widowControl w:val="0"/>
      <w:adjustRightInd w:val="0"/>
      <w:spacing w:line="320" w:lineRule="exact"/>
      <w:ind w:leftChars="200" w:left="2101" w:hangingChars="200" w:hanging="200"/>
    </w:pPr>
    <w:rPr>
      <w:rFonts w:hAnsi="Times New Roman" w:cs="Times New Roman"/>
      <w:sz w:val="21"/>
      <w:szCs w:val="20"/>
    </w:rPr>
  </w:style>
  <w:style w:type="paragraph" w:customStyle="1" w:styleId="afffffffffffffffffffffffffffffffffffffffffffffff6">
    <w:name w:val="列项说明数字编号"/>
    <w:uiPriority w:val="99"/>
    <w:qFormat/>
    <w:pPr>
      <w:ind w:leftChars="400" w:left="2301" w:hangingChars="200" w:hanging="200"/>
    </w:pPr>
    <w:rPr>
      <w:rFonts w:ascii="宋体" w:eastAsia="宋体" w:hAnsi="Times New Roman" w:cs="Times New Roman"/>
      <w:sz w:val="21"/>
    </w:rPr>
  </w:style>
  <w:style w:type="paragraph" w:customStyle="1" w:styleId="afffffffffffffffffffffffffffffffffffffffffffffff7">
    <w:name w:val="目次、索引正文"/>
    <w:qFormat/>
    <w:pPr>
      <w:spacing w:beforeLines="50" w:after="160" w:line="320" w:lineRule="exact"/>
      <w:ind w:left="1701"/>
      <w:jc w:val="both"/>
    </w:pPr>
    <w:rPr>
      <w:rFonts w:ascii="宋体" w:eastAsia="宋体" w:hAnsi="Times New Roman" w:cs="Times New Roman"/>
      <w:sz w:val="21"/>
    </w:rPr>
  </w:style>
  <w:style w:type="paragraph" w:customStyle="1" w:styleId="afffffffffffffffffffffffffffffffffffffffffffffff8">
    <w:name w:val="其他标准标志"/>
    <w:basedOn w:val="affffffffffffffffffffffffffffffffffffffffffffffd"/>
    <w:uiPriority w:val="99"/>
    <w:qFormat/>
    <w:pPr>
      <w:framePr w:w="6101" w:wrap="around" w:vAnchor="page" w:hAnchor="page" w:x="4673" w:y="942"/>
    </w:pPr>
    <w:rPr>
      <w:w w:val="130"/>
    </w:rPr>
  </w:style>
  <w:style w:type="paragraph" w:customStyle="1" w:styleId="afffffffffffffffffffffffffffffffffffffffffffffff9">
    <w:name w:val="其他标准称谓"/>
    <w:next w:val="afffff3"/>
    <w:qFormat/>
    <w:pPr>
      <w:framePr w:hSpace="181" w:vSpace="181" w:wrap="around" w:vAnchor="page" w:hAnchor="page" w:x="1419" w:y="2286" w:anchorLock="1"/>
      <w:spacing w:beforeLines="50" w:after="160" w:line="0" w:lineRule="atLeast"/>
      <w:ind w:left="1701"/>
      <w:jc w:val="distribute"/>
    </w:pPr>
    <w:rPr>
      <w:rFonts w:ascii="黑体" w:eastAsia="黑体" w:hAnsi="宋体" w:cs="Times New Roman"/>
      <w:spacing w:val="-40"/>
      <w:sz w:val="48"/>
      <w:szCs w:val="52"/>
    </w:rPr>
  </w:style>
  <w:style w:type="paragraph" w:customStyle="1" w:styleId="afffffffffffffffffffffffffffffffffffffffffffffffa">
    <w:name w:val="其他发布部门"/>
    <w:basedOn w:val="afffffffffffffffffffffffffffffffff7"/>
    <w:qFormat/>
    <w:pPr>
      <w:framePr w:w="7938" w:h="1134" w:hSpace="125" w:vSpace="181" w:wrap="around" w:vAnchor="page" w:hAnchor="page" w:x="2150" w:y="15310"/>
      <w:spacing w:line="0" w:lineRule="atLeast"/>
    </w:pPr>
    <w:rPr>
      <w:rFonts w:ascii="黑体" w:eastAsia="黑体"/>
      <w:b w:val="0"/>
      <w:sz w:val="28"/>
    </w:rPr>
  </w:style>
  <w:style w:type="paragraph" w:customStyle="1" w:styleId="afffffffffffffffffffffffffffffffffffffffffffffffb">
    <w:name w:val="三级无"/>
    <w:basedOn w:val="affff8"/>
    <w:uiPriority w:val="99"/>
    <w:qFormat/>
    <w:pPr>
      <w:numPr>
        <w:ilvl w:val="0"/>
        <w:numId w:val="0"/>
      </w:numPr>
      <w:spacing w:beforeLines="50" w:afterLines="0" w:after="160"/>
      <w:ind w:left="1701" w:hanging="420"/>
      <w:jc w:val="left"/>
    </w:pPr>
    <w:rPr>
      <w:rFonts w:ascii="宋体" w:eastAsia="宋体" w:cs="Times New Roman"/>
    </w:rPr>
  </w:style>
  <w:style w:type="paragraph" w:customStyle="1" w:styleId="afffffffffffffffffffffffffffffffffffffffffffffffc">
    <w:name w:val="示例后文字"/>
    <w:basedOn w:val="afffffffffffff"/>
    <w:next w:val="afffffffffffff"/>
    <w:uiPriority w:val="99"/>
    <w:qFormat/>
    <w:pPr>
      <w:tabs>
        <w:tab w:val="center" w:pos="4201"/>
        <w:tab w:val="right" w:leader="dot" w:pos="9298"/>
      </w:tabs>
      <w:suppressAutoHyphens w:val="0"/>
      <w:autoSpaceDE w:val="0"/>
      <w:spacing w:beforeLines="50" w:after="160"/>
      <w:ind w:left="1701" w:firstLineChars="200" w:firstLine="360"/>
      <w:textAlignment w:val="auto"/>
    </w:pPr>
    <w:rPr>
      <w:rFonts w:eastAsiaTheme="minorEastAsia" w:cstheme="minorBidi" w:hint="eastAsia"/>
      <w:sz w:val="18"/>
    </w:rPr>
  </w:style>
  <w:style w:type="character" w:customStyle="1" w:styleId="Charffffffff2">
    <w:name w:val="首示例 Char"/>
    <w:link w:val="afffffffffffffffffffffffffffffffffffffffffffffffd"/>
    <w:qFormat/>
    <w:locked/>
    <w:rPr>
      <w:rFonts w:ascii="宋体" w:hAnsi="宋体"/>
      <w:sz w:val="18"/>
      <w:szCs w:val="18"/>
    </w:rPr>
  </w:style>
  <w:style w:type="paragraph" w:customStyle="1" w:styleId="afffffffffffffffffffffffffffffffffffffffffffffffd">
    <w:name w:val="首示例"/>
    <w:next w:val="afffffffffffff"/>
    <w:link w:val="Charffffffff2"/>
    <w:qFormat/>
    <w:pPr>
      <w:tabs>
        <w:tab w:val="left" w:pos="360"/>
        <w:tab w:val="left" w:pos="1620"/>
      </w:tabs>
      <w:spacing w:beforeLines="50" w:after="160"/>
      <w:ind w:left="3321"/>
    </w:pPr>
    <w:rPr>
      <w:rFonts w:ascii="宋体" w:eastAsia="宋体" w:hAnsi="宋体" w:cs="Times New Roman"/>
      <w:sz w:val="18"/>
      <w:szCs w:val="18"/>
    </w:rPr>
  </w:style>
  <w:style w:type="paragraph" w:customStyle="1" w:styleId="a5">
    <w:name w:val="四级无"/>
    <w:basedOn w:val="affffffffffff7"/>
    <w:uiPriority w:val="99"/>
    <w:qFormat/>
    <w:pPr>
      <w:numPr>
        <w:ilvl w:val="0"/>
        <w:numId w:val="190"/>
      </w:numPr>
      <w:spacing w:beforeLines="50" w:afterLines="0" w:after="160"/>
      <w:ind w:left="1701" w:firstLine="0"/>
      <w:jc w:val="left"/>
    </w:pPr>
    <w:rPr>
      <w:rFonts w:ascii="宋体" w:eastAsia="宋体" w:cs="Times New Roman"/>
    </w:rPr>
  </w:style>
  <w:style w:type="paragraph" w:customStyle="1" w:styleId="afffffffffffffffffffffffffffffffffffffffffffffffe">
    <w:name w:val="条文脚注"/>
    <w:basedOn w:val="affffffff6"/>
    <w:qFormat/>
    <w:pPr>
      <w:spacing w:beforeLines="50" w:after="160" w:line="240" w:lineRule="auto"/>
      <w:ind w:left="1701"/>
    </w:pPr>
    <w:rPr>
      <w:rFonts w:ascii="宋体" w:eastAsia="微软雅黑" w:hAnsi="Calibri" w:cs="Times New Roman"/>
      <w:szCs w:val="18"/>
    </w:rPr>
  </w:style>
  <w:style w:type="paragraph" w:customStyle="1" w:styleId="affffffffffffffffffffffffffffffffffffffffffffffff">
    <w:name w:val="图标脚注说明"/>
    <w:basedOn w:val="afffffffffffff"/>
    <w:uiPriority w:val="99"/>
    <w:qFormat/>
    <w:pPr>
      <w:tabs>
        <w:tab w:val="center" w:pos="4201"/>
        <w:tab w:val="right" w:leader="dot" w:pos="9298"/>
      </w:tabs>
      <w:suppressAutoHyphens w:val="0"/>
      <w:autoSpaceDE w:val="0"/>
      <w:spacing w:beforeLines="50" w:after="160"/>
      <w:ind w:left="2541" w:hanging="420"/>
      <w:textAlignment w:val="auto"/>
    </w:pPr>
    <w:rPr>
      <w:rFonts w:eastAsiaTheme="minorEastAsia" w:cstheme="minorBidi" w:hint="eastAsia"/>
      <w:sz w:val="18"/>
      <w:szCs w:val="18"/>
    </w:rPr>
  </w:style>
  <w:style w:type="paragraph" w:customStyle="1" w:styleId="affffffffffffffffffffffffffffffffffffffffffffffff0">
    <w:name w:val="图表脚注说明"/>
    <w:basedOn w:val="afffff3"/>
    <w:uiPriority w:val="99"/>
    <w:qFormat/>
    <w:pPr>
      <w:widowControl w:val="0"/>
      <w:tabs>
        <w:tab w:val="left" w:pos="1800"/>
      </w:tabs>
      <w:spacing w:beforeLines="50" w:after="160" w:line="240" w:lineRule="auto"/>
      <w:ind w:left="1701"/>
    </w:pPr>
    <w:rPr>
      <w:rFonts w:hAnsi="Times New Roman" w:cs="Times New Roman"/>
      <w:kern w:val="2"/>
      <w:sz w:val="18"/>
      <w:szCs w:val="18"/>
    </w:rPr>
  </w:style>
  <w:style w:type="paragraph" w:customStyle="1" w:styleId="affffffffffffffffffffffffffffffffffffffffffffffff1">
    <w:name w:val="图的脚注"/>
    <w:next w:val="afffffffffffff"/>
    <w:uiPriority w:val="99"/>
    <w:qFormat/>
    <w:pPr>
      <w:widowControl w:val="0"/>
      <w:ind w:leftChars="200" w:left="2541" w:hangingChars="200" w:hanging="420"/>
      <w:jc w:val="both"/>
    </w:pPr>
    <w:rPr>
      <w:rFonts w:ascii="宋体" w:eastAsia="宋体" w:hAnsi="Times New Roman" w:cs="Times New Roman"/>
      <w:sz w:val="18"/>
    </w:rPr>
  </w:style>
  <w:style w:type="paragraph" w:customStyle="1" w:styleId="affffffffffffffffffffffffffffffffffffffffffffffff2">
    <w:name w:val="一级无"/>
    <w:basedOn w:val="affffffffffff1"/>
    <w:uiPriority w:val="99"/>
    <w:qFormat/>
    <w:pPr>
      <w:numPr>
        <w:ilvl w:val="0"/>
      </w:numPr>
      <w:spacing w:beforeLines="50" w:afterLines="0" w:after="160"/>
      <w:ind w:left="1701" w:hanging="420"/>
      <w:jc w:val="left"/>
    </w:pPr>
    <w:rPr>
      <w:rFonts w:ascii="宋体" w:eastAsia="宋体" w:cs="Times New Roman"/>
    </w:rPr>
  </w:style>
  <w:style w:type="paragraph" w:customStyle="1" w:styleId="affffffffffffffffffffffffffffffffffffffffffffffff3">
    <w:name w:val="正文公式编号制表符"/>
    <w:basedOn w:val="afffffffffffff"/>
    <w:next w:val="afffffffffffff"/>
    <w:uiPriority w:val="99"/>
    <w:qFormat/>
    <w:pPr>
      <w:tabs>
        <w:tab w:val="center" w:pos="4201"/>
        <w:tab w:val="right" w:leader="dot" w:pos="9298"/>
      </w:tabs>
      <w:suppressAutoHyphens w:val="0"/>
      <w:autoSpaceDE w:val="0"/>
      <w:spacing w:beforeLines="50" w:after="160"/>
      <w:ind w:left="1701" w:firstLine="0"/>
      <w:textAlignment w:val="auto"/>
    </w:pPr>
    <w:rPr>
      <w:rFonts w:eastAsiaTheme="minorEastAsia" w:cstheme="minorBidi" w:hint="eastAsia"/>
    </w:rPr>
  </w:style>
  <w:style w:type="paragraph" w:customStyle="1" w:styleId="affffffffffffffffffffffffffffffffffffffffffffffff4">
    <w:name w:val="终结线"/>
    <w:basedOn w:val="afffff3"/>
    <w:uiPriority w:val="99"/>
    <w:qFormat/>
    <w:pPr>
      <w:framePr w:hSpace="181" w:vSpace="181" w:wrap="around" w:vAnchor="text" w:hAnchor="margin" w:xAlign="center" w:y="285"/>
      <w:widowControl w:val="0"/>
      <w:spacing w:beforeLines="50" w:after="160" w:line="240" w:lineRule="auto"/>
      <w:ind w:left="1701"/>
    </w:pPr>
    <w:rPr>
      <w:rFonts w:ascii="Times New Roman" w:hAnsi="Times New Roman" w:cs="Times New Roman"/>
      <w:kern w:val="2"/>
      <w:sz w:val="21"/>
    </w:rPr>
  </w:style>
  <w:style w:type="paragraph" w:customStyle="1" w:styleId="affffffffffffffffffffffffffffffffffffffffffffffff5">
    <w:name w:val="其他发布日期"/>
    <w:basedOn w:val="afffffffffffffffffffffffffffffffff8"/>
    <w:uiPriority w:val="99"/>
    <w:qFormat/>
    <w:pPr>
      <w:framePr w:w="3997" w:h="471" w:hSpace="0" w:vSpace="181" w:wrap="around" w:vAnchor="page" w:hAnchor="page" w:x="1419" w:y="14097"/>
    </w:pPr>
  </w:style>
  <w:style w:type="paragraph" w:customStyle="1" w:styleId="affffffffffffffffffffffffffffffffffffffffffffffff6">
    <w:name w:val="其他实施日期"/>
    <w:basedOn w:val="afffffffffffffffffffffffffffffffffc"/>
    <w:uiPriority w:val="99"/>
    <w:qFormat/>
    <w:pPr>
      <w:framePr w:w="3997" w:h="471" w:vSpace="181" w:wrap="around" w:vAnchor="page" w:hAnchor="page" w:x="7089" w:y="14097"/>
    </w:pPr>
  </w:style>
  <w:style w:type="paragraph" w:customStyle="1" w:styleId="2fffffffa">
    <w:name w:val="封面标准名称2"/>
    <w:basedOn w:val="afffffffffffffffffffffffffffffffffffffffffffffff"/>
    <w:uiPriority w:val="99"/>
    <w:qFormat/>
    <w:pPr>
      <w:framePr w:wrap="around" w:y="4469"/>
      <w:spacing w:beforeLines="630" w:after="0"/>
      <w:ind w:left="0"/>
    </w:pPr>
  </w:style>
  <w:style w:type="paragraph" w:customStyle="1" w:styleId="2fffffffb">
    <w:name w:val="封面标准英文名称2"/>
    <w:basedOn w:val="affffffffffffffffffffffffff5"/>
    <w:uiPriority w:val="99"/>
    <w:qFormat/>
    <w:pPr>
      <w:framePr w:w="9639" w:h="6917" w:wrap="around" w:vAnchor="page" w:hAnchor="page" w:xAlign="center" w:y="4469" w:anchorLock="1"/>
      <w:spacing w:beforeLines="50" w:before="0" w:after="160"/>
      <w:ind w:left="1701"/>
    </w:pPr>
    <w:rPr>
      <w:rFonts w:eastAsia="黑体"/>
      <w:szCs w:val="28"/>
    </w:rPr>
  </w:style>
  <w:style w:type="paragraph" w:customStyle="1" w:styleId="2fffffffc">
    <w:name w:val="封面一致性程度标识2"/>
    <w:basedOn w:val="afffffffffffffffffffffffffffffffffa"/>
    <w:uiPriority w:val="99"/>
    <w:qFormat/>
    <w:pPr>
      <w:framePr w:w="9639" w:h="6917" w:wrap="around" w:vAnchor="page" w:hAnchor="page" w:xAlign="center" w:y="4469" w:anchorLock="1"/>
      <w:widowControl w:val="0"/>
    </w:pPr>
    <w:rPr>
      <w:szCs w:val="28"/>
    </w:rPr>
  </w:style>
  <w:style w:type="paragraph" w:customStyle="1" w:styleId="2fffffffd">
    <w:name w:val="封面标准文稿类别2"/>
    <w:basedOn w:val="afffffffffffffffffffffffffffffffffffffffffffffff0"/>
    <w:uiPriority w:val="99"/>
    <w:qFormat/>
    <w:pPr>
      <w:framePr w:wrap="around" w:y="4469"/>
    </w:pPr>
  </w:style>
  <w:style w:type="paragraph" w:customStyle="1" w:styleId="2fffffffe">
    <w:name w:val="封面标准文稿编辑信息2"/>
    <w:basedOn w:val="affffffffffff3"/>
    <w:uiPriority w:val="99"/>
    <w:qFormat/>
    <w:pPr>
      <w:framePr w:w="9639" w:h="6917" w:wrap="around" w:vAnchor="page" w:hAnchor="page" w:xAlign="center" w:y="4469" w:anchorLock="1"/>
      <w:widowControl w:val="0"/>
      <w:spacing w:beforeLines="50" w:before="0" w:after="160"/>
      <w:ind w:left="1701"/>
    </w:pPr>
    <w:rPr>
      <w:rFonts w:cs="Times New Roman"/>
      <w:szCs w:val="28"/>
    </w:rPr>
  </w:style>
  <w:style w:type="paragraph" w:customStyle="1" w:styleId="SANGFOR55">
    <w:name w:val="SANGFOR_5_标题5"/>
    <w:basedOn w:val="5"/>
    <w:next w:val="afffff3"/>
    <w:uiPriority w:val="99"/>
    <w:qFormat/>
    <w:pPr>
      <w:numPr>
        <w:ilvl w:val="0"/>
        <w:numId w:val="0"/>
      </w:numPr>
      <w:tabs>
        <w:tab w:val="left" w:pos="567"/>
        <w:tab w:val="left" w:pos="993"/>
      </w:tabs>
      <w:snapToGrid w:val="0"/>
      <w:spacing w:beforeLines="50"/>
      <w:ind w:left="936" w:hanging="680"/>
    </w:pPr>
    <w:rPr>
      <w:rFonts w:ascii="Arial" w:eastAsia="微软雅黑" w:hAnsi="Arial"/>
      <w:b w:val="0"/>
      <w:sz w:val="21"/>
      <w:szCs w:val="21"/>
    </w:rPr>
  </w:style>
  <w:style w:type="paragraph" w:customStyle="1" w:styleId="affffffffffffffffffffffffffffffffffffffffffffffff7">
    <w:name w:val="正文！"/>
    <w:basedOn w:val="afffff3"/>
    <w:uiPriority w:val="99"/>
    <w:qFormat/>
    <w:pPr>
      <w:widowControl w:val="0"/>
      <w:spacing w:beforeLines="50" w:after="160" w:line="400" w:lineRule="exact"/>
      <w:ind w:left="2575"/>
    </w:pPr>
    <w:rPr>
      <w:rFonts w:cs="Times New Roman"/>
      <w:szCs w:val="22"/>
      <w:lang w:eastAsia="en-US" w:bidi="en-US"/>
    </w:rPr>
  </w:style>
  <w:style w:type="character" w:customStyle="1" w:styleId="Charffffffff3">
    <w:name w:val="表格字体 Char"/>
    <w:link w:val="affffffffffffffffffffffffffffffffffffffffffffffff8"/>
    <w:qFormat/>
    <w:locked/>
    <w:rPr>
      <w:rFonts w:ascii="Cambria" w:hAnsi="Cambria" w:cs="Calibri"/>
      <w:color w:val="000000"/>
      <w:sz w:val="24"/>
      <w:szCs w:val="28"/>
    </w:rPr>
  </w:style>
  <w:style w:type="paragraph" w:customStyle="1" w:styleId="affffffffffffffffffffffffffffffffffffffffffffffff8">
    <w:name w:val="表格字体"/>
    <w:basedOn w:val="NoSpacing1"/>
    <w:link w:val="Charffffffff3"/>
    <w:qFormat/>
    <w:pPr>
      <w:spacing w:beforeLines="50" w:after="160" w:line="360" w:lineRule="auto"/>
      <w:ind w:left="1701"/>
    </w:pPr>
    <w:rPr>
      <w:rFonts w:ascii="Cambria" w:hAnsi="Cambria" w:cs="Calibri"/>
      <w:color w:val="000000"/>
      <w:sz w:val="24"/>
      <w:szCs w:val="28"/>
    </w:rPr>
  </w:style>
  <w:style w:type="paragraph" w:customStyle="1" w:styleId="abc0">
    <w:name w:val="a b c"/>
    <w:basedOn w:val="afffff3"/>
    <w:uiPriority w:val="99"/>
    <w:qFormat/>
    <w:pPr>
      <w:tabs>
        <w:tab w:val="left" w:pos="180"/>
        <w:tab w:val="left" w:pos="898"/>
      </w:tabs>
      <w:spacing w:beforeLines="50" w:after="160"/>
      <w:ind w:left="2599" w:hanging="420"/>
    </w:pPr>
    <w:rPr>
      <w:rFonts w:cs="Arial"/>
      <w:szCs w:val="22"/>
    </w:rPr>
  </w:style>
  <w:style w:type="paragraph" w:customStyle="1" w:styleId="2251">
    <w:name w:val="正文2.25"/>
    <w:basedOn w:val="afffff3"/>
    <w:uiPriority w:val="99"/>
    <w:qFormat/>
    <w:pPr>
      <w:spacing w:beforeLines="50" w:after="160"/>
      <w:ind w:left="1701" w:firstLineChars="225" w:firstLine="540"/>
    </w:pPr>
    <w:rPr>
      <w:rFonts w:ascii="Cambria" w:hAnsi="Cambria" w:cs="Times New Roman"/>
      <w:szCs w:val="22"/>
    </w:rPr>
  </w:style>
  <w:style w:type="paragraph" w:customStyle="1" w:styleId="affffffffffffffffffffffffffffffffffffffffffffffff9">
    <w:name w:val="正文（新）"/>
    <w:basedOn w:val="afffff3"/>
    <w:uiPriority w:val="99"/>
    <w:qFormat/>
    <w:pPr>
      <w:widowControl w:val="0"/>
      <w:spacing w:beforeLines="50" w:after="160"/>
      <w:ind w:left="1701" w:firstLine="480"/>
    </w:pPr>
    <w:rPr>
      <w:rFonts w:cs="Times New Roman"/>
    </w:rPr>
  </w:style>
  <w:style w:type="character" w:customStyle="1" w:styleId="Charffffffff4">
    <w:name w:val="页脚密级（绿盟科技） Char"/>
    <w:link w:val="affffffffffffffffffffffffffffffffffffffffffffffffa"/>
    <w:qFormat/>
    <w:locked/>
    <w:rPr>
      <w:rFonts w:ascii="Calibri" w:hAnsi="Calibri" w:cs="Calibri"/>
      <w:sz w:val="24"/>
    </w:rPr>
  </w:style>
  <w:style w:type="paragraph" w:customStyle="1" w:styleId="affffffffffffffffffffffffffffffffffffffffffffffffa">
    <w:name w:val="页脚密级（绿盟科技）"/>
    <w:basedOn w:val="afffff3"/>
    <w:link w:val="Charffffffff4"/>
    <w:qFormat/>
    <w:pPr>
      <w:widowControl w:val="0"/>
      <w:spacing w:beforeLines="50" w:line="240" w:lineRule="auto"/>
      <w:ind w:firstLine="480"/>
    </w:pPr>
    <w:rPr>
      <w:rFonts w:ascii="Calibri" w:hAnsi="Calibri" w:cs="Calibri"/>
      <w:szCs w:val="20"/>
    </w:rPr>
  </w:style>
  <w:style w:type="paragraph" w:customStyle="1" w:styleId="2ffffffff">
    <w:name w:val="表头2"/>
    <w:basedOn w:val="1ffffffc"/>
    <w:uiPriority w:val="99"/>
    <w:qFormat/>
    <w:pPr>
      <w:tabs>
        <w:tab w:val="clear" w:pos="4253"/>
        <w:tab w:val="clear" w:pos="7938"/>
        <w:tab w:val="center" w:pos="6237"/>
      </w:tabs>
    </w:pPr>
  </w:style>
  <w:style w:type="paragraph" w:customStyle="1" w:styleId="3ffff6">
    <w:name w:val="项目符号3级"/>
    <w:basedOn w:val="2ffffff6"/>
    <w:uiPriority w:val="99"/>
    <w:qFormat/>
    <w:pPr>
      <w:tabs>
        <w:tab w:val="clear" w:pos="1440"/>
        <w:tab w:val="left" w:pos="485"/>
        <w:tab w:val="left" w:pos="1080"/>
      </w:tabs>
      <w:ind w:left="2186" w:hanging="425"/>
    </w:pPr>
  </w:style>
  <w:style w:type="paragraph" w:customStyle="1" w:styleId="SOW4">
    <w:name w:val="SOW标题4"/>
    <w:basedOn w:val="SOW3"/>
    <w:uiPriority w:val="99"/>
    <w:qFormat/>
    <w:pPr>
      <w:tabs>
        <w:tab w:val="left" w:pos="1080"/>
      </w:tabs>
      <w:spacing w:line="400" w:lineRule="exact"/>
      <w:ind w:left="2421" w:hanging="720"/>
    </w:pPr>
    <w:rPr>
      <w:sz w:val="24"/>
    </w:rPr>
  </w:style>
  <w:style w:type="paragraph" w:customStyle="1" w:styleId="affffffffffffffffffffffffffffffffffffffffffffffffb">
    <w:name w:val="章节号"/>
    <w:basedOn w:val="affffffffffffffffffffffffffffffffffff8"/>
    <w:uiPriority w:val="99"/>
    <w:qFormat/>
  </w:style>
  <w:style w:type="paragraph" w:customStyle="1" w:styleId="affffffffffffffffffffffffffffffffffffffffffffffffc">
    <w:name w:val="副题目 – 封页"/>
    <w:basedOn w:val="afffff3"/>
    <w:uiPriority w:val="99"/>
    <w:qFormat/>
    <w:pPr>
      <w:widowControl w:val="0"/>
      <w:spacing w:beforeLines="50" w:line="240" w:lineRule="auto"/>
      <w:ind w:firstLine="480"/>
    </w:pPr>
    <w:rPr>
      <w:rFonts w:ascii="Calibri" w:hAnsi="Calibri" w:cs="Times New Roman"/>
      <w:kern w:val="2"/>
      <w:szCs w:val="22"/>
    </w:rPr>
  </w:style>
  <w:style w:type="paragraph" w:customStyle="1" w:styleId="affffffffffffffffffffffffffffffffffffffffffffffffd">
    <w:name w:val="封页标题"/>
    <w:basedOn w:val="afff0"/>
    <w:next w:val="affffffffffffffffffffffffffffffffffffffffffffffffc"/>
    <w:uiPriority w:val="99"/>
    <w:qFormat/>
    <w:pPr>
      <w:keepNext w:val="0"/>
      <w:keepLines w:val="0"/>
      <w:numPr>
        <w:numId w:val="0"/>
      </w:numPr>
      <w:suppressAutoHyphens w:val="0"/>
      <w:autoSpaceDN/>
      <w:adjustRightInd/>
      <w:snapToGrid/>
      <w:spacing w:beforeLines="50" w:after="160" w:line="720" w:lineRule="atLeast"/>
      <w:ind w:left="1701" w:firstLineChars="200" w:firstLine="200"/>
      <w:jc w:val="center"/>
      <w:textAlignment w:val="auto"/>
    </w:pPr>
    <w:rPr>
      <w:rFonts w:ascii="宋体" w:hAnsi="宋体" w:cs="Calibri"/>
      <w:b/>
      <w:caps/>
      <w:spacing w:val="65"/>
      <w:kern w:val="0"/>
      <w:sz w:val="64"/>
      <w:szCs w:val="20"/>
      <w:lang w:eastAsia="zh-CN"/>
    </w:rPr>
  </w:style>
  <w:style w:type="paragraph" w:customStyle="1" w:styleId="jkm8">
    <w:name w:val="jkm8"/>
    <w:basedOn w:val="jkm7"/>
    <w:uiPriority w:val="99"/>
    <w:qFormat/>
    <w:pPr>
      <w:numPr>
        <w:ilvl w:val="7"/>
      </w:numPr>
      <w:spacing w:line="320" w:lineRule="atLeast"/>
      <w:ind w:left="3119"/>
      <w:outlineLvl w:val="7"/>
    </w:pPr>
    <w:rPr>
      <w:rFonts w:ascii="宋体" w:hAnsi="宋体"/>
    </w:rPr>
  </w:style>
  <w:style w:type="paragraph" w:customStyle="1" w:styleId="jkm9">
    <w:name w:val="jkm9"/>
    <w:basedOn w:val="jkm8"/>
    <w:uiPriority w:val="99"/>
    <w:qFormat/>
    <w:pPr>
      <w:numPr>
        <w:ilvl w:val="8"/>
      </w:numPr>
      <w:ind w:left="3260"/>
      <w:outlineLvl w:val="8"/>
    </w:pPr>
    <w:rPr>
      <w:b w:val="0"/>
    </w:rPr>
  </w:style>
  <w:style w:type="paragraph" w:customStyle="1" w:styleId="jkm990">
    <w:name w:val="样式 jkm99 + 加粗"/>
    <w:basedOn w:val="jkm9"/>
    <w:uiPriority w:val="99"/>
    <w:semiHidden/>
    <w:qFormat/>
    <w:rPr>
      <w:b/>
    </w:rPr>
  </w:style>
  <w:style w:type="paragraph" w:customStyle="1" w:styleId="jkm80">
    <w:name w:val="样式 jkm8 + 加粗"/>
    <w:basedOn w:val="jkm8"/>
    <w:uiPriority w:val="99"/>
    <w:semiHidden/>
    <w:qFormat/>
    <w:rPr>
      <w:bCs/>
    </w:rPr>
  </w:style>
  <w:style w:type="paragraph" w:customStyle="1" w:styleId="jkm99">
    <w:name w:val="jkm99"/>
    <w:basedOn w:val="jkm8"/>
    <w:uiPriority w:val="99"/>
    <w:semiHidden/>
    <w:qFormat/>
    <w:pPr>
      <w:numPr>
        <w:ilvl w:val="8"/>
        <w:numId w:val="191"/>
      </w:numPr>
      <w:tabs>
        <w:tab w:val="clear" w:pos="1584"/>
        <w:tab w:val="left" w:pos="360"/>
      </w:tabs>
      <w:ind w:left="3285" w:hanging="1418"/>
      <w:outlineLvl w:val="8"/>
    </w:pPr>
    <w:rPr>
      <w:rFonts w:cs="宋体"/>
      <w:bCs/>
    </w:rPr>
  </w:style>
  <w:style w:type="paragraph" w:customStyle="1" w:styleId="TableCaption">
    <w:name w:val="Table Caption"/>
    <w:basedOn w:val="afffff3"/>
    <w:next w:val="afffff5"/>
    <w:uiPriority w:val="99"/>
    <w:qFormat/>
    <w:pPr>
      <w:autoSpaceDE w:val="0"/>
      <w:autoSpaceDN w:val="0"/>
      <w:snapToGrid w:val="0"/>
      <w:spacing w:beforeLines="50" w:after="160" w:line="240" w:lineRule="atLeast"/>
      <w:ind w:left="2121" w:hanging="420"/>
      <w:jc w:val="center"/>
    </w:pPr>
    <w:rPr>
      <w:rFonts w:ascii="Cambria" w:hAnsi="Cambria" w:cs="Times New Roman"/>
      <w:spacing w:val="-5"/>
      <w:sz w:val="18"/>
      <w:szCs w:val="20"/>
    </w:rPr>
  </w:style>
  <w:style w:type="paragraph" w:customStyle="1" w:styleId="FigureCaption">
    <w:name w:val="Figure Caption"/>
    <w:basedOn w:val="afffff3"/>
    <w:next w:val="afffff5"/>
    <w:uiPriority w:val="99"/>
    <w:qFormat/>
    <w:pPr>
      <w:autoSpaceDE w:val="0"/>
      <w:autoSpaceDN w:val="0"/>
      <w:snapToGrid w:val="0"/>
      <w:spacing w:beforeLines="50" w:after="160" w:line="240" w:lineRule="atLeast"/>
      <w:ind w:left="2997" w:hanging="1296"/>
      <w:jc w:val="center"/>
    </w:pPr>
    <w:rPr>
      <w:rFonts w:ascii="Cambria" w:hAnsi="Cambria" w:cs="Times New Roman"/>
      <w:spacing w:val="-5"/>
      <w:sz w:val="18"/>
      <w:szCs w:val="20"/>
    </w:rPr>
  </w:style>
  <w:style w:type="character" w:customStyle="1" w:styleId="ndradIndentIndEHPTBodyText2Char1Body3Char">
    <w:name w:val="样式 正文文本正文文字 ändradIndentIndEHPTBody Text2正文文字 Char1Body ...3 Char"/>
    <w:link w:val="ndradIndentIndEHPTBodyText2Char1Body3"/>
    <w:qFormat/>
    <w:locked/>
    <w:rPr>
      <w:rFonts w:ascii="宋体" w:hAnsi="宋体" w:cs="宋体"/>
      <w:sz w:val="24"/>
    </w:rPr>
  </w:style>
  <w:style w:type="paragraph" w:customStyle="1" w:styleId="ndradIndentIndEHPTBodyText2Char1Body3">
    <w:name w:val="样式 正文文本正文文字 ändradIndentIndEHPTBody Text2正文文字 Char1Body ...3"/>
    <w:basedOn w:val="afffff5"/>
    <w:link w:val="ndradIndentIndEHPTBodyText2Char1Body3Char"/>
    <w:qFormat/>
    <w:pPr>
      <w:adjustRightInd/>
      <w:snapToGrid/>
      <w:spacing w:before="60" w:after="60"/>
    </w:pPr>
    <w:rPr>
      <w:rFonts w:ascii="宋体" w:hAnsi="宋体" w:cs="宋体"/>
      <w:kern w:val="0"/>
      <w:szCs w:val="20"/>
    </w:rPr>
  </w:style>
  <w:style w:type="character" w:customStyle="1" w:styleId="s1Char">
    <w:name w:val="s1 Char"/>
    <w:link w:val="s11"/>
    <w:qFormat/>
    <w:locked/>
    <w:rPr>
      <w:rFonts w:ascii="Calibri" w:eastAsia="方正小标宋简体" w:hAnsi="Calibri"/>
      <w:b/>
      <w:bCs/>
      <w:kern w:val="44"/>
      <w:sz w:val="32"/>
      <w:szCs w:val="44"/>
    </w:rPr>
  </w:style>
  <w:style w:type="paragraph" w:customStyle="1" w:styleId="s11">
    <w:name w:val="s1"/>
    <w:basedOn w:val="1f0"/>
    <w:link w:val="s1Char"/>
    <w:uiPriority w:val="99"/>
    <w:qFormat/>
    <w:pPr>
      <w:spacing w:before="480" w:after="360" w:line="240" w:lineRule="auto"/>
      <w:ind w:left="420" w:hanging="420"/>
      <w:jc w:val="center"/>
    </w:pPr>
    <w:rPr>
      <w:rFonts w:ascii="Calibri" w:eastAsia="方正小标宋简体" w:hAnsi="Calibri"/>
      <w:sz w:val="32"/>
    </w:rPr>
  </w:style>
  <w:style w:type="character" w:customStyle="1" w:styleId="s2Char">
    <w:name w:val="s2 Char"/>
    <w:link w:val="s2"/>
    <w:qFormat/>
    <w:locked/>
    <w:rPr>
      <w:rFonts w:eastAsia="方正小标宋简体"/>
      <w:bCs/>
      <w:sz w:val="28"/>
      <w:szCs w:val="32"/>
    </w:rPr>
  </w:style>
  <w:style w:type="paragraph" w:customStyle="1" w:styleId="s2">
    <w:name w:val="s2"/>
    <w:basedOn w:val="22"/>
    <w:link w:val="s2Char"/>
    <w:uiPriority w:val="99"/>
    <w:qFormat/>
    <w:pPr>
      <w:numPr>
        <w:ilvl w:val="0"/>
        <w:numId w:val="0"/>
      </w:numPr>
      <w:tabs>
        <w:tab w:val="left" w:pos="840"/>
        <w:tab w:val="left" w:pos="993"/>
      </w:tabs>
      <w:spacing w:before="480" w:line="240" w:lineRule="auto"/>
      <w:ind w:left="840" w:rightChars="100" w:right="100" w:hanging="420"/>
    </w:pPr>
    <w:rPr>
      <w:rFonts w:eastAsia="方正小标宋简体" w:cs="Times New Roman"/>
      <w:b w:val="0"/>
      <w:kern w:val="0"/>
    </w:rPr>
  </w:style>
  <w:style w:type="character" w:customStyle="1" w:styleId="s3Char">
    <w:name w:val="s3 Char"/>
    <w:link w:val="s3"/>
    <w:qFormat/>
    <w:locked/>
    <w:rPr>
      <w:rFonts w:eastAsia="方正小标宋简体"/>
      <w:bCs/>
      <w:sz w:val="24"/>
      <w:szCs w:val="32"/>
    </w:rPr>
  </w:style>
  <w:style w:type="paragraph" w:customStyle="1" w:styleId="s3">
    <w:name w:val="s3"/>
    <w:basedOn w:val="33"/>
    <w:link w:val="s3Char"/>
    <w:uiPriority w:val="99"/>
    <w:qFormat/>
    <w:pPr>
      <w:numPr>
        <w:ilvl w:val="0"/>
        <w:numId w:val="0"/>
      </w:numPr>
      <w:tabs>
        <w:tab w:val="left" w:pos="1260"/>
      </w:tabs>
      <w:spacing w:after="120" w:line="240" w:lineRule="auto"/>
      <w:ind w:left="1260" w:rightChars="100" w:right="100" w:hanging="420"/>
    </w:pPr>
    <w:rPr>
      <w:rFonts w:eastAsia="方正小标宋简体"/>
      <w:kern w:val="0"/>
      <w:sz w:val="24"/>
    </w:rPr>
  </w:style>
  <w:style w:type="character" w:customStyle="1" w:styleId="s4Char">
    <w:name w:val="s4 Char"/>
    <w:link w:val="s4"/>
    <w:uiPriority w:val="99"/>
    <w:qFormat/>
    <w:locked/>
    <w:rPr>
      <w:rFonts w:ascii="Times New Roman" w:eastAsia="方正小标宋简体" w:hAnsi="Times New Roman" w:cs="Times New Roman"/>
      <w:bCs/>
      <w:sz w:val="24"/>
      <w:szCs w:val="28"/>
    </w:rPr>
  </w:style>
  <w:style w:type="paragraph" w:customStyle="1" w:styleId="s4">
    <w:name w:val="s4"/>
    <w:basedOn w:val="41"/>
    <w:link w:val="s4Char"/>
    <w:uiPriority w:val="99"/>
    <w:qFormat/>
    <w:pPr>
      <w:numPr>
        <w:numId w:val="157"/>
      </w:numPr>
      <w:spacing w:before="240" w:after="120" w:line="240" w:lineRule="auto"/>
      <w:ind w:rightChars="100" w:right="100" w:firstLine="0"/>
    </w:pPr>
    <w:rPr>
      <w:rFonts w:ascii="Times New Roman" w:eastAsia="方正小标宋简体" w:hAnsi="Times New Roman" w:cs="Times New Roman"/>
      <w:color w:val="auto"/>
      <w:kern w:val="0"/>
      <w:szCs w:val="28"/>
    </w:rPr>
  </w:style>
  <w:style w:type="character" w:customStyle="1" w:styleId="s5Char">
    <w:name w:val="s5 Char"/>
    <w:link w:val="s5"/>
    <w:uiPriority w:val="99"/>
    <w:qFormat/>
    <w:locked/>
    <w:rPr>
      <w:rFonts w:ascii="Times New Roman" w:eastAsia="方正小标宋简体" w:hAnsi="Times New Roman" w:cs="Times New Roman"/>
      <w:b/>
      <w:bCs/>
      <w:sz w:val="24"/>
      <w:szCs w:val="28"/>
    </w:rPr>
  </w:style>
  <w:style w:type="paragraph" w:customStyle="1" w:styleId="s5">
    <w:name w:val="s5"/>
    <w:basedOn w:val="5"/>
    <w:link w:val="s5Char"/>
    <w:uiPriority w:val="99"/>
    <w:qFormat/>
    <w:pPr>
      <w:numPr>
        <w:numId w:val="157"/>
      </w:numPr>
      <w:spacing w:before="240" w:after="120" w:line="240" w:lineRule="auto"/>
      <w:ind w:rightChars="100" w:right="100" w:firstLine="0"/>
    </w:pPr>
    <w:rPr>
      <w:rFonts w:eastAsia="方正小标宋简体"/>
      <w:kern w:val="0"/>
    </w:rPr>
  </w:style>
  <w:style w:type="character" w:customStyle="1" w:styleId="s6Char">
    <w:name w:val="s6 Char"/>
    <w:link w:val="s6"/>
    <w:qFormat/>
    <w:locked/>
    <w:rPr>
      <w:rFonts w:eastAsia="方正小标宋简体"/>
      <w:bCs/>
      <w:sz w:val="24"/>
      <w:szCs w:val="24"/>
    </w:rPr>
  </w:style>
  <w:style w:type="paragraph" w:customStyle="1" w:styleId="s6">
    <w:name w:val="s6"/>
    <w:basedOn w:val="6"/>
    <w:link w:val="s6Char"/>
    <w:uiPriority w:val="99"/>
    <w:qFormat/>
    <w:pPr>
      <w:numPr>
        <w:ilvl w:val="0"/>
        <w:numId w:val="0"/>
      </w:numPr>
      <w:tabs>
        <w:tab w:val="left" w:pos="567"/>
      </w:tabs>
      <w:spacing w:after="120" w:line="240" w:lineRule="auto"/>
      <w:ind w:rightChars="100" w:right="100"/>
    </w:pPr>
    <w:rPr>
      <w:rFonts w:ascii="Times New Roman" w:eastAsia="方正小标宋简体" w:hAnsi="Times New Roman" w:cs="Times New Roman"/>
      <w:kern w:val="0"/>
    </w:rPr>
  </w:style>
  <w:style w:type="character" w:customStyle="1" w:styleId="s7Char">
    <w:name w:val="s7 Char"/>
    <w:link w:val="s7"/>
    <w:qFormat/>
    <w:locked/>
    <w:rPr>
      <w:rFonts w:eastAsia="方正小标宋简体"/>
      <w:bCs/>
      <w:sz w:val="24"/>
      <w:szCs w:val="24"/>
    </w:rPr>
  </w:style>
  <w:style w:type="paragraph" w:customStyle="1" w:styleId="s7">
    <w:name w:val="s7"/>
    <w:basedOn w:val="70"/>
    <w:link w:val="s7Char"/>
    <w:uiPriority w:val="99"/>
    <w:qFormat/>
    <w:pPr>
      <w:numPr>
        <w:ilvl w:val="0"/>
        <w:numId w:val="0"/>
      </w:numPr>
      <w:spacing w:line="316" w:lineRule="auto"/>
      <w:ind w:rightChars="100" w:right="100"/>
    </w:pPr>
    <w:rPr>
      <w:rFonts w:eastAsia="方正小标宋简体"/>
      <w:kern w:val="0"/>
    </w:rPr>
  </w:style>
  <w:style w:type="character" w:customStyle="1" w:styleId="Charffffffff5">
    <w:name w:val="*正文文本格式 Char"/>
    <w:link w:val="affffffffffffffffffffffffffffffffffffffffffffffffe"/>
    <w:qFormat/>
    <w:locked/>
    <w:rPr>
      <w:sz w:val="24"/>
      <w:szCs w:val="24"/>
    </w:rPr>
  </w:style>
  <w:style w:type="paragraph" w:customStyle="1" w:styleId="affffffffffffffffffffffffffffffffffffffffffffffffe">
    <w:name w:val="*正文文本格式"/>
    <w:basedOn w:val="afffff3"/>
    <w:next w:val="afffff3"/>
    <w:link w:val="Charffffffff5"/>
    <w:qFormat/>
    <w:pPr>
      <w:widowControl w:val="0"/>
    </w:pPr>
    <w:rPr>
      <w:rFonts w:ascii="Times New Roman" w:hAnsi="Times New Roman" w:cs="Times New Roman"/>
    </w:rPr>
  </w:style>
  <w:style w:type="paragraph" w:customStyle="1" w:styleId="FUNO40">
    <w:name w:val="FUNO4"/>
    <w:basedOn w:val="afffff3"/>
    <w:uiPriority w:val="99"/>
    <w:qFormat/>
    <w:pPr>
      <w:numPr>
        <w:ilvl w:val="3"/>
        <w:numId w:val="192"/>
      </w:numPr>
      <w:tabs>
        <w:tab w:val="left" w:pos="2080"/>
      </w:tabs>
      <w:spacing w:beforeLines="50" w:afterLines="50" w:line="240" w:lineRule="auto"/>
      <w:ind w:left="2080" w:firstLine="0"/>
      <w:outlineLvl w:val="3"/>
    </w:pPr>
    <w:rPr>
      <w:rFonts w:ascii="Arial Unicode MS" w:eastAsia="等线" w:hAnsi="Arial Unicode MS" w:cs="Times New Roman"/>
      <w:b/>
      <w:kern w:val="2"/>
      <w:sz w:val="30"/>
      <w:szCs w:val="21"/>
    </w:rPr>
  </w:style>
  <w:style w:type="paragraph" w:customStyle="1" w:styleId="FUCN5">
    <w:name w:val="FUCN5"/>
    <w:basedOn w:val="afffff3"/>
    <w:uiPriority w:val="99"/>
    <w:qFormat/>
    <w:pPr>
      <w:numPr>
        <w:ilvl w:val="4"/>
        <w:numId w:val="192"/>
      </w:numPr>
      <w:spacing w:beforeLines="50" w:afterLines="50" w:line="240" w:lineRule="auto"/>
      <w:ind w:left="2100" w:firstLine="0"/>
      <w:outlineLvl w:val="4"/>
    </w:pPr>
    <w:rPr>
      <w:rFonts w:ascii="Arial Unicode MS" w:hAnsi="Arial Unicode MS" w:cs="Times New Roman"/>
      <w:b/>
      <w:kern w:val="2"/>
      <w:sz w:val="30"/>
      <w:szCs w:val="21"/>
    </w:rPr>
  </w:style>
  <w:style w:type="character" w:customStyle="1" w:styleId="1Char3">
    <w:name w:val="1级 Char"/>
    <w:link w:val="1ffffb"/>
    <w:qFormat/>
    <w:locked/>
    <w:rPr>
      <w:rFonts w:ascii="Calibri" w:hAnsi="Calibri"/>
      <w:b/>
      <w:kern w:val="2"/>
      <w:sz w:val="32"/>
      <w:szCs w:val="22"/>
    </w:rPr>
  </w:style>
  <w:style w:type="character" w:customStyle="1" w:styleId="2Char4">
    <w:name w:val="2级 Char"/>
    <w:link w:val="2fffd"/>
    <w:qFormat/>
    <w:locked/>
    <w:rPr>
      <w:rFonts w:ascii="Calibri" w:hAnsi="Calibri"/>
      <w:b/>
      <w:kern w:val="2"/>
      <w:sz w:val="30"/>
      <w:szCs w:val="22"/>
    </w:rPr>
  </w:style>
  <w:style w:type="character" w:customStyle="1" w:styleId="3Char5">
    <w:name w:val="3级 Char"/>
    <w:link w:val="3ff8"/>
    <w:qFormat/>
    <w:locked/>
    <w:rPr>
      <w:rFonts w:ascii="Calibri" w:hAnsi="Calibri"/>
      <w:b/>
      <w:kern w:val="2"/>
      <w:sz w:val="28"/>
      <w:szCs w:val="22"/>
    </w:rPr>
  </w:style>
  <w:style w:type="character" w:customStyle="1" w:styleId="5Char2">
    <w:name w:val="5级 Char"/>
    <w:link w:val="5f3"/>
    <w:qFormat/>
    <w:locked/>
    <w:rPr>
      <w:rFonts w:ascii="Calibri" w:hAnsi="Calibri"/>
      <w:b/>
      <w:kern w:val="2"/>
      <w:sz w:val="28"/>
      <w:szCs w:val="22"/>
    </w:rPr>
  </w:style>
  <w:style w:type="character" w:customStyle="1" w:styleId="6Char1">
    <w:name w:val="6级 Char"/>
    <w:link w:val="6b"/>
    <w:qFormat/>
    <w:locked/>
    <w:rPr>
      <w:rFonts w:ascii="Calibri" w:hAnsi="Calibri"/>
      <w:b/>
      <w:kern w:val="2"/>
      <w:sz w:val="28"/>
      <w:szCs w:val="22"/>
    </w:rPr>
  </w:style>
  <w:style w:type="character" w:customStyle="1" w:styleId="7Char0">
    <w:name w:val="7级 Char"/>
    <w:link w:val="79"/>
    <w:qFormat/>
    <w:locked/>
    <w:rPr>
      <w:rFonts w:ascii="Calibri" w:hAnsi="Calibri"/>
      <w:b/>
      <w:kern w:val="2"/>
      <w:sz w:val="28"/>
      <w:szCs w:val="22"/>
    </w:rPr>
  </w:style>
  <w:style w:type="character" w:customStyle="1" w:styleId="Charffffffff6">
    <w:name w:val="一级 Char"/>
    <w:link w:val="afffffffffffffffffffffffffffffffffffffffffffffffff"/>
    <w:qFormat/>
    <w:locked/>
    <w:rPr>
      <w:rFonts w:ascii="Calibri Light" w:hAnsi="Calibri Light" w:cs="Calibri Light"/>
      <w:b/>
      <w:bCs/>
      <w:sz w:val="32"/>
      <w:szCs w:val="32"/>
    </w:rPr>
  </w:style>
  <w:style w:type="paragraph" w:customStyle="1" w:styleId="afffffffffffffffffffffffffffffffffffffffffffffffff">
    <w:name w:val="一级"/>
    <w:basedOn w:val="affffffffd"/>
    <w:next w:val="2fff2"/>
    <w:link w:val="Charffffffff6"/>
    <w:qFormat/>
    <w:pPr>
      <w:widowControl w:val="0"/>
      <w:spacing w:before="240" w:after="60"/>
      <w:ind w:firstLine="480"/>
      <w:jc w:val="center"/>
      <w:outlineLvl w:val="0"/>
    </w:pPr>
    <w:rPr>
      <w:rFonts w:ascii="Calibri Light" w:hAnsi="Calibri Light" w:cs="Calibri Light"/>
      <w:kern w:val="0"/>
      <w:sz w:val="32"/>
    </w:rPr>
  </w:style>
  <w:style w:type="character" w:customStyle="1" w:styleId="Charffffffff7">
    <w:name w:val="二级 Char"/>
    <w:link w:val="afffffffffffffffffffffffffffffffffffffffffffffffff0"/>
    <w:qFormat/>
    <w:locked/>
    <w:rPr>
      <w:rFonts w:ascii="宋体" w:hAnsi="宋体"/>
      <w:b/>
      <w:bCs/>
      <w:sz w:val="32"/>
      <w:szCs w:val="32"/>
    </w:rPr>
  </w:style>
  <w:style w:type="paragraph" w:customStyle="1" w:styleId="afffffffffffffffffffffffffffffffffffffffffffffffff0">
    <w:name w:val="二级"/>
    <w:basedOn w:val="33"/>
    <w:next w:val="2fff2"/>
    <w:link w:val="Charffffffff7"/>
    <w:qFormat/>
    <w:pPr>
      <w:numPr>
        <w:ilvl w:val="0"/>
        <w:numId w:val="0"/>
      </w:numPr>
      <w:spacing w:before="260" w:after="260" w:line="412" w:lineRule="auto"/>
    </w:pPr>
    <w:rPr>
      <w:rFonts w:ascii="宋体" w:eastAsia="宋体" w:hAnsi="宋体"/>
      <w:b/>
      <w:kern w:val="0"/>
    </w:rPr>
  </w:style>
  <w:style w:type="character" w:customStyle="1" w:styleId="Charffffffff8">
    <w:name w:val="三级 Char"/>
    <w:link w:val="afffffffffffffffffffffffffffffffffffffffffffffffff1"/>
    <w:qFormat/>
    <w:locked/>
    <w:rPr>
      <w:rFonts w:ascii="宋体" w:hAnsi="宋体"/>
      <w:b/>
      <w:bCs/>
      <w:sz w:val="32"/>
      <w:szCs w:val="32"/>
    </w:rPr>
  </w:style>
  <w:style w:type="paragraph" w:customStyle="1" w:styleId="afffffffffffffffffffffffffffffffffffffffffffffffff1">
    <w:name w:val="三级"/>
    <w:basedOn w:val="41"/>
    <w:next w:val="2fff2"/>
    <w:link w:val="Charffffffff8"/>
    <w:qFormat/>
    <w:pPr>
      <w:numPr>
        <w:ilvl w:val="0"/>
        <w:numId w:val="0"/>
      </w:numPr>
      <w:spacing w:line="376" w:lineRule="auto"/>
    </w:pPr>
    <w:rPr>
      <w:rFonts w:ascii="宋体" w:eastAsia="宋体" w:hAnsi="宋体" w:cs="Times New Roman"/>
      <w:b/>
      <w:color w:val="auto"/>
      <w:kern w:val="0"/>
      <w:sz w:val="32"/>
      <w:szCs w:val="32"/>
    </w:rPr>
  </w:style>
  <w:style w:type="character" w:customStyle="1" w:styleId="Charffffffff9">
    <w:name w:val="五级 Char"/>
    <w:link w:val="afffffffffffffffffffffffffffffffffffffffffffffffff2"/>
    <w:qFormat/>
    <w:locked/>
    <w:rPr>
      <w:rFonts w:ascii="Cambria" w:hAnsi="Cambria"/>
      <w:b/>
      <w:bCs/>
      <w:sz w:val="32"/>
      <w:szCs w:val="32"/>
    </w:rPr>
  </w:style>
  <w:style w:type="paragraph" w:customStyle="1" w:styleId="afffffffffffffffffffffffffffffffffffffffffffffffff2">
    <w:name w:val="五级"/>
    <w:basedOn w:val="6"/>
    <w:next w:val="2fff2"/>
    <w:link w:val="Charffffffff9"/>
    <w:qFormat/>
    <w:pPr>
      <w:numPr>
        <w:ilvl w:val="0"/>
        <w:numId w:val="0"/>
      </w:numPr>
      <w:spacing w:line="316" w:lineRule="auto"/>
    </w:pPr>
    <w:rPr>
      <w:rFonts w:ascii="Cambria" w:eastAsia="宋体" w:hAnsi="Cambria" w:cs="Times New Roman"/>
      <w:b/>
      <w:kern w:val="0"/>
      <w:sz w:val="32"/>
      <w:szCs w:val="32"/>
    </w:rPr>
  </w:style>
  <w:style w:type="character" w:customStyle="1" w:styleId="Charffffffffa">
    <w:name w:val="六级 Char"/>
    <w:link w:val="afffffffffffffffffffffffffffffffffffffffffffffffff3"/>
    <w:qFormat/>
    <w:locked/>
    <w:rPr>
      <w:rFonts w:ascii="宋体" w:hAnsi="宋体"/>
      <w:bCs/>
      <w:sz w:val="32"/>
      <w:szCs w:val="32"/>
    </w:rPr>
  </w:style>
  <w:style w:type="paragraph" w:customStyle="1" w:styleId="afffffffffffffffffffffffffffffffffffffffffffffffff3">
    <w:name w:val="六级"/>
    <w:basedOn w:val="70"/>
    <w:next w:val="2fff2"/>
    <w:link w:val="Charffffffffa"/>
    <w:qFormat/>
    <w:pPr>
      <w:numPr>
        <w:ilvl w:val="0"/>
        <w:numId w:val="0"/>
      </w:numPr>
      <w:spacing w:line="316" w:lineRule="auto"/>
    </w:pPr>
    <w:rPr>
      <w:rFonts w:ascii="宋体" w:eastAsia="宋体" w:hAnsi="宋体"/>
      <w:kern w:val="0"/>
      <w:sz w:val="32"/>
      <w:szCs w:val="32"/>
    </w:rPr>
  </w:style>
  <w:style w:type="character" w:customStyle="1" w:styleId="Charffffffffb">
    <w:name w:val="七级 Char"/>
    <w:link w:val="afffffffffffffffffffffffffffffffffffffffffffffffff4"/>
    <w:qFormat/>
    <w:locked/>
    <w:rPr>
      <w:rFonts w:ascii="宋体" w:hAnsi="宋体"/>
      <w:sz w:val="32"/>
      <w:szCs w:val="32"/>
    </w:rPr>
  </w:style>
  <w:style w:type="paragraph" w:customStyle="1" w:styleId="afffffffffffffffffffffffffffffffffffffffffffffffff4">
    <w:name w:val="七级"/>
    <w:basedOn w:val="8"/>
    <w:next w:val="2fff2"/>
    <w:link w:val="Charffffffffb"/>
    <w:qFormat/>
    <w:pPr>
      <w:numPr>
        <w:ilvl w:val="0"/>
        <w:numId w:val="0"/>
      </w:numPr>
      <w:spacing w:line="316" w:lineRule="auto"/>
    </w:pPr>
    <w:rPr>
      <w:rFonts w:ascii="宋体" w:hAnsi="宋体" w:cs="Times New Roman"/>
      <w:kern w:val="0"/>
      <w:sz w:val="32"/>
      <w:szCs w:val="32"/>
    </w:rPr>
  </w:style>
  <w:style w:type="paragraph" w:customStyle="1" w:styleId="FUNO5">
    <w:name w:val="FUNO标题5"/>
    <w:basedOn w:val="5"/>
    <w:next w:val="afffff3"/>
    <w:uiPriority w:val="99"/>
    <w:qFormat/>
    <w:pPr>
      <w:numPr>
        <w:ilvl w:val="0"/>
        <w:numId w:val="0"/>
      </w:numPr>
      <w:spacing w:before="280" w:after="290" w:line="374" w:lineRule="auto"/>
      <w:ind w:left="1008" w:hanging="432"/>
    </w:pPr>
    <w:rPr>
      <w:rFonts w:ascii="Calibri" w:hAnsi="Calibri"/>
      <w:b w:val="0"/>
    </w:rPr>
  </w:style>
  <w:style w:type="paragraph" w:customStyle="1" w:styleId="Absatz2AL">
    <w:name w:val="Absatz2AL"/>
    <w:basedOn w:val="afffff5"/>
    <w:next w:val="afffff3"/>
    <w:uiPriority w:val="99"/>
    <w:qFormat/>
    <w:pPr>
      <w:adjustRightInd/>
      <w:snapToGrid/>
      <w:spacing w:after="120" w:line="240" w:lineRule="auto"/>
      <w:ind w:firstLineChars="0" w:firstLine="0"/>
    </w:pPr>
    <w:rPr>
      <w:rFonts w:cs="Times New Roman"/>
      <w:szCs w:val="20"/>
    </w:rPr>
  </w:style>
  <w:style w:type="character" w:customStyle="1" w:styleId="12313131313Char">
    <w:name w:val="12313131313 Char"/>
    <w:link w:val="12313131313"/>
    <w:qFormat/>
    <w:locked/>
    <w:rPr>
      <w:rFonts w:ascii="宋体" w:hAnsi="宋体"/>
      <w:sz w:val="24"/>
      <w:szCs w:val="24"/>
    </w:rPr>
  </w:style>
  <w:style w:type="paragraph" w:customStyle="1" w:styleId="12313131313">
    <w:name w:val="12313131313"/>
    <w:basedOn w:val="afffff3"/>
    <w:link w:val="12313131313Char"/>
    <w:qFormat/>
    <w:pPr>
      <w:widowControl w:val="0"/>
      <w:ind w:firstLine="480"/>
    </w:pPr>
    <w:rPr>
      <w:rFonts w:cs="Times New Roman"/>
    </w:rPr>
  </w:style>
  <w:style w:type="paragraph" w:customStyle="1" w:styleId="09wh">
    <w:name w:val="09正文_wh"/>
    <w:uiPriority w:val="99"/>
    <w:qFormat/>
    <w:pPr>
      <w:spacing w:line="300" w:lineRule="auto"/>
      <w:ind w:firstLineChars="200" w:firstLine="200"/>
      <w:jc w:val="both"/>
    </w:pPr>
    <w:rPr>
      <w:rFonts w:ascii="Times New Roman" w:eastAsia="宋体" w:hAnsi="Times New Roman" w:cs="Times New Roman"/>
      <w:sz w:val="28"/>
    </w:rPr>
  </w:style>
  <w:style w:type="paragraph" w:customStyle="1" w:styleId="21f0">
    <w:name w:val="样式 正文缩进 + 首行缩进:  2 字符1"/>
    <w:basedOn w:val="affffff2"/>
    <w:uiPriority w:val="99"/>
    <w:qFormat/>
    <w:pPr>
      <w:spacing w:line="240" w:lineRule="auto"/>
      <w:ind w:firstLine="200"/>
    </w:pPr>
    <w:rPr>
      <w:rFonts w:cs="Calibri"/>
      <w:sz w:val="24"/>
      <w:szCs w:val="20"/>
    </w:rPr>
  </w:style>
  <w:style w:type="paragraph" w:customStyle="1" w:styleId="2a">
    <w:name w:val="文档 附录2级"/>
    <w:basedOn w:val="afffff3"/>
    <w:uiPriority w:val="99"/>
    <w:qFormat/>
    <w:pPr>
      <w:keepNext/>
      <w:keepLines/>
      <w:widowControl w:val="0"/>
      <w:numPr>
        <w:ilvl w:val="1"/>
        <w:numId w:val="193"/>
      </w:numPr>
      <w:tabs>
        <w:tab w:val="clear" w:pos="576"/>
        <w:tab w:val="left" w:pos="1418"/>
      </w:tabs>
      <w:ind w:left="1418" w:firstLine="0"/>
      <w:outlineLvl w:val="3"/>
    </w:pPr>
    <w:rPr>
      <w:rFonts w:ascii="Arial" w:eastAsia="黑体" w:hAnsi="Arial" w:cs="Times New Roman"/>
      <w:b/>
      <w:bCs/>
      <w:kern w:val="2"/>
      <w:szCs w:val="32"/>
    </w:rPr>
  </w:style>
  <w:style w:type="paragraph" w:customStyle="1" w:styleId="3ffff7">
    <w:name w:val="附录3级"/>
    <w:basedOn w:val="33"/>
    <w:uiPriority w:val="99"/>
    <w:qFormat/>
    <w:pPr>
      <w:numPr>
        <w:ilvl w:val="0"/>
        <w:numId w:val="0"/>
      </w:numPr>
      <w:tabs>
        <w:tab w:val="left" w:pos="720"/>
      </w:tabs>
      <w:spacing w:before="260" w:after="260" w:line="415" w:lineRule="auto"/>
      <w:ind w:left="720" w:hanging="720"/>
    </w:pPr>
    <w:rPr>
      <w:rFonts w:ascii="Calibri" w:eastAsia="宋体" w:hAnsi="Calibri"/>
      <w:b/>
    </w:rPr>
  </w:style>
  <w:style w:type="paragraph" w:customStyle="1" w:styleId="1c">
    <w:name w:val="文档 附录1级"/>
    <w:basedOn w:val="afffff3"/>
    <w:uiPriority w:val="99"/>
    <w:qFormat/>
    <w:pPr>
      <w:keepNext/>
      <w:keepLines/>
      <w:widowControl w:val="0"/>
      <w:numPr>
        <w:numId w:val="193"/>
      </w:numPr>
      <w:tabs>
        <w:tab w:val="clear" w:pos="432"/>
        <w:tab w:val="left" w:pos="1134"/>
      </w:tabs>
      <w:spacing w:beforeLines="50"/>
      <w:ind w:left="1134" w:firstLine="0"/>
      <w:outlineLvl w:val="2"/>
    </w:pPr>
    <w:rPr>
      <w:rFonts w:ascii="Times New Roman" w:eastAsia="黑体" w:hAnsi="Times New Roman"/>
      <w:b/>
      <w:bCs/>
      <w:kern w:val="44"/>
      <w:szCs w:val="20"/>
    </w:rPr>
  </w:style>
  <w:style w:type="paragraph" w:customStyle="1" w:styleId="2ffffffff0">
    <w:name w:val="样式 文档正文 + 首行缩进:  2 字符"/>
    <w:basedOn w:val="afffff3"/>
    <w:uiPriority w:val="99"/>
    <w:qFormat/>
    <w:pPr>
      <w:ind w:firstLine="480"/>
    </w:pPr>
    <w:rPr>
      <w:rFonts w:ascii="Times New Roman" w:hAnsi="Times New Roman"/>
      <w:szCs w:val="20"/>
      <w:lang w:eastAsia="en-US"/>
    </w:rPr>
  </w:style>
  <w:style w:type="paragraph" w:customStyle="1" w:styleId="222050">
    <w:name w:val="样式 样式 正文（首行缩进2字符） + 首行缩进:  2 字符 + 首行缩进:  2 字符 段前: 0.5 行 段后: 0...."/>
    <w:basedOn w:val="afffff3"/>
    <w:uiPriority w:val="99"/>
    <w:qFormat/>
    <w:pPr>
      <w:widowControl w:val="0"/>
      <w:spacing w:beforeLines="50" w:line="420" w:lineRule="exact"/>
    </w:pPr>
    <w:rPr>
      <w:rFonts w:ascii="Times New Roman" w:hAnsi="Times New Roman"/>
      <w:kern w:val="2"/>
      <w:szCs w:val="20"/>
    </w:rPr>
  </w:style>
  <w:style w:type="paragraph" w:customStyle="1" w:styleId="p16">
    <w:name w:val="p16"/>
    <w:basedOn w:val="afffff3"/>
    <w:uiPriority w:val="99"/>
    <w:qFormat/>
    <w:pPr>
      <w:spacing w:line="288" w:lineRule="auto"/>
      <w:ind w:left="845" w:hanging="420"/>
    </w:pPr>
    <w:rPr>
      <w:rFonts w:ascii="微软雅黑" w:eastAsia="微软雅黑" w:hAnsi="微软雅黑"/>
    </w:rPr>
  </w:style>
  <w:style w:type="paragraph" w:customStyle="1" w:styleId="NewNewNewNewNewNewNewNewNewNewNewNew">
    <w:name w:val="正文 New New New New New New New New New New New New"/>
    <w:uiPriority w:val="99"/>
    <w:qFormat/>
    <w:pPr>
      <w:widowControl w:val="0"/>
      <w:spacing w:line="360" w:lineRule="auto"/>
      <w:ind w:firstLineChars="200" w:firstLine="480"/>
      <w:jc w:val="both"/>
    </w:pPr>
    <w:rPr>
      <w:rFonts w:ascii="宋体" w:eastAsia="宋体" w:hAnsi="宋体" w:cs="Times New Roman"/>
      <w:kern w:val="2"/>
      <w:sz w:val="24"/>
      <w:szCs w:val="24"/>
    </w:rPr>
  </w:style>
  <w:style w:type="paragraph" w:customStyle="1" w:styleId="NewNewNew">
    <w:name w:val="正文 New New New"/>
    <w:uiPriority w:val="99"/>
    <w:qFormat/>
    <w:pPr>
      <w:widowControl w:val="0"/>
      <w:jc w:val="both"/>
    </w:pPr>
    <w:rPr>
      <w:rFonts w:ascii="Calibri" w:eastAsia="宋体" w:hAnsi="Calibri" w:cs="Times New Roman"/>
      <w:kern w:val="2"/>
      <w:sz w:val="21"/>
    </w:rPr>
  </w:style>
  <w:style w:type="paragraph" w:customStyle="1" w:styleId="NewNewNewNewNewNewNewNewNewNewNewNewNewNewNewNew">
    <w:name w:val="正文 New New New New New New New New New New New New New New New New"/>
    <w:uiPriority w:val="99"/>
    <w:qFormat/>
    <w:pPr>
      <w:widowControl w:val="0"/>
      <w:spacing w:line="360" w:lineRule="auto"/>
      <w:ind w:firstLineChars="200" w:firstLine="480"/>
      <w:jc w:val="both"/>
    </w:pPr>
    <w:rPr>
      <w:rFonts w:ascii="宋体" w:eastAsia="宋体" w:hAnsi="宋体" w:cs="Times New Roman"/>
      <w:kern w:val="2"/>
      <w:sz w:val="24"/>
      <w:szCs w:val="24"/>
    </w:rPr>
  </w:style>
  <w:style w:type="paragraph" w:customStyle="1" w:styleId="0851">
    <w:name w:val="样式 样式 首行缩进:  0.85 厘米 + 宋体"/>
    <w:basedOn w:val="afffff3"/>
    <w:uiPriority w:val="99"/>
    <w:qFormat/>
    <w:pPr>
      <w:adjustRightInd w:val="0"/>
      <w:spacing w:before="60" w:after="60"/>
    </w:pPr>
    <w:rPr>
      <w:rFonts w:cs="Times New Roman"/>
      <w:color w:val="000000"/>
      <w:szCs w:val="20"/>
    </w:rPr>
  </w:style>
  <w:style w:type="paragraph" w:customStyle="1" w:styleId="Charffffffffc">
    <w:name w:val="五号正文 Char"/>
    <w:basedOn w:val="afffff3"/>
    <w:uiPriority w:val="99"/>
    <w:qFormat/>
    <w:pPr>
      <w:widowControl w:val="0"/>
      <w:spacing w:line="240" w:lineRule="auto"/>
      <w:jc w:val="center"/>
    </w:pPr>
    <w:rPr>
      <w:rFonts w:ascii="Times New Roman" w:hAnsi="Times New Roman" w:cs="Times New Roman"/>
      <w:kern w:val="2"/>
    </w:rPr>
  </w:style>
  <w:style w:type="paragraph" w:customStyle="1" w:styleId="CharCharff1">
    <w:name w:val="五号正文 Char Char"/>
    <w:basedOn w:val="afffff3"/>
    <w:uiPriority w:val="99"/>
    <w:qFormat/>
    <w:pPr>
      <w:widowControl w:val="0"/>
      <w:spacing w:line="240" w:lineRule="auto"/>
      <w:jc w:val="center"/>
    </w:pPr>
    <w:rPr>
      <w:rFonts w:ascii="Times New Roman" w:hAnsi="Times New Roman" w:cs="Times New Roman"/>
      <w:kern w:val="2"/>
    </w:rPr>
  </w:style>
  <w:style w:type="paragraph" w:customStyle="1" w:styleId="105">
    <w:name w:val="样式 正文首行缩进 + 首行缩进:  1.05 字符"/>
    <w:basedOn w:val="afffffffc"/>
    <w:uiPriority w:val="99"/>
    <w:qFormat/>
    <w:pPr>
      <w:spacing w:line="240" w:lineRule="auto"/>
    </w:pPr>
    <w:rPr>
      <w:rFonts w:ascii="Calibri" w:hAnsi="Calibri" w:cs="Times New Roman" w:hint="eastAsia"/>
    </w:rPr>
  </w:style>
  <w:style w:type="paragraph" w:customStyle="1" w:styleId="afff4">
    <w:name w:val="大项目编号"/>
    <w:basedOn w:val="afffff5"/>
    <w:next w:val="afffff3"/>
    <w:uiPriority w:val="99"/>
    <w:qFormat/>
    <w:pPr>
      <w:numPr>
        <w:numId w:val="194"/>
      </w:numPr>
      <w:adjustRightInd/>
      <w:snapToGrid/>
      <w:spacing w:after="120" w:line="240" w:lineRule="auto"/>
      <w:ind w:left="0" w:firstLineChars="0" w:firstLine="0"/>
    </w:pPr>
    <w:rPr>
      <w:rFonts w:cs="Times New Roman"/>
      <w:szCs w:val="20"/>
    </w:rPr>
  </w:style>
  <w:style w:type="paragraph" w:customStyle="1" w:styleId="VS">
    <w:name w:val="VS图片"/>
    <w:basedOn w:val="afffff3"/>
    <w:next w:val="afffff3"/>
    <w:uiPriority w:val="99"/>
    <w:qFormat/>
    <w:pPr>
      <w:widowControl w:val="0"/>
      <w:jc w:val="center"/>
    </w:pPr>
    <w:rPr>
      <w:rFonts w:ascii="Times New Roman" w:hAnsi="Times New Roman" w:cs="Times New Roman"/>
      <w:kern w:val="2"/>
    </w:rPr>
  </w:style>
  <w:style w:type="paragraph" w:customStyle="1" w:styleId="afffffffffffffffffffffffffffffffffffffffffffffffff5">
    <w:name w:val="绘图小字"/>
    <w:basedOn w:val="afffff3"/>
    <w:uiPriority w:val="99"/>
    <w:qFormat/>
    <w:pPr>
      <w:widowControl w:val="0"/>
      <w:tabs>
        <w:tab w:val="left" w:pos="500"/>
      </w:tabs>
      <w:spacing w:line="240" w:lineRule="auto"/>
      <w:jc w:val="center"/>
    </w:pPr>
    <w:rPr>
      <w:rFonts w:ascii="Times New Roman" w:hAnsi="Times New Roman" w:cs="Times New Roman"/>
      <w:iCs/>
      <w:kern w:val="2"/>
      <w:sz w:val="18"/>
      <w:szCs w:val="20"/>
    </w:rPr>
  </w:style>
  <w:style w:type="paragraph" w:customStyle="1" w:styleId="afffffffffffffffffffffffffffffffffffffffffffffffff6">
    <w:name w:val="绘图黑体"/>
    <w:basedOn w:val="afffff3"/>
    <w:uiPriority w:val="99"/>
    <w:qFormat/>
    <w:pPr>
      <w:widowControl w:val="0"/>
      <w:tabs>
        <w:tab w:val="left" w:pos="500"/>
      </w:tabs>
      <w:jc w:val="center"/>
    </w:pPr>
    <w:rPr>
      <w:rFonts w:ascii="Times New Roman" w:eastAsia="黑体" w:hAnsi="Times New Roman" w:cs="Times New Roman"/>
      <w:iCs/>
      <w:szCs w:val="21"/>
    </w:rPr>
  </w:style>
  <w:style w:type="character" w:customStyle="1" w:styleId="CharCharff2">
    <w:name w:val="绘图标准 Char Char"/>
    <w:link w:val="afffffffffffffffffffffffffffffffffffffffffffffffff7"/>
    <w:qFormat/>
    <w:locked/>
    <w:rPr>
      <w:rFonts w:ascii="Arial" w:eastAsia="楷体_GB2312" w:hAnsi="Arial" w:cs="Arial"/>
      <w:iCs/>
      <w:spacing w:val="20"/>
      <w:sz w:val="24"/>
      <w:szCs w:val="21"/>
    </w:rPr>
  </w:style>
  <w:style w:type="paragraph" w:customStyle="1" w:styleId="afffffffffffffffffffffffffffffffffffffffffffffffff7">
    <w:name w:val="绘图标准"/>
    <w:basedOn w:val="afffff3"/>
    <w:link w:val="CharCharff2"/>
    <w:qFormat/>
    <w:pPr>
      <w:widowControl w:val="0"/>
      <w:tabs>
        <w:tab w:val="left" w:pos="500"/>
      </w:tabs>
      <w:spacing w:line="240" w:lineRule="auto"/>
      <w:jc w:val="center"/>
    </w:pPr>
    <w:rPr>
      <w:rFonts w:ascii="Arial" w:eastAsia="楷体_GB2312" w:hAnsi="Arial" w:cs="Arial"/>
      <w:iCs/>
      <w:spacing w:val="20"/>
      <w:szCs w:val="21"/>
    </w:rPr>
  </w:style>
  <w:style w:type="paragraph" w:customStyle="1" w:styleId="2ffffffff1">
    <w:name w:val="华诚标题2"/>
    <w:basedOn w:val="22"/>
    <w:next w:val="afffff3"/>
    <w:uiPriority w:val="99"/>
    <w:qFormat/>
    <w:pPr>
      <w:numPr>
        <w:ilvl w:val="0"/>
        <w:numId w:val="0"/>
      </w:numPr>
      <w:tabs>
        <w:tab w:val="left" w:pos="576"/>
      </w:tabs>
      <w:spacing w:before="260" w:after="260" w:line="415" w:lineRule="auto"/>
      <w:ind w:left="576" w:hanging="576"/>
    </w:pPr>
    <w:rPr>
      <w:rFonts w:ascii="Cambria" w:hAnsi="Cambria" w:cs="Times New Roman"/>
      <w:sz w:val="32"/>
    </w:rPr>
  </w:style>
  <w:style w:type="character" w:customStyle="1" w:styleId="LFChar">
    <w:name w:val="正文 LF Char"/>
    <w:link w:val="LF"/>
    <w:qFormat/>
    <w:locked/>
    <w:rPr>
      <w:rFonts w:ascii="宋体" w:hAnsi="宋体"/>
      <w:sz w:val="24"/>
      <w:szCs w:val="24"/>
    </w:rPr>
  </w:style>
  <w:style w:type="paragraph" w:customStyle="1" w:styleId="LF">
    <w:name w:val="正文 LF"/>
    <w:basedOn w:val="afffff3"/>
    <w:link w:val="LFChar"/>
    <w:qFormat/>
    <w:pPr>
      <w:widowControl w:val="0"/>
      <w:ind w:firstLineChars="177" w:firstLine="425"/>
    </w:pPr>
    <w:rPr>
      <w:rFonts w:cs="Times New Roman"/>
    </w:rPr>
  </w:style>
  <w:style w:type="character" w:customStyle="1" w:styleId="Charffffffffd">
    <w:name w:val="的 Char"/>
    <w:link w:val="aa"/>
    <w:uiPriority w:val="99"/>
    <w:qFormat/>
    <w:locked/>
    <w:rPr>
      <w:rFonts w:ascii="宋体" w:eastAsia="宋体" w:hAnsi="宋体" w:cs="Times New Roman"/>
      <w:sz w:val="24"/>
      <w:szCs w:val="21"/>
    </w:rPr>
  </w:style>
  <w:style w:type="paragraph" w:customStyle="1" w:styleId="aa">
    <w:name w:val="的"/>
    <w:basedOn w:val="afffff3"/>
    <w:link w:val="Charffffffffd"/>
    <w:uiPriority w:val="99"/>
    <w:qFormat/>
    <w:pPr>
      <w:widowControl w:val="0"/>
      <w:numPr>
        <w:numId w:val="195"/>
      </w:numPr>
      <w:ind w:firstLine="0"/>
    </w:pPr>
    <w:rPr>
      <w:rFonts w:cs="Times New Roman"/>
      <w:szCs w:val="21"/>
    </w:rPr>
  </w:style>
  <w:style w:type="paragraph" w:customStyle="1" w:styleId="afffff2">
    <w:name w:val="a列表编号"/>
    <w:basedOn w:val="afffff3"/>
    <w:uiPriority w:val="99"/>
    <w:qFormat/>
    <w:pPr>
      <w:widowControl w:val="0"/>
      <w:numPr>
        <w:ilvl w:val="2"/>
        <w:numId w:val="196"/>
      </w:numPr>
      <w:tabs>
        <w:tab w:val="left" w:pos="720"/>
        <w:tab w:val="left" w:pos="780"/>
      </w:tabs>
      <w:spacing w:line="240" w:lineRule="auto"/>
      <w:ind w:left="780" w:firstLine="0"/>
    </w:pPr>
    <w:rPr>
      <w:rFonts w:ascii="Times New Roman" w:hAnsi="Times New Roman" w:cs="Times New Roman"/>
      <w:kern w:val="2"/>
    </w:rPr>
  </w:style>
  <w:style w:type="paragraph" w:customStyle="1" w:styleId="biaoti10">
    <w:name w:val="样式 biaoti1 + 五号"/>
    <w:basedOn w:val="biaoti1"/>
    <w:uiPriority w:val="99"/>
    <w:qFormat/>
    <w:pPr>
      <w:spacing w:beforeLines="0" w:before="340" w:after="330" w:line="576" w:lineRule="auto"/>
      <w:ind w:left="432" w:hanging="432"/>
    </w:pPr>
    <w:rPr>
      <w:rFonts w:ascii="Calibri" w:hAnsi="Calibri"/>
    </w:rPr>
  </w:style>
  <w:style w:type="paragraph" w:customStyle="1" w:styleId="StyleFirstline074cmLinespacing15lines">
    <w:name w:val="Style First line:  0.74 cm Line spacing:  1.5 lines"/>
    <w:basedOn w:val="afffff3"/>
    <w:uiPriority w:val="99"/>
    <w:qFormat/>
    <w:pPr>
      <w:widowControl w:val="0"/>
      <w:ind w:firstLine="420"/>
    </w:pPr>
    <w:rPr>
      <w:rFonts w:ascii="Times New Roman" w:hAnsi="Times New Roman" w:cs="Times New Roman"/>
      <w:kern w:val="2"/>
      <w:szCs w:val="20"/>
    </w:rPr>
  </w:style>
  <w:style w:type="paragraph" w:customStyle="1" w:styleId="Normal2">
    <w:name w:val="Normal2"/>
    <w:basedOn w:val="afffff3"/>
    <w:qFormat/>
    <w:pPr>
      <w:overflowPunct w:val="0"/>
      <w:autoSpaceDE w:val="0"/>
      <w:autoSpaceDN w:val="0"/>
      <w:adjustRightInd w:val="0"/>
      <w:spacing w:line="240" w:lineRule="auto"/>
    </w:pPr>
    <w:rPr>
      <w:rFonts w:ascii="Times New Roman" w:hAnsi="Times New Roman" w:cs="Times New Roman"/>
      <w:szCs w:val="20"/>
    </w:rPr>
  </w:style>
  <w:style w:type="paragraph" w:customStyle="1" w:styleId="subhead1">
    <w:name w:val="subhead1"/>
    <w:basedOn w:val="afffff3"/>
    <w:uiPriority w:val="99"/>
    <w:qFormat/>
    <w:pPr>
      <w:widowControl w:val="0"/>
      <w:overflowPunct w:val="0"/>
      <w:autoSpaceDE w:val="0"/>
      <w:autoSpaceDN w:val="0"/>
      <w:adjustRightInd w:val="0"/>
      <w:spacing w:line="240" w:lineRule="auto"/>
    </w:pPr>
    <w:rPr>
      <w:rFonts w:ascii="Arial" w:hAnsi="Arial" w:cs="Times New Roman"/>
      <w:b/>
      <w:sz w:val="28"/>
      <w:szCs w:val="20"/>
    </w:rPr>
  </w:style>
  <w:style w:type="paragraph" w:customStyle="1" w:styleId="BulletText">
    <w:name w:val="Bullet Text"/>
    <w:basedOn w:val="afffff3"/>
    <w:uiPriority w:val="99"/>
    <w:qFormat/>
    <w:pPr>
      <w:widowControl w:val="0"/>
      <w:overflowPunct w:val="0"/>
      <w:autoSpaceDE w:val="0"/>
      <w:autoSpaceDN w:val="0"/>
      <w:adjustRightInd w:val="0"/>
      <w:spacing w:after="60" w:line="240" w:lineRule="auto"/>
      <w:ind w:left="360" w:hanging="360"/>
    </w:pPr>
    <w:rPr>
      <w:rFonts w:ascii="Arial" w:hAnsi="Arial" w:cs="Times New Roman"/>
      <w:sz w:val="20"/>
      <w:szCs w:val="20"/>
    </w:rPr>
  </w:style>
  <w:style w:type="paragraph" w:customStyle="1" w:styleId="afffffffffffffffffffffffffffffffffffffffffffffffff8">
    <w:name w:val="协作大节"/>
    <w:basedOn w:val="22"/>
    <w:next w:val="afffff3"/>
    <w:uiPriority w:val="99"/>
    <w:qFormat/>
    <w:pPr>
      <w:numPr>
        <w:ilvl w:val="0"/>
        <w:numId w:val="0"/>
      </w:numPr>
      <w:tabs>
        <w:tab w:val="left" w:pos="576"/>
      </w:tabs>
      <w:spacing w:before="260" w:after="260" w:line="415" w:lineRule="auto"/>
      <w:ind w:left="576" w:hanging="576"/>
    </w:pPr>
    <w:rPr>
      <w:rFonts w:ascii="Cambria" w:hAnsi="Cambria" w:cs="Times New Roman"/>
      <w:sz w:val="32"/>
    </w:rPr>
  </w:style>
  <w:style w:type="paragraph" w:customStyle="1" w:styleId="TOCBase">
    <w:name w:val="TOC Base"/>
    <w:basedOn w:val="afffff3"/>
    <w:uiPriority w:val="99"/>
    <w:qFormat/>
    <w:pPr>
      <w:widowControl w:val="0"/>
      <w:tabs>
        <w:tab w:val="right" w:leader="dot" w:pos="6480"/>
      </w:tabs>
      <w:spacing w:after="240" w:line="240" w:lineRule="atLeast"/>
    </w:pPr>
    <w:rPr>
      <w:rFonts w:ascii="Arial" w:eastAsia="PMingLiU" w:hAnsi="Arial" w:cs="Times New Roman"/>
      <w:spacing w:val="-5"/>
      <w:sz w:val="20"/>
      <w:szCs w:val="20"/>
    </w:rPr>
  </w:style>
  <w:style w:type="paragraph" w:customStyle="1" w:styleId="NormalU">
    <w:name w:val="Normal_U"/>
    <w:basedOn w:val="afffff3"/>
    <w:uiPriority w:val="99"/>
    <w:qFormat/>
    <w:pPr>
      <w:widowControl w:val="0"/>
      <w:spacing w:line="240" w:lineRule="auto"/>
    </w:pPr>
    <w:rPr>
      <w:rFonts w:ascii="Times New Roman" w:eastAsia="PMingLiU" w:hAnsi="Times New Roman" w:cs="Times New Roman"/>
      <w:sz w:val="20"/>
      <w:szCs w:val="20"/>
      <w:u w:val="single"/>
    </w:rPr>
  </w:style>
  <w:style w:type="paragraph" w:customStyle="1" w:styleId="afffff">
    <w:name w:val="@"/>
    <w:basedOn w:val="15"/>
    <w:uiPriority w:val="99"/>
    <w:qFormat/>
    <w:pPr>
      <w:numPr>
        <w:ilvl w:val="0"/>
        <w:numId w:val="197"/>
      </w:numPr>
      <w:tabs>
        <w:tab w:val="clear" w:pos="482"/>
        <w:tab w:val="clear" w:pos="1384"/>
      </w:tabs>
      <w:ind w:left="964" w:firstLine="0"/>
    </w:pPr>
  </w:style>
  <w:style w:type="paragraph" w:customStyle="1" w:styleId="afffffffffffffffffffffffffffffffffffffffffffffffff9">
    <w:name w:val="#"/>
    <w:basedOn w:val="afffff"/>
    <w:uiPriority w:val="99"/>
    <w:qFormat/>
    <w:pPr>
      <w:numPr>
        <w:numId w:val="0"/>
      </w:numPr>
      <w:tabs>
        <w:tab w:val="clear" w:pos="482"/>
      </w:tabs>
      <w:ind w:left="964"/>
    </w:pPr>
  </w:style>
  <w:style w:type="paragraph" w:customStyle="1" w:styleId="CharCharCharCharCharChar1CharCharCharCharCharCharCharCharCharCharCharChar1Char">
    <w:name w:val="Char Char Char Char Char Char1 Char Char Char Char Char Char Char Char Char Char Char Char1 Char"/>
    <w:basedOn w:val="afffff3"/>
    <w:uiPriority w:val="99"/>
    <w:qFormat/>
    <w:pPr>
      <w:widowControl w:val="0"/>
      <w:adjustRightInd w:val="0"/>
    </w:pPr>
    <w:rPr>
      <w:rFonts w:ascii="Times New Roman" w:hAnsi="Times New Roman" w:cs="Times New Roman"/>
      <w:szCs w:val="20"/>
    </w:rPr>
  </w:style>
  <w:style w:type="paragraph" w:customStyle="1" w:styleId="20515">
    <w:name w:val="样式 正文（首行缩进两字） + 首行缩进:  2 字符 段后: 0.5 行 行距: 1.5 倍行距"/>
    <w:basedOn w:val="affffff2"/>
    <w:uiPriority w:val="99"/>
    <w:qFormat/>
    <w:pPr>
      <w:spacing w:line="240" w:lineRule="auto"/>
      <w:ind w:firstLine="200"/>
    </w:pPr>
    <w:rPr>
      <w:rFonts w:cs="Calibri"/>
      <w:sz w:val="24"/>
      <w:szCs w:val="20"/>
    </w:rPr>
  </w:style>
  <w:style w:type="paragraph" w:customStyle="1" w:styleId="Header4">
    <w:name w:val="Header 4"/>
    <w:basedOn w:val="afffff3"/>
    <w:uiPriority w:val="99"/>
    <w:qFormat/>
    <w:pPr>
      <w:widowControl w:val="0"/>
    </w:pPr>
    <w:rPr>
      <w:rFonts w:ascii="Times New Roman" w:hAnsi="Times New Roman" w:cs="Times New Roman"/>
      <w:kern w:val="2"/>
    </w:rPr>
  </w:style>
  <w:style w:type="paragraph" w:customStyle="1" w:styleId="15e">
    <w:name w:val="正文样式 宋体 小四 行距: 1.5 倍行距"/>
    <w:basedOn w:val="afffff3"/>
    <w:uiPriority w:val="99"/>
    <w:qFormat/>
    <w:pPr>
      <w:widowControl w:val="0"/>
      <w:tabs>
        <w:tab w:val="left" w:pos="0"/>
        <w:tab w:val="left" w:pos="360"/>
      </w:tabs>
      <w:ind w:firstLineChars="225" w:firstLine="540"/>
    </w:pPr>
    <w:rPr>
      <w:rFonts w:cs="Times New Roman"/>
      <w:kern w:val="2"/>
      <w:szCs w:val="20"/>
    </w:rPr>
  </w:style>
  <w:style w:type="paragraph" w:customStyle="1" w:styleId="ALTZ1Char45">
    <w:name w:val="样式 正文缩进表正文正文非缩进ALT+Z四号特点段1正文不缩进特点 Char水上软件标题4正文（首行缩进两...5"/>
    <w:basedOn w:val="affffff2"/>
    <w:uiPriority w:val="99"/>
    <w:qFormat/>
    <w:pPr>
      <w:spacing w:line="240" w:lineRule="auto"/>
      <w:ind w:firstLine="200"/>
    </w:pPr>
    <w:rPr>
      <w:rFonts w:cs="Calibri"/>
      <w:sz w:val="24"/>
      <w:szCs w:val="20"/>
    </w:rPr>
  </w:style>
  <w:style w:type="paragraph" w:customStyle="1" w:styleId="afffffffffffffffffffffffffffffffffffffffffffffffffa">
    <w:name w:val="单元格文字（居中）"/>
    <w:basedOn w:val="afffff3"/>
    <w:uiPriority w:val="99"/>
    <w:qFormat/>
    <w:pPr>
      <w:widowControl w:val="0"/>
      <w:spacing w:line="312" w:lineRule="auto"/>
      <w:jc w:val="center"/>
    </w:pPr>
    <w:rPr>
      <w:rFonts w:ascii="Times New Roman" w:hAnsi="Times New Roman"/>
      <w:kern w:val="2"/>
      <w:szCs w:val="20"/>
    </w:rPr>
  </w:style>
  <w:style w:type="paragraph" w:customStyle="1" w:styleId="afff6">
    <w:name w:val="方案一级标题"/>
    <w:basedOn w:val="afffff3"/>
    <w:uiPriority w:val="99"/>
    <w:qFormat/>
    <w:pPr>
      <w:keepNext/>
      <w:keepLines/>
      <w:widowControl w:val="0"/>
      <w:numPr>
        <w:numId w:val="198"/>
      </w:numPr>
      <w:tabs>
        <w:tab w:val="left" w:pos="780"/>
      </w:tabs>
      <w:spacing w:before="340" w:after="330"/>
      <w:ind w:left="780" w:firstLine="0"/>
      <w:outlineLvl w:val="0"/>
    </w:pPr>
    <w:rPr>
      <w:rFonts w:cs="Times New Roman"/>
      <w:b/>
      <w:bCs/>
      <w:kern w:val="44"/>
      <w:sz w:val="30"/>
      <w:szCs w:val="30"/>
    </w:rPr>
  </w:style>
  <w:style w:type="paragraph" w:customStyle="1" w:styleId="Note">
    <w:name w:val="Note"/>
    <w:next w:val="afffff5"/>
    <w:qFormat/>
    <w:pPr>
      <w:numPr>
        <w:numId w:val="199"/>
      </w:numPr>
      <w:tabs>
        <w:tab w:val="left" w:pos="360"/>
      </w:tabs>
      <w:spacing w:before="120" w:after="120"/>
      <w:ind w:left="360"/>
    </w:pPr>
    <w:rPr>
      <w:rFonts w:ascii="Arial" w:eastAsia="宋体" w:hAnsi="Arial" w:cs="Times New Roman"/>
      <w:sz w:val="22"/>
      <w:lang w:eastAsia="en-US"/>
    </w:rPr>
  </w:style>
  <w:style w:type="character" w:customStyle="1" w:styleId="074Char">
    <w:name w:val="样式 首行缩进:  0.74 厘米 Char"/>
    <w:link w:val="0747"/>
    <w:qFormat/>
    <w:locked/>
    <w:rPr>
      <w:rFonts w:ascii="宋体" w:hAnsi="宋体" w:cs="宋体"/>
      <w:sz w:val="24"/>
    </w:rPr>
  </w:style>
  <w:style w:type="paragraph" w:customStyle="1" w:styleId="0747">
    <w:name w:val="样式 首行缩进:  0.74 厘米"/>
    <w:basedOn w:val="afffff3"/>
    <w:link w:val="074Char"/>
    <w:qFormat/>
    <w:pPr>
      <w:widowControl w:val="0"/>
      <w:ind w:leftChars="75" w:left="75"/>
    </w:pPr>
    <w:rPr>
      <w:szCs w:val="20"/>
    </w:rPr>
  </w:style>
  <w:style w:type="character" w:customStyle="1" w:styleId="5Char7">
    <w:name w:val="级别5 Char"/>
    <w:link w:val="5ff1"/>
    <w:qFormat/>
    <w:locked/>
    <w:rPr>
      <w:rFonts w:ascii="Calibri" w:hAnsi="Calibri" w:cs="Calibri"/>
      <w:b/>
      <w:bCs/>
      <w:sz w:val="28"/>
      <w:szCs w:val="28"/>
    </w:rPr>
  </w:style>
  <w:style w:type="paragraph" w:customStyle="1" w:styleId="5ff1">
    <w:name w:val="级别5"/>
    <w:basedOn w:val="5"/>
    <w:link w:val="5Char7"/>
    <w:qFormat/>
    <w:pPr>
      <w:numPr>
        <w:ilvl w:val="0"/>
        <w:numId w:val="0"/>
      </w:numPr>
      <w:tabs>
        <w:tab w:val="left" w:pos="1008"/>
      </w:tabs>
      <w:spacing w:before="280" w:after="290" w:line="374" w:lineRule="auto"/>
      <w:ind w:left="1008" w:hanging="1008"/>
    </w:pPr>
    <w:rPr>
      <w:rFonts w:ascii="Calibri" w:hAnsi="Calibri" w:cs="Calibri"/>
      <w:b w:val="0"/>
      <w:kern w:val="0"/>
    </w:rPr>
  </w:style>
  <w:style w:type="paragraph" w:customStyle="1" w:styleId="2ffffffff2">
    <w:name w:val="标题2下正文"/>
    <w:basedOn w:val="afffff3"/>
    <w:uiPriority w:val="99"/>
    <w:qFormat/>
    <w:pPr>
      <w:widowControl w:val="0"/>
      <w:spacing w:line="420" w:lineRule="exact"/>
      <w:ind w:firstLine="480"/>
    </w:pPr>
    <w:rPr>
      <w:rFonts w:ascii="Times New Roman" w:hAnsi="Times New Roman" w:cs="Times New Roman"/>
      <w:kern w:val="2"/>
    </w:rPr>
  </w:style>
  <w:style w:type="character" w:customStyle="1" w:styleId="Charffffffffe">
    <w:name w:val="方案二级标题 Char"/>
    <w:link w:val="afffffffffffffffffffffffffffffffffffffffffffffffffb"/>
    <w:qFormat/>
    <w:locked/>
    <w:rPr>
      <w:rFonts w:ascii="Cambria" w:hAnsi="Cambria"/>
      <w:b/>
      <w:bCs/>
      <w:sz w:val="32"/>
      <w:szCs w:val="32"/>
    </w:rPr>
  </w:style>
  <w:style w:type="paragraph" w:customStyle="1" w:styleId="afffffffffffffffffffffffffffffffffffffffffffffffffb">
    <w:name w:val="方案二级标题"/>
    <w:basedOn w:val="22"/>
    <w:link w:val="Charffffffffe"/>
    <w:qFormat/>
    <w:pPr>
      <w:numPr>
        <w:ilvl w:val="0"/>
        <w:numId w:val="0"/>
      </w:numPr>
      <w:tabs>
        <w:tab w:val="left" w:pos="576"/>
      </w:tabs>
      <w:spacing w:before="260" w:after="260" w:line="415" w:lineRule="auto"/>
      <w:ind w:left="576" w:hanging="576"/>
    </w:pPr>
    <w:rPr>
      <w:rFonts w:ascii="Cambria" w:hAnsi="Cambria" w:cs="Times New Roman"/>
      <w:kern w:val="0"/>
      <w:sz w:val="32"/>
    </w:rPr>
  </w:style>
  <w:style w:type="paragraph" w:customStyle="1" w:styleId="affd">
    <w:name w:val="四级符号（加粗）"/>
    <w:basedOn w:val="afffff3"/>
    <w:uiPriority w:val="99"/>
    <w:qFormat/>
    <w:pPr>
      <w:widowControl w:val="0"/>
      <w:numPr>
        <w:numId w:val="200"/>
      </w:numPr>
      <w:tabs>
        <w:tab w:val="clear" w:pos="198"/>
        <w:tab w:val="left" w:pos="1620"/>
      </w:tabs>
      <w:ind w:leftChars="400" w:left="600" w:hanging="200"/>
    </w:pPr>
    <w:rPr>
      <w:rFonts w:ascii="Times New Roman" w:hAnsi="Times New Roman" w:cs="Times New Roman"/>
      <w:b/>
      <w:kern w:val="2"/>
      <w:szCs w:val="21"/>
    </w:rPr>
  </w:style>
  <w:style w:type="character" w:customStyle="1" w:styleId="TRSChar">
    <w:name w:val="TRS正文内容 Char"/>
    <w:link w:val="TRS"/>
    <w:qFormat/>
    <w:locked/>
    <w:rPr>
      <w:szCs w:val="24"/>
    </w:rPr>
  </w:style>
  <w:style w:type="paragraph" w:customStyle="1" w:styleId="TRS">
    <w:name w:val="TRS正文内容"/>
    <w:basedOn w:val="affffff2"/>
    <w:link w:val="TRSChar"/>
    <w:qFormat/>
    <w:pPr>
      <w:spacing w:after="120" w:line="240" w:lineRule="auto"/>
      <w:ind w:firstLine="200"/>
    </w:pPr>
    <w:rPr>
      <w:rFonts w:cs="Times New Roman"/>
      <w:kern w:val="0"/>
      <w:sz w:val="20"/>
      <w:szCs w:val="24"/>
    </w:rPr>
  </w:style>
  <w:style w:type="paragraph" w:customStyle="1" w:styleId="aff3">
    <w:name w:val="四级符号（非加粗）"/>
    <w:basedOn w:val="afffff3"/>
    <w:uiPriority w:val="99"/>
    <w:qFormat/>
    <w:pPr>
      <w:widowControl w:val="0"/>
      <w:numPr>
        <w:numId w:val="201"/>
      </w:numPr>
      <w:tabs>
        <w:tab w:val="clear" w:pos="-54"/>
        <w:tab w:val="left" w:pos="1800"/>
      </w:tabs>
      <w:ind w:leftChars="400" w:left="712" w:firstLine="0"/>
    </w:pPr>
    <w:rPr>
      <w:rFonts w:ascii="Times New Roman" w:hAnsi="Times New Roman" w:cs="Times New Roman"/>
      <w:kern w:val="2"/>
      <w:szCs w:val="21"/>
    </w:rPr>
  </w:style>
  <w:style w:type="paragraph" w:customStyle="1" w:styleId="af4">
    <w:name w:val="列表符号"/>
    <w:basedOn w:val="afffff3"/>
    <w:uiPriority w:val="99"/>
    <w:qFormat/>
    <w:pPr>
      <w:widowControl w:val="0"/>
      <w:numPr>
        <w:numId w:val="202"/>
      </w:numPr>
      <w:tabs>
        <w:tab w:val="clear" w:pos="122"/>
        <w:tab w:val="left" w:pos="425"/>
      </w:tabs>
      <w:ind w:left="425" w:firstLine="0"/>
    </w:pPr>
    <w:rPr>
      <w:rFonts w:ascii="Times New Roman" w:hAnsi="Times New Roman" w:cs="Times New Roman"/>
      <w:kern w:val="2"/>
    </w:rPr>
  </w:style>
  <w:style w:type="character" w:customStyle="1" w:styleId="trs052Char">
    <w:name w:val="trs正文 段后: 0.5 行 首行缩进:  2 字符 Char"/>
    <w:link w:val="trs052"/>
    <w:qFormat/>
    <w:locked/>
    <w:rPr>
      <w:rFonts w:ascii="宋体" w:hAnsi="宋体" w:cs="宋体"/>
      <w:sz w:val="24"/>
    </w:rPr>
  </w:style>
  <w:style w:type="paragraph" w:customStyle="1" w:styleId="trs052">
    <w:name w:val="trs正文 段后: 0.5 行 首行缩进:  2 字符"/>
    <w:basedOn w:val="afffff3"/>
    <w:link w:val="trs052Char"/>
    <w:qFormat/>
    <w:pPr>
      <w:widowControl w:val="0"/>
      <w:spacing w:line="240" w:lineRule="auto"/>
      <w:ind w:firstLine="420"/>
    </w:pPr>
    <w:rPr>
      <w:szCs w:val="20"/>
    </w:rPr>
  </w:style>
  <w:style w:type="character" w:customStyle="1" w:styleId="TRS-Char">
    <w:name w:val="TRS手册-正文 Char"/>
    <w:link w:val="TRS-"/>
    <w:qFormat/>
    <w:locked/>
  </w:style>
  <w:style w:type="paragraph" w:customStyle="1" w:styleId="TRS-">
    <w:name w:val="TRS手册-正文"/>
    <w:link w:val="TRS-Char"/>
    <w:qFormat/>
    <w:pPr>
      <w:widowControl w:val="0"/>
      <w:spacing w:beforeLines="100"/>
      <w:ind w:firstLineChars="200" w:firstLine="200"/>
      <w:jc w:val="both"/>
    </w:pPr>
    <w:rPr>
      <w:rFonts w:ascii="Times New Roman" w:eastAsia="宋体" w:hAnsi="Times New Roman" w:cs="Times New Roman"/>
    </w:rPr>
  </w:style>
  <w:style w:type="character" w:customStyle="1" w:styleId="TRS-Char0">
    <w:name w:val="TRS手册-图 Char"/>
    <w:link w:val="TRS-0"/>
    <w:qFormat/>
    <w:locked/>
  </w:style>
  <w:style w:type="paragraph" w:customStyle="1" w:styleId="TRS-0">
    <w:name w:val="TRS手册-图"/>
    <w:basedOn w:val="TRS-"/>
    <w:link w:val="TRS-Char0"/>
    <w:qFormat/>
    <w:pPr>
      <w:spacing w:afterLines="50"/>
      <w:ind w:firstLine="420"/>
      <w:jc w:val="center"/>
    </w:pPr>
  </w:style>
  <w:style w:type="paragraph" w:customStyle="1" w:styleId="afffffffffffffffffffffffffffffffffffffffffffffffffc">
    <w:name w:val="封面标题（黑体 二号 居中）"/>
    <w:basedOn w:val="afffff3"/>
    <w:uiPriority w:val="99"/>
    <w:qFormat/>
    <w:pPr>
      <w:widowControl w:val="0"/>
      <w:jc w:val="center"/>
    </w:pPr>
    <w:rPr>
      <w:rFonts w:ascii="Times New Roman" w:eastAsia="黑体" w:hAnsi="Times New Roman"/>
      <w:kern w:val="2"/>
      <w:sz w:val="44"/>
      <w:szCs w:val="44"/>
    </w:rPr>
  </w:style>
  <w:style w:type="paragraph" w:customStyle="1" w:styleId="af7">
    <w:name w:val="一级符号（加粗）"/>
    <w:basedOn w:val="afffff3"/>
    <w:uiPriority w:val="99"/>
    <w:qFormat/>
    <w:pPr>
      <w:widowControl w:val="0"/>
      <w:numPr>
        <w:numId w:val="203"/>
      </w:numPr>
      <w:tabs>
        <w:tab w:val="clear" w:pos="198"/>
        <w:tab w:val="left" w:pos="1985"/>
      </w:tabs>
      <w:ind w:leftChars="200" w:left="637" w:hanging="437"/>
    </w:pPr>
    <w:rPr>
      <w:rFonts w:ascii="Times New Roman" w:hAnsi="Times New Roman" w:cs="Times New Roman"/>
      <w:b/>
      <w:kern w:val="2"/>
      <w:szCs w:val="21"/>
    </w:rPr>
  </w:style>
  <w:style w:type="paragraph" w:customStyle="1" w:styleId="afffffffffffffffffffffffffffffffffffffffffffffffffd">
    <w:name w:val="提示样式"/>
    <w:basedOn w:val="afffff3"/>
    <w:next w:val="2f8"/>
    <w:uiPriority w:val="99"/>
    <w:qFormat/>
    <w:pPr>
      <w:widowControl w:val="0"/>
      <w:spacing w:beforeLines="50" w:line="240" w:lineRule="auto"/>
    </w:pPr>
    <w:rPr>
      <w:rFonts w:ascii="Times New Roman" w:eastAsia="楷体_GB2312" w:hAnsi="Times New Roman" w:cs="Times New Roman"/>
      <w:kern w:val="2"/>
      <w:szCs w:val="21"/>
    </w:rPr>
  </w:style>
  <w:style w:type="paragraph" w:customStyle="1" w:styleId="aff0">
    <w:name w:val="二级项目"/>
    <w:basedOn w:val="afffff3"/>
    <w:uiPriority w:val="99"/>
    <w:qFormat/>
    <w:pPr>
      <w:widowControl w:val="0"/>
      <w:numPr>
        <w:numId w:val="204"/>
      </w:numPr>
      <w:tabs>
        <w:tab w:val="left" w:pos="360"/>
      </w:tabs>
      <w:spacing w:line="240" w:lineRule="auto"/>
      <w:ind w:left="993" w:hanging="283"/>
    </w:pPr>
    <w:rPr>
      <w:rFonts w:ascii="Times New Roman" w:hAnsi="Times New Roman" w:cs="Times New Roman"/>
      <w:kern w:val="2"/>
      <w:sz w:val="18"/>
      <w:szCs w:val="20"/>
    </w:rPr>
  </w:style>
  <w:style w:type="paragraph" w:customStyle="1" w:styleId="CharCharCharCharCharCharCharCharCharCharCharCharCharCharCharCharCharCharCharCharChar1Char">
    <w:name w:val="Char Char Char Char Char Char Char Char Char Char Char Char Char Char Char Char Char Char Char Char Char1 Char"/>
    <w:basedOn w:val="afffff3"/>
    <w:uiPriority w:val="99"/>
    <w:qFormat/>
    <w:pPr>
      <w:spacing w:after="160" w:line="240" w:lineRule="exact"/>
    </w:pPr>
    <w:rPr>
      <w:rFonts w:ascii="Verdana" w:eastAsia="仿宋_GB2312" w:hAnsi="Verdana" w:cs="Times New Roman"/>
      <w:color w:val="000000"/>
      <w:szCs w:val="20"/>
      <w:lang w:eastAsia="en-US"/>
    </w:rPr>
  </w:style>
  <w:style w:type="character" w:customStyle="1" w:styleId="115info-Char">
    <w:name w:val="115info-正文 Char"/>
    <w:link w:val="115info-"/>
    <w:qFormat/>
    <w:locked/>
    <w:rPr>
      <w:rFonts w:ascii="仿宋_GB2312" w:eastAsia="仿宋_GB2312"/>
      <w:sz w:val="28"/>
      <w:szCs w:val="24"/>
    </w:rPr>
  </w:style>
  <w:style w:type="paragraph" w:customStyle="1" w:styleId="115info-">
    <w:name w:val="115info-正文"/>
    <w:basedOn w:val="afffff3"/>
    <w:link w:val="115info-Char"/>
    <w:qFormat/>
    <w:pPr>
      <w:widowControl w:val="0"/>
      <w:spacing w:line="500" w:lineRule="exact"/>
      <w:ind w:firstLine="510"/>
    </w:pPr>
    <w:rPr>
      <w:rFonts w:ascii="仿宋_GB2312" w:eastAsia="仿宋_GB2312" w:hAnsi="Times New Roman" w:cs="Times New Roman"/>
      <w:sz w:val="28"/>
    </w:rPr>
  </w:style>
  <w:style w:type="character" w:customStyle="1" w:styleId="2Charf6">
    <w:name w:val="样式 标题 2 + 三号 Char"/>
    <w:link w:val="2ffffffff3"/>
    <w:qFormat/>
    <w:locked/>
    <w:rPr>
      <w:rFonts w:ascii="Arial" w:hAnsi="Arial" w:cs="Arial"/>
      <w:b/>
      <w:bCs/>
      <w:szCs w:val="32"/>
    </w:rPr>
  </w:style>
  <w:style w:type="paragraph" w:customStyle="1" w:styleId="2ffffffff3">
    <w:name w:val="样式 标题 2 + 三号"/>
    <w:basedOn w:val="22"/>
    <w:link w:val="2Charf6"/>
    <w:qFormat/>
    <w:pPr>
      <w:numPr>
        <w:ilvl w:val="0"/>
        <w:numId w:val="0"/>
      </w:numPr>
    </w:pPr>
    <w:rPr>
      <w:rFonts w:ascii="Arial" w:hAnsi="Arial" w:cs="Arial"/>
      <w:kern w:val="0"/>
      <w:sz w:val="20"/>
    </w:rPr>
  </w:style>
  <w:style w:type="paragraph" w:customStyle="1" w:styleId="ALTZ1Char4">
    <w:name w:val="样式 正文缩进表正文正文非缩进ALT+Z四号特点段1正文不缩进特点 Char水上软件标题4正文（首行缩进两..."/>
    <w:basedOn w:val="affffff2"/>
    <w:uiPriority w:val="99"/>
    <w:qFormat/>
    <w:pPr>
      <w:ind w:firstLineChars="0" w:firstLine="0"/>
      <w:jc w:val="center"/>
    </w:pPr>
    <w:rPr>
      <w:rFonts w:cs="宋体"/>
      <w:sz w:val="24"/>
      <w:szCs w:val="24"/>
    </w:rPr>
  </w:style>
  <w:style w:type="paragraph" w:customStyle="1" w:styleId="section1">
    <w:name w:val="section1"/>
    <w:basedOn w:val="afffff3"/>
    <w:uiPriority w:val="99"/>
    <w:qFormat/>
    <w:pPr>
      <w:spacing w:before="100" w:beforeAutospacing="1" w:after="100" w:afterAutospacing="1" w:line="240" w:lineRule="auto"/>
    </w:pPr>
    <w:rPr>
      <w:rFonts w:ascii="Arial Unicode MS" w:eastAsia="Arial Unicode MS" w:hAnsi="Arial Unicode MS" w:cs="Arial Unicode MS"/>
    </w:rPr>
  </w:style>
  <w:style w:type="character" w:customStyle="1" w:styleId="Charfffffffff">
    <w:name w:val="标准文件_一级项目符号 Char"/>
    <w:link w:val="afffffffffffffffffffffffffffffffffffffffffffffffffe"/>
    <w:qFormat/>
    <w:locked/>
    <w:rPr>
      <w:bCs/>
      <w:color w:val="000000"/>
      <w:spacing w:val="2"/>
      <w:sz w:val="24"/>
      <w:szCs w:val="24"/>
    </w:rPr>
  </w:style>
  <w:style w:type="paragraph" w:customStyle="1" w:styleId="afffffffffffffffffffffffffffffffffffffffffffffffffe">
    <w:name w:val="标准文件_一级项目符号"/>
    <w:basedOn w:val="afffff3"/>
    <w:next w:val="afffff3"/>
    <w:link w:val="Charfffffffff"/>
    <w:qFormat/>
    <w:pPr>
      <w:tabs>
        <w:tab w:val="left" w:pos="907"/>
      </w:tabs>
      <w:adjustRightInd w:val="0"/>
      <w:snapToGrid w:val="0"/>
      <w:spacing w:line="300" w:lineRule="auto"/>
      <w:ind w:left="907" w:hanging="504"/>
    </w:pPr>
    <w:rPr>
      <w:rFonts w:ascii="Times New Roman" w:hAnsi="Times New Roman" w:cs="Times New Roman"/>
      <w:bCs/>
      <w:color w:val="000000"/>
      <w:spacing w:val="2"/>
    </w:rPr>
  </w:style>
  <w:style w:type="paragraph" w:customStyle="1" w:styleId="62">
    <w:name w:val="正文6"/>
    <w:basedOn w:val="afffff3"/>
    <w:qFormat/>
    <w:pPr>
      <w:widowControl w:val="0"/>
      <w:numPr>
        <w:numId w:val="205"/>
      </w:numPr>
      <w:tabs>
        <w:tab w:val="clear" w:pos="420"/>
        <w:tab w:val="left" w:pos="2359"/>
      </w:tabs>
      <w:spacing w:before="60" w:after="60"/>
      <w:ind w:leftChars="600" w:left="1020" w:firstLine="0"/>
    </w:pPr>
    <w:rPr>
      <w:rFonts w:ascii="Times New Roman" w:hAnsi="Times New Roman" w:cs="Times New Roman"/>
      <w:kern w:val="2"/>
    </w:rPr>
  </w:style>
  <w:style w:type="paragraph" w:customStyle="1" w:styleId="indent">
    <w:name w:val="indent"/>
    <w:basedOn w:val="afffff3"/>
    <w:qFormat/>
    <w:pPr>
      <w:spacing w:before="100" w:beforeAutospacing="1" w:after="100" w:afterAutospacing="1" w:line="240" w:lineRule="atLeast"/>
      <w:ind w:firstLine="360"/>
    </w:pPr>
    <w:rPr>
      <w:rFonts w:cs="Times New Roman"/>
      <w:sz w:val="18"/>
      <w:szCs w:val="18"/>
    </w:rPr>
  </w:style>
  <w:style w:type="paragraph" w:customStyle="1" w:styleId="standardtext2">
    <w:name w:val="standard text 2"/>
    <w:basedOn w:val="afffff3"/>
    <w:uiPriority w:val="99"/>
    <w:qFormat/>
    <w:pPr>
      <w:widowControl w:val="0"/>
      <w:tabs>
        <w:tab w:val="left" w:pos="720"/>
      </w:tabs>
      <w:spacing w:line="300" w:lineRule="auto"/>
      <w:ind w:left="425"/>
    </w:pPr>
    <w:rPr>
      <w:rFonts w:ascii="Arial" w:hAnsi="Arial" w:cs="Arial"/>
      <w:sz w:val="22"/>
      <w:szCs w:val="20"/>
    </w:rPr>
  </w:style>
  <w:style w:type="paragraph" w:customStyle="1" w:styleId="CharCharChar1CharCharCharChar">
    <w:name w:val="Char Char Char1 Char Char Char Char"/>
    <w:basedOn w:val="afffff3"/>
    <w:uiPriority w:val="99"/>
    <w:qFormat/>
    <w:pPr>
      <w:spacing w:after="160" w:line="240" w:lineRule="exact"/>
    </w:pPr>
    <w:rPr>
      <w:rFonts w:ascii="Verdana" w:hAnsi="Verdana" w:cs="Times New Roman"/>
      <w:sz w:val="20"/>
      <w:szCs w:val="20"/>
      <w:lang w:eastAsia="en-US"/>
    </w:rPr>
  </w:style>
  <w:style w:type="paragraph" w:customStyle="1" w:styleId="affffffffffffffffffffffffffffffffffffffffffffffffff">
    <w:name w:val="小四文本"/>
    <w:basedOn w:val="afffff3"/>
    <w:uiPriority w:val="99"/>
    <w:qFormat/>
    <w:pPr>
      <w:widowControl w:val="0"/>
    </w:pPr>
    <w:rPr>
      <w:rFonts w:ascii="Times New Roman" w:hAnsi="Times New Roman" w:cs="Times New Roman"/>
      <w:kern w:val="2"/>
    </w:rPr>
  </w:style>
  <w:style w:type="paragraph" w:customStyle="1" w:styleId="CharCharCharCharCharCharChar0">
    <w:name w:val="子目录 Char Char Char Char Char Char Char"/>
    <w:basedOn w:val="afffff3"/>
    <w:uiPriority w:val="99"/>
    <w:qFormat/>
    <w:pPr>
      <w:framePr w:wrap="around" w:vAnchor="text" w:hAnchor="text" w:y="1"/>
      <w:widowControl w:val="0"/>
      <w:adjustRightInd w:val="0"/>
    </w:pPr>
    <w:rPr>
      <w:rFonts w:hAnsi="Times New Roman" w:cs="Times New Roman"/>
      <w:b/>
      <w:kern w:val="2"/>
      <w:szCs w:val="20"/>
    </w:rPr>
  </w:style>
  <w:style w:type="paragraph" w:customStyle="1" w:styleId="4fff0">
    <w:name w:val="文档 附录4级"/>
    <w:basedOn w:val="41"/>
    <w:uiPriority w:val="99"/>
    <w:qFormat/>
    <w:pPr>
      <w:numPr>
        <w:ilvl w:val="0"/>
        <w:numId w:val="0"/>
      </w:numPr>
      <w:spacing w:before="0" w:after="0" w:line="360" w:lineRule="auto"/>
      <w:ind w:left="432"/>
      <w:outlineLvl w:val="5"/>
    </w:pPr>
    <w:rPr>
      <w:rFonts w:ascii="Arial" w:hAnsi="Arial" w:cs="宋体"/>
      <w:b/>
      <w:bCs w:val="0"/>
      <w:color w:val="auto"/>
      <w:sz w:val="21"/>
      <w:szCs w:val="20"/>
    </w:rPr>
  </w:style>
  <w:style w:type="paragraph" w:customStyle="1" w:styleId="affffffffffffffffffffffffffffffffffffffffffffffffff0">
    <w:name w:val="文档 二级条标题"/>
    <w:basedOn w:val="affffffffffff1"/>
    <w:next w:val="afffffffffffff"/>
    <w:uiPriority w:val="99"/>
    <w:qFormat/>
    <w:pPr>
      <w:numPr>
        <w:ilvl w:val="0"/>
      </w:numPr>
      <w:tabs>
        <w:tab w:val="left" w:pos="851"/>
      </w:tabs>
      <w:spacing w:afterLines="0" w:line="360" w:lineRule="auto"/>
      <w:ind w:left="851" w:hanging="851"/>
      <w:outlineLvl w:val="3"/>
    </w:pPr>
    <w:rPr>
      <w:rFonts w:cs="Times New Roman"/>
      <w:color w:val="FF0000"/>
      <w:szCs w:val="20"/>
    </w:rPr>
  </w:style>
  <w:style w:type="paragraph" w:customStyle="1" w:styleId="affffffffffffffffffffffffffffffffffffffffffffffffff1">
    <w:name w:val="文档 三级条标题"/>
    <w:basedOn w:val="affffffffffffffffffffffffffffffffffffffffffffffffff0"/>
    <w:next w:val="afffffffffffff"/>
    <w:uiPriority w:val="99"/>
    <w:qFormat/>
    <w:pPr>
      <w:tabs>
        <w:tab w:val="clear" w:pos="851"/>
      </w:tabs>
      <w:ind w:left="0" w:firstLine="0"/>
      <w:outlineLvl w:val="4"/>
    </w:pPr>
    <w:rPr>
      <w:rFonts w:eastAsia="宋体"/>
    </w:rPr>
  </w:style>
  <w:style w:type="paragraph" w:customStyle="1" w:styleId="TimesNewRoman2">
    <w:name w:val="样式 段 + Times New Roman 首行缩进:  2 字符"/>
    <w:basedOn w:val="afffffffffffff"/>
    <w:uiPriority w:val="99"/>
    <w:qFormat/>
    <w:pPr>
      <w:suppressAutoHyphens w:val="0"/>
      <w:autoSpaceDE w:val="0"/>
      <w:ind w:firstLineChars="200"/>
      <w:textAlignment w:val="auto"/>
    </w:pPr>
    <w:rPr>
      <w:rFonts w:eastAsiaTheme="minorEastAsia" w:cstheme="minorBidi" w:hint="eastAsia"/>
      <w:kern w:val="0"/>
      <w:szCs w:val="20"/>
    </w:rPr>
  </w:style>
  <w:style w:type="paragraph" w:customStyle="1" w:styleId="TimesNewRoman22">
    <w:name w:val="样式 样式 段 + Times New Roman 首行缩进:  2 字符 + 首行缩进:  2 字符"/>
    <w:basedOn w:val="TimesNewRoman2"/>
    <w:uiPriority w:val="99"/>
    <w:qFormat/>
    <w:pPr>
      <w:ind w:firstLine="420"/>
    </w:pPr>
    <w:rPr>
      <w:rFonts w:ascii="Times New Roman" w:cs="宋体"/>
      <w:szCs w:val="21"/>
    </w:rPr>
  </w:style>
  <w:style w:type="paragraph" w:customStyle="1" w:styleId="GB23122">
    <w:name w:val="样式 一级条标题 + (中文) 楷体_GB2312 四号 加粗"/>
    <w:basedOn w:val="affffffffffff1"/>
    <w:uiPriority w:val="99"/>
    <w:qFormat/>
    <w:pPr>
      <w:numPr>
        <w:ilvl w:val="0"/>
      </w:numPr>
      <w:spacing w:afterLines="0"/>
    </w:pPr>
    <w:rPr>
      <w:rFonts w:eastAsia="楷体_GB2312" w:cs="Times New Roman"/>
      <w:b/>
      <w:bCs/>
      <w:szCs w:val="20"/>
    </w:rPr>
  </w:style>
  <w:style w:type="paragraph" w:customStyle="1" w:styleId="TimesNewRomanGB2312">
    <w:name w:val="样式 一级条标题 + (西文) Times New Roman (中文) 楷体_GB2312 四号 加粗"/>
    <w:basedOn w:val="affffffffffff1"/>
    <w:uiPriority w:val="99"/>
    <w:qFormat/>
    <w:pPr>
      <w:numPr>
        <w:ilvl w:val="0"/>
      </w:numPr>
      <w:spacing w:afterLines="0"/>
    </w:pPr>
    <w:rPr>
      <w:rFonts w:ascii="Times New Roman" w:eastAsia="宋体" w:cs="Times New Roman"/>
      <w:b/>
      <w:bCs/>
      <w:szCs w:val="20"/>
    </w:rPr>
  </w:style>
  <w:style w:type="paragraph" w:customStyle="1" w:styleId="GB231210">
    <w:name w:val="样式 一级条标题 + (中文) 楷体_GB2312 四号 加粗1"/>
    <w:basedOn w:val="affffffffffff1"/>
    <w:uiPriority w:val="99"/>
    <w:qFormat/>
    <w:pPr>
      <w:numPr>
        <w:ilvl w:val="0"/>
      </w:numPr>
      <w:spacing w:afterLines="0"/>
    </w:pPr>
    <w:rPr>
      <w:rFonts w:eastAsia="宋体" w:cs="Times New Roman"/>
      <w:b/>
      <w:bCs/>
      <w:szCs w:val="20"/>
    </w:rPr>
  </w:style>
  <w:style w:type="paragraph" w:customStyle="1" w:styleId="affffffffffffffffffffffffffffffffffffffffffffffffff2">
    <w:name w:val="文档 一级条标题"/>
    <w:basedOn w:val="affffffffffff1"/>
    <w:uiPriority w:val="99"/>
    <w:qFormat/>
    <w:pPr>
      <w:numPr>
        <w:ilvl w:val="0"/>
      </w:numPr>
      <w:tabs>
        <w:tab w:val="left" w:pos="709"/>
      </w:tabs>
      <w:spacing w:afterLines="0" w:line="360" w:lineRule="auto"/>
      <w:ind w:left="709" w:hanging="709"/>
    </w:pPr>
    <w:rPr>
      <w:rFonts w:ascii="Times New Roman" w:eastAsia="宋体" w:cs="Times New Roman"/>
      <w:color w:val="FF0000"/>
      <w:sz w:val="24"/>
      <w:szCs w:val="20"/>
    </w:rPr>
  </w:style>
  <w:style w:type="paragraph" w:customStyle="1" w:styleId="affffffffffffffffffffffffffffffffffffffffffffffffff3">
    <w:name w:val="文档 章标题"/>
    <w:basedOn w:val="affff7"/>
    <w:uiPriority w:val="99"/>
    <w:qFormat/>
    <w:pPr>
      <w:numPr>
        <w:ilvl w:val="0"/>
        <w:numId w:val="0"/>
      </w:numPr>
      <w:tabs>
        <w:tab w:val="left" w:pos="567"/>
      </w:tabs>
      <w:spacing w:afterLines="0" w:line="360" w:lineRule="auto"/>
      <w:ind w:hanging="567"/>
    </w:pPr>
    <w:rPr>
      <w:rFonts w:cs="宋体"/>
      <w:color w:val="000000"/>
      <w:sz w:val="28"/>
      <w:szCs w:val="24"/>
    </w:rPr>
  </w:style>
  <w:style w:type="paragraph" w:customStyle="1" w:styleId="TimesNewRomanGB23126">
    <w:name w:val="样式 一级条标题 + (西文) Times New Roman (中文) 楷体_GB2312 四号 加粗 段前: 6 磅"/>
    <w:basedOn w:val="affffffffffff1"/>
    <w:uiPriority w:val="99"/>
    <w:qFormat/>
    <w:pPr>
      <w:numPr>
        <w:ilvl w:val="0"/>
      </w:numPr>
      <w:spacing w:before="120" w:afterLines="0"/>
    </w:pPr>
    <w:rPr>
      <w:rFonts w:ascii="Times New Roman" w:eastAsia="宋体" w:cs="宋体"/>
      <w:bCs/>
      <w:szCs w:val="20"/>
    </w:rPr>
  </w:style>
  <w:style w:type="paragraph" w:customStyle="1" w:styleId="test">
    <w:name w:val="test"/>
    <w:basedOn w:val="afffff3"/>
    <w:uiPriority w:val="99"/>
    <w:qFormat/>
    <w:pPr>
      <w:widowControl w:val="0"/>
      <w:ind w:firstLine="480"/>
    </w:pPr>
    <w:rPr>
      <w:rFonts w:ascii="Times New Roman" w:hAnsi="Times New Roman" w:cs="Times New Roman"/>
      <w:kern w:val="2"/>
    </w:rPr>
  </w:style>
  <w:style w:type="paragraph" w:customStyle="1" w:styleId="0505">
    <w:name w:val="样式 章标题 + 段前: 0.5 行 段后: 0.5 行"/>
    <w:basedOn w:val="affff7"/>
    <w:uiPriority w:val="99"/>
    <w:qFormat/>
    <w:pPr>
      <w:numPr>
        <w:ilvl w:val="0"/>
        <w:numId w:val="0"/>
      </w:numPr>
      <w:spacing w:beforeLines="0" w:afterLines="0" w:line="360" w:lineRule="auto"/>
    </w:pPr>
    <w:rPr>
      <w:rFonts w:cs="宋体"/>
      <w:color w:val="000000"/>
    </w:rPr>
  </w:style>
  <w:style w:type="paragraph" w:customStyle="1" w:styleId="4H44l3sect1234RefHeading1rh1sect12341Ref">
    <w:name w:val="样式 样式 标题 4H44l3sect 1.2.3.4Ref Heading 1rh1sect 1.2.3.41Ref... +..."/>
    <w:basedOn w:val="4fff0"/>
    <w:uiPriority w:val="99"/>
    <w:qFormat/>
    <w:pPr>
      <w:widowControl/>
      <w:tabs>
        <w:tab w:val="left" w:pos="851"/>
      </w:tabs>
      <w:spacing w:before="120" w:line="240" w:lineRule="auto"/>
      <w:ind w:left="851" w:hanging="851"/>
    </w:pPr>
    <w:rPr>
      <w:rFonts w:eastAsia="宋体"/>
      <w:b w:val="0"/>
      <w:kern w:val="0"/>
    </w:rPr>
  </w:style>
  <w:style w:type="paragraph" w:customStyle="1" w:styleId="1CharALTZ">
    <w:name w:val="样式 正文缩进正文（首行缩进两字）表正文正文非缩进特点段1四号正文不缩进特点 CharALT+Z水上软件正..."/>
    <w:basedOn w:val="affffff2"/>
    <w:uiPriority w:val="99"/>
    <w:qFormat/>
    <w:pPr>
      <w:shd w:val="pct10" w:color="auto" w:fill="FFFFFF"/>
      <w:spacing w:line="240" w:lineRule="auto"/>
      <w:ind w:firstLineChars="0" w:firstLine="0"/>
    </w:pPr>
    <w:rPr>
      <w:rFonts w:cs="宋体"/>
      <w:color w:val="000000"/>
      <w:sz w:val="24"/>
      <w:szCs w:val="21"/>
    </w:rPr>
  </w:style>
  <w:style w:type="paragraph" w:customStyle="1" w:styleId="4H44l3sect1234RefHeading1rh1sect12341Ref1">
    <w:name w:val="样式 标题 4H44l3sect 1.2.3.4Ref Heading 1rh1sect 1.2.3.41Ref...1"/>
    <w:basedOn w:val="41"/>
    <w:uiPriority w:val="99"/>
    <w:qFormat/>
    <w:pPr>
      <w:widowControl/>
      <w:numPr>
        <w:ilvl w:val="0"/>
        <w:numId w:val="0"/>
      </w:numPr>
      <w:tabs>
        <w:tab w:val="left" w:pos="851"/>
      </w:tabs>
      <w:spacing w:before="0" w:after="0" w:line="240" w:lineRule="auto"/>
      <w:ind w:left="851" w:hanging="851"/>
    </w:pPr>
    <w:rPr>
      <w:rFonts w:ascii="Arial" w:eastAsia="宋体" w:hAnsi="Arial" w:cs="Times New Roman"/>
      <w:b/>
      <w:bCs w:val="0"/>
      <w:kern w:val="0"/>
      <w:sz w:val="21"/>
      <w:szCs w:val="21"/>
    </w:rPr>
  </w:style>
  <w:style w:type="paragraph" w:customStyle="1" w:styleId="GB2312GB23120">
    <w:name w:val="样式 样式 一级条标题 + (中文) 楷体_GB2312 四号 + (中文) 楷体_GB2312 四号 加粗"/>
    <w:basedOn w:val="GB23120"/>
    <w:uiPriority w:val="99"/>
    <w:qFormat/>
    <w:pPr>
      <w:tabs>
        <w:tab w:val="clear" w:pos="1260"/>
      </w:tabs>
      <w:spacing w:beforeLines="0" w:after="0" w:line="360" w:lineRule="auto"/>
      <w:ind w:left="0" w:firstLine="0"/>
    </w:pPr>
    <w:rPr>
      <w:rFonts w:eastAsia="黑体"/>
      <w:bCs/>
      <w:color w:val="000000"/>
    </w:rPr>
  </w:style>
  <w:style w:type="paragraph" w:customStyle="1" w:styleId="GB2312GB23121">
    <w:name w:val="样式 样式 一级条标题 + (中文) 楷体_GB2312 四号 + (中文) 楷体_GB2312 四号 加粗1"/>
    <w:basedOn w:val="GB23120"/>
    <w:next w:val="GB2312GB23120"/>
    <w:uiPriority w:val="99"/>
    <w:qFormat/>
    <w:pPr>
      <w:tabs>
        <w:tab w:val="clear" w:pos="1260"/>
      </w:tabs>
      <w:spacing w:beforeLines="0" w:after="0" w:line="360" w:lineRule="auto"/>
      <w:ind w:left="0" w:firstLine="0"/>
    </w:pPr>
    <w:rPr>
      <w:rFonts w:eastAsia="楷体_GB2312"/>
      <w:b/>
      <w:bCs/>
      <w:color w:val="000000"/>
      <w:sz w:val="28"/>
    </w:rPr>
  </w:style>
  <w:style w:type="paragraph" w:customStyle="1" w:styleId="103">
    <w:name w:val="样式 10 磅 左"/>
    <w:basedOn w:val="afffff3"/>
    <w:uiPriority w:val="99"/>
    <w:qFormat/>
    <w:pPr>
      <w:widowControl w:val="0"/>
      <w:spacing w:line="240" w:lineRule="auto"/>
    </w:pPr>
    <w:rPr>
      <w:rFonts w:ascii="Times New Roman" w:hAnsi="Times New Roman"/>
      <w:kern w:val="2"/>
      <w:sz w:val="20"/>
      <w:szCs w:val="20"/>
    </w:rPr>
  </w:style>
  <w:style w:type="paragraph" w:customStyle="1" w:styleId="TimesNewRoman05050">
    <w:name w:val="样式 样式 章标题 + Times New Roman 段前: 0.5 行 段后: 0.5 行 +"/>
    <w:basedOn w:val="afffff3"/>
    <w:uiPriority w:val="99"/>
    <w:qFormat/>
    <w:pPr>
      <w:widowControl w:val="0"/>
      <w:spacing w:line="240" w:lineRule="auto"/>
    </w:pPr>
    <w:rPr>
      <w:rFonts w:ascii="Times New Roman" w:hAnsi="Times New Roman" w:cs="Times New Roman"/>
      <w:kern w:val="2"/>
    </w:rPr>
  </w:style>
  <w:style w:type="paragraph" w:customStyle="1" w:styleId="3ffff8">
    <w:name w:val="文档 附录3级 +"/>
    <w:basedOn w:val="3ffff7"/>
    <w:uiPriority w:val="99"/>
    <w:qFormat/>
  </w:style>
  <w:style w:type="paragraph" w:customStyle="1" w:styleId="line2">
    <w:name w:val="line2"/>
    <w:uiPriority w:val="99"/>
    <w:qFormat/>
    <w:pPr>
      <w:pBdr>
        <w:top w:val="thickThinSmallGap" w:sz="18" w:space="1" w:color="auto"/>
      </w:pBdr>
      <w:spacing w:before="156"/>
      <w:jc w:val="right"/>
    </w:pPr>
    <w:rPr>
      <w:rFonts w:ascii="Arial" w:eastAsia="宋体" w:hAnsi="Arial" w:cs="Times New Roman"/>
      <w:b/>
      <w:kern w:val="28"/>
      <w:sz w:val="40"/>
      <w:lang w:eastAsia="en-US"/>
    </w:rPr>
  </w:style>
  <w:style w:type="paragraph" w:customStyle="1" w:styleId="affffffffffffffffffffffffffffffffffffffffffffffffff4">
    <w:name w:val="签字"/>
    <w:basedOn w:val="afffff3"/>
    <w:uiPriority w:val="99"/>
    <w:qFormat/>
    <w:pPr>
      <w:widowControl w:val="0"/>
      <w:spacing w:beforeLines="50" w:line="240" w:lineRule="auto"/>
    </w:pPr>
    <w:rPr>
      <w:rFonts w:cs="Times New Roman"/>
      <w:kern w:val="2"/>
      <w:sz w:val="32"/>
    </w:rPr>
  </w:style>
  <w:style w:type="paragraph" w:customStyle="1" w:styleId="affffffffffffffffffffffffffffffffffffffffffffffffff5">
    <w:name w:val="正文文档"/>
    <w:basedOn w:val="afffff3"/>
    <w:qFormat/>
    <w:pPr>
      <w:widowControl w:val="0"/>
      <w:ind w:leftChars="400" w:left="840" w:rightChars="100" w:right="210"/>
    </w:pPr>
    <w:rPr>
      <w:rFonts w:cs="Times New Roman"/>
      <w:kern w:val="2"/>
    </w:rPr>
  </w:style>
  <w:style w:type="paragraph" w:customStyle="1" w:styleId="4H44l3sect1234RefHeading1rh1sect12341RefChar">
    <w:name w:val="样式 标题 4H44l3sect 1.2.3.4Ref Heading 1rh1sect 1.2.3.41Ref... Char"/>
    <w:basedOn w:val="41"/>
    <w:uiPriority w:val="99"/>
    <w:qFormat/>
    <w:pPr>
      <w:numPr>
        <w:ilvl w:val="0"/>
        <w:numId w:val="0"/>
      </w:numPr>
      <w:tabs>
        <w:tab w:val="left" w:pos="1680"/>
      </w:tabs>
      <w:spacing w:line="312" w:lineRule="auto"/>
      <w:ind w:left="1680" w:hanging="420"/>
      <w:jc w:val="left"/>
    </w:pPr>
    <w:rPr>
      <w:rFonts w:ascii="Arial" w:hAnsi="Arial" w:cs="Times New Roman"/>
      <w:b/>
      <w:color w:val="auto"/>
      <w:kern w:val="0"/>
      <w:sz w:val="28"/>
      <w:szCs w:val="21"/>
    </w:rPr>
  </w:style>
  <w:style w:type="paragraph" w:customStyle="1" w:styleId="2H2h2Heading2HiddenHeading2CCBSl2heading2I22n">
    <w:name w:val="样式 标题 2H2h2Heading 2 HiddenHeading 2 CCBSl2heading 2I22n..."/>
    <w:basedOn w:val="22"/>
    <w:uiPriority w:val="99"/>
    <w:qFormat/>
    <w:pPr>
      <w:numPr>
        <w:ilvl w:val="0"/>
        <w:numId w:val="0"/>
      </w:numPr>
      <w:tabs>
        <w:tab w:val="left" w:pos="576"/>
      </w:tabs>
      <w:spacing w:before="260" w:after="260" w:line="415" w:lineRule="auto"/>
      <w:ind w:left="576"/>
    </w:pPr>
    <w:rPr>
      <w:rFonts w:ascii="Arial" w:hAnsi="Arial" w:cs="Times New Roman"/>
      <w:b w:val="0"/>
      <w:sz w:val="32"/>
      <w:szCs w:val="20"/>
    </w:rPr>
  </w:style>
  <w:style w:type="paragraph" w:customStyle="1" w:styleId="affffffffffffffffffffffffffffffffffffffffffffffffff6">
    <w:name w:val="a字母列表"/>
    <w:basedOn w:val="afffff3"/>
    <w:uiPriority w:val="99"/>
    <w:qFormat/>
    <w:pPr>
      <w:widowControl w:val="0"/>
      <w:tabs>
        <w:tab w:val="left" w:pos="1220"/>
      </w:tabs>
      <w:ind w:left="483" w:firstLine="454"/>
    </w:pPr>
    <w:rPr>
      <w:rFonts w:ascii="Times New Roman" w:hAnsi="Times New Roman" w:cs="Times New Roman"/>
      <w:kern w:val="2"/>
      <w:szCs w:val="20"/>
    </w:rPr>
  </w:style>
  <w:style w:type="paragraph" w:customStyle="1" w:styleId="CharCharCharCharCharCharCharChar0">
    <w:name w:val="子目录 Char Char Char Char Char Char Char Char"/>
    <w:basedOn w:val="afffff3"/>
    <w:uiPriority w:val="99"/>
    <w:qFormat/>
    <w:pPr>
      <w:framePr w:wrap="around" w:vAnchor="text" w:hAnchor="text" w:y="1"/>
      <w:widowControl w:val="0"/>
      <w:adjustRightInd w:val="0"/>
    </w:pPr>
    <w:rPr>
      <w:rFonts w:hAnsi="Times New Roman" w:cs="Times New Roman"/>
      <w:b/>
      <w:kern w:val="2"/>
      <w:szCs w:val="20"/>
    </w:rPr>
  </w:style>
  <w:style w:type="paragraph" w:customStyle="1" w:styleId="affffffffffffffffffffffffffffffffffffffffffffffffff7">
    <w:name w:val="基本要求"/>
    <w:basedOn w:val="5"/>
    <w:uiPriority w:val="99"/>
    <w:qFormat/>
    <w:pPr>
      <w:numPr>
        <w:ilvl w:val="0"/>
        <w:numId w:val="0"/>
      </w:numPr>
      <w:spacing w:before="120" w:line="312" w:lineRule="auto"/>
      <w:ind w:leftChars="100" w:left="420" w:rightChars="100" w:right="210"/>
    </w:pPr>
    <w:rPr>
      <w:rFonts w:cs="宋体"/>
      <w:b w:val="0"/>
      <w:sz w:val="21"/>
      <w:szCs w:val="20"/>
    </w:rPr>
  </w:style>
  <w:style w:type="paragraph" w:customStyle="1" w:styleId="affffffffffffffffffffffffffffffffffffffffffffffffff8">
    <w:name w:val="附录：基本要求"/>
    <w:basedOn w:val="6"/>
    <w:uiPriority w:val="99"/>
    <w:qFormat/>
    <w:pPr>
      <w:numPr>
        <w:ilvl w:val="0"/>
        <w:numId w:val="0"/>
      </w:numPr>
      <w:spacing w:before="120" w:after="0" w:line="312" w:lineRule="auto"/>
      <w:ind w:leftChars="200" w:left="200" w:rightChars="200" w:right="200"/>
    </w:pPr>
    <w:rPr>
      <w:rFonts w:ascii="Arial" w:eastAsia="宋体" w:hAnsi="Arial" w:cs="Times New Roman"/>
      <w:b/>
      <w:sz w:val="21"/>
    </w:rPr>
  </w:style>
  <w:style w:type="paragraph" w:customStyle="1" w:styleId="affffffffffffffffffffffffffffffffffffffffffffffffff9">
    <w:name w:val="附录章标题 +"/>
    <w:basedOn w:val="affff1"/>
    <w:uiPriority w:val="99"/>
    <w:qFormat/>
    <w:pPr>
      <w:numPr>
        <w:ilvl w:val="0"/>
        <w:numId w:val="0"/>
      </w:numPr>
      <w:tabs>
        <w:tab w:val="left" w:pos="840"/>
      </w:tabs>
      <w:wordWrap/>
      <w:spacing w:line="360" w:lineRule="auto"/>
      <w:ind w:left="840" w:hanging="420"/>
      <w:textAlignment w:val="auto"/>
    </w:pPr>
    <w:rPr>
      <w:rFonts w:cs="宋体"/>
      <w:sz w:val="28"/>
      <w:szCs w:val="20"/>
    </w:rPr>
  </w:style>
  <w:style w:type="paragraph" w:customStyle="1" w:styleId="affffffffffffffffffffffffffffffffffffffffffffffffffa">
    <w:name w:val="文档 附录章标题"/>
    <w:basedOn w:val="afffff3"/>
    <w:uiPriority w:val="99"/>
    <w:qFormat/>
    <w:pPr>
      <w:shd w:val="clear" w:color="auto" w:fill="FFFFFF"/>
      <w:tabs>
        <w:tab w:val="left" w:pos="6405"/>
      </w:tabs>
      <w:ind w:right="210"/>
      <w:outlineLvl w:val="1"/>
    </w:pPr>
    <w:rPr>
      <w:rFonts w:ascii="黑体" w:eastAsia="黑体" w:hAnsi="Times New Roman" w:cs="Times New Roman"/>
      <w:sz w:val="28"/>
    </w:rPr>
  </w:style>
  <w:style w:type="paragraph" w:customStyle="1" w:styleId="0741250">
    <w:name w:val="样式 样式 四号 黑色 首行缩进:  0.74 厘米 行距: 多倍行距 1.25 字行 + 加粗 左  0 字符 首行缩进:..."/>
    <w:basedOn w:val="afffff3"/>
    <w:uiPriority w:val="99"/>
    <w:qFormat/>
    <w:pPr>
      <w:widowControl w:val="0"/>
      <w:spacing w:line="300" w:lineRule="auto"/>
      <w:ind w:firstLine="562"/>
    </w:pPr>
    <w:rPr>
      <w:rFonts w:ascii="Times New Roman" w:hAnsi="Times New Roman"/>
      <w:bCs/>
      <w:color w:val="000000"/>
      <w:kern w:val="2"/>
      <w:sz w:val="28"/>
      <w:szCs w:val="20"/>
    </w:rPr>
  </w:style>
  <w:style w:type="paragraph" w:customStyle="1" w:styleId="074125">
    <w:name w:val="样式 四号 黑色 首行缩进:  0.74 厘米 行距: 多倍行距 1.25 字行"/>
    <w:basedOn w:val="afffff3"/>
    <w:uiPriority w:val="99"/>
    <w:qFormat/>
    <w:pPr>
      <w:widowControl w:val="0"/>
      <w:spacing w:line="300" w:lineRule="auto"/>
      <w:ind w:leftChars="200" w:left="200"/>
    </w:pPr>
    <w:rPr>
      <w:rFonts w:ascii="Times New Roman" w:hAnsi="Times New Roman"/>
      <w:color w:val="000000"/>
      <w:kern w:val="2"/>
      <w:sz w:val="28"/>
      <w:szCs w:val="20"/>
    </w:rPr>
  </w:style>
  <w:style w:type="paragraph" w:customStyle="1" w:styleId="3sect123h3H3BoldHeadbh3Heading3-oldCTLevel">
    <w:name w:val="样式 标题 3sect1.2.3h3H3Bold Headbh3Heading 3 - oldCTLevel ..."/>
    <w:basedOn w:val="33"/>
    <w:uiPriority w:val="99"/>
    <w:qFormat/>
    <w:pPr>
      <w:numPr>
        <w:ilvl w:val="0"/>
        <w:numId w:val="0"/>
      </w:numPr>
      <w:spacing w:before="0" w:after="0" w:line="312" w:lineRule="auto"/>
    </w:pPr>
    <w:rPr>
      <w:rFonts w:ascii="Arial" w:hAnsi="Arial"/>
      <w:bCs w:val="0"/>
      <w:sz w:val="21"/>
      <w:szCs w:val="21"/>
    </w:rPr>
  </w:style>
  <w:style w:type="paragraph" w:customStyle="1" w:styleId="1h1H1DocAccpt1l0SectionHeadHeader1H1111l01PIM0">
    <w:name w:val="样式 标题 1h1H1DocAccpt1l0Section HeadHeader1H1111l01PIM ..."/>
    <w:basedOn w:val="1f0"/>
    <w:uiPriority w:val="99"/>
    <w:qFormat/>
    <w:pPr>
      <w:spacing w:beforeLines="50" w:before="0" w:after="0" w:line="240" w:lineRule="auto"/>
      <w:ind w:left="431" w:hanging="431"/>
    </w:pPr>
    <w:rPr>
      <w:rFonts w:cs="宋体"/>
      <w:sz w:val="21"/>
      <w:szCs w:val="20"/>
    </w:rPr>
  </w:style>
  <w:style w:type="paragraph" w:customStyle="1" w:styleId="1h1H1DocAccpt1l0SectionHeadHeader1H1111l01PIM1">
    <w:name w:val="样式 标题 1h1H1DocAccpt1l0Section HeadHeader1H1111l01PIM ...1"/>
    <w:basedOn w:val="1f0"/>
    <w:uiPriority w:val="99"/>
    <w:qFormat/>
    <w:pPr>
      <w:spacing w:beforeLines="50" w:before="0" w:afterLines="50" w:after="0" w:line="240" w:lineRule="auto"/>
      <w:ind w:left="432"/>
    </w:pPr>
    <w:rPr>
      <w:rFonts w:cs="宋体"/>
      <w:sz w:val="21"/>
      <w:szCs w:val="20"/>
    </w:rPr>
  </w:style>
  <w:style w:type="paragraph" w:customStyle="1" w:styleId="1h1H1DocAccpt1l0SectionHeadHeader1H1111l01PIM10">
    <w:name w:val="样式 样式 标题 1h1H1DocAccpt1l0Section HeadHeader1H1111l01PIM ...1 + 段..."/>
    <w:basedOn w:val="1h1H1DocAccpt1l0SectionHeadHeader1H1111l01PIM1"/>
    <w:uiPriority w:val="99"/>
    <w:qFormat/>
  </w:style>
  <w:style w:type="paragraph" w:customStyle="1" w:styleId="1h1H1DocAccpt1l0SectionHeadHeader1H1111l01PIM11">
    <w:name w:val="样式 样式 样式 标题 1h1H1DocAccpt1l0Section HeadHeader1H1111l01PIM ...1 ..."/>
    <w:basedOn w:val="1h1H1DocAccpt1l0SectionHeadHeader1H1111l01PIM10"/>
    <w:uiPriority w:val="99"/>
    <w:qFormat/>
  </w:style>
  <w:style w:type="paragraph" w:customStyle="1" w:styleId="affffffffffffffffffffffffffffffffffffffffffffffffffb">
    <w:name w:val="样式 附录章标题 + 自动设置"/>
    <w:basedOn w:val="affff1"/>
    <w:uiPriority w:val="99"/>
    <w:qFormat/>
    <w:pPr>
      <w:numPr>
        <w:ilvl w:val="0"/>
        <w:numId w:val="0"/>
      </w:numPr>
      <w:wordWrap/>
      <w:spacing w:beforeLines="0" w:afterLines="0" w:line="312" w:lineRule="auto"/>
      <w:textAlignment w:val="auto"/>
    </w:pPr>
    <w:rPr>
      <w:rFonts w:cs="Times New Roman"/>
      <w:bCs/>
    </w:rPr>
  </w:style>
  <w:style w:type="paragraph" w:customStyle="1" w:styleId="333333">
    <w:name w:val="333333"/>
    <w:basedOn w:val="33"/>
    <w:uiPriority w:val="99"/>
    <w:qFormat/>
    <w:pPr>
      <w:numPr>
        <w:ilvl w:val="0"/>
        <w:numId w:val="0"/>
      </w:numPr>
      <w:spacing w:before="60" w:after="100" w:afterAutospacing="1"/>
    </w:pPr>
    <w:rPr>
      <w:rFonts w:ascii="新宋体" w:eastAsia="宋体" w:hAnsi="新宋体"/>
      <w:b/>
    </w:rPr>
  </w:style>
  <w:style w:type="paragraph" w:customStyle="1" w:styleId="444444">
    <w:name w:val="444444"/>
    <w:basedOn w:val="41"/>
    <w:uiPriority w:val="99"/>
    <w:qFormat/>
    <w:pPr>
      <w:numPr>
        <w:ilvl w:val="0"/>
        <w:numId w:val="0"/>
      </w:numPr>
      <w:spacing w:line="374" w:lineRule="auto"/>
      <w:ind w:left="864"/>
    </w:pPr>
    <w:rPr>
      <w:rFonts w:ascii="Arial" w:eastAsia="宋体" w:hAnsi="Arial" w:cs="Times New Roman"/>
      <w:b/>
      <w:color w:val="auto"/>
      <w:sz w:val="28"/>
      <w:szCs w:val="28"/>
    </w:rPr>
  </w:style>
  <w:style w:type="character" w:customStyle="1" w:styleId="5555555Char">
    <w:name w:val="5555555 Char"/>
    <w:link w:val="5555555"/>
    <w:qFormat/>
    <w:locked/>
    <w:rPr>
      <w:b/>
      <w:bCs/>
      <w:sz w:val="28"/>
      <w:szCs w:val="28"/>
    </w:rPr>
  </w:style>
  <w:style w:type="paragraph" w:customStyle="1" w:styleId="5555555">
    <w:name w:val="5555555"/>
    <w:basedOn w:val="5"/>
    <w:link w:val="5555555Char"/>
    <w:qFormat/>
    <w:pPr>
      <w:numPr>
        <w:ilvl w:val="0"/>
        <w:numId w:val="0"/>
      </w:numPr>
      <w:spacing w:before="280" w:after="290" w:line="374" w:lineRule="auto"/>
      <w:ind w:left="1008"/>
    </w:pPr>
    <w:rPr>
      <w:b w:val="0"/>
      <w:kern w:val="0"/>
    </w:rPr>
  </w:style>
  <w:style w:type="paragraph" w:customStyle="1" w:styleId="affffffffffffffffffffffffffffffffffffffffffffffffffc">
    <w:name w:val="五级标题"/>
    <w:basedOn w:val="5"/>
    <w:uiPriority w:val="99"/>
    <w:qFormat/>
    <w:pPr>
      <w:numPr>
        <w:ilvl w:val="0"/>
        <w:numId w:val="0"/>
      </w:numPr>
      <w:spacing w:before="280" w:after="290" w:line="240" w:lineRule="auto"/>
      <w:ind w:left="1008"/>
    </w:pPr>
    <w:rPr>
      <w:rFonts w:ascii="宋体" w:hAnsi="宋体"/>
      <w:b w:val="0"/>
      <w:szCs w:val="32"/>
    </w:rPr>
  </w:style>
  <w:style w:type="paragraph" w:customStyle="1" w:styleId="CharChar1CharCharCharCharCharCharCharCharCharCharCharCharCharCharChar">
    <w:name w:val="Char Char1 Char Char Char Char Char Char Char Char Char Char Char Char Char Char Char"/>
    <w:basedOn w:val="afffff3"/>
    <w:uiPriority w:val="99"/>
    <w:qFormat/>
    <w:pPr>
      <w:spacing w:after="160" w:line="240" w:lineRule="exact"/>
    </w:pPr>
    <w:rPr>
      <w:rFonts w:ascii="Verdana" w:hAnsi="Verdana" w:cs="Times New Roman"/>
      <w:sz w:val="20"/>
      <w:szCs w:val="20"/>
      <w:lang w:eastAsia="en-US"/>
    </w:rPr>
  </w:style>
  <w:style w:type="paragraph" w:customStyle="1" w:styleId="affffffffffffffffffffffffffffffffffffffffffffffffffd">
    <w:name w:val="排列文字项"/>
    <w:basedOn w:val="afffff3"/>
    <w:uiPriority w:val="99"/>
    <w:qFormat/>
    <w:pPr>
      <w:widowControl w:val="0"/>
      <w:tabs>
        <w:tab w:val="left" w:pos="480"/>
        <w:tab w:val="left" w:pos="840"/>
      </w:tabs>
      <w:ind w:left="840" w:hanging="420"/>
    </w:pPr>
    <w:rPr>
      <w:rFonts w:ascii="Times New Roman" w:hAnsi="Times New Roman" w:cs="Times New Roman"/>
      <w:kern w:val="2"/>
    </w:rPr>
  </w:style>
  <w:style w:type="paragraph" w:customStyle="1" w:styleId="CM15">
    <w:name w:val="CM15"/>
    <w:basedOn w:val="Default"/>
    <w:next w:val="Default"/>
    <w:uiPriority w:val="99"/>
    <w:qFormat/>
    <w:pPr>
      <w:spacing w:after="478"/>
    </w:pPr>
    <w:rPr>
      <w:rFonts w:ascii="黑体" w:eastAsia="黑体" w:hAnsi="Times New Roman" w:cs="Times New Roman" w:hint="eastAsia"/>
      <w:color w:val="auto"/>
    </w:rPr>
  </w:style>
  <w:style w:type="paragraph" w:customStyle="1" w:styleId="CM10">
    <w:name w:val="CM10"/>
    <w:basedOn w:val="Default"/>
    <w:next w:val="Default"/>
    <w:uiPriority w:val="99"/>
    <w:qFormat/>
    <w:pPr>
      <w:spacing w:after="780"/>
    </w:pPr>
    <w:rPr>
      <w:rFonts w:ascii="黑体" w:eastAsia="黑体" w:hAnsi="Times New Roman" w:cs="Times New Roman" w:hint="eastAsia"/>
      <w:color w:val="auto"/>
    </w:rPr>
  </w:style>
  <w:style w:type="paragraph" w:customStyle="1" w:styleId="CM19">
    <w:name w:val="CM19"/>
    <w:basedOn w:val="Default"/>
    <w:next w:val="Default"/>
    <w:uiPriority w:val="99"/>
    <w:qFormat/>
    <w:pPr>
      <w:spacing w:after="423"/>
    </w:pPr>
    <w:rPr>
      <w:rFonts w:ascii="黑体" w:eastAsia="黑体" w:hAnsi="Times New Roman" w:cs="Times New Roman" w:hint="eastAsia"/>
      <w:color w:val="auto"/>
    </w:rPr>
  </w:style>
  <w:style w:type="paragraph" w:customStyle="1" w:styleId="CM20">
    <w:name w:val="CM20"/>
    <w:basedOn w:val="Default"/>
    <w:next w:val="Default"/>
    <w:uiPriority w:val="99"/>
    <w:qFormat/>
    <w:pPr>
      <w:spacing w:after="100"/>
    </w:pPr>
    <w:rPr>
      <w:rFonts w:ascii="黑体" w:eastAsia="黑体" w:hAnsi="Times New Roman" w:cs="Times New Roman" w:hint="eastAsia"/>
      <w:color w:val="auto"/>
    </w:rPr>
  </w:style>
  <w:style w:type="paragraph" w:customStyle="1" w:styleId="affffffffffffffffffffffffffffffffffffffffffffffffffe">
    <w:name w:val="项目正文"/>
    <w:basedOn w:val="afffff3"/>
    <w:uiPriority w:val="99"/>
    <w:qFormat/>
    <w:pPr>
      <w:widowControl w:val="0"/>
      <w:tabs>
        <w:tab w:val="left" w:pos="3420"/>
      </w:tabs>
      <w:spacing w:line="240" w:lineRule="auto"/>
      <w:ind w:left="-108"/>
    </w:pPr>
    <w:rPr>
      <w:rFonts w:ascii="Times New Roman" w:hAnsi="Times New Roman" w:cs="Times New Roman"/>
      <w:color w:val="000000"/>
      <w:kern w:val="2"/>
      <w:szCs w:val="20"/>
    </w:rPr>
  </w:style>
  <w:style w:type="paragraph" w:customStyle="1" w:styleId="tabletextchar0">
    <w:name w:val="tabletextchar"/>
    <w:basedOn w:val="afffff3"/>
    <w:uiPriority w:val="99"/>
    <w:qFormat/>
    <w:pPr>
      <w:spacing w:before="100" w:beforeAutospacing="1" w:after="100" w:afterAutospacing="1" w:line="240" w:lineRule="atLeast"/>
    </w:pPr>
    <w:rPr>
      <w:sz w:val="18"/>
      <w:szCs w:val="18"/>
    </w:rPr>
  </w:style>
  <w:style w:type="paragraph" w:customStyle="1" w:styleId="NAPNormal">
    <w:name w:val="NAP Normal"/>
    <w:basedOn w:val="afffff3"/>
    <w:uiPriority w:val="99"/>
    <w:qFormat/>
    <w:pPr>
      <w:widowControl w:val="0"/>
      <w:spacing w:line="240" w:lineRule="exact"/>
    </w:pPr>
    <w:rPr>
      <w:rFonts w:ascii="Times New Roman" w:hAnsi="Times New Roman" w:cs="Times New Roman"/>
      <w:sz w:val="22"/>
      <w:szCs w:val="20"/>
    </w:rPr>
  </w:style>
  <w:style w:type="paragraph" w:customStyle="1" w:styleId="NAPBullet">
    <w:name w:val="NAP Bullet"/>
    <w:basedOn w:val="afffff3"/>
    <w:uiPriority w:val="99"/>
    <w:qFormat/>
    <w:pPr>
      <w:widowControl w:val="0"/>
      <w:spacing w:line="240" w:lineRule="atLeast"/>
      <w:ind w:left="720" w:hanging="360"/>
    </w:pPr>
    <w:rPr>
      <w:rFonts w:ascii="Times New Roman" w:hAnsi="Times New Roman" w:cs="Times New Roman"/>
      <w:sz w:val="22"/>
      <w:szCs w:val="20"/>
    </w:rPr>
  </w:style>
  <w:style w:type="paragraph" w:customStyle="1" w:styleId="yDD">
    <w:name w:val="?y??¨º¡ÁDD????"/>
    <w:basedOn w:val="afffff3"/>
    <w:uiPriority w:val="99"/>
    <w:qFormat/>
    <w:pPr>
      <w:overflowPunct w:val="0"/>
      <w:autoSpaceDE w:val="0"/>
      <w:autoSpaceDN w:val="0"/>
      <w:adjustRightInd w:val="0"/>
      <w:ind w:left="1134"/>
    </w:pPr>
    <w:rPr>
      <w:rFonts w:ascii="Times New Roman" w:hAnsi="Times New Roman" w:cs="Times New Roman"/>
      <w:szCs w:val="20"/>
    </w:rPr>
  </w:style>
  <w:style w:type="paragraph" w:customStyle="1" w:styleId="afffffffffffffffffffffffffffffffffffffffffffffffffff">
    <w:name w:val="基本正文"/>
    <w:uiPriority w:val="99"/>
    <w:qFormat/>
    <w:pPr>
      <w:widowControl w:val="0"/>
      <w:spacing w:before="60" w:after="60" w:line="360" w:lineRule="exact"/>
      <w:ind w:firstLineChars="200" w:firstLine="420"/>
      <w:jc w:val="both"/>
    </w:pPr>
    <w:rPr>
      <w:rFonts w:ascii="Times New Roman" w:eastAsia="宋体" w:hAnsi="Times New Roman" w:cs="Times New Roman"/>
      <w:kern w:val="2"/>
      <w:sz w:val="21"/>
    </w:rPr>
  </w:style>
  <w:style w:type="paragraph" w:customStyle="1" w:styleId="Arial122">
    <w:name w:val="样式 Arial 行距: 多倍行距 1.2 字行 首行缩进:  2 字符"/>
    <w:basedOn w:val="afffff3"/>
    <w:uiPriority w:val="99"/>
    <w:qFormat/>
    <w:pPr>
      <w:widowControl w:val="0"/>
      <w:spacing w:line="288" w:lineRule="auto"/>
      <w:ind w:firstLine="420"/>
    </w:pPr>
    <w:rPr>
      <w:rFonts w:ascii="Arial" w:hAnsi="Arial"/>
      <w:kern w:val="2"/>
      <w:sz w:val="20"/>
      <w:szCs w:val="20"/>
    </w:rPr>
  </w:style>
  <w:style w:type="paragraph" w:customStyle="1" w:styleId="afffffffffffffffffffffffffffffffffffffffffffffffffff0">
    <w:name w:val="åˆ—å‡ºæ®µè½"/>
    <w:basedOn w:val="afffff3"/>
    <w:uiPriority w:val="99"/>
    <w:qFormat/>
    <w:pPr>
      <w:widowControl w:val="0"/>
      <w:spacing w:before="120" w:after="320" w:line="264" w:lineRule="auto"/>
      <w:ind w:left="720"/>
    </w:pPr>
    <w:rPr>
      <w:rFonts w:ascii="Times New Roman" w:hAnsi="Times New Roman" w:cs="Times New Roman"/>
      <w:kern w:val="2"/>
      <w:sz w:val="30"/>
      <w:szCs w:val="20"/>
    </w:rPr>
  </w:style>
  <w:style w:type="paragraph" w:customStyle="1" w:styleId="2ffffffff4">
    <w:name w:val="第2级标题"/>
    <w:basedOn w:val="afffff3"/>
    <w:uiPriority w:val="99"/>
    <w:qFormat/>
    <w:pPr>
      <w:spacing w:line="240" w:lineRule="auto"/>
    </w:pPr>
    <w:rPr>
      <w:rFonts w:ascii="Times New Roman" w:hAnsi="Times New Roman"/>
      <w:sz w:val="28"/>
    </w:rPr>
  </w:style>
  <w:style w:type="paragraph" w:customStyle="1" w:styleId="1ffffffff7">
    <w:name w:val="第1级标题"/>
    <w:next w:val="2ffffffff4"/>
    <w:uiPriority w:val="99"/>
    <w:qFormat/>
    <w:pPr>
      <w:spacing w:line="360" w:lineRule="auto"/>
      <w:ind w:left="425" w:hanging="425"/>
      <w:outlineLvl w:val="0"/>
    </w:pPr>
    <w:rPr>
      <w:rFonts w:ascii="Calibri" w:eastAsia="黑体" w:hAnsi="Arial" w:cs="Arial"/>
      <w:b/>
      <w:kern w:val="2"/>
      <w:sz w:val="32"/>
      <w:szCs w:val="21"/>
    </w:rPr>
  </w:style>
  <w:style w:type="paragraph" w:customStyle="1" w:styleId="afff5">
    <w:name w:val="列举项"/>
    <w:basedOn w:val="afffff3"/>
    <w:uiPriority w:val="99"/>
    <w:qFormat/>
    <w:pPr>
      <w:widowControl w:val="0"/>
      <w:numPr>
        <w:numId w:val="206"/>
      </w:numPr>
      <w:ind w:left="0" w:firstLine="420"/>
    </w:pPr>
    <w:rPr>
      <w:rFonts w:ascii="Times New Roman" w:hAnsi="Times New Roman" w:cs="Times New Roman"/>
      <w:kern w:val="2"/>
    </w:rPr>
  </w:style>
  <w:style w:type="paragraph" w:customStyle="1" w:styleId="23">
    <w:name w:val="列举2"/>
    <w:basedOn w:val="afffff3"/>
    <w:uiPriority w:val="99"/>
    <w:qFormat/>
    <w:pPr>
      <w:numPr>
        <w:numId w:val="207"/>
      </w:numPr>
      <w:tabs>
        <w:tab w:val="left" w:pos="360"/>
        <w:tab w:val="left" w:pos="425"/>
        <w:tab w:val="left" w:pos="1106"/>
        <w:tab w:val="left" w:pos="2211"/>
        <w:tab w:val="left" w:pos="3317"/>
        <w:tab w:val="left" w:pos="4423"/>
        <w:tab w:val="left" w:pos="5528"/>
        <w:tab w:val="left" w:pos="6634"/>
        <w:tab w:val="left" w:pos="7740"/>
      </w:tabs>
      <w:spacing w:before="120" w:after="120" w:line="240" w:lineRule="auto"/>
      <w:ind w:left="425" w:hanging="425"/>
    </w:pPr>
    <w:rPr>
      <w:rFonts w:ascii="Arial" w:hAnsi="Arial" w:cs="Arial"/>
      <w:sz w:val="22"/>
      <w:szCs w:val="22"/>
    </w:rPr>
  </w:style>
  <w:style w:type="character" w:customStyle="1" w:styleId="Charfffffffff0">
    <w:name w:val="五级列举 Char"/>
    <w:link w:val="afffffffffffffffffffffffffffffffffffffffffffffffffff1"/>
    <w:qFormat/>
    <w:locked/>
    <w:rPr>
      <w:rFonts w:ascii="华文楷体" w:eastAsia="华文楷体" w:hAnsi="华文楷体"/>
      <w:b/>
      <w:bCs/>
      <w:i/>
      <w:iCs/>
      <w:sz w:val="24"/>
      <w:szCs w:val="24"/>
    </w:rPr>
  </w:style>
  <w:style w:type="paragraph" w:customStyle="1" w:styleId="afffffffffffffffffffffffffffffffffffffffffffffffffff1">
    <w:name w:val="五级列举"/>
    <w:basedOn w:val="5"/>
    <w:link w:val="Charfffffffff0"/>
    <w:qFormat/>
    <w:pPr>
      <w:keepNext w:val="0"/>
      <w:keepLines w:val="0"/>
      <w:widowControl/>
      <w:numPr>
        <w:ilvl w:val="0"/>
        <w:numId w:val="0"/>
      </w:numPr>
      <w:tabs>
        <w:tab w:val="left" w:pos="426"/>
        <w:tab w:val="left" w:pos="1008"/>
      </w:tabs>
      <w:spacing w:before="240" w:after="60" w:line="240" w:lineRule="auto"/>
      <w:ind w:left="1008"/>
      <w:jc w:val="left"/>
    </w:pPr>
    <w:rPr>
      <w:rFonts w:ascii="华文楷体" w:eastAsia="华文楷体" w:hAnsi="华文楷体"/>
      <w:b w:val="0"/>
      <w:i/>
      <w:iCs/>
      <w:kern w:val="0"/>
      <w:szCs w:val="24"/>
    </w:rPr>
  </w:style>
  <w:style w:type="paragraph" w:customStyle="1" w:styleId="HeadLvl2">
    <w:name w:val="Head—Lvl 2"/>
    <w:basedOn w:val="afffff3"/>
    <w:uiPriority w:val="99"/>
    <w:qFormat/>
    <w:pPr>
      <w:spacing w:line="260" w:lineRule="exact"/>
      <w:ind w:left="320" w:hanging="320"/>
    </w:pPr>
    <w:rPr>
      <w:rFonts w:ascii="Arial" w:hAnsi="Arial" w:cs="Times New Roman"/>
      <w:b/>
      <w:sz w:val="20"/>
      <w:lang w:eastAsia="en-US"/>
    </w:rPr>
  </w:style>
  <w:style w:type="character" w:customStyle="1" w:styleId="Charfffffffff1">
    <w:name w:val="正文证实 Char"/>
    <w:link w:val="afffffffffffffffffffffffffffffffffffffffffffffffffff2"/>
    <w:qFormat/>
    <w:locked/>
    <w:rPr>
      <w:rFonts w:ascii="宋体" w:hAnsi="宋体"/>
      <w:sz w:val="24"/>
      <w:szCs w:val="24"/>
    </w:rPr>
  </w:style>
  <w:style w:type="paragraph" w:customStyle="1" w:styleId="afffffffffffffffffffffffffffffffffffffffffffffffffff2">
    <w:name w:val="正文证实"/>
    <w:basedOn w:val="afffff3"/>
    <w:link w:val="Charfffffffff1"/>
    <w:qFormat/>
    <w:pPr>
      <w:widowControl w:val="0"/>
      <w:ind w:firstLineChars="177" w:firstLine="425"/>
    </w:pPr>
    <w:rPr>
      <w:rFonts w:cs="Times New Roman"/>
    </w:rPr>
  </w:style>
  <w:style w:type="character" w:customStyle="1" w:styleId="Charfffffffff2">
    <w:name w:val="箭头符 Char"/>
    <w:link w:val="af0"/>
    <w:uiPriority w:val="99"/>
    <w:qFormat/>
    <w:locked/>
    <w:rPr>
      <w:rFonts w:ascii="宋体" w:eastAsia="宋体" w:hAnsi="宋体" w:cs="Times New Roman"/>
      <w:sz w:val="24"/>
      <w:szCs w:val="24"/>
    </w:rPr>
  </w:style>
  <w:style w:type="paragraph" w:customStyle="1" w:styleId="af0">
    <w:name w:val="箭头符"/>
    <w:basedOn w:val="afffff3"/>
    <w:link w:val="Charfffffffff2"/>
    <w:uiPriority w:val="99"/>
    <w:qFormat/>
    <w:pPr>
      <w:widowControl w:val="0"/>
      <w:numPr>
        <w:numId w:val="208"/>
      </w:numPr>
      <w:tabs>
        <w:tab w:val="left" w:pos="709"/>
      </w:tabs>
      <w:ind w:firstLine="0"/>
    </w:pPr>
    <w:rPr>
      <w:rFonts w:cs="Times New Roman"/>
    </w:rPr>
  </w:style>
  <w:style w:type="character" w:customStyle="1" w:styleId="Charfffffffff3">
    <w:name w:val="列举 Char"/>
    <w:link w:val="afff7"/>
    <w:uiPriority w:val="99"/>
    <w:qFormat/>
    <w:locked/>
    <w:rPr>
      <w:rFonts w:ascii="Calibri" w:eastAsia="宋体" w:hAnsi="Calibri" w:cs="Times New Roman"/>
      <w:sz w:val="24"/>
    </w:rPr>
  </w:style>
  <w:style w:type="paragraph" w:customStyle="1" w:styleId="afff7">
    <w:name w:val="列举"/>
    <w:basedOn w:val="2fff2"/>
    <w:link w:val="Charfffffffff3"/>
    <w:uiPriority w:val="99"/>
    <w:qFormat/>
    <w:pPr>
      <w:numPr>
        <w:numId w:val="209"/>
      </w:numPr>
      <w:spacing w:beforeLines="0" w:before="0"/>
      <w:ind w:left="0" w:firstLineChars="0" w:firstLine="426"/>
    </w:pPr>
    <w:rPr>
      <w:rFonts w:ascii="Calibri" w:hAnsi="Calibri" w:cs="Times New Roman"/>
      <w:kern w:val="0"/>
      <w:szCs w:val="20"/>
    </w:rPr>
  </w:style>
  <w:style w:type="paragraph" w:customStyle="1" w:styleId="CSS1">
    <w:name w:val="CSS1级正文"/>
    <w:basedOn w:val="Cover2"/>
    <w:qFormat/>
  </w:style>
  <w:style w:type="paragraph" w:customStyle="1" w:styleId="1051137">
    <w:name w:val="样式 标题 1 + 左侧:  0.51 厘米 悬挂缩进: 1.37 字符"/>
    <w:basedOn w:val="1f0"/>
    <w:uiPriority w:val="99"/>
    <w:qFormat/>
    <w:pPr>
      <w:tabs>
        <w:tab w:val="left" w:pos="0"/>
        <w:tab w:val="left" w:pos="713"/>
      </w:tabs>
      <w:spacing w:line="576" w:lineRule="auto"/>
      <w:ind w:left="713" w:hanging="425"/>
      <w:jc w:val="left"/>
    </w:pPr>
    <w:rPr>
      <w:rFonts w:cs="宋体"/>
      <w:sz w:val="32"/>
      <w:szCs w:val="20"/>
    </w:rPr>
  </w:style>
  <w:style w:type="paragraph" w:customStyle="1" w:styleId="p19">
    <w:name w:val="p19"/>
    <w:basedOn w:val="afffff3"/>
    <w:uiPriority w:val="99"/>
    <w:qFormat/>
    <w:pPr>
      <w:snapToGrid w:val="0"/>
      <w:spacing w:line="181" w:lineRule="atLeast"/>
    </w:pPr>
    <w:rPr>
      <w:rFonts w:ascii="Franklin Gothic Book" w:hAnsi="Franklin Gothic Book"/>
    </w:rPr>
  </w:style>
  <w:style w:type="character" w:customStyle="1" w:styleId="afffffffffffffffffffffffffffffffffffffffffffffffffff3">
    <w:name w:val="无间距字符"/>
    <w:link w:val="afffffffffffffffffffffffffffffffffffffffffffffffffff4"/>
    <w:qFormat/>
    <w:locked/>
    <w:rPr>
      <w:rFonts w:ascii="Calibri" w:hAnsi="Calibri" w:cs="Calibri"/>
      <w:sz w:val="24"/>
    </w:rPr>
  </w:style>
  <w:style w:type="paragraph" w:customStyle="1" w:styleId="afffffffffffffffffffffffffffffffffffffffffffffffffff4">
    <w:name w:val="无间距"/>
    <w:link w:val="afffffffffffffffffffffffffffffffffffffffffffffffffff3"/>
    <w:qFormat/>
    <w:pPr>
      <w:widowControl w:val="0"/>
      <w:jc w:val="both"/>
    </w:pPr>
    <w:rPr>
      <w:rFonts w:ascii="Calibri" w:eastAsia="宋体" w:hAnsi="Calibri" w:cs="Calibri"/>
      <w:sz w:val="24"/>
    </w:rPr>
  </w:style>
  <w:style w:type="paragraph" w:customStyle="1" w:styleId="afffffffffffffffffffffffffffffffffffffffffffffffffff5">
    <w:name w:val="特性列表"/>
    <w:basedOn w:val="afffff3"/>
    <w:uiPriority w:val="99"/>
    <w:qFormat/>
    <w:pPr>
      <w:widowControl w:val="0"/>
      <w:snapToGrid w:val="0"/>
    </w:pPr>
    <w:rPr>
      <w:rFonts w:ascii="Times New Roman" w:hAnsi="Arial" w:cs="Times New Roman"/>
      <w:sz w:val="21"/>
      <w:szCs w:val="21"/>
      <w:lang w:bidi="mr-IN"/>
    </w:rPr>
  </w:style>
  <w:style w:type="paragraph" w:customStyle="1" w:styleId="CM36">
    <w:name w:val="CM36"/>
    <w:basedOn w:val="Default"/>
    <w:next w:val="Default"/>
    <w:uiPriority w:val="99"/>
    <w:qFormat/>
    <w:pPr>
      <w:spacing w:line="400" w:lineRule="atLeast"/>
    </w:pPr>
    <w:rPr>
      <w:rFonts w:ascii="宋体" w:hAnsi="Times New Roman" w:cs="Times New Roman" w:hint="eastAsia"/>
      <w:color w:val="auto"/>
    </w:rPr>
  </w:style>
  <w:style w:type="character" w:customStyle="1" w:styleId="YJ1Char">
    <w:name w:val="YJ商务1 Char"/>
    <w:link w:val="YJ1"/>
    <w:qFormat/>
    <w:locked/>
    <w:rPr>
      <w:rFonts w:ascii="黑体" w:eastAsia="黑体" w:hAnsi="黑体"/>
      <w:b/>
      <w:sz w:val="36"/>
      <w:szCs w:val="36"/>
    </w:rPr>
  </w:style>
  <w:style w:type="paragraph" w:customStyle="1" w:styleId="YJ1">
    <w:name w:val="YJ商务1"/>
    <w:basedOn w:val="afffffffffffffffff0"/>
    <w:next w:val="YJ0"/>
    <w:link w:val="YJ1Char"/>
    <w:qFormat/>
    <w:pPr>
      <w:pageBreakBefore/>
      <w:adjustRightInd w:val="0"/>
      <w:snapToGrid w:val="0"/>
      <w:ind w:firstLineChars="0" w:firstLine="0"/>
      <w:outlineLvl w:val="0"/>
    </w:pPr>
    <w:rPr>
      <w:rFonts w:ascii="黑体" w:eastAsia="黑体" w:hAnsi="黑体" w:cs="Times New Roman"/>
      <w:b/>
      <w:kern w:val="0"/>
      <w:sz w:val="36"/>
      <w:szCs w:val="36"/>
    </w:rPr>
  </w:style>
  <w:style w:type="paragraph" w:customStyle="1" w:styleId="YJ0">
    <w:name w:val="YJ正文不缩进"/>
    <w:basedOn w:val="afffff3"/>
    <w:link w:val="YJChar"/>
    <w:uiPriority w:val="99"/>
    <w:qFormat/>
    <w:pPr>
      <w:widowControl w:val="0"/>
      <w:autoSpaceDE w:val="0"/>
      <w:autoSpaceDN w:val="0"/>
      <w:adjustRightInd w:val="0"/>
      <w:snapToGrid w:val="0"/>
    </w:pPr>
    <w:rPr>
      <w:rFonts w:ascii="Times New Roman" w:hAnsi="Times New Roman" w:cs="Times New Roman"/>
      <w:kern w:val="2"/>
      <w:sz w:val="21"/>
      <w:szCs w:val="21"/>
    </w:rPr>
  </w:style>
  <w:style w:type="character" w:customStyle="1" w:styleId="YJ2Char">
    <w:name w:val="YJ商务2 Char"/>
    <w:link w:val="YJ2"/>
    <w:qFormat/>
    <w:locked/>
    <w:rPr>
      <w:rFonts w:ascii="黑体" w:eastAsia="黑体" w:hAnsi="黑体"/>
      <w:sz w:val="32"/>
      <w:szCs w:val="32"/>
    </w:rPr>
  </w:style>
  <w:style w:type="paragraph" w:customStyle="1" w:styleId="YJ2">
    <w:name w:val="YJ商务2"/>
    <w:basedOn w:val="afffffffffffffffff0"/>
    <w:next w:val="YJ0"/>
    <w:link w:val="YJ2Char"/>
    <w:qFormat/>
    <w:pPr>
      <w:adjustRightInd w:val="0"/>
      <w:snapToGrid w:val="0"/>
      <w:ind w:firstLineChars="0" w:firstLine="0"/>
      <w:outlineLvl w:val="1"/>
    </w:pPr>
    <w:rPr>
      <w:rFonts w:ascii="黑体" w:eastAsia="黑体" w:hAnsi="黑体" w:cs="Times New Roman"/>
      <w:kern w:val="0"/>
      <w:sz w:val="32"/>
      <w:szCs w:val="32"/>
    </w:rPr>
  </w:style>
  <w:style w:type="character" w:customStyle="1" w:styleId="YJ3Char">
    <w:name w:val="YJ商务3 Char"/>
    <w:link w:val="YJ3"/>
    <w:qFormat/>
    <w:locked/>
    <w:rPr>
      <w:rFonts w:ascii="黑体" w:eastAsia="黑体" w:hAnsi="黑体"/>
      <w:b/>
      <w:sz w:val="28"/>
      <w:szCs w:val="28"/>
    </w:rPr>
  </w:style>
  <w:style w:type="paragraph" w:customStyle="1" w:styleId="YJ3">
    <w:name w:val="YJ商务3"/>
    <w:basedOn w:val="afffffffffffffffff0"/>
    <w:next w:val="YJ0"/>
    <w:link w:val="YJ3Char"/>
    <w:qFormat/>
    <w:pPr>
      <w:adjustRightInd w:val="0"/>
      <w:snapToGrid w:val="0"/>
      <w:ind w:firstLineChars="0" w:firstLine="0"/>
      <w:outlineLvl w:val="2"/>
    </w:pPr>
    <w:rPr>
      <w:rFonts w:ascii="黑体" w:eastAsia="黑体" w:hAnsi="黑体" w:cs="Times New Roman"/>
      <w:b/>
      <w:kern w:val="0"/>
      <w:sz w:val="28"/>
      <w:szCs w:val="28"/>
    </w:rPr>
  </w:style>
  <w:style w:type="character" w:customStyle="1" w:styleId="YJ4Char">
    <w:name w:val="YJ商务4 Char"/>
    <w:link w:val="YJ4"/>
    <w:qFormat/>
    <w:locked/>
    <w:rPr>
      <w:rFonts w:ascii="黑体" w:eastAsia="黑体" w:hAnsi="黑体"/>
      <w:b/>
      <w:sz w:val="28"/>
      <w:szCs w:val="21"/>
    </w:rPr>
  </w:style>
  <w:style w:type="paragraph" w:customStyle="1" w:styleId="YJ4">
    <w:name w:val="YJ商务4"/>
    <w:basedOn w:val="afffffffffffffffff0"/>
    <w:next w:val="YJ5"/>
    <w:link w:val="YJ4Char"/>
    <w:qFormat/>
    <w:pPr>
      <w:snapToGrid w:val="0"/>
      <w:ind w:firstLineChars="0" w:firstLine="0"/>
      <w:outlineLvl w:val="3"/>
    </w:pPr>
    <w:rPr>
      <w:rFonts w:ascii="黑体" w:eastAsia="黑体" w:hAnsi="黑体" w:cs="Times New Roman"/>
      <w:b/>
      <w:kern w:val="0"/>
      <w:sz w:val="28"/>
      <w:szCs w:val="21"/>
    </w:rPr>
  </w:style>
  <w:style w:type="paragraph" w:customStyle="1" w:styleId="YJ5">
    <w:name w:val="YJ正文缩进"/>
    <w:basedOn w:val="afffff3"/>
    <w:link w:val="YJChar0"/>
    <w:uiPriority w:val="99"/>
    <w:qFormat/>
    <w:pPr>
      <w:widowControl w:val="0"/>
      <w:autoSpaceDE w:val="0"/>
      <w:autoSpaceDN w:val="0"/>
      <w:adjustRightInd w:val="0"/>
      <w:snapToGrid w:val="0"/>
    </w:pPr>
    <w:rPr>
      <w:rFonts w:ascii="Times New Roman" w:hAnsi="Times New Roman" w:cs="Times New Roman"/>
      <w:kern w:val="2"/>
      <w:sz w:val="21"/>
      <w:szCs w:val="21"/>
    </w:rPr>
  </w:style>
  <w:style w:type="character" w:customStyle="1" w:styleId="YJ5Char">
    <w:name w:val="YJ商务5 Char"/>
    <w:link w:val="YJ50"/>
    <w:qFormat/>
    <w:locked/>
    <w:rPr>
      <w:b/>
      <w:szCs w:val="21"/>
    </w:rPr>
  </w:style>
  <w:style w:type="paragraph" w:customStyle="1" w:styleId="YJ50">
    <w:name w:val="YJ商务5"/>
    <w:basedOn w:val="afffffffffffffffff0"/>
    <w:next w:val="YJ5"/>
    <w:link w:val="YJ5Char"/>
    <w:qFormat/>
    <w:pPr>
      <w:adjustRightInd w:val="0"/>
      <w:snapToGrid w:val="0"/>
      <w:ind w:firstLineChars="0" w:firstLine="0"/>
      <w:outlineLvl w:val="4"/>
    </w:pPr>
    <w:rPr>
      <w:rFonts w:cs="Times New Roman"/>
      <w:b/>
      <w:kern w:val="0"/>
      <w:sz w:val="20"/>
      <w:szCs w:val="21"/>
    </w:rPr>
  </w:style>
  <w:style w:type="character" w:customStyle="1" w:styleId="YJChar">
    <w:name w:val="YJ正文不缩进 Char"/>
    <w:link w:val="YJ0"/>
    <w:qFormat/>
    <w:locked/>
    <w:rPr>
      <w:kern w:val="2"/>
      <w:sz w:val="21"/>
      <w:szCs w:val="21"/>
    </w:rPr>
  </w:style>
  <w:style w:type="character" w:customStyle="1" w:styleId="YJChar0">
    <w:name w:val="YJ正文缩进 Char"/>
    <w:link w:val="YJ5"/>
    <w:qFormat/>
    <w:locked/>
    <w:rPr>
      <w:kern w:val="2"/>
      <w:sz w:val="21"/>
      <w:szCs w:val="21"/>
    </w:rPr>
  </w:style>
  <w:style w:type="character" w:customStyle="1" w:styleId="YJChar1">
    <w:name w:val="YJ箭头 Char"/>
    <w:link w:val="YJ"/>
    <w:uiPriority w:val="99"/>
    <w:qFormat/>
    <w:locked/>
    <w:rPr>
      <w:rFonts w:ascii="Times New Roman" w:eastAsia="宋体" w:hAnsi="Times New Roman" w:cs="Times New Roman"/>
      <w:szCs w:val="21"/>
    </w:rPr>
  </w:style>
  <w:style w:type="paragraph" w:customStyle="1" w:styleId="YJ">
    <w:name w:val="YJ箭头"/>
    <w:basedOn w:val="afffff3"/>
    <w:link w:val="YJChar1"/>
    <w:uiPriority w:val="99"/>
    <w:qFormat/>
    <w:pPr>
      <w:widowControl w:val="0"/>
      <w:numPr>
        <w:numId w:val="210"/>
      </w:numPr>
      <w:autoSpaceDE w:val="0"/>
      <w:autoSpaceDN w:val="0"/>
      <w:adjustRightInd w:val="0"/>
      <w:snapToGrid w:val="0"/>
      <w:spacing w:line="240" w:lineRule="auto"/>
      <w:ind w:leftChars="200" w:left="900" w:hanging="420"/>
    </w:pPr>
    <w:rPr>
      <w:rFonts w:ascii="Times New Roman" w:hAnsi="Times New Roman" w:cs="Times New Roman"/>
      <w:sz w:val="20"/>
      <w:szCs w:val="21"/>
    </w:rPr>
  </w:style>
  <w:style w:type="character" w:customStyle="1" w:styleId="YJChar2">
    <w:name w:val="YJ表格标题 Char"/>
    <w:link w:val="YJ7"/>
    <w:qFormat/>
    <w:locked/>
    <w:rPr>
      <w:szCs w:val="21"/>
    </w:rPr>
  </w:style>
  <w:style w:type="paragraph" w:customStyle="1" w:styleId="YJ7">
    <w:name w:val="YJ表格标题"/>
    <w:basedOn w:val="afffff3"/>
    <w:link w:val="YJChar2"/>
    <w:qFormat/>
    <w:pPr>
      <w:widowControl w:val="0"/>
      <w:autoSpaceDE w:val="0"/>
      <w:autoSpaceDN w:val="0"/>
      <w:adjustRightInd w:val="0"/>
      <w:snapToGrid w:val="0"/>
      <w:spacing w:line="240" w:lineRule="auto"/>
      <w:jc w:val="center"/>
    </w:pPr>
    <w:rPr>
      <w:rFonts w:ascii="Times New Roman" w:hAnsi="Times New Roman" w:cs="Times New Roman"/>
      <w:sz w:val="20"/>
      <w:szCs w:val="21"/>
    </w:rPr>
  </w:style>
  <w:style w:type="character" w:customStyle="1" w:styleId="YJ6Char">
    <w:name w:val="YJ商务6 Char"/>
    <w:link w:val="YJ6"/>
    <w:uiPriority w:val="99"/>
    <w:qFormat/>
    <w:locked/>
    <w:rPr>
      <w:rFonts w:ascii="Times New Roman" w:eastAsia="宋体" w:hAnsi="Times New Roman" w:cs="Times New Roman"/>
      <w:b/>
      <w:szCs w:val="21"/>
    </w:rPr>
  </w:style>
  <w:style w:type="paragraph" w:customStyle="1" w:styleId="YJ6">
    <w:name w:val="YJ商务6"/>
    <w:basedOn w:val="afffffffffffffffff0"/>
    <w:next w:val="YJ5"/>
    <w:link w:val="YJ6Char"/>
    <w:uiPriority w:val="99"/>
    <w:qFormat/>
    <w:pPr>
      <w:numPr>
        <w:ilvl w:val="5"/>
        <w:numId w:val="211"/>
      </w:numPr>
      <w:tabs>
        <w:tab w:val="left" w:pos="360"/>
      </w:tabs>
      <w:adjustRightInd w:val="0"/>
      <w:snapToGrid w:val="0"/>
      <w:ind w:left="284" w:firstLineChars="0" w:firstLine="0"/>
      <w:outlineLvl w:val="5"/>
    </w:pPr>
    <w:rPr>
      <w:rFonts w:cs="Times New Roman"/>
      <w:b/>
      <w:kern w:val="0"/>
      <w:sz w:val="20"/>
      <w:szCs w:val="21"/>
    </w:rPr>
  </w:style>
  <w:style w:type="character" w:customStyle="1" w:styleId="YJChar3">
    <w:name w:val="YJ圆点 Char"/>
    <w:link w:val="YJ8"/>
    <w:qFormat/>
    <w:locked/>
    <w:rPr>
      <w:b/>
      <w:szCs w:val="21"/>
    </w:rPr>
  </w:style>
  <w:style w:type="paragraph" w:customStyle="1" w:styleId="YJ8">
    <w:name w:val="YJ圆点"/>
    <w:basedOn w:val="afffff3"/>
    <w:link w:val="YJChar3"/>
    <w:qFormat/>
    <w:pPr>
      <w:widowControl w:val="0"/>
      <w:tabs>
        <w:tab w:val="left" w:pos="720"/>
      </w:tabs>
      <w:autoSpaceDE w:val="0"/>
      <w:autoSpaceDN w:val="0"/>
      <w:adjustRightInd w:val="0"/>
      <w:snapToGrid w:val="0"/>
      <w:spacing w:line="240" w:lineRule="auto"/>
      <w:ind w:left="482" w:hanging="482"/>
    </w:pPr>
    <w:rPr>
      <w:rFonts w:ascii="Times New Roman" w:hAnsi="Times New Roman" w:cs="Times New Roman"/>
      <w:b/>
      <w:sz w:val="20"/>
      <w:szCs w:val="21"/>
    </w:rPr>
  </w:style>
  <w:style w:type="character" w:customStyle="1" w:styleId="YJChar4">
    <w:name w:val="YJ逐点应答 Char"/>
    <w:link w:val="YJ9"/>
    <w:qFormat/>
    <w:locked/>
    <w:rPr>
      <w:rFonts w:ascii="宋体" w:hAnsi="宋体"/>
      <w:b/>
      <w:color w:val="000000"/>
      <w:szCs w:val="24"/>
      <w:shd w:val="clear" w:color="auto" w:fill="D9D9D9"/>
    </w:rPr>
  </w:style>
  <w:style w:type="paragraph" w:customStyle="1" w:styleId="YJ9">
    <w:name w:val="YJ逐点应答"/>
    <w:basedOn w:val="afffff3"/>
    <w:link w:val="YJChar4"/>
    <w:qFormat/>
    <w:pPr>
      <w:widowControl w:val="0"/>
      <w:shd w:val="clear" w:color="auto" w:fill="D9D9D9"/>
      <w:autoSpaceDE w:val="0"/>
      <w:autoSpaceDN w:val="0"/>
      <w:adjustRightInd w:val="0"/>
      <w:snapToGrid w:val="0"/>
      <w:spacing w:line="300" w:lineRule="auto"/>
      <w:ind w:firstLine="482"/>
    </w:pPr>
    <w:rPr>
      <w:rFonts w:cs="Times New Roman"/>
      <w:b/>
      <w:color w:val="000000"/>
      <w:sz w:val="20"/>
    </w:rPr>
  </w:style>
  <w:style w:type="character" w:customStyle="1" w:styleId="Charfffffffff4">
    <w:name w:val="表表 Char"/>
    <w:link w:val="afffffffffffffffffffffffffffffffffffffffffffffffffff6"/>
    <w:qFormat/>
    <w:locked/>
    <w:rPr>
      <w:rFonts w:ascii="微软雅黑" w:eastAsia="微软雅黑" w:hAnsi="微软雅黑" w:cs="Calibri"/>
      <w:color w:val="000000"/>
      <w:szCs w:val="24"/>
    </w:rPr>
  </w:style>
  <w:style w:type="paragraph" w:customStyle="1" w:styleId="afffffffffffffffffffffffffffffffffffffffffffffffffff6">
    <w:name w:val="表表"/>
    <w:basedOn w:val="afffff3"/>
    <w:link w:val="Charfffffffff4"/>
    <w:qFormat/>
    <w:pPr>
      <w:spacing w:line="240" w:lineRule="auto"/>
    </w:pPr>
    <w:rPr>
      <w:rFonts w:ascii="微软雅黑" w:eastAsia="微软雅黑" w:hAnsi="微软雅黑" w:cs="Calibri"/>
      <w:color w:val="000000"/>
      <w:sz w:val="20"/>
    </w:rPr>
  </w:style>
  <w:style w:type="character" w:customStyle="1" w:styleId="Charfffffffff5">
    <w:name w:val="图图 Char"/>
    <w:link w:val="afffffffffffffffffffffffffffffffffffffffffffffffffff7"/>
    <w:qFormat/>
    <w:locked/>
    <w:rPr>
      <w:rFonts w:ascii="宋体" w:hAnsi="宋体"/>
    </w:rPr>
  </w:style>
  <w:style w:type="paragraph" w:customStyle="1" w:styleId="afffffffffffffffffffffffffffffffffffffffffffffffffff7">
    <w:name w:val="图图"/>
    <w:basedOn w:val="afffff3"/>
    <w:link w:val="Charfffffffff5"/>
    <w:qFormat/>
    <w:pPr>
      <w:jc w:val="center"/>
    </w:pPr>
    <w:rPr>
      <w:rFonts w:cs="Times New Roman"/>
      <w:sz w:val="20"/>
      <w:szCs w:val="20"/>
    </w:rPr>
  </w:style>
  <w:style w:type="paragraph" w:customStyle="1" w:styleId="bt1bt1">
    <w:name w:val="bt1bt1"/>
    <w:basedOn w:val="1f0"/>
    <w:qFormat/>
    <w:pPr>
      <w:spacing w:line="240" w:lineRule="auto"/>
      <w:jc w:val="center"/>
    </w:pPr>
    <w:rPr>
      <w:rFonts w:ascii="黑体"/>
      <w:b w:val="0"/>
      <w:szCs w:val="36"/>
    </w:rPr>
  </w:style>
  <w:style w:type="paragraph" w:customStyle="1" w:styleId="afffffffffffffffffffffffffffffffffffffffffffffffffff8">
    <w:name w:val="新定义正文"/>
    <w:basedOn w:val="afffff3"/>
    <w:uiPriority w:val="99"/>
    <w:qFormat/>
    <w:pPr>
      <w:spacing w:line="240" w:lineRule="auto"/>
    </w:pPr>
    <w:rPr>
      <w:rFonts w:ascii="Times New Roman" w:hAnsi="Times New Roman" w:cs="Times New Roman"/>
      <w:color w:val="000000"/>
      <w:kern w:val="2"/>
      <w:sz w:val="21"/>
      <w:szCs w:val="21"/>
    </w:rPr>
  </w:style>
  <w:style w:type="character" w:customStyle="1" w:styleId="1-Char">
    <w:name w:val="样式1-正文缩进 Char"/>
    <w:link w:val="1-"/>
    <w:qFormat/>
    <w:locked/>
    <w:rPr>
      <w:szCs w:val="24"/>
    </w:rPr>
  </w:style>
  <w:style w:type="paragraph" w:customStyle="1" w:styleId="1-">
    <w:name w:val="样式1-正文缩进"/>
    <w:basedOn w:val="afffff3"/>
    <w:link w:val="1-Char"/>
    <w:qFormat/>
    <w:pPr>
      <w:widowControl w:val="0"/>
      <w:spacing w:line="240" w:lineRule="auto"/>
      <w:ind w:firstLine="420"/>
    </w:pPr>
    <w:rPr>
      <w:rFonts w:ascii="Times New Roman" w:hAnsi="Times New Roman" w:cs="Times New Roman"/>
      <w:sz w:val="20"/>
    </w:rPr>
  </w:style>
  <w:style w:type="paragraph" w:customStyle="1" w:styleId="MessageHeaderFirst">
    <w:name w:val="Message Header First"/>
    <w:uiPriority w:val="99"/>
    <w:qFormat/>
    <w:pPr>
      <w:keepLines/>
      <w:tabs>
        <w:tab w:val="left" w:pos="720"/>
        <w:tab w:val="left" w:pos="4320"/>
        <w:tab w:val="left" w:pos="5040"/>
        <w:tab w:val="right" w:pos="8640"/>
      </w:tabs>
      <w:spacing w:after="40" w:line="440" w:lineRule="atLeast"/>
      <w:ind w:left="720" w:hanging="720"/>
    </w:pPr>
    <w:rPr>
      <w:rFonts w:ascii="Times New Roman" w:eastAsia="宋体" w:hAnsi="Times New Roman" w:cs="Times New Roman"/>
      <w:kern w:val="2"/>
      <w:sz w:val="18"/>
      <w:szCs w:val="24"/>
      <w:lang w:bidi="he-IL"/>
    </w:rPr>
  </w:style>
  <w:style w:type="paragraph" w:customStyle="1" w:styleId="Style100">
    <w:name w:val="_Style 10"/>
    <w:basedOn w:val="afffff3"/>
    <w:uiPriority w:val="99"/>
    <w:qFormat/>
    <w:pPr>
      <w:widowControl w:val="0"/>
      <w:spacing w:line="240" w:lineRule="auto"/>
      <w:ind w:firstLine="420"/>
    </w:pPr>
    <w:rPr>
      <w:rFonts w:ascii="Tahoma" w:hAnsi="Tahoma" w:cs="Times New Roman"/>
      <w:kern w:val="2"/>
      <w:szCs w:val="20"/>
    </w:rPr>
  </w:style>
  <w:style w:type="paragraph" w:customStyle="1" w:styleId="scsynopsis">
    <w:name w:val="sc_synopsis"/>
    <w:basedOn w:val="afffff3"/>
    <w:uiPriority w:val="99"/>
    <w:qFormat/>
    <w:pPr>
      <w:spacing w:before="100" w:beforeAutospacing="1" w:after="100" w:afterAutospacing="1" w:line="240" w:lineRule="auto"/>
    </w:pPr>
  </w:style>
  <w:style w:type="paragraph" w:customStyle="1" w:styleId="about-us-txt">
    <w:name w:val="about-us-txt"/>
    <w:basedOn w:val="afffff3"/>
    <w:uiPriority w:val="99"/>
    <w:qFormat/>
    <w:pPr>
      <w:spacing w:before="100" w:beforeAutospacing="1" w:after="100" w:afterAutospacing="1" w:line="240" w:lineRule="auto"/>
    </w:pPr>
  </w:style>
  <w:style w:type="character" w:customStyle="1" w:styleId="222Char">
    <w:name w:val="222 Char"/>
    <w:link w:val="2220"/>
    <w:qFormat/>
    <w:locked/>
    <w:rPr>
      <w:rFonts w:ascii="黑体" w:eastAsia="黑体" w:hAnsi="黑体"/>
      <w:b/>
      <w:color w:val="000000"/>
      <w:sz w:val="30"/>
      <w:szCs w:val="30"/>
    </w:rPr>
  </w:style>
  <w:style w:type="paragraph" w:customStyle="1" w:styleId="2220">
    <w:name w:val="222"/>
    <w:basedOn w:val="22"/>
    <w:link w:val="222Char"/>
    <w:qFormat/>
    <w:pPr>
      <w:keepLines w:val="0"/>
      <w:widowControl/>
      <w:numPr>
        <w:ilvl w:val="0"/>
        <w:numId w:val="0"/>
      </w:numPr>
      <w:tabs>
        <w:tab w:val="left" w:pos="576"/>
      </w:tabs>
      <w:spacing w:before="0" w:after="0"/>
      <w:ind w:left="576" w:hanging="576"/>
    </w:pPr>
    <w:rPr>
      <w:rFonts w:ascii="黑体" w:hAnsi="黑体" w:cs="Times New Roman"/>
      <w:bCs w:val="0"/>
      <w:color w:val="000000"/>
      <w:kern w:val="0"/>
      <w:sz w:val="30"/>
      <w:szCs w:val="30"/>
    </w:rPr>
  </w:style>
  <w:style w:type="paragraph" w:customStyle="1" w:styleId="2return">
    <w:name w:val="2 return"/>
    <w:uiPriority w:val="99"/>
    <w:qFormat/>
    <w:pPr>
      <w:spacing w:before="40" w:after="40"/>
      <w:ind w:left="425"/>
      <w:jc w:val="both"/>
    </w:pPr>
    <w:rPr>
      <w:rFonts w:ascii="Arial" w:eastAsia="宋体" w:hAnsi="Arial" w:cs="Times New Roman"/>
      <w:lang w:eastAsia="en-US"/>
    </w:rPr>
  </w:style>
  <w:style w:type="paragraph" w:customStyle="1" w:styleId="caption17">
    <w:name w:val="caption17"/>
    <w:basedOn w:val="afffff3"/>
    <w:uiPriority w:val="99"/>
    <w:qFormat/>
    <w:pPr>
      <w:spacing w:line="360" w:lineRule="atLeast"/>
    </w:pPr>
    <w:rPr>
      <w:b/>
      <w:bCs/>
      <w:color w:val="333333"/>
      <w:sz w:val="21"/>
      <w:szCs w:val="21"/>
    </w:rPr>
  </w:style>
  <w:style w:type="paragraph" w:customStyle="1" w:styleId="2ffffffff5">
    <w:name w:val="题注2"/>
    <w:basedOn w:val="afffff3"/>
    <w:uiPriority w:val="99"/>
    <w:qFormat/>
    <w:pPr>
      <w:spacing w:before="100" w:beforeAutospacing="1" w:after="100" w:afterAutospacing="1" w:line="240" w:lineRule="auto"/>
    </w:pPr>
  </w:style>
  <w:style w:type="paragraph" w:customStyle="1" w:styleId="B0">
    <w:name w:val="B表格正文"/>
    <w:uiPriority w:val="99"/>
    <w:qFormat/>
    <w:rPr>
      <w:rFonts w:ascii="Calibri" w:eastAsia="黑体" w:hAnsi="Calibri" w:cs="Times New Roman"/>
      <w:kern w:val="2"/>
      <w:sz w:val="21"/>
      <w:szCs w:val="21"/>
    </w:rPr>
  </w:style>
  <w:style w:type="paragraph" w:customStyle="1" w:styleId="-21">
    <w:name w:val="正文-首缩2字符"/>
    <w:basedOn w:val="afffff3"/>
    <w:uiPriority w:val="99"/>
    <w:qFormat/>
    <w:pPr>
      <w:widowControl w:val="0"/>
      <w:adjustRightInd w:val="0"/>
      <w:snapToGrid w:val="0"/>
      <w:spacing w:line="300" w:lineRule="auto"/>
    </w:pPr>
    <w:rPr>
      <w:kern w:val="2"/>
    </w:rPr>
  </w:style>
  <w:style w:type="paragraph" w:customStyle="1" w:styleId="CharCharCharCharCharCharCharCharCharCharCharCharCharCharCharCharCharChar">
    <w:name w:val="Char Char Char Char Char Char Char Char Char Char Char Char Char Char Char Char Char Char"/>
    <w:basedOn w:val="afffff3"/>
    <w:uiPriority w:val="99"/>
    <w:qFormat/>
    <w:pPr>
      <w:widowControl w:val="0"/>
      <w:spacing w:line="240" w:lineRule="auto"/>
    </w:pPr>
    <w:rPr>
      <w:rFonts w:ascii="Times New Roman" w:hAnsi="Times New Roman" w:cs="Arial"/>
      <w:kern w:val="2"/>
      <w:sz w:val="21"/>
      <w:szCs w:val="21"/>
    </w:rPr>
  </w:style>
  <w:style w:type="character" w:customStyle="1" w:styleId="31Char0">
    <w:name w:val="标题 3.1 Char"/>
    <w:link w:val="31a"/>
    <w:qFormat/>
    <w:locked/>
    <w:rPr>
      <w:rFonts w:ascii="宋体" w:eastAsia="黑体" w:hAnsi="宋体"/>
    </w:rPr>
  </w:style>
  <w:style w:type="paragraph" w:customStyle="1" w:styleId="31a">
    <w:name w:val="标题 3.1"/>
    <w:basedOn w:val="33"/>
    <w:link w:val="31Char0"/>
    <w:qFormat/>
    <w:pPr>
      <w:numPr>
        <w:ilvl w:val="0"/>
        <w:numId w:val="0"/>
      </w:numPr>
      <w:tabs>
        <w:tab w:val="left" w:pos="1440"/>
        <w:tab w:val="left" w:pos="1620"/>
      </w:tabs>
      <w:spacing w:before="260" w:after="0"/>
      <w:ind w:leftChars="16" w:left="34"/>
      <w:jc w:val="center"/>
      <w:outlineLvl w:val="9"/>
    </w:pPr>
    <w:rPr>
      <w:rFonts w:ascii="宋体" w:hAnsi="宋体"/>
      <w:bCs w:val="0"/>
      <w:kern w:val="0"/>
      <w:sz w:val="20"/>
      <w:szCs w:val="20"/>
    </w:rPr>
  </w:style>
  <w:style w:type="paragraph" w:customStyle="1" w:styleId="29">
    <w:name w:val="项目 2"/>
    <w:basedOn w:val="afffff3"/>
    <w:uiPriority w:val="99"/>
    <w:qFormat/>
    <w:pPr>
      <w:widowControl w:val="0"/>
      <w:numPr>
        <w:numId w:val="212"/>
      </w:numPr>
      <w:tabs>
        <w:tab w:val="left" w:pos="432"/>
      </w:tabs>
      <w:spacing w:line="240" w:lineRule="auto"/>
      <w:ind w:left="432" w:hanging="432"/>
    </w:pPr>
    <w:rPr>
      <w:rFonts w:ascii="Times New Roman" w:hAnsi="Times New Roman" w:cs="Times New Roman"/>
      <w:kern w:val="2"/>
    </w:rPr>
  </w:style>
  <w:style w:type="paragraph" w:customStyle="1" w:styleId="pro-info">
    <w:name w:val="pro-info"/>
    <w:basedOn w:val="afffff3"/>
    <w:uiPriority w:val="99"/>
    <w:qFormat/>
    <w:pPr>
      <w:spacing w:before="100" w:beforeAutospacing="1" w:after="100" w:afterAutospacing="1" w:line="240" w:lineRule="auto"/>
    </w:pPr>
  </w:style>
  <w:style w:type="character" w:customStyle="1" w:styleId="afffffffffffffffffffffffffffffffffffffffffffffffffff9">
    <w:name w:val="引言字符"/>
    <w:link w:val="afffffffffffffffffffffffffffffffffffffffffffffffffffa"/>
    <w:qFormat/>
    <w:locked/>
    <w:rPr>
      <w:rFonts w:ascii="Cambria" w:eastAsia="微软雅黑" w:hAnsi="Cambria"/>
      <w:i/>
      <w:iCs/>
      <w:color w:val="7E97AD"/>
      <w:kern w:val="20"/>
      <w:sz w:val="28"/>
      <w:lang w:val="zh-CN"/>
    </w:rPr>
  </w:style>
  <w:style w:type="paragraph" w:customStyle="1" w:styleId="afffffffffffffffffffffffffffffffffffffffffffffffffffa">
    <w:name w:val="引言"/>
    <w:basedOn w:val="afffff3"/>
    <w:next w:val="afffff3"/>
    <w:link w:val="afffffffffffffffffffffffffffffffffffffffffffffffffff9"/>
    <w:qFormat/>
    <w:pPr>
      <w:widowControl w:val="0"/>
      <w:spacing w:before="240" w:after="240" w:line="240" w:lineRule="auto"/>
      <w:ind w:left="720" w:right="720"/>
    </w:pPr>
    <w:rPr>
      <w:rFonts w:ascii="Cambria" w:eastAsia="微软雅黑" w:hAnsi="Cambria" w:cs="Times New Roman"/>
      <w:i/>
      <w:iCs/>
      <w:color w:val="7E97AD"/>
      <w:kern w:val="20"/>
      <w:sz w:val="28"/>
      <w:szCs w:val="20"/>
      <w:lang w:val="zh-CN"/>
    </w:rPr>
  </w:style>
  <w:style w:type="paragraph" w:customStyle="1" w:styleId="1ffffffff8">
    <w:name w:val="书目1"/>
    <w:basedOn w:val="afffff3"/>
    <w:next w:val="afffff3"/>
    <w:uiPriority w:val="99"/>
    <w:qFormat/>
    <w:pPr>
      <w:widowControl w:val="0"/>
      <w:spacing w:line="240" w:lineRule="auto"/>
    </w:pPr>
    <w:rPr>
      <w:rFonts w:ascii="Cambria" w:eastAsia="微软雅黑" w:hAnsi="Cambria" w:cs="Times New Roman"/>
      <w:color w:val="595959"/>
      <w:kern w:val="20"/>
      <w:sz w:val="21"/>
      <w:szCs w:val="20"/>
      <w:lang w:val="zh-CN"/>
    </w:rPr>
  </w:style>
  <w:style w:type="paragraph" w:customStyle="1" w:styleId="afffffffffffffffffffffffffffffffffffffffffffffffffffb">
    <w:name w:val="块文本"/>
    <w:basedOn w:val="afffff3"/>
    <w:uiPriority w:val="99"/>
    <w:qFormat/>
    <w:pPr>
      <w:widowControl w:val="0"/>
      <w:pBdr>
        <w:top w:val="single" w:sz="2" w:space="10" w:color="7E97AD"/>
        <w:left w:val="single" w:sz="2" w:space="10" w:color="7E97AD"/>
        <w:bottom w:val="single" w:sz="2" w:space="10" w:color="7E97AD"/>
        <w:right w:val="single" w:sz="2" w:space="10" w:color="7E97AD"/>
      </w:pBdr>
      <w:spacing w:line="240" w:lineRule="auto"/>
      <w:ind w:left="1152" w:right="1152"/>
    </w:pPr>
    <w:rPr>
      <w:rFonts w:ascii="Cambria" w:eastAsia="微软雅黑" w:hAnsi="Cambria" w:cs="Times New Roman"/>
      <w:i/>
      <w:iCs/>
      <w:color w:val="7E97AD"/>
      <w:kern w:val="20"/>
      <w:sz w:val="21"/>
      <w:szCs w:val="20"/>
      <w:lang w:val="zh-CN"/>
    </w:rPr>
  </w:style>
  <w:style w:type="character" w:customStyle="1" w:styleId="afffffffffffffffffffffffffffffffffffffffffffffffffffc">
    <w:name w:val="正文文本第一缩进字符"/>
    <w:link w:val="afffffffffffffffffffffffffffffffffffffffffffffffffffd"/>
    <w:qFormat/>
    <w:locked/>
    <w:rPr>
      <w:rFonts w:ascii="Cambria" w:eastAsia="微软雅黑" w:hAnsi="Cambria"/>
      <w:color w:val="595959"/>
      <w:kern w:val="20"/>
      <w:lang w:val="zh-CN"/>
    </w:rPr>
  </w:style>
  <w:style w:type="paragraph" w:customStyle="1" w:styleId="afffffffffffffffffffffffffffffffffffffffffffffffffffd">
    <w:name w:val="正文文本第一缩进"/>
    <w:basedOn w:val="afffff5"/>
    <w:link w:val="afffffffffffffffffffffffffffffffffffffffffffffffffffc"/>
    <w:qFormat/>
    <w:pPr>
      <w:adjustRightInd/>
      <w:snapToGrid/>
      <w:spacing w:after="200" w:line="240" w:lineRule="auto"/>
      <w:ind w:firstLineChars="0" w:firstLine="360"/>
      <w:jc w:val="left"/>
    </w:pPr>
    <w:rPr>
      <w:rFonts w:ascii="Cambria" w:eastAsia="微软雅黑" w:hAnsi="Cambria" w:cs="Times New Roman"/>
      <w:color w:val="595959"/>
      <w:kern w:val="20"/>
      <w:sz w:val="20"/>
      <w:szCs w:val="20"/>
      <w:lang w:val="zh-CN"/>
    </w:rPr>
  </w:style>
  <w:style w:type="character" w:customStyle="1" w:styleId="2ffffffff6">
    <w:name w:val="正文文本第一缩进 2 字符"/>
    <w:link w:val="2ffffffff7"/>
    <w:qFormat/>
    <w:locked/>
    <w:rPr>
      <w:rFonts w:ascii="Cambria" w:eastAsia="微软雅黑" w:hAnsi="Cambria" w:cs="Arial"/>
      <w:color w:val="595959"/>
      <w:kern w:val="20"/>
      <w:szCs w:val="21"/>
      <w:lang w:val="zh-CN" w:eastAsia="ar-SA"/>
    </w:rPr>
  </w:style>
  <w:style w:type="paragraph" w:customStyle="1" w:styleId="2ffffffff7">
    <w:name w:val="正文文本第一缩进 2"/>
    <w:basedOn w:val="afffffff0"/>
    <w:link w:val="2ffffffff6"/>
    <w:qFormat/>
    <w:pPr>
      <w:widowControl w:val="0"/>
      <w:spacing w:after="200" w:line="240" w:lineRule="auto"/>
      <w:ind w:leftChars="0" w:left="360" w:firstLineChars="0" w:firstLine="360"/>
      <w:jc w:val="left"/>
    </w:pPr>
    <w:rPr>
      <w:rFonts w:ascii="Cambria" w:eastAsia="微软雅黑" w:hAnsi="Cambria" w:cs="Arial"/>
      <w:color w:val="595959"/>
      <w:kern w:val="20"/>
      <w:sz w:val="20"/>
      <w:szCs w:val="21"/>
      <w:lang w:val="zh-CN" w:eastAsia="ar-SA"/>
    </w:rPr>
  </w:style>
  <w:style w:type="paragraph" w:customStyle="1" w:styleId="afffffffffffffffffffffffffffffffffffffffffffffffffffe">
    <w:name w:val="描述"/>
    <w:basedOn w:val="afffff3"/>
    <w:next w:val="afffff3"/>
    <w:uiPriority w:val="99"/>
    <w:qFormat/>
    <w:pPr>
      <w:widowControl w:val="0"/>
      <w:spacing w:line="240" w:lineRule="auto"/>
    </w:pPr>
    <w:rPr>
      <w:rFonts w:ascii="Cambria" w:eastAsia="微软雅黑" w:hAnsi="Cambria" w:cs="Times New Roman"/>
      <w:b/>
      <w:bCs/>
      <w:color w:val="7E97AD"/>
      <w:kern w:val="20"/>
      <w:sz w:val="18"/>
      <w:szCs w:val="20"/>
      <w:lang w:val="zh-CN"/>
    </w:rPr>
  </w:style>
  <w:style w:type="character" w:customStyle="1" w:styleId="affffffffffffffffffffffffffffffffffffffffffffffffffff">
    <w:name w:val="备注文本字符"/>
    <w:link w:val="affffffffffffffffffffffffffffffffffffffffffffffffffff0"/>
    <w:qFormat/>
    <w:locked/>
    <w:rPr>
      <w:rFonts w:ascii="Cambria" w:eastAsia="微软雅黑" w:hAnsi="Cambria"/>
      <w:color w:val="595959"/>
      <w:kern w:val="20"/>
      <w:lang w:val="zh-CN"/>
    </w:rPr>
  </w:style>
  <w:style w:type="paragraph" w:customStyle="1" w:styleId="affffffffffffffffffffffffffffffffffffffffffffffffffff0">
    <w:name w:val="注释文本"/>
    <w:basedOn w:val="afffff3"/>
    <w:link w:val="affffffffffffffffffffffffffffffffffffffffffffffffffff"/>
    <w:qFormat/>
    <w:pPr>
      <w:widowControl w:val="0"/>
      <w:spacing w:line="240" w:lineRule="auto"/>
    </w:pPr>
    <w:rPr>
      <w:rFonts w:ascii="Cambria" w:eastAsia="微软雅黑" w:hAnsi="Cambria" w:cs="Times New Roman"/>
      <w:color w:val="595959"/>
      <w:kern w:val="20"/>
      <w:sz w:val="20"/>
      <w:szCs w:val="20"/>
      <w:lang w:val="zh-CN"/>
    </w:rPr>
  </w:style>
  <w:style w:type="character" w:customStyle="1" w:styleId="affffffffffffffffffffffffffffffffffffffffffffffffffff1">
    <w:name w:val="备注主题字符"/>
    <w:link w:val="affffffffffffffffffffffffffffffffffffffffffffffffffff2"/>
    <w:qFormat/>
    <w:locked/>
    <w:rPr>
      <w:rFonts w:ascii="Cambria" w:eastAsia="微软雅黑" w:hAnsi="Cambria"/>
      <w:b/>
      <w:bCs/>
      <w:color w:val="595959"/>
      <w:kern w:val="20"/>
      <w:lang w:val="zh-CN"/>
    </w:rPr>
  </w:style>
  <w:style w:type="paragraph" w:customStyle="1" w:styleId="affffffffffffffffffffffffffffffffffffffffffffffffffff2">
    <w:name w:val="注释主题"/>
    <w:basedOn w:val="affffffffffffffffffffffffffffffffffffffffffffffffffff0"/>
    <w:next w:val="affffffffffffffffffffffffffffffffffffffffffffffffffff0"/>
    <w:link w:val="affffffffffffffffffffffffffffffffffffffffffffffffffff1"/>
    <w:qFormat/>
    <w:rPr>
      <w:b/>
      <w:bCs/>
    </w:rPr>
  </w:style>
  <w:style w:type="paragraph" w:customStyle="1" w:styleId="affffffffffffffffffffffffffffffffffffffffffffffffffff3">
    <w:name w:val="信封地址"/>
    <w:basedOn w:val="afffff3"/>
    <w:uiPriority w:val="99"/>
    <w:qFormat/>
    <w:pPr>
      <w:framePr w:w="7920" w:h="1980" w:hSpace="180" w:wrap="around" w:hAnchor="page" w:xAlign="center" w:yAlign="bottom"/>
      <w:widowControl w:val="0"/>
      <w:spacing w:line="240" w:lineRule="auto"/>
      <w:ind w:left="2880"/>
    </w:pPr>
    <w:rPr>
      <w:rFonts w:ascii="Calibri" w:hAnsi="Calibri" w:cs="Arial"/>
      <w:color w:val="595959"/>
      <w:kern w:val="20"/>
      <w:szCs w:val="20"/>
      <w:lang w:val="zh-CN"/>
    </w:rPr>
  </w:style>
  <w:style w:type="paragraph" w:customStyle="1" w:styleId="affffffffffffffffffffffffffffffffffffffffffffffffffff4">
    <w:name w:val="信封寄信人地址"/>
    <w:basedOn w:val="afffff3"/>
    <w:uiPriority w:val="99"/>
    <w:qFormat/>
    <w:pPr>
      <w:widowControl w:val="0"/>
      <w:spacing w:line="240" w:lineRule="auto"/>
    </w:pPr>
    <w:rPr>
      <w:rFonts w:ascii="Calibri" w:hAnsi="Calibri" w:cs="Arial"/>
      <w:color w:val="595959"/>
      <w:kern w:val="20"/>
      <w:sz w:val="21"/>
      <w:szCs w:val="20"/>
      <w:lang w:val="zh-CN"/>
    </w:rPr>
  </w:style>
  <w:style w:type="character" w:customStyle="1" w:styleId="affffffffffffffffffffffffffffffffffffffffffffffffffff5">
    <w:name w:val="页脚文本字符"/>
    <w:link w:val="affffffffffffffffffffffffffffffffffffffffffffffffffff6"/>
    <w:qFormat/>
    <w:locked/>
    <w:rPr>
      <w:rFonts w:ascii="Cambria" w:eastAsia="微软雅黑" w:hAnsi="Cambria"/>
      <w:color w:val="595959"/>
      <w:kern w:val="20"/>
      <w:lang w:val="zh-CN"/>
    </w:rPr>
  </w:style>
  <w:style w:type="paragraph" w:customStyle="1" w:styleId="affffffffffffffffffffffffffffffffffffffffffffffffffff6">
    <w:name w:val="页脚文本"/>
    <w:basedOn w:val="afffff3"/>
    <w:link w:val="affffffffffffffffffffffffffffffffffffffffffffffffffff5"/>
    <w:qFormat/>
    <w:pPr>
      <w:widowControl w:val="0"/>
      <w:spacing w:line="240" w:lineRule="auto"/>
    </w:pPr>
    <w:rPr>
      <w:rFonts w:ascii="Cambria" w:eastAsia="微软雅黑" w:hAnsi="Cambria" w:cs="Times New Roman"/>
      <w:color w:val="595959"/>
      <w:kern w:val="20"/>
      <w:sz w:val="20"/>
      <w:szCs w:val="20"/>
      <w:lang w:val="zh-CN"/>
    </w:rPr>
  </w:style>
  <w:style w:type="character" w:customStyle="1" w:styleId="affffffffffffffffffffffffffffffffffffffffffffffffffff7">
    <w:name w:val="重要引言字符"/>
    <w:link w:val="affffffffffffffffffffffffffffffffffffffffffffffffffff8"/>
    <w:qFormat/>
    <w:locked/>
    <w:rPr>
      <w:rFonts w:ascii="Cambria" w:eastAsia="微软雅黑" w:hAnsi="Cambria"/>
      <w:b/>
      <w:bCs/>
      <w:i/>
      <w:iCs/>
      <w:color w:val="7E97AD"/>
      <w:kern w:val="20"/>
      <w:lang w:val="zh-CN"/>
    </w:rPr>
  </w:style>
  <w:style w:type="paragraph" w:customStyle="1" w:styleId="affffffffffffffffffffffffffffffffffffffffffffffffffff8">
    <w:name w:val="重要引言"/>
    <w:basedOn w:val="afffff3"/>
    <w:next w:val="afffff3"/>
    <w:link w:val="affffffffffffffffffffffffffffffffffffffffffffffffffff7"/>
    <w:qFormat/>
    <w:pPr>
      <w:widowControl w:val="0"/>
      <w:pBdr>
        <w:bottom w:val="single" w:sz="4" w:space="4" w:color="7E97AD"/>
      </w:pBdr>
      <w:spacing w:before="200" w:after="280" w:line="240" w:lineRule="auto"/>
      <w:ind w:left="936" w:right="936"/>
    </w:pPr>
    <w:rPr>
      <w:rFonts w:ascii="Cambria" w:eastAsia="微软雅黑" w:hAnsi="Cambria" w:cs="Times New Roman"/>
      <w:b/>
      <w:bCs/>
      <w:i/>
      <w:iCs/>
      <w:color w:val="7E97AD"/>
      <w:kern w:val="20"/>
      <w:sz w:val="20"/>
      <w:szCs w:val="20"/>
      <w:lang w:val="zh-CN"/>
    </w:rPr>
  </w:style>
  <w:style w:type="character" w:customStyle="1" w:styleId="affffffffffffffffffffffffffffffffffffffffffffffffffff9">
    <w:name w:val="宏文本字符"/>
    <w:link w:val="affffffffffffffffffffffffffffffffffffffffffffffffffffa"/>
    <w:qFormat/>
    <w:locked/>
    <w:rPr>
      <w:rFonts w:ascii="Consolas" w:eastAsia="Times New Roman" w:hAnsi="Consolas" w:cs="Consolas"/>
      <w:color w:val="595959"/>
      <w:lang w:val="zh-CN"/>
    </w:rPr>
  </w:style>
  <w:style w:type="paragraph" w:customStyle="1" w:styleId="affffffffffffffffffffffffffffffffffffffffffffffffffffa">
    <w:name w:val="宏"/>
    <w:link w:val="affffffffffffffffffffffffffffffffffffffffffffffffffff9"/>
    <w:qFormat/>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eastAsia="Times New Roman" w:hAnsi="Consolas" w:cs="Consolas"/>
      <w:color w:val="595959"/>
      <w:lang w:val="zh-CN"/>
    </w:rPr>
  </w:style>
  <w:style w:type="character" w:customStyle="1" w:styleId="affffffffffffffffffffffffffffffffffffffffffffffffffffb">
    <w:name w:val="消息头字符"/>
    <w:link w:val="affffffffffffffffffffffffffffffffffffffffffffffffffffc"/>
    <w:qFormat/>
    <w:locked/>
    <w:rPr>
      <w:rFonts w:ascii="Calibri" w:hAnsi="Calibri" w:cs="Arial"/>
      <w:color w:val="595959"/>
      <w:kern w:val="20"/>
      <w:sz w:val="24"/>
      <w:shd w:val="pct20" w:color="auto" w:fill="auto"/>
      <w:lang w:val="zh-CN"/>
    </w:rPr>
  </w:style>
  <w:style w:type="paragraph" w:customStyle="1" w:styleId="affffffffffffffffffffffffffffffffffffffffffffffffffffc">
    <w:name w:val="消息头"/>
    <w:basedOn w:val="afffff3"/>
    <w:link w:val="affffffffffffffffffffffffffffffffffffffffffffffffffffb"/>
    <w:qFormat/>
    <w:pPr>
      <w:widowControl w:val="0"/>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Calibri" w:hAnsi="Calibri" w:cs="Arial"/>
      <w:color w:val="595959"/>
      <w:kern w:val="20"/>
      <w:szCs w:val="20"/>
      <w:lang w:val="zh-CN"/>
    </w:rPr>
  </w:style>
  <w:style w:type="paragraph" w:customStyle="1" w:styleId="Web">
    <w:name w:val="正常 (Web)"/>
    <w:basedOn w:val="afffff3"/>
    <w:uiPriority w:val="99"/>
    <w:qFormat/>
    <w:pPr>
      <w:widowControl w:val="0"/>
      <w:spacing w:line="240" w:lineRule="auto"/>
    </w:pPr>
    <w:rPr>
      <w:rFonts w:ascii="Times New Roman" w:eastAsia="黑体" w:hAnsi="Times New Roman" w:cs="Times New Roman"/>
      <w:color w:val="595959"/>
      <w:kern w:val="20"/>
      <w:szCs w:val="20"/>
      <w:lang w:val="zh-CN"/>
    </w:rPr>
  </w:style>
  <w:style w:type="paragraph" w:customStyle="1" w:styleId="affffffffffffffffffffffffffffffffffffffffffffffffffffd">
    <w:name w:val="正常缩进"/>
    <w:basedOn w:val="afffff3"/>
    <w:uiPriority w:val="99"/>
    <w:qFormat/>
    <w:pPr>
      <w:widowControl w:val="0"/>
      <w:spacing w:line="240" w:lineRule="auto"/>
      <w:ind w:left="720"/>
    </w:pPr>
    <w:rPr>
      <w:rFonts w:ascii="Cambria" w:eastAsia="微软雅黑" w:hAnsi="Cambria" w:cs="Times New Roman"/>
      <w:color w:val="595959"/>
      <w:kern w:val="20"/>
      <w:sz w:val="21"/>
      <w:szCs w:val="20"/>
      <w:lang w:val="zh-CN"/>
    </w:rPr>
  </w:style>
  <w:style w:type="paragraph" w:customStyle="1" w:styleId="affffffffffffffffffffffffffffffffffffffffffffffffffffe">
    <w:name w:val="公司信息"/>
    <w:basedOn w:val="afffff3"/>
    <w:uiPriority w:val="99"/>
    <w:qFormat/>
    <w:pPr>
      <w:widowControl w:val="0"/>
      <w:spacing w:after="40" w:line="240" w:lineRule="auto"/>
    </w:pPr>
    <w:rPr>
      <w:rFonts w:ascii="Cambria" w:eastAsia="微软雅黑" w:hAnsi="Cambria" w:cs="Times New Roman"/>
      <w:color w:val="595959"/>
      <w:kern w:val="20"/>
      <w:sz w:val="21"/>
      <w:szCs w:val="20"/>
      <w:lang w:val="zh-CN"/>
    </w:rPr>
  </w:style>
  <w:style w:type="paragraph" w:customStyle="1" w:styleId="afffffffffffffffffffffffffffffffffffffffffffffffffffff">
    <w:name w:val="表格反转标题"/>
    <w:basedOn w:val="afffff3"/>
    <w:uiPriority w:val="99"/>
    <w:qFormat/>
    <w:pPr>
      <w:widowControl w:val="0"/>
      <w:spacing w:after="40" w:line="240" w:lineRule="auto"/>
      <w:ind w:left="144" w:right="144"/>
    </w:pPr>
    <w:rPr>
      <w:rFonts w:ascii="Calibri" w:hAnsi="Calibri" w:cs="Arial"/>
      <w:caps/>
      <w:color w:val="FFFFFF"/>
      <w:kern w:val="20"/>
      <w:szCs w:val="20"/>
      <w:lang w:val="zh-CN"/>
    </w:rPr>
  </w:style>
  <w:style w:type="paragraph" w:customStyle="1" w:styleId="afffffffffffffffffffffffffffffffffffffffffffffffffffff0">
    <w:name w:val="页眉阴影"/>
    <w:basedOn w:val="afffff3"/>
    <w:uiPriority w:val="99"/>
    <w:qFormat/>
    <w:pPr>
      <w:widowControl w:val="0"/>
      <w:pBdr>
        <w:top w:val="single" w:sz="2" w:space="6" w:color="7E97AD"/>
        <w:left w:val="single" w:sz="2" w:space="20" w:color="7E97AD"/>
        <w:bottom w:val="single" w:sz="2" w:space="6" w:color="7E97AD"/>
        <w:right w:val="single" w:sz="2" w:space="20" w:color="7E97AD"/>
      </w:pBdr>
      <w:shd w:val="clear" w:color="auto" w:fill="7E97AD"/>
      <w:spacing w:line="240" w:lineRule="auto"/>
    </w:pPr>
    <w:rPr>
      <w:rFonts w:ascii="Calibri" w:hAnsi="Calibri" w:cs="Arial"/>
      <w:caps/>
      <w:color w:val="FFFFFF"/>
      <w:kern w:val="20"/>
      <w:sz w:val="40"/>
      <w:szCs w:val="20"/>
      <w:lang w:val="zh-CN"/>
    </w:rPr>
  </w:style>
  <w:style w:type="paragraph" w:customStyle="1" w:styleId="2ffffffff8">
    <w:name w:val="样式 标题 2 + 宋体 五号 非加粗 黑色"/>
    <w:basedOn w:val="22"/>
    <w:uiPriority w:val="99"/>
    <w:qFormat/>
    <w:pPr>
      <w:keepNext w:val="0"/>
      <w:keepLines w:val="0"/>
      <w:numPr>
        <w:ilvl w:val="0"/>
        <w:numId w:val="0"/>
      </w:numPr>
      <w:spacing w:before="260" w:after="260" w:line="416" w:lineRule="atLeast"/>
      <w:ind w:left="240"/>
    </w:pPr>
    <w:rPr>
      <w:rFonts w:ascii="宋体" w:hAnsi="宋体" w:cs="Times New Roman"/>
      <w:bCs w:val="0"/>
      <w:caps/>
      <w:color w:val="0D0D0D"/>
      <w:sz w:val="21"/>
    </w:rPr>
  </w:style>
  <w:style w:type="paragraph" w:customStyle="1" w:styleId="1522">
    <w:name w:val="样式 小四 行距: 1.5 倍行距 首行缩进:  2 字符"/>
    <w:basedOn w:val="afffff3"/>
    <w:uiPriority w:val="99"/>
    <w:qFormat/>
    <w:pPr>
      <w:widowControl w:val="0"/>
      <w:ind w:firstLine="480"/>
    </w:pPr>
    <w:rPr>
      <w:rFonts w:ascii="Times New Roman" w:hAnsi="Times New Roman" w:cs="Times New Roman"/>
      <w:kern w:val="2"/>
    </w:rPr>
  </w:style>
  <w:style w:type="paragraph" w:customStyle="1" w:styleId="GB2312125">
    <w:name w:val="样式 楷体_GB2312 四号 行距: 多倍行距 1.25 字行"/>
    <w:basedOn w:val="afffff3"/>
    <w:uiPriority w:val="99"/>
    <w:qFormat/>
    <w:pPr>
      <w:widowControl w:val="0"/>
      <w:tabs>
        <w:tab w:val="left" w:pos="6384"/>
      </w:tabs>
      <w:adjustRightInd w:val="0"/>
      <w:snapToGrid w:val="0"/>
      <w:ind w:firstLine="480"/>
    </w:pPr>
  </w:style>
  <w:style w:type="paragraph" w:customStyle="1" w:styleId="AltA">
    <w:name w:val="图片题注(Alt+A)"/>
    <w:basedOn w:val="afffff3"/>
    <w:next w:val="afffff3"/>
    <w:uiPriority w:val="99"/>
    <w:qFormat/>
    <w:pPr>
      <w:widowControl w:val="0"/>
      <w:spacing w:before="120" w:after="240" w:line="240" w:lineRule="auto"/>
      <w:jc w:val="center"/>
    </w:pPr>
    <w:rPr>
      <w:rFonts w:ascii="Arial" w:hAnsi="Arial" w:cs="Arial"/>
      <w:kern w:val="2"/>
      <w:sz w:val="21"/>
      <w:szCs w:val="21"/>
    </w:rPr>
  </w:style>
  <w:style w:type="paragraph" w:customStyle="1" w:styleId="1-11">
    <w:name w:val="中等深浅底纹 1 - 强调文字颜色 11"/>
    <w:uiPriority w:val="1"/>
    <w:qFormat/>
    <w:pPr>
      <w:widowControl w:val="0"/>
      <w:jc w:val="both"/>
    </w:pPr>
    <w:rPr>
      <w:rFonts w:ascii="Calibri" w:eastAsia="宋体" w:hAnsi="Calibri" w:cs="Calibri"/>
      <w:kern w:val="2"/>
      <w:sz w:val="21"/>
      <w:szCs w:val="21"/>
    </w:rPr>
  </w:style>
  <w:style w:type="paragraph" w:customStyle="1" w:styleId="2ffffffff9">
    <w:name w:val="标2我"/>
    <w:uiPriority w:val="99"/>
    <w:qFormat/>
    <w:rPr>
      <w:rFonts w:ascii="Times New Roman" w:eastAsia="宋体" w:hAnsi="Times New Roman" w:cs="Times New Roman"/>
    </w:rPr>
  </w:style>
  <w:style w:type="paragraph" w:customStyle="1" w:styleId="p12">
    <w:name w:val="p12"/>
    <w:basedOn w:val="afffff3"/>
    <w:uiPriority w:val="99"/>
    <w:qFormat/>
    <w:pPr>
      <w:widowControl w:val="0"/>
      <w:spacing w:before="100" w:beforeAutospacing="1" w:after="100" w:afterAutospacing="1" w:line="240" w:lineRule="auto"/>
    </w:pPr>
    <w:rPr>
      <w:rFonts w:ascii="Times New Roman" w:hAnsi="Times New Roman" w:cs="Times New Roman"/>
      <w:color w:val="000000"/>
    </w:rPr>
  </w:style>
  <w:style w:type="paragraph" w:customStyle="1" w:styleId="DefaultParagraphFontParaChar">
    <w:name w:val="Default Paragraph Font Para Char"/>
    <w:basedOn w:val="afffff3"/>
    <w:uiPriority w:val="99"/>
    <w:qFormat/>
    <w:pPr>
      <w:widowControl w:val="0"/>
      <w:spacing w:after="160" w:line="240" w:lineRule="exact"/>
    </w:pPr>
    <w:rPr>
      <w:rFonts w:ascii="Verdana" w:hAnsi="Verdana" w:cs="Verdana"/>
      <w:sz w:val="20"/>
      <w:szCs w:val="20"/>
      <w:lang w:eastAsia="en-US"/>
    </w:rPr>
  </w:style>
  <w:style w:type="paragraph" w:customStyle="1" w:styleId="2ffffffffa">
    <w:name w:val="标书_标题2"/>
    <w:basedOn w:val="22"/>
    <w:uiPriority w:val="99"/>
    <w:qFormat/>
    <w:pPr>
      <w:numPr>
        <w:ilvl w:val="0"/>
        <w:numId w:val="0"/>
      </w:numPr>
      <w:spacing w:before="260" w:after="260" w:line="410" w:lineRule="auto"/>
    </w:pPr>
    <w:rPr>
      <w:rFonts w:ascii="Arial" w:hAnsi="Arial" w:cs="Arial"/>
      <w:b w:val="0"/>
      <w:szCs w:val="28"/>
    </w:rPr>
  </w:style>
  <w:style w:type="paragraph" w:customStyle="1" w:styleId="26012">
    <w:name w:val="样式 样式 样式 标题 2 + 宋体 五号 非加粗 黑色 + 段前: 6 磅 段后: 0 磅 行距: 单倍行距 + 段前: 12..."/>
    <w:basedOn w:val="afffff3"/>
    <w:uiPriority w:val="99"/>
    <w:qFormat/>
    <w:pPr>
      <w:keepNext/>
      <w:keepLines/>
      <w:widowControl w:val="0"/>
      <w:tabs>
        <w:tab w:val="left" w:pos="709"/>
        <w:tab w:val="left" w:pos="840"/>
        <w:tab w:val="left" w:pos="1080"/>
      </w:tabs>
      <w:adjustRightInd w:val="0"/>
      <w:spacing w:before="240" w:line="240" w:lineRule="auto"/>
      <w:ind w:left="1080"/>
      <w:outlineLvl w:val="1"/>
    </w:pPr>
    <w:rPr>
      <w:color w:val="000000"/>
      <w:sz w:val="21"/>
      <w:szCs w:val="21"/>
    </w:rPr>
  </w:style>
  <w:style w:type="paragraph" w:customStyle="1" w:styleId="1ffffffff9">
    <w:name w:val="标书_标题1"/>
    <w:basedOn w:val="1f0"/>
    <w:uiPriority w:val="99"/>
    <w:qFormat/>
    <w:pPr>
      <w:spacing w:before="0" w:after="120" w:line="576" w:lineRule="auto"/>
      <w:jc w:val="center"/>
    </w:pPr>
    <w:rPr>
      <w:b w:val="0"/>
      <w:bCs w:val="0"/>
      <w:sz w:val="30"/>
      <w:szCs w:val="30"/>
    </w:rPr>
  </w:style>
  <w:style w:type="paragraph" w:customStyle="1" w:styleId="afffffffffffffffffffffffffffffffffffffffffffffffffffff1">
    <w:name w:val="技术方案正文样式"/>
    <w:basedOn w:val="afffff3"/>
    <w:uiPriority w:val="99"/>
    <w:qFormat/>
    <w:pPr>
      <w:widowControl w:val="0"/>
      <w:autoSpaceDE w:val="0"/>
      <w:autoSpaceDN w:val="0"/>
      <w:adjustRightInd w:val="0"/>
      <w:spacing w:line="400" w:lineRule="exact"/>
    </w:pPr>
    <w:rPr>
      <w:kern w:val="2"/>
    </w:rPr>
  </w:style>
  <w:style w:type="character" w:customStyle="1" w:styleId="15Char2">
    <w:name w:val="五号1.5行距 Char"/>
    <w:link w:val="15f"/>
    <w:qFormat/>
    <w:locked/>
    <w:rPr>
      <w:szCs w:val="21"/>
    </w:rPr>
  </w:style>
  <w:style w:type="paragraph" w:customStyle="1" w:styleId="15f">
    <w:name w:val="五号1.5行距"/>
    <w:basedOn w:val="afffff3"/>
    <w:link w:val="15Char2"/>
    <w:qFormat/>
    <w:pPr>
      <w:widowControl w:val="0"/>
      <w:ind w:firstLine="420"/>
    </w:pPr>
    <w:rPr>
      <w:rFonts w:ascii="Times New Roman" w:hAnsi="Times New Roman" w:cs="Times New Roman"/>
      <w:sz w:val="20"/>
      <w:szCs w:val="21"/>
    </w:rPr>
  </w:style>
  <w:style w:type="character" w:customStyle="1" w:styleId="2CharChar6">
    <w:name w:val="正文缩进2 Char Char"/>
    <w:link w:val="2Charf7"/>
    <w:qFormat/>
    <w:locked/>
    <w:rPr>
      <w:szCs w:val="21"/>
    </w:rPr>
  </w:style>
  <w:style w:type="paragraph" w:customStyle="1" w:styleId="2Charf7">
    <w:name w:val="正文缩进2 Char"/>
    <w:basedOn w:val="afffff3"/>
    <w:link w:val="2CharChar6"/>
    <w:qFormat/>
    <w:pPr>
      <w:widowControl w:val="0"/>
    </w:pPr>
    <w:rPr>
      <w:rFonts w:ascii="Times New Roman" w:hAnsi="Times New Roman" w:cs="Times New Roman"/>
      <w:sz w:val="20"/>
      <w:szCs w:val="21"/>
    </w:rPr>
  </w:style>
  <w:style w:type="character" w:customStyle="1" w:styleId="Charfffffffff6">
    <w:name w:val="小四粗体 Char"/>
    <w:link w:val="afffffffffffffffffffffffffffffffffffffffffffffffffffff2"/>
    <w:qFormat/>
    <w:locked/>
    <w:rPr>
      <w:b/>
      <w:bCs/>
      <w:sz w:val="24"/>
      <w:szCs w:val="24"/>
    </w:rPr>
  </w:style>
  <w:style w:type="paragraph" w:customStyle="1" w:styleId="afffffffffffffffffffffffffffffffffffffffffffffffffffff2">
    <w:name w:val="小四粗体"/>
    <w:basedOn w:val="afffff3"/>
    <w:link w:val="Charfffffffff6"/>
    <w:qFormat/>
    <w:pPr>
      <w:widowControl w:val="0"/>
      <w:ind w:firstLine="420"/>
    </w:pPr>
    <w:rPr>
      <w:rFonts w:ascii="Times New Roman" w:hAnsi="Times New Roman" w:cs="Times New Roman"/>
      <w:b/>
      <w:bCs/>
    </w:rPr>
  </w:style>
  <w:style w:type="paragraph" w:customStyle="1" w:styleId="2154">
    <w:name w:val="文本缩2行距1.5"/>
    <w:basedOn w:val="affffff2"/>
    <w:uiPriority w:val="99"/>
    <w:qFormat/>
    <w:pPr>
      <w:ind w:firstLine="200"/>
    </w:pPr>
    <w:rPr>
      <w:rFonts w:ascii="Arial" w:hAnsi="Arial" w:cs="Arial"/>
      <w:szCs w:val="21"/>
    </w:rPr>
  </w:style>
  <w:style w:type="paragraph" w:customStyle="1" w:styleId="CharChar1CharCharCharCharChar1CharCharCharCharChar">
    <w:name w:val="Char Char1 Char Char Char Char Char1 Char Char Char Char Char"/>
    <w:basedOn w:val="afffff3"/>
    <w:uiPriority w:val="99"/>
    <w:qFormat/>
    <w:pPr>
      <w:widowControl w:val="0"/>
      <w:numPr>
        <w:numId w:val="213"/>
      </w:numPr>
      <w:ind w:left="0" w:firstLine="480"/>
    </w:pPr>
    <w:rPr>
      <w:rFonts w:ascii="Arial" w:hAnsi="Arial" w:cs="Times New Roman"/>
    </w:rPr>
  </w:style>
  <w:style w:type="paragraph" w:customStyle="1" w:styleId="1000">
    <w:name w:val="样式 标题 1 + 左侧:  0 厘米 首行缩进:  0 厘米"/>
    <w:basedOn w:val="1f0"/>
    <w:uiPriority w:val="99"/>
    <w:qFormat/>
    <w:pPr>
      <w:keepLines w:val="0"/>
      <w:pageBreakBefore/>
      <w:spacing w:beforeLines="100" w:before="0" w:after="240" w:line="300" w:lineRule="auto"/>
      <w:jc w:val="left"/>
    </w:pPr>
    <w:rPr>
      <w:rFonts w:ascii="Arial" w:hAnsi="Arial" w:cs="宋体"/>
      <w:kern w:val="0"/>
      <w:szCs w:val="20"/>
      <w:lang w:eastAsia="en-US"/>
    </w:rPr>
  </w:style>
  <w:style w:type="paragraph" w:customStyle="1" w:styleId="11f5">
    <w:name w:val="样式 标题 1 + 段前: 1 行"/>
    <w:basedOn w:val="1f0"/>
    <w:uiPriority w:val="99"/>
    <w:qFormat/>
    <w:pPr>
      <w:keepLines w:val="0"/>
      <w:pageBreakBefore/>
      <w:spacing w:beforeLines="100" w:before="0" w:after="240" w:line="300" w:lineRule="auto"/>
      <w:jc w:val="left"/>
    </w:pPr>
    <w:rPr>
      <w:rFonts w:ascii="Arial" w:hAnsi="Arial" w:cs="宋体"/>
      <w:kern w:val="0"/>
      <w:szCs w:val="20"/>
      <w:lang w:eastAsia="en-US"/>
    </w:rPr>
  </w:style>
  <w:style w:type="paragraph" w:customStyle="1" w:styleId="6125">
    <w:name w:val="样式 段前: 6 磅 行距: 多倍行距 1.25 字行"/>
    <w:basedOn w:val="afffff3"/>
    <w:uiPriority w:val="99"/>
    <w:qFormat/>
    <w:pPr>
      <w:widowControl w:val="0"/>
      <w:spacing w:before="120" w:after="120" w:line="300" w:lineRule="auto"/>
    </w:pPr>
    <w:rPr>
      <w:rFonts w:ascii="Arial" w:hAnsi="Arial"/>
      <w:szCs w:val="20"/>
      <w:lang w:eastAsia="en-US"/>
    </w:rPr>
  </w:style>
  <w:style w:type="paragraph" w:customStyle="1" w:styleId="FigureText--ShiftF6">
    <w:name w:val="Figure Text--Shift+F6"/>
    <w:uiPriority w:val="99"/>
    <w:qFormat/>
    <w:pPr>
      <w:snapToGrid w:val="0"/>
      <w:jc w:val="both"/>
    </w:pPr>
    <w:rPr>
      <w:rFonts w:ascii="Arial" w:eastAsia="楷体_GB2312" w:hAnsi="Arial" w:cs="Times New Roman"/>
      <w:sz w:val="18"/>
    </w:rPr>
  </w:style>
  <w:style w:type="paragraph" w:customStyle="1" w:styleId="TableHeading--F9">
    <w:name w:val="Table Heading--F9"/>
    <w:uiPriority w:val="99"/>
    <w:qFormat/>
    <w:pPr>
      <w:keepNext/>
      <w:snapToGrid w:val="0"/>
      <w:spacing w:before="80" w:after="80"/>
      <w:jc w:val="center"/>
    </w:pPr>
    <w:rPr>
      <w:rFonts w:ascii="Arial" w:eastAsia="黑体" w:hAnsi="Arial" w:cs="Times New Roman"/>
      <w:sz w:val="18"/>
    </w:rPr>
  </w:style>
  <w:style w:type="paragraph" w:customStyle="1" w:styleId="ItemStep--F11">
    <w:name w:val="Item Step--F11"/>
    <w:uiPriority w:val="99"/>
    <w:qFormat/>
    <w:pPr>
      <w:tabs>
        <w:tab w:val="left" w:pos="2211"/>
      </w:tabs>
      <w:spacing w:line="300" w:lineRule="auto"/>
      <w:ind w:left="2211" w:hanging="510"/>
      <w:jc w:val="both"/>
    </w:pPr>
    <w:rPr>
      <w:rFonts w:ascii="Arial" w:eastAsia="宋体" w:hAnsi="Arial" w:cs="Times New Roman"/>
      <w:sz w:val="21"/>
    </w:rPr>
  </w:style>
  <w:style w:type="paragraph" w:customStyle="1" w:styleId="ItemList--F12">
    <w:name w:val="Item List--F12"/>
    <w:uiPriority w:val="99"/>
    <w:qFormat/>
    <w:pPr>
      <w:tabs>
        <w:tab w:val="left" w:pos="2126"/>
      </w:tabs>
      <w:spacing w:line="300" w:lineRule="auto"/>
      <w:ind w:left="2126" w:hanging="425"/>
      <w:jc w:val="both"/>
    </w:pPr>
    <w:rPr>
      <w:rFonts w:ascii="Arial" w:eastAsia="宋体" w:hAnsi="Arial" w:cs="Times New Roman"/>
      <w:sz w:val="21"/>
    </w:rPr>
  </w:style>
  <w:style w:type="paragraph" w:customStyle="1" w:styleId="Figure--F6">
    <w:name w:val="Figure--F6"/>
    <w:basedOn w:val="afffff3"/>
    <w:next w:val="FigureDescription--F7"/>
    <w:uiPriority w:val="99"/>
    <w:qFormat/>
    <w:pPr>
      <w:keepNext/>
      <w:widowControl w:val="0"/>
      <w:snapToGrid w:val="0"/>
      <w:spacing w:before="80" w:after="80" w:line="300" w:lineRule="auto"/>
      <w:ind w:left="1701"/>
      <w:jc w:val="center"/>
    </w:pPr>
    <w:rPr>
      <w:rFonts w:ascii="Arial" w:hAnsi="Arial" w:cs="Times New Roman"/>
      <w:sz w:val="21"/>
      <w:szCs w:val="20"/>
    </w:rPr>
  </w:style>
  <w:style w:type="paragraph" w:customStyle="1" w:styleId="afffffffffffffffffffffffffffffffffffffffffffffffffffff3">
    <w:name w:val="封面书名"/>
    <w:basedOn w:val="afffff3"/>
    <w:uiPriority w:val="99"/>
    <w:qFormat/>
    <w:pPr>
      <w:widowControl w:val="0"/>
      <w:tabs>
        <w:tab w:val="left" w:pos="1644"/>
      </w:tabs>
      <w:autoSpaceDE w:val="0"/>
      <w:autoSpaceDN w:val="0"/>
      <w:adjustRightInd w:val="0"/>
      <w:spacing w:before="120" w:after="120"/>
      <w:jc w:val="center"/>
    </w:pPr>
    <w:rPr>
      <w:rFonts w:ascii="Arial" w:hAnsi="Arial" w:cs="Arial"/>
      <w:b/>
      <w:bCs/>
      <w:sz w:val="48"/>
      <w:szCs w:val="48"/>
    </w:rPr>
  </w:style>
  <w:style w:type="paragraph" w:customStyle="1" w:styleId="afffffffffffffffffffffffffffffffffffffffffffffffffffff4">
    <w:name w:val="目录名称"/>
    <w:basedOn w:val="afffff3"/>
    <w:uiPriority w:val="99"/>
    <w:qFormat/>
    <w:pPr>
      <w:widowControl w:val="0"/>
      <w:adjustRightInd w:val="0"/>
      <w:snapToGrid w:val="0"/>
      <w:jc w:val="center"/>
    </w:pPr>
    <w:rPr>
      <w:rFonts w:ascii="黑体" w:eastAsia="黑体" w:hAnsi="黑体" w:cs="Times New Roman"/>
      <w:b/>
      <w:color w:val="000000"/>
      <w:spacing w:val="60"/>
      <w:sz w:val="36"/>
      <w:szCs w:val="30"/>
    </w:rPr>
  </w:style>
  <w:style w:type="character" w:customStyle="1" w:styleId="CapChar">
    <w:name w:val="Cap_表格正文 Char"/>
    <w:link w:val="Cap"/>
    <w:qFormat/>
    <w:locked/>
    <w:rPr>
      <w:rFonts w:ascii="宋体" w:hAnsi="宋体" w:cs="Arial"/>
      <w:sz w:val="21"/>
      <w:szCs w:val="16"/>
      <w:lang w:eastAsia="en-US"/>
    </w:rPr>
  </w:style>
  <w:style w:type="paragraph" w:customStyle="1" w:styleId="Cap1">
    <w:name w:val="Cap_表头文字1"/>
    <w:uiPriority w:val="99"/>
    <w:qFormat/>
    <w:pPr>
      <w:keepNext/>
      <w:keepLines/>
      <w:overflowPunct w:val="0"/>
      <w:autoSpaceDE w:val="0"/>
      <w:autoSpaceDN w:val="0"/>
      <w:adjustRightInd w:val="0"/>
      <w:jc w:val="center"/>
    </w:pPr>
    <w:rPr>
      <w:rFonts w:ascii="Arial Bold" w:eastAsia="宋体" w:hAnsi="Arial Bold" w:cs="Arial"/>
      <w:b/>
      <w:spacing w:val="10"/>
      <w:sz w:val="18"/>
      <w:szCs w:val="24"/>
      <w:lang w:eastAsia="en-US"/>
    </w:rPr>
  </w:style>
  <w:style w:type="character" w:customStyle="1" w:styleId="Cap2Char">
    <w:name w:val="Cap_表头文字2 Char"/>
    <w:link w:val="Cap21"/>
    <w:qFormat/>
    <w:locked/>
    <w:rPr>
      <w:rFonts w:ascii="Arial Bold" w:hAnsi="Arial Bold"/>
      <w:b/>
      <w:sz w:val="18"/>
      <w:szCs w:val="18"/>
      <w:lang w:eastAsia="en-US"/>
    </w:rPr>
  </w:style>
  <w:style w:type="paragraph" w:customStyle="1" w:styleId="Cap21">
    <w:name w:val="Cap_表头文字2"/>
    <w:link w:val="Cap2Char"/>
    <w:qFormat/>
    <w:pPr>
      <w:jc w:val="both"/>
    </w:pPr>
    <w:rPr>
      <w:rFonts w:ascii="Arial Bold" w:eastAsia="宋体" w:hAnsi="Arial Bold" w:cs="Times New Roman"/>
      <w:b/>
      <w:sz w:val="18"/>
      <w:szCs w:val="18"/>
      <w:lang w:eastAsia="en-US"/>
    </w:rPr>
  </w:style>
  <w:style w:type="character" w:customStyle="1" w:styleId="CapCharChar">
    <w:name w:val="Cap_正文 Char Char"/>
    <w:link w:val="Cap0"/>
    <w:qFormat/>
    <w:locked/>
    <w:rPr>
      <w:rFonts w:ascii="微软雅黑" w:eastAsia="微软雅黑" w:hAnsi="微软雅黑"/>
      <w:szCs w:val="24"/>
    </w:rPr>
  </w:style>
  <w:style w:type="paragraph" w:customStyle="1" w:styleId="Cap0">
    <w:name w:val="Cap_正文"/>
    <w:basedOn w:val="afffff3"/>
    <w:link w:val="CapCharChar"/>
    <w:qFormat/>
    <w:pPr>
      <w:widowControl w:val="0"/>
    </w:pPr>
    <w:rPr>
      <w:rFonts w:ascii="微软雅黑" w:eastAsia="微软雅黑" w:hAnsi="微软雅黑" w:cs="Times New Roman"/>
      <w:sz w:val="20"/>
    </w:rPr>
  </w:style>
  <w:style w:type="paragraph" w:customStyle="1" w:styleId="Char00">
    <w:name w:val="Char0"/>
    <w:basedOn w:val="afffff3"/>
    <w:uiPriority w:val="99"/>
    <w:qFormat/>
    <w:pPr>
      <w:widowControl w:val="0"/>
      <w:spacing w:line="240" w:lineRule="auto"/>
    </w:pPr>
    <w:rPr>
      <w:rFonts w:ascii="Arial" w:hAnsi="Arial" w:cs="Arial"/>
      <w:kern w:val="2"/>
      <w:sz w:val="21"/>
    </w:rPr>
  </w:style>
  <w:style w:type="paragraph" w:customStyle="1" w:styleId="B2">
    <w:name w:val="B表格题注"/>
    <w:next w:val="afffff3"/>
    <w:uiPriority w:val="99"/>
    <w:qFormat/>
    <w:pPr>
      <w:spacing w:line="360" w:lineRule="auto"/>
      <w:jc w:val="center"/>
    </w:pPr>
    <w:rPr>
      <w:rFonts w:ascii="Calibri" w:eastAsia="黑体" w:hAnsi="Calibri" w:cs="Times New Roman"/>
      <w:b/>
      <w:kern w:val="2"/>
      <w:sz w:val="21"/>
      <w:szCs w:val="21"/>
    </w:rPr>
  </w:style>
  <w:style w:type="paragraph" w:customStyle="1" w:styleId="B3">
    <w:name w:val="B表格序号"/>
    <w:basedOn w:val="afffff3"/>
    <w:uiPriority w:val="99"/>
    <w:qFormat/>
    <w:pPr>
      <w:widowControl w:val="0"/>
      <w:spacing w:line="240" w:lineRule="auto"/>
      <w:jc w:val="center"/>
    </w:pPr>
    <w:rPr>
      <w:rFonts w:ascii="Calibri" w:eastAsia="黑体" w:hAnsi="Calibri" w:cs="Times New Roman"/>
      <w:kern w:val="2"/>
      <w:sz w:val="21"/>
      <w:szCs w:val="21"/>
    </w:rPr>
  </w:style>
  <w:style w:type="paragraph" w:customStyle="1" w:styleId="B4">
    <w:name w:val="B表头样式"/>
    <w:next w:val="afffff3"/>
    <w:uiPriority w:val="99"/>
    <w:qFormat/>
    <w:pPr>
      <w:jc w:val="center"/>
    </w:pPr>
    <w:rPr>
      <w:rFonts w:ascii="Calibri" w:eastAsia="黑体" w:hAnsi="Calibri" w:cs="Times New Roman"/>
      <w:b/>
      <w:kern w:val="2"/>
      <w:sz w:val="21"/>
      <w:szCs w:val="21"/>
    </w:rPr>
  </w:style>
  <w:style w:type="paragraph" w:customStyle="1" w:styleId="Char000">
    <w:name w:val="Char00"/>
    <w:basedOn w:val="afffff3"/>
    <w:uiPriority w:val="99"/>
    <w:qFormat/>
    <w:pPr>
      <w:widowControl w:val="0"/>
      <w:spacing w:line="240" w:lineRule="auto"/>
    </w:pPr>
    <w:rPr>
      <w:rFonts w:ascii="Arial" w:hAnsi="Arial" w:cs="Arial"/>
      <w:kern w:val="2"/>
      <w:sz w:val="21"/>
    </w:rPr>
  </w:style>
  <w:style w:type="paragraph" w:customStyle="1" w:styleId="Char0000">
    <w:name w:val="Char000"/>
    <w:basedOn w:val="afffff3"/>
    <w:uiPriority w:val="99"/>
    <w:qFormat/>
    <w:pPr>
      <w:widowControl w:val="0"/>
      <w:spacing w:line="240" w:lineRule="auto"/>
    </w:pPr>
    <w:rPr>
      <w:rFonts w:ascii="Arial" w:hAnsi="Arial" w:cs="Arial"/>
      <w:kern w:val="2"/>
      <w:sz w:val="21"/>
    </w:rPr>
  </w:style>
  <w:style w:type="paragraph" w:customStyle="1" w:styleId="Char00000">
    <w:name w:val="Char0000"/>
    <w:basedOn w:val="afffff3"/>
    <w:uiPriority w:val="99"/>
    <w:qFormat/>
    <w:pPr>
      <w:widowControl w:val="0"/>
      <w:spacing w:line="240" w:lineRule="auto"/>
    </w:pPr>
    <w:rPr>
      <w:rFonts w:ascii="Arial" w:hAnsi="Arial" w:cs="Arial"/>
      <w:kern w:val="2"/>
      <w:sz w:val="21"/>
    </w:rPr>
  </w:style>
  <w:style w:type="paragraph" w:customStyle="1" w:styleId="Char000000">
    <w:name w:val="Char00000"/>
    <w:basedOn w:val="afffff3"/>
    <w:uiPriority w:val="99"/>
    <w:qFormat/>
    <w:pPr>
      <w:widowControl w:val="0"/>
      <w:spacing w:line="240" w:lineRule="auto"/>
    </w:pPr>
    <w:rPr>
      <w:rFonts w:ascii="Arial" w:hAnsi="Arial" w:cs="Arial"/>
      <w:kern w:val="2"/>
      <w:sz w:val="21"/>
    </w:rPr>
  </w:style>
  <w:style w:type="paragraph" w:customStyle="1" w:styleId="Char0000000">
    <w:name w:val="Char000000"/>
    <w:basedOn w:val="afffff3"/>
    <w:uiPriority w:val="99"/>
    <w:qFormat/>
    <w:pPr>
      <w:widowControl w:val="0"/>
      <w:spacing w:line="240" w:lineRule="auto"/>
    </w:pPr>
    <w:rPr>
      <w:rFonts w:ascii="Arial" w:hAnsi="Arial" w:cs="Arial"/>
      <w:kern w:val="2"/>
      <w:sz w:val="21"/>
    </w:rPr>
  </w:style>
  <w:style w:type="paragraph" w:customStyle="1" w:styleId="Char00000000">
    <w:name w:val="Char0000000"/>
    <w:basedOn w:val="afffff3"/>
    <w:uiPriority w:val="99"/>
    <w:qFormat/>
    <w:pPr>
      <w:widowControl w:val="0"/>
      <w:spacing w:line="240" w:lineRule="auto"/>
    </w:pPr>
    <w:rPr>
      <w:rFonts w:ascii="Arial" w:hAnsi="Arial" w:cs="Arial"/>
      <w:kern w:val="2"/>
      <w:sz w:val="21"/>
    </w:rPr>
  </w:style>
  <w:style w:type="paragraph" w:customStyle="1" w:styleId="Char000000000">
    <w:name w:val="Char00000000"/>
    <w:basedOn w:val="afffff3"/>
    <w:uiPriority w:val="99"/>
    <w:qFormat/>
    <w:pPr>
      <w:widowControl w:val="0"/>
      <w:spacing w:line="240" w:lineRule="auto"/>
    </w:pPr>
    <w:rPr>
      <w:rFonts w:ascii="Arial" w:hAnsi="Arial" w:cs="Arial"/>
      <w:kern w:val="2"/>
      <w:sz w:val="21"/>
    </w:rPr>
  </w:style>
  <w:style w:type="character" w:customStyle="1" w:styleId="1Char8">
    <w:name w:val="表格正文1 Char"/>
    <w:link w:val="1ffffffffa"/>
    <w:qFormat/>
    <w:locked/>
    <w:rPr>
      <w:rFonts w:ascii="Calibri" w:hAnsi="Calibri" w:cs="Calibri"/>
      <w:sz w:val="24"/>
      <w:lang w:eastAsia="en-US"/>
    </w:rPr>
  </w:style>
  <w:style w:type="paragraph" w:customStyle="1" w:styleId="1ffffffffa">
    <w:name w:val="表格正文1"/>
    <w:basedOn w:val="afffff3"/>
    <w:link w:val="1Char8"/>
    <w:uiPriority w:val="99"/>
    <w:qFormat/>
    <w:pPr>
      <w:widowControl w:val="0"/>
    </w:pPr>
    <w:rPr>
      <w:rFonts w:ascii="Calibri" w:hAnsi="Calibri" w:cs="Calibri"/>
      <w:szCs w:val="20"/>
      <w:lang w:eastAsia="en-US"/>
    </w:rPr>
  </w:style>
  <w:style w:type="character" w:customStyle="1" w:styleId="PlaceholderText1">
    <w:name w:val="Placeholder Text1"/>
    <w:qFormat/>
    <w:rPr>
      <w:color w:val="808080"/>
    </w:rPr>
  </w:style>
  <w:style w:type="character" w:customStyle="1" w:styleId="SubtleEmphasis1">
    <w:name w:val="Subtle Emphasis1"/>
    <w:qFormat/>
    <w:rPr>
      <w:i/>
      <w:color w:val="5A5A5A"/>
    </w:rPr>
  </w:style>
  <w:style w:type="character" w:customStyle="1" w:styleId="SubtleReference1">
    <w:name w:val="Subtle Reference1"/>
    <w:qFormat/>
    <w:rPr>
      <w:sz w:val="24"/>
      <w:szCs w:val="24"/>
      <w:u w:val="single"/>
    </w:rPr>
  </w:style>
  <w:style w:type="character" w:customStyle="1" w:styleId="IntenseReference1">
    <w:name w:val="Intense Reference1"/>
    <w:qFormat/>
    <w:rPr>
      <w:b/>
      <w:sz w:val="24"/>
      <w:u w:val="single"/>
    </w:rPr>
  </w:style>
  <w:style w:type="character" w:customStyle="1" w:styleId="BookTitle1">
    <w:name w:val="Book Title1"/>
    <w:qFormat/>
    <w:rPr>
      <w:rFonts w:ascii="Cambria" w:eastAsia="宋体" w:hAnsi="Cambria" w:hint="default"/>
      <w:b/>
      <w:i/>
      <w:sz w:val="24"/>
      <w:szCs w:val="24"/>
    </w:rPr>
  </w:style>
  <w:style w:type="character" w:customStyle="1" w:styleId="Char1e">
    <w:name w:val="批注主题 Char1"/>
    <w:qFormat/>
    <w:rPr>
      <w:rFonts w:cs="宋体"/>
      <w:b/>
      <w:bCs/>
      <w:sz w:val="28"/>
      <w:szCs w:val="24"/>
    </w:rPr>
  </w:style>
  <w:style w:type="character" w:customStyle="1" w:styleId="source1">
    <w:name w:val="source1"/>
    <w:qFormat/>
    <w:rPr>
      <w:b/>
      <w:bCs/>
    </w:rPr>
  </w:style>
  <w:style w:type="character" w:customStyle="1" w:styleId="Char1f">
    <w:name w:val="列出段落 Char1"/>
    <w:qFormat/>
    <w:rPr>
      <w:rFonts w:ascii="Times New Roman" w:eastAsia="宋体" w:hAnsi="Times New Roman" w:cs="Times New Roman" w:hint="default"/>
      <w:szCs w:val="24"/>
    </w:rPr>
  </w:style>
  <w:style w:type="character" w:customStyle="1" w:styleId="126">
    <w:name w:val="未处理的提及12"/>
    <w:qFormat/>
    <w:rPr>
      <w:color w:val="808080"/>
      <w:shd w:val="clear" w:color="auto" w:fill="E6E6E6"/>
    </w:rPr>
  </w:style>
  <w:style w:type="character" w:customStyle="1" w:styleId="afffffffffffffffffffffffffffffffffffffffffffffffffffff5">
    <w:name w:val="样式一"/>
    <w:qFormat/>
    <w:rPr>
      <w:rFonts w:ascii="宋体" w:eastAsia="宋体" w:hAnsi="宋体" w:hint="eastAsia"/>
      <w:b/>
      <w:bCs/>
      <w:color w:val="000000"/>
      <w:sz w:val="36"/>
    </w:rPr>
  </w:style>
  <w:style w:type="character" w:customStyle="1" w:styleId="afffffffffffffffffffffffffffffffffffffffffffffffffffff6">
    <w:name w:val="样式二"/>
    <w:qFormat/>
  </w:style>
  <w:style w:type="character" w:customStyle="1" w:styleId="BodyTextChar1">
    <w:name w:val="Body Text Char1"/>
    <w:qFormat/>
    <w:rPr>
      <w:rFonts w:ascii="Calibri" w:hAnsi="Calibri" w:cs="Times New Roman" w:hint="default"/>
      <w:kern w:val="2"/>
      <w:sz w:val="24"/>
      <w:szCs w:val="22"/>
    </w:rPr>
  </w:style>
  <w:style w:type="character" w:customStyle="1" w:styleId="CommentTextChar1">
    <w:name w:val="Comment Text Char1"/>
    <w:qFormat/>
    <w:rPr>
      <w:rFonts w:ascii="Calibri" w:hAnsi="Calibri" w:cs="Times New Roman" w:hint="default"/>
      <w:kern w:val="2"/>
      <w:sz w:val="24"/>
      <w:szCs w:val="22"/>
    </w:rPr>
  </w:style>
  <w:style w:type="paragraph" w:customStyle="1" w:styleId="z-TopofForm1">
    <w:name w:val="z-Top of Form1"/>
    <w:basedOn w:val="afffff3"/>
    <w:next w:val="afffff3"/>
    <w:link w:val="z-TopofFormChar"/>
    <w:unhideWhenUsed/>
    <w:qFormat/>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link w:val="z-TopofForm1"/>
    <w:qFormat/>
    <w:rPr>
      <w:rFonts w:ascii="Arial" w:hAnsi="Arial" w:cs="Arial"/>
      <w:vanish/>
      <w:sz w:val="16"/>
      <w:szCs w:val="16"/>
    </w:rPr>
  </w:style>
  <w:style w:type="paragraph" w:customStyle="1" w:styleId="z-BottomofForm1">
    <w:name w:val="z-Bottom of Form1"/>
    <w:basedOn w:val="afffff3"/>
    <w:next w:val="afffff3"/>
    <w:link w:val="z-BottomofFormChar"/>
    <w:unhideWhenUsed/>
    <w:qFormat/>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link w:val="z-BottomofForm1"/>
    <w:qFormat/>
    <w:rPr>
      <w:rFonts w:ascii="Arial" w:hAnsi="Arial" w:cs="Arial"/>
      <w:vanish/>
      <w:sz w:val="16"/>
      <w:szCs w:val="16"/>
    </w:rPr>
  </w:style>
  <w:style w:type="character" w:customStyle="1" w:styleId="z-Char10">
    <w:name w:val="z-窗体底端 Char1"/>
    <w:qFormat/>
    <w:rPr>
      <w:rFonts w:ascii="Arial" w:hAnsi="Arial" w:cs="Arial" w:hint="default"/>
      <w:vanish/>
      <w:sz w:val="16"/>
      <w:szCs w:val="16"/>
    </w:rPr>
  </w:style>
  <w:style w:type="character" w:customStyle="1" w:styleId="Char1f0">
    <w:name w:val="宏文本 Char1"/>
    <w:qFormat/>
    <w:rPr>
      <w:rFonts w:ascii="Courier New" w:hAnsi="Courier New" w:cs="Courier New"/>
      <w:sz w:val="24"/>
      <w:szCs w:val="24"/>
    </w:rPr>
  </w:style>
  <w:style w:type="character" w:customStyle="1" w:styleId="Char1f1">
    <w:name w:val="尾注文本 Char1"/>
    <w:qFormat/>
    <w:rPr>
      <w:rFonts w:cs="宋体"/>
      <w:sz w:val="28"/>
      <w:szCs w:val="24"/>
    </w:rPr>
  </w:style>
  <w:style w:type="character" w:customStyle="1" w:styleId="Char1f2">
    <w:name w:val="称呼 Char1"/>
    <w:qFormat/>
    <w:rPr>
      <w:rFonts w:cs="宋体"/>
      <w:sz w:val="28"/>
      <w:szCs w:val="24"/>
    </w:rPr>
  </w:style>
  <w:style w:type="character" w:customStyle="1" w:styleId="Char1f3">
    <w:name w:val="电子邮件签名 Char1"/>
    <w:qFormat/>
    <w:rPr>
      <w:rFonts w:cs="宋体"/>
      <w:sz w:val="28"/>
      <w:szCs w:val="24"/>
    </w:rPr>
  </w:style>
  <w:style w:type="character" w:customStyle="1" w:styleId="Char1f4">
    <w:name w:val="结束语 Char1"/>
    <w:qFormat/>
    <w:rPr>
      <w:rFonts w:cs="宋体"/>
      <w:sz w:val="28"/>
      <w:szCs w:val="24"/>
    </w:rPr>
  </w:style>
  <w:style w:type="character" w:customStyle="1" w:styleId="Char1f5">
    <w:name w:val="信息标题 Char1"/>
    <w:qFormat/>
    <w:rPr>
      <w:rFonts w:ascii="Calibri Light" w:eastAsia="宋体" w:hAnsi="Calibri Light" w:cs="Times New Roman"/>
      <w:sz w:val="24"/>
      <w:szCs w:val="24"/>
      <w:shd w:val="pct20" w:color="auto" w:fill="auto"/>
    </w:rPr>
  </w:style>
  <w:style w:type="character" w:customStyle="1" w:styleId="Char1f6">
    <w:name w:val="注释标题 Char1"/>
    <w:qFormat/>
    <w:rPr>
      <w:rFonts w:cs="宋体"/>
      <w:sz w:val="28"/>
      <w:szCs w:val="24"/>
    </w:rPr>
  </w:style>
  <w:style w:type="character" w:customStyle="1" w:styleId="word21">
    <w:name w:val="word21"/>
    <w:qFormat/>
    <w:rPr>
      <w:rFonts w:ascii="Tahoma" w:eastAsia="宋体" w:hAnsi="Tahoma" w:cs="Tahoma" w:hint="default"/>
      <w:b/>
      <w:bCs/>
      <w:color w:val="194D7C"/>
      <w:spacing w:val="300"/>
      <w:kern w:val="2"/>
      <w:sz w:val="18"/>
      <w:szCs w:val="18"/>
      <w:lang w:val="en-US" w:eastAsia="zh-CN" w:bidi="ar-SA"/>
    </w:rPr>
  </w:style>
  <w:style w:type="character" w:customStyle="1" w:styleId="afffffffffffffffffffffffffffffffffffffffffffffffffffff7">
    <w:name w:val="样式 宋体"/>
    <w:qFormat/>
    <w:rPr>
      <w:rFonts w:ascii="宋体" w:eastAsia="宋体" w:hAnsi="宋体" w:hint="eastAsia"/>
      <w:kern w:val="0"/>
      <w:sz w:val="21"/>
      <w:szCs w:val="24"/>
      <w:lang w:val="en-US" w:eastAsia="zh-CN" w:bidi="ar-SA"/>
    </w:rPr>
  </w:style>
  <w:style w:type="character" w:customStyle="1" w:styleId="highlight1">
    <w:name w:val="highlight1"/>
    <w:qFormat/>
    <w:rPr>
      <w:rFonts w:ascii="Tahoma" w:eastAsia="宋体" w:hAnsi="Tahoma" w:cs="Tahoma" w:hint="default"/>
      <w:kern w:val="2"/>
      <w:sz w:val="21"/>
      <w:szCs w:val="21"/>
      <w:lang w:val="en-US" w:eastAsia="zh-CN" w:bidi="ar-SA"/>
    </w:rPr>
  </w:style>
  <w:style w:type="character" w:customStyle="1" w:styleId="style8">
    <w:name w:val="style8"/>
    <w:qFormat/>
    <w:rPr>
      <w:rFonts w:ascii="Tahoma" w:eastAsia="宋体" w:hAnsi="Tahoma" w:cs="Tahoma" w:hint="default"/>
      <w:kern w:val="2"/>
      <w:sz w:val="24"/>
      <w:szCs w:val="24"/>
      <w:lang w:val="en-US" w:eastAsia="zh-CN" w:bidi="ar-SA"/>
    </w:rPr>
  </w:style>
  <w:style w:type="character" w:customStyle="1" w:styleId="zt1">
    <w:name w:val="zt1"/>
    <w:qFormat/>
    <w:rPr>
      <w:rFonts w:ascii="Tahoma" w:eastAsia="宋体" w:hAnsi="Tahoma" w:cs="Tahoma" w:hint="default"/>
      <w:kern w:val="2"/>
      <w:sz w:val="24"/>
      <w:szCs w:val="24"/>
      <w:lang w:val="en-US" w:eastAsia="zh-CN" w:bidi="ar-SA"/>
    </w:rPr>
  </w:style>
  <w:style w:type="character" w:customStyle="1" w:styleId="1ffffffffb">
    <w:name w:val="尾注引用1"/>
    <w:qFormat/>
    <w:rPr>
      <w:vertAlign w:val="superscript"/>
    </w:rPr>
  </w:style>
  <w:style w:type="character" w:customStyle="1" w:styleId="Charff1">
    <w:name w:val="标准正文 Char"/>
    <w:link w:val="affffffffffffffffff8"/>
    <w:qFormat/>
    <w:locked/>
    <w:rPr>
      <w:rFonts w:ascii="Arial" w:hAnsi="Arial" w:cs="宋体"/>
      <w:sz w:val="24"/>
      <w:szCs w:val="22"/>
    </w:rPr>
  </w:style>
  <w:style w:type="character" w:customStyle="1" w:styleId="zzz1">
    <w:name w:val="zzz1"/>
    <w:qFormat/>
  </w:style>
  <w:style w:type="character" w:customStyle="1" w:styleId="p2">
    <w:name w:val="p2"/>
    <w:qFormat/>
  </w:style>
  <w:style w:type="character" w:customStyle="1" w:styleId="f14b">
    <w:name w:val="f14 b"/>
    <w:qFormat/>
  </w:style>
  <w:style w:type="character" w:customStyle="1" w:styleId="Char25">
    <w:name w:val="引用 Char2"/>
    <w:qFormat/>
    <w:rPr>
      <w:rFonts w:cs="宋体"/>
      <w:i/>
      <w:iCs/>
      <w:color w:val="404040"/>
      <w:sz w:val="28"/>
      <w:szCs w:val="24"/>
    </w:rPr>
  </w:style>
  <w:style w:type="character" w:customStyle="1" w:styleId="1ffffffffc">
    <w:name w:val="已访问的超链接1"/>
    <w:qFormat/>
    <w:rPr>
      <w:color w:val="800080"/>
      <w:u w:val="single"/>
    </w:rPr>
  </w:style>
  <w:style w:type="character" w:customStyle="1" w:styleId="a31">
    <w:name w:val="a31"/>
    <w:qFormat/>
    <w:rPr>
      <w:color w:val="000000"/>
      <w:sz w:val="20"/>
      <w:szCs w:val="20"/>
      <w:u w:val="none"/>
    </w:rPr>
  </w:style>
  <w:style w:type="character" w:customStyle="1" w:styleId="CharCharCharCharCharChar3">
    <w:name w:val="缩进 Char Char Char Char Char Char"/>
    <w:qFormat/>
    <w:rPr>
      <w:rFonts w:ascii="宋体" w:eastAsia="宋体" w:hAnsi="宋体" w:hint="eastAsia"/>
      <w:kern w:val="2"/>
      <w:sz w:val="21"/>
      <w:lang w:val="en-US" w:eastAsia="zh-CN" w:bidi="ar-SA"/>
    </w:rPr>
  </w:style>
  <w:style w:type="character" w:customStyle="1" w:styleId="3zw">
    <w:name w:val="3zw"/>
    <w:qFormat/>
  </w:style>
  <w:style w:type="character" w:customStyle="1" w:styleId="afffffffffffffffffffffffffffffffffffffffffffffffffffff8">
    <w:name w:val="样式 小四 加粗"/>
    <w:qFormat/>
    <w:rPr>
      <w:b/>
      <w:bCs/>
      <w:sz w:val="24"/>
    </w:rPr>
  </w:style>
  <w:style w:type="character" w:customStyle="1" w:styleId="A40">
    <w:name w:val="A4"/>
    <w:qFormat/>
    <w:rPr>
      <w:rFonts w:ascii="FZXiHei I-Z08S" w:eastAsia="FZXiHei I-Z08S" w:cs="FZXiHei I-Z08S" w:hint="eastAsia"/>
      <w:color w:val="000000"/>
      <w:sz w:val="18"/>
      <w:szCs w:val="18"/>
    </w:rPr>
  </w:style>
  <w:style w:type="character" w:customStyle="1" w:styleId="A50">
    <w:name w:val="A5"/>
    <w:qFormat/>
    <w:rPr>
      <w:rFonts w:ascii="FZXiHei I-Z08S" w:eastAsia="FZXiHei I-Z08S" w:cs="FZXiHei I-Z08S" w:hint="eastAsia"/>
      <w:color w:val="000000"/>
      <w:sz w:val="20"/>
      <w:szCs w:val="20"/>
    </w:rPr>
  </w:style>
  <w:style w:type="character" w:customStyle="1" w:styleId="afffffffffffffffffffffffffffffffffffffffffffffffffffff9">
    <w:name w:val="产品字符"/>
    <w:qFormat/>
    <w:rPr>
      <w:rFonts w:ascii="Lucida Console" w:eastAsia="楷体_GB2312" w:hAnsi="Lucida Console" w:hint="default"/>
    </w:rPr>
  </w:style>
  <w:style w:type="character" w:customStyle="1" w:styleId="postbody">
    <w:name w:val="postbody"/>
    <w:qFormat/>
  </w:style>
  <w:style w:type="character" w:customStyle="1" w:styleId="1CharChar2">
    <w:name w:val="标题 1 Char Char"/>
    <w:qFormat/>
    <w:rPr>
      <w:rFonts w:ascii="楷体_GB2312" w:eastAsia="楷体_GB2312" w:hint="eastAsia"/>
      <w:b/>
      <w:kern w:val="44"/>
      <w:sz w:val="36"/>
      <w:lang w:val="en-US" w:eastAsia="zh-CN" w:bidi="ar-SA"/>
    </w:rPr>
  </w:style>
  <w:style w:type="character" w:customStyle="1" w:styleId="style3">
    <w:name w:val="style3"/>
    <w:qFormat/>
  </w:style>
  <w:style w:type="character" w:customStyle="1" w:styleId="afffffffffffffffffffffffffffffffffffffffffffffffffffffa">
    <w:name w:val="型号标题"/>
    <w:qFormat/>
    <w:rPr>
      <w:rFonts w:ascii="汉仪中圆简" w:eastAsia="汉仪中圆简" w:hint="eastAsia"/>
      <w:color w:val="000000"/>
      <w:sz w:val="60"/>
      <w:szCs w:val="60"/>
      <w:lang w:val="en-US"/>
    </w:rPr>
  </w:style>
  <w:style w:type="character" w:customStyle="1" w:styleId="afffffffffffffffffffffffffffffffffffffffffffffffffffffb">
    <w:name w:val="小型号"/>
    <w:qFormat/>
    <w:rPr>
      <w:rFonts w:ascii="汉仪细中圆简" w:eastAsia="汉仪细中圆简" w:hint="eastAsia"/>
      <w:color w:val="000000"/>
      <w:sz w:val="24"/>
      <w:szCs w:val="24"/>
      <w:lang w:val="en-US"/>
    </w:rPr>
  </w:style>
  <w:style w:type="character" w:customStyle="1" w:styleId="info">
    <w:name w:val="info"/>
    <w:qFormat/>
  </w:style>
  <w:style w:type="character" w:customStyle="1" w:styleId="2CharCharCharChar1">
    <w:name w:val="标题 2 Char Char Char Char"/>
    <w:qFormat/>
    <w:rPr>
      <w:rFonts w:ascii="Arial" w:eastAsia="黑体" w:hAnsi="Arial" w:cs="Arial" w:hint="default"/>
      <w:sz w:val="24"/>
      <w:szCs w:val="24"/>
      <w:lang w:val="en-US" w:eastAsia="zh-CN" w:bidi="ar-SA"/>
    </w:rPr>
  </w:style>
  <w:style w:type="character" w:customStyle="1" w:styleId="TableTextChar1">
    <w:name w:val="Table Text Char1"/>
    <w:qFormat/>
    <w:rPr>
      <w:rFonts w:ascii="Arial" w:hAnsi="Arial" w:cs="Arial" w:hint="default"/>
      <w:sz w:val="18"/>
      <w:lang w:val="en-US" w:eastAsia="zh-CN" w:bidi="ar-SA"/>
    </w:rPr>
  </w:style>
  <w:style w:type="character" w:customStyle="1" w:styleId="415">
    <w:name w:val="正文首行缩进41"/>
    <w:qFormat/>
    <w:rPr>
      <w:rFonts w:ascii="Arial" w:eastAsia="宋体" w:hAnsi="Arial" w:cs="Arial" w:hint="default"/>
      <w:sz w:val="21"/>
      <w:szCs w:val="21"/>
      <w:lang w:val="en-US" w:eastAsia="zh-CN" w:bidi="ar-SA"/>
    </w:rPr>
  </w:style>
  <w:style w:type="character" w:customStyle="1" w:styleId="commandparameter">
    <w:name w:val="command parameter"/>
    <w:qFormat/>
    <w:rPr>
      <w:rFonts w:ascii="Arial" w:eastAsia="宋体" w:hAnsi="Arial" w:cs="Arial" w:hint="default"/>
      <w:i/>
      <w:color w:val="auto"/>
      <w:sz w:val="21"/>
      <w:szCs w:val="21"/>
    </w:rPr>
  </w:style>
  <w:style w:type="character" w:customStyle="1" w:styleId="commandkeywords">
    <w:name w:val="command keywords"/>
    <w:qFormat/>
    <w:rPr>
      <w:rFonts w:ascii="Arial" w:eastAsia="宋体" w:hAnsi="Arial" w:cs="Arial" w:hint="default"/>
      <w:b/>
      <w:color w:val="auto"/>
      <w:sz w:val="21"/>
      <w:szCs w:val="21"/>
    </w:rPr>
  </w:style>
  <w:style w:type="character" w:customStyle="1" w:styleId="CharCharff3">
    <w:name w:val="表头样式 Char Char"/>
    <w:qFormat/>
    <w:rPr>
      <w:rFonts w:ascii="Arial" w:eastAsia="宋体" w:hAnsi="Arial" w:cs="Arial" w:hint="default"/>
      <w:b/>
      <w:sz w:val="21"/>
      <w:szCs w:val="21"/>
      <w:lang w:val="en-US" w:eastAsia="zh-CN" w:bidi="ar-SA"/>
    </w:rPr>
  </w:style>
  <w:style w:type="character" w:customStyle="1" w:styleId="CharCharff4">
    <w:name w:val="表格文本 Char Char"/>
    <w:qFormat/>
    <w:rPr>
      <w:rFonts w:ascii="Arial" w:eastAsia="宋体" w:hAnsi="Arial" w:cs="Arial" w:hint="default"/>
      <w:sz w:val="21"/>
      <w:szCs w:val="21"/>
      <w:lang w:val="en-US" w:eastAsia="zh-CN" w:bidi="ar-SA"/>
    </w:rPr>
  </w:style>
  <w:style w:type="character" w:customStyle="1" w:styleId="shorttext1">
    <w:name w:val="short_text1"/>
    <w:qFormat/>
    <w:rPr>
      <w:sz w:val="29"/>
      <w:szCs w:val="29"/>
    </w:rPr>
  </w:style>
  <w:style w:type="character" w:customStyle="1" w:styleId="ItemListChar1">
    <w:name w:val="Item List Char1"/>
    <w:qFormat/>
    <w:rPr>
      <w:rFonts w:ascii="Arial" w:hAnsi="Arial" w:cs="Arial" w:hint="default"/>
      <w:kern w:val="2"/>
      <w:sz w:val="21"/>
      <w:szCs w:val="21"/>
      <w:lang w:val="en-US" w:eastAsia="zh-CN" w:bidi="ar-SA"/>
    </w:rPr>
  </w:style>
  <w:style w:type="character" w:customStyle="1" w:styleId="menucascade">
    <w:name w:val="menucascade"/>
    <w:qFormat/>
  </w:style>
  <w:style w:type="character" w:customStyle="1" w:styleId="uicontrol">
    <w:name w:val="uicontrol"/>
    <w:qFormat/>
  </w:style>
  <w:style w:type="character" w:customStyle="1" w:styleId="notetitle">
    <w:name w:val="notetitle"/>
    <w:qFormat/>
  </w:style>
  <w:style w:type="character" w:customStyle="1" w:styleId="figcap">
    <w:name w:val="figcap"/>
    <w:qFormat/>
  </w:style>
  <w:style w:type="character" w:customStyle="1" w:styleId="cautiontitle">
    <w:name w:val="cautiontitle"/>
    <w:qFormat/>
  </w:style>
  <w:style w:type="character" w:customStyle="1" w:styleId="wintitle">
    <w:name w:val="wintitle"/>
    <w:qFormat/>
  </w:style>
  <w:style w:type="character" w:customStyle="1" w:styleId="parmname">
    <w:name w:val="parmname"/>
    <w:qFormat/>
  </w:style>
  <w:style w:type="character" w:customStyle="1" w:styleId="Char1f7">
    <w:name w:val="表格文本 Char1"/>
    <w:qFormat/>
    <w:rPr>
      <w:rFonts w:ascii="Arial" w:hAnsi="Arial" w:cs="Arial" w:hint="default"/>
      <w:sz w:val="21"/>
      <w:szCs w:val="21"/>
      <w:lang w:val="en-US" w:eastAsia="zh-CN" w:bidi="ar-SA"/>
    </w:rPr>
  </w:style>
  <w:style w:type="character" w:customStyle="1" w:styleId="im-content1">
    <w:name w:val="im-content1"/>
    <w:qFormat/>
    <w:rPr>
      <w:color w:val="333333"/>
    </w:rPr>
  </w:style>
  <w:style w:type="character" w:customStyle="1" w:styleId="line1">
    <w:name w:val="line1"/>
    <w:qFormat/>
  </w:style>
  <w:style w:type="character" w:customStyle="1" w:styleId="style110">
    <w:name w:val="style11"/>
    <w:qFormat/>
    <w:rPr>
      <w:sz w:val="18"/>
    </w:rPr>
  </w:style>
  <w:style w:type="character" w:customStyle="1" w:styleId="ccc">
    <w:name w:val="ccc"/>
    <w:qFormat/>
  </w:style>
  <w:style w:type="character" w:customStyle="1" w:styleId="userdata1">
    <w:name w:val="userdata1"/>
    <w:qFormat/>
    <w:rPr>
      <w:sz w:val="24"/>
      <w:u w:val="none"/>
    </w:rPr>
  </w:style>
  <w:style w:type="character" w:customStyle="1" w:styleId="content1">
    <w:name w:val="content1"/>
    <w:qFormat/>
    <w:rPr>
      <w:rFonts w:ascii="Arial" w:hAnsi="Arial" w:cs="Arial" w:hint="default"/>
      <w:sz w:val="23"/>
    </w:rPr>
  </w:style>
  <w:style w:type="character" w:customStyle="1" w:styleId="pt91">
    <w:name w:val="pt91"/>
    <w:qFormat/>
    <w:rPr>
      <w:color w:val="000000"/>
      <w:sz w:val="18"/>
    </w:rPr>
  </w:style>
  <w:style w:type="character" w:customStyle="1" w:styleId="style731">
    <w:name w:val="style731"/>
    <w:qFormat/>
    <w:rPr>
      <w:b/>
      <w:color w:val="FF0000"/>
    </w:rPr>
  </w:style>
  <w:style w:type="character" w:customStyle="1" w:styleId="px12none">
    <w:name w:val="px12none"/>
    <w:qFormat/>
  </w:style>
  <w:style w:type="character" w:customStyle="1" w:styleId="css21">
    <w:name w:val="css21"/>
    <w:qFormat/>
  </w:style>
  <w:style w:type="character" w:customStyle="1" w:styleId="lh131">
    <w:name w:val="lh131"/>
    <w:qFormat/>
  </w:style>
  <w:style w:type="character" w:customStyle="1" w:styleId="w">
    <w:name w:val="w"/>
    <w:qFormat/>
  </w:style>
  <w:style w:type="character" w:customStyle="1" w:styleId="gray">
    <w:name w:val="gray"/>
    <w:qFormat/>
  </w:style>
  <w:style w:type="character" w:customStyle="1" w:styleId="style2b">
    <w:name w:val="style2"/>
    <w:qFormat/>
  </w:style>
  <w:style w:type="character" w:customStyle="1" w:styleId="TableTextCharChar">
    <w:name w:val="Table Text Char Char"/>
    <w:qFormat/>
    <w:rPr>
      <w:rFonts w:ascii="Arial" w:hAnsi="Arial" w:cs="Arial" w:hint="default"/>
      <w:kern w:val="2"/>
      <w:sz w:val="18"/>
      <w:szCs w:val="21"/>
      <w:lang w:val="en-US" w:eastAsia="zh-CN" w:bidi="ar-SA"/>
    </w:rPr>
  </w:style>
  <w:style w:type="character" w:customStyle="1" w:styleId="style101">
    <w:name w:val="style101"/>
    <w:qFormat/>
    <w:rPr>
      <w:b/>
      <w:bCs/>
      <w:color w:val="CE0000"/>
      <w:sz w:val="24"/>
      <w:szCs w:val="24"/>
    </w:rPr>
  </w:style>
  <w:style w:type="character" w:customStyle="1" w:styleId="style141">
    <w:name w:val="style141"/>
    <w:qFormat/>
    <w:rPr>
      <w:color w:val="000000"/>
      <w:sz w:val="24"/>
      <w:szCs w:val="24"/>
    </w:rPr>
  </w:style>
  <w:style w:type="character" w:customStyle="1" w:styleId="TableTextChar2">
    <w:name w:val="Table Text Char2"/>
    <w:qFormat/>
    <w:rPr>
      <w:rFonts w:ascii="Arial" w:hAnsi="Arial" w:cs="Arial" w:hint="default"/>
      <w:snapToGrid/>
      <w:sz w:val="21"/>
      <w:szCs w:val="21"/>
    </w:rPr>
  </w:style>
  <w:style w:type="character" w:customStyle="1" w:styleId="FigureCharChar">
    <w:name w:val="Figure Char Char"/>
    <w:qFormat/>
    <w:rPr>
      <w:rFonts w:ascii="Arial" w:hAnsi="Arial" w:cs="Arial" w:hint="default"/>
      <w:kern w:val="2"/>
      <w:sz w:val="21"/>
      <w:szCs w:val="21"/>
    </w:rPr>
  </w:style>
  <w:style w:type="character" w:customStyle="1" w:styleId="60pt">
    <w:name w:val="正文文本 (6) + 间距 0 pt"/>
    <w:qFormat/>
    <w:rPr>
      <w:rFonts w:ascii="宋体" w:eastAsia="宋体" w:hAnsi="宋体" w:hint="eastAsia"/>
      <w:spacing w:val="0"/>
      <w:sz w:val="31"/>
      <w:shd w:val="clear" w:color="auto" w:fill="FFFFFF"/>
    </w:rPr>
  </w:style>
  <w:style w:type="character" w:customStyle="1" w:styleId="11pt">
    <w:name w:val="正文文本 + 11 pt"/>
    <w:qFormat/>
    <w:rPr>
      <w:rFonts w:ascii="MingLiU" w:eastAsia="MingLiU" w:hint="eastAsia"/>
      <w:spacing w:val="50"/>
      <w:sz w:val="22"/>
      <w:shd w:val="clear" w:color="auto" w:fill="FFFFFF"/>
    </w:rPr>
  </w:style>
  <w:style w:type="character" w:customStyle="1" w:styleId="4CharChar1">
    <w:name w:val="商务4 Char Char"/>
    <w:qFormat/>
    <w:rPr>
      <w:rFonts w:ascii="黑体" w:eastAsia="黑体" w:hAnsi="黑体" w:hint="eastAsia"/>
      <w:b/>
      <w:bCs/>
      <w:kern w:val="44"/>
      <w:sz w:val="30"/>
      <w:szCs w:val="30"/>
      <w:lang w:eastAsia="en-US" w:bidi="en-US"/>
    </w:rPr>
  </w:style>
  <w:style w:type="character" w:customStyle="1" w:styleId="2CharChar7">
    <w:name w:val="商务2 Char Char"/>
    <w:qFormat/>
    <w:rPr>
      <w:rFonts w:ascii="黑体" w:eastAsia="黑体" w:hAnsi="黑体" w:hint="eastAsia"/>
      <w:b/>
      <w:bCs/>
      <w:kern w:val="44"/>
      <w:sz w:val="36"/>
      <w:szCs w:val="36"/>
      <w:lang w:eastAsia="en-US" w:bidi="en-US"/>
    </w:rPr>
  </w:style>
  <w:style w:type="character" w:customStyle="1" w:styleId="3CharChar2">
    <w:name w:val="商务3 Char Char"/>
    <w:qFormat/>
    <w:rPr>
      <w:rFonts w:ascii="黑体" w:eastAsia="黑体" w:hAnsi="黑体" w:hint="eastAsia"/>
      <w:b/>
      <w:bCs/>
      <w:kern w:val="44"/>
      <w:sz w:val="32"/>
      <w:szCs w:val="36"/>
      <w:lang w:eastAsia="en-US" w:bidi="en-US"/>
    </w:rPr>
  </w:style>
  <w:style w:type="character" w:customStyle="1" w:styleId="5pt">
    <w:name w:val="正文文本 + 间距 5 pt"/>
    <w:qFormat/>
    <w:rPr>
      <w:rFonts w:ascii="MingLiU" w:eastAsia="MingLiU" w:hint="eastAsia"/>
      <w:spacing w:val="110"/>
      <w:sz w:val="29"/>
      <w:shd w:val="clear" w:color="auto" w:fill="FFFFFF"/>
    </w:rPr>
  </w:style>
  <w:style w:type="character" w:customStyle="1" w:styleId="CharCharff5">
    <w:name w:val="*正文 Char Char"/>
    <w:qFormat/>
    <w:rPr>
      <w:rFonts w:ascii="宋体" w:eastAsia="宋体" w:hAnsi="宋体" w:hint="eastAsia"/>
      <w:sz w:val="24"/>
      <w:szCs w:val="24"/>
      <w:lang w:eastAsia="en-US" w:bidi="en-US"/>
    </w:rPr>
  </w:style>
  <w:style w:type="character" w:customStyle="1" w:styleId="-1CharChar">
    <w:name w:val="正文-1 Char Char"/>
    <w:qFormat/>
    <w:rPr>
      <w:sz w:val="21"/>
      <w:szCs w:val="21"/>
    </w:rPr>
  </w:style>
  <w:style w:type="character" w:customStyle="1" w:styleId="para0">
    <w:name w:val="para"/>
    <w:qFormat/>
    <w:rPr>
      <w:sz w:val="24"/>
    </w:rPr>
  </w:style>
  <w:style w:type="character" w:customStyle="1" w:styleId="CharCharff6">
    <w:name w:val="编号 Char Char"/>
    <w:qFormat/>
    <w:rPr>
      <w:kern w:val="2"/>
      <w:sz w:val="24"/>
      <w:szCs w:val="24"/>
    </w:rPr>
  </w:style>
  <w:style w:type="character" w:customStyle="1" w:styleId="SimSun">
    <w:name w:val="正文文本 + SimSun"/>
    <w:qFormat/>
    <w:rPr>
      <w:rFonts w:ascii="宋体" w:eastAsia="宋体" w:hAnsi="宋体" w:hint="eastAsia"/>
      <w:spacing w:val="0"/>
      <w:sz w:val="31"/>
      <w:shd w:val="clear" w:color="auto" w:fill="FFFFFF"/>
    </w:rPr>
  </w:style>
  <w:style w:type="character" w:customStyle="1" w:styleId="7pt">
    <w:name w:val="正文文本 + 间距 7 pt"/>
    <w:qFormat/>
    <w:rPr>
      <w:rFonts w:ascii="MingLiU" w:eastAsia="MingLiU" w:hint="eastAsia"/>
      <w:spacing w:val="140"/>
      <w:sz w:val="29"/>
      <w:shd w:val="clear" w:color="auto" w:fill="FFFFFF"/>
    </w:rPr>
  </w:style>
  <w:style w:type="character" w:customStyle="1" w:styleId="FigureDescriptionCharChar">
    <w:name w:val="Figure Description Char Char"/>
    <w:qFormat/>
    <w:rPr>
      <w:rFonts w:ascii="黑体" w:eastAsia="黑体" w:hAnsi="黑体" w:cs="Arial" w:hint="eastAsia"/>
      <w:spacing w:val="-4"/>
      <w:kern w:val="2"/>
      <w:sz w:val="21"/>
      <w:szCs w:val="21"/>
    </w:rPr>
  </w:style>
  <w:style w:type="character" w:customStyle="1" w:styleId="Char1f8">
    <w:name w:val="明显引用 Char1"/>
    <w:qFormat/>
    <w:rPr>
      <w:rFonts w:cs="宋体"/>
      <w:i/>
      <w:iCs/>
      <w:color w:val="5B9BD5"/>
      <w:sz w:val="28"/>
      <w:szCs w:val="24"/>
    </w:rPr>
  </w:style>
  <w:style w:type="character" w:customStyle="1" w:styleId="5013pt">
    <w:name w:val="正文文本 (50) + 13 pt"/>
    <w:qFormat/>
    <w:rPr>
      <w:rFonts w:ascii="MingLiU" w:eastAsia="MingLiU" w:hint="eastAsia"/>
      <w:b/>
      <w:spacing w:val="40"/>
      <w:sz w:val="26"/>
      <w:shd w:val="clear" w:color="auto" w:fill="FFFFFF"/>
    </w:rPr>
  </w:style>
  <w:style w:type="character" w:customStyle="1" w:styleId="apple-tab-span">
    <w:name w:val="apple-tab-span"/>
    <w:qFormat/>
    <w:rPr>
      <w:sz w:val="24"/>
    </w:rPr>
  </w:style>
  <w:style w:type="character" w:customStyle="1" w:styleId="316pt">
    <w:name w:val="正文文本 (3) + 间距 16 pt"/>
    <w:qFormat/>
    <w:rPr>
      <w:rFonts w:ascii="MingLiU" w:eastAsia="MingLiU" w:hAnsi="MingLiU" w:cs="MingLiU" w:hint="eastAsia"/>
      <w:spacing w:val="330"/>
      <w:sz w:val="30"/>
      <w:szCs w:val="30"/>
      <w:shd w:val="clear" w:color="auto" w:fill="FFFFFF"/>
    </w:rPr>
  </w:style>
  <w:style w:type="character" w:customStyle="1" w:styleId="smalltitle1">
    <w:name w:val="smalltitle1"/>
    <w:qFormat/>
    <w:rPr>
      <w:rFonts w:ascii="Arial" w:hAnsi="Arial" w:cs="Arial" w:hint="default"/>
      <w:b/>
      <w:bCs/>
      <w:sz w:val="23"/>
      <w:szCs w:val="23"/>
    </w:rPr>
  </w:style>
  <w:style w:type="character" w:customStyle="1" w:styleId="maintext1">
    <w:name w:val="maintext1"/>
    <w:qFormat/>
    <w:rPr>
      <w:rFonts w:ascii="Arial" w:hAnsi="Arial" w:cs="Arial" w:hint="default"/>
      <w:color w:val="333333"/>
      <w:sz w:val="18"/>
      <w:szCs w:val="18"/>
      <w:u w:val="none"/>
    </w:rPr>
  </w:style>
  <w:style w:type="character" w:customStyle="1" w:styleId="px14">
    <w:name w:val="px14"/>
    <w:qFormat/>
  </w:style>
  <w:style w:type="character" w:customStyle="1" w:styleId="myp111">
    <w:name w:val="myp111"/>
    <w:qFormat/>
  </w:style>
  <w:style w:type="character" w:customStyle="1" w:styleId="font111">
    <w:name w:val="font111"/>
    <w:qFormat/>
    <w:rPr>
      <w:rFonts w:ascii="Tahoma" w:eastAsia="Tahoma" w:hAnsi="Tahoma" w:cs="Tahoma" w:hint="default"/>
      <w:color w:val="000000"/>
      <w:sz w:val="18"/>
      <w:szCs w:val="18"/>
      <w:u w:val="none"/>
    </w:rPr>
  </w:style>
  <w:style w:type="character" w:customStyle="1" w:styleId="color0">
    <w:name w:val="color0"/>
    <w:qFormat/>
  </w:style>
  <w:style w:type="character" w:customStyle="1" w:styleId="afffffffffffffffffffffffffffffffffffffffffffffffffffffc">
    <w:name w:val="消息标题号"/>
    <w:qFormat/>
    <w:rPr>
      <w:b/>
      <w:sz w:val="18"/>
    </w:rPr>
  </w:style>
  <w:style w:type="character" w:customStyle="1" w:styleId="afffffffffffffffffffffffffffffffffffffffffffffffffffffd">
    <w:name w:val="样式 宋体 黑色"/>
    <w:qFormat/>
    <w:rPr>
      <w:rFonts w:ascii="宋体" w:eastAsia="宋体" w:hAnsi="宋体" w:hint="eastAsia"/>
      <w:color w:val="000000"/>
      <w:kern w:val="2"/>
      <w:sz w:val="24"/>
      <w:szCs w:val="24"/>
      <w:lang w:val="en-US" w:eastAsia="zh-CN" w:bidi="ar-SA"/>
    </w:rPr>
  </w:style>
  <w:style w:type="character" w:customStyle="1" w:styleId="news-12">
    <w:name w:val="news-12"/>
    <w:qFormat/>
  </w:style>
  <w:style w:type="character" w:customStyle="1" w:styleId="javascript">
    <w:name w:val="javascript"/>
    <w:qFormat/>
  </w:style>
  <w:style w:type="character" w:customStyle="1" w:styleId="td1">
    <w:name w:val="td1"/>
    <w:qFormat/>
    <w:rPr>
      <w:rFonts w:ascii="宋体" w:eastAsia="宋体" w:hAnsi="宋体" w:hint="eastAsia"/>
      <w:color w:val="000000"/>
      <w:sz w:val="18"/>
      <w:szCs w:val="18"/>
    </w:rPr>
  </w:style>
  <w:style w:type="character" w:customStyle="1" w:styleId="itm2">
    <w:name w:val="itm2"/>
    <w:qFormat/>
  </w:style>
  <w:style w:type="character" w:customStyle="1" w:styleId="p148">
    <w:name w:val="p148"/>
    <w:qFormat/>
  </w:style>
  <w:style w:type="character" w:customStyle="1" w:styleId="1ffffffffd">
    <w:name w:val="访问过的超链接1"/>
    <w:qFormat/>
    <w:rPr>
      <w:color w:val="800080"/>
      <w:u w:val="single"/>
    </w:rPr>
  </w:style>
  <w:style w:type="character" w:customStyle="1" w:styleId="CharCharff7">
    <w:name w:val="正文文字 Char Char"/>
    <w:qFormat/>
    <w:rPr>
      <w:rFonts w:ascii="Times New Roman" w:eastAsia="仿宋_GB2312" w:hAnsi="Times New Roman" w:cs="Times New Roman" w:hint="default"/>
      <w:kern w:val="2"/>
      <w:sz w:val="28"/>
      <w:szCs w:val="24"/>
      <w:lang w:val="zh-CN"/>
    </w:rPr>
  </w:style>
  <w:style w:type="character" w:customStyle="1" w:styleId="grame">
    <w:name w:val="grame"/>
    <w:qFormat/>
    <w:rPr>
      <w:sz w:val="24"/>
    </w:rPr>
  </w:style>
  <w:style w:type="character" w:customStyle="1" w:styleId="CharChar18">
    <w:name w:val="Char Char18"/>
    <w:qFormat/>
    <w:rPr>
      <w:rFonts w:ascii="Arial" w:eastAsia="黑体" w:hAnsi="Arial" w:cs="Arial" w:hint="default"/>
      <w:b/>
      <w:bCs/>
      <w:kern w:val="2"/>
      <w:sz w:val="24"/>
      <w:szCs w:val="24"/>
    </w:rPr>
  </w:style>
  <w:style w:type="character" w:customStyle="1" w:styleId="z161">
    <w:name w:val="z161"/>
    <w:qFormat/>
    <w:rPr>
      <w:sz w:val="24"/>
      <w:szCs w:val="24"/>
      <w:u w:val="none"/>
    </w:rPr>
  </w:style>
  <w:style w:type="character" w:customStyle="1" w:styleId="gjc">
    <w:name w:val="gjc"/>
    <w:qFormat/>
  </w:style>
  <w:style w:type="character" w:customStyle="1" w:styleId="smalltxt1">
    <w:name w:val="smalltxt1"/>
    <w:qFormat/>
    <w:rPr>
      <w:rFonts w:ascii="ˎ̥" w:hAnsi="ˎ̥" w:hint="default"/>
      <w:sz w:val="24"/>
      <w:szCs w:val="24"/>
    </w:rPr>
  </w:style>
  <w:style w:type="character" w:customStyle="1" w:styleId="CharCharff8">
    <w:name w:val="规范正文 Char Char"/>
    <w:qFormat/>
    <w:rPr>
      <w:sz w:val="24"/>
      <w:lang w:bidi="ar-SA"/>
    </w:rPr>
  </w:style>
  <w:style w:type="character" w:customStyle="1" w:styleId="CharChar13">
    <w:name w:val="Char Char13"/>
    <w:qFormat/>
    <w:rPr>
      <w:kern w:val="2"/>
      <w:sz w:val="18"/>
      <w:szCs w:val="18"/>
    </w:rPr>
  </w:style>
  <w:style w:type="character" w:customStyle="1" w:styleId="CharChar14">
    <w:name w:val="Char Char14"/>
    <w:qFormat/>
    <w:rPr>
      <w:kern w:val="2"/>
      <w:sz w:val="21"/>
      <w:szCs w:val="21"/>
      <w:shd w:val="clear" w:color="auto" w:fill="000080"/>
    </w:rPr>
  </w:style>
  <w:style w:type="character" w:customStyle="1" w:styleId="3Char1Char">
    <w:name w:val="标题 3 Char1 Char"/>
    <w:qFormat/>
    <w:rPr>
      <w:rFonts w:ascii="宋体" w:eastAsia="宋体" w:hAnsi="宋体" w:hint="eastAsia"/>
      <w:b/>
      <w:kern w:val="2"/>
      <w:sz w:val="28"/>
      <w:szCs w:val="28"/>
    </w:rPr>
  </w:style>
  <w:style w:type="character" w:customStyle="1" w:styleId="GB23123">
    <w:name w:val="正文样式 仿宋_GB2312 四号"/>
    <w:qFormat/>
    <w:rPr>
      <w:rFonts w:ascii="仿宋_GB2312" w:eastAsia="仿宋_GB2312" w:hAnsi="仿宋_GB2312" w:cs="Times New Roman" w:hint="eastAsia"/>
      <w:kern w:val="0"/>
      <w:sz w:val="28"/>
    </w:rPr>
  </w:style>
  <w:style w:type="character" w:customStyle="1" w:styleId="parmvalue">
    <w:name w:val="parmvalue"/>
    <w:qFormat/>
  </w:style>
  <w:style w:type="character" w:customStyle="1" w:styleId="NormalIndentChar1Char">
    <w:name w:val="Normal Indent Char1 Char"/>
    <w:qFormat/>
    <w:rPr>
      <w:rFonts w:ascii="Times New Roman" w:hAnsi="Times New Roman" w:cs="Times New Roman" w:hint="default"/>
      <w:kern w:val="2"/>
      <w:sz w:val="21"/>
    </w:rPr>
  </w:style>
  <w:style w:type="character" w:customStyle="1" w:styleId="LegendFiguresChar">
    <w:name w:val="Legend_Figures Char"/>
    <w:qFormat/>
    <w:rPr>
      <w:rFonts w:ascii="Arial" w:eastAsia="黑体" w:hAnsi="Arial" w:cs="Arial" w:hint="default"/>
      <w:snapToGrid/>
      <w:kern w:val="2"/>
      <w:sz w:val="21"/>
    </w:rPr>
  </w:style>
  <w:style w:type="character" w:customStyle="1" w:styleId="t181">
    <w:name w:val="t181"/>
    <w:qFormat/>
    <w:rPr>
      <w:color w:val="000000"/>
      <w:sz w:val="19"/>
      <w:szCs w:val="19"/>
    </w:rPr>
  </w:style>
  <w:style w:type="character" w:customStyle="1" w:styleId="afffffffffffffffffffffffffffffffffffffffffffffffffffffe">
    <w:name w:val="正文关键字"/>
    <w:qFormat/>
    <w:rPr>
      <w:rFonts w:ascii="黑体" w:eastAsia="黑体" w:hAnsi="黑体" w:hint="eastAsia"/>
      <w:kern w:val="2"/>
      <w:lang w:val="en-US" w:eastAsia="zh-CN" w:bidi="ar-SA"/>
    </w:rPr>
  </w:style>
  <w:style w:type="character" w:customStyle="1" w:styleId="Charfffffffff7">
    <w:name w:val="哈哈正文 Char"/>
    <w:qFormat/>
    <w:rPr>
      <w:rFonts w:ascii="宋体" w:eastAsia="宋体" w:hAnsi="宋体" w:cs="宋体" w:hint="eastAsia"/>
      <w:sz w:val="24"/>
      <w:szCs w:val="20"/>
    </w:rPr>
  </w:style>
  <w:style w:type="character" w:customStyle="1" w:styleId="footfont1">
    <w:name w:val="footfont1"/>
    <w:qFormat/>
    <w:rPr>
      <w:color w:val="434341"/>
    </w:rPr>
  </w:style>
  <w:style w:type="character" w:customStyle="1" w:styleId="affffffffffffffffffffffffffffffffffffffffffffffffffffff">
    <w:name w:val="样式 黑体 四号"/>
    <w:qFormat/>
    <w:rPr>
      <w:rFonts w:ascii="黑体" w:eastAsia="黑体" w:hAnsi="黑体" w:hint="eastAsia"/>
      <w:sz w:val="28"/>
    </w:rPr>
  </w:style>
  <w:style w:type="character" w:customStyle="1" w:styleId="style421">
    <w:name w:val="style421"/>
    <w:qFormat/>
    <w:rPr>
      <w:b/>
      <w:bCs/>
      <w:color w:val="0066FF"/>
    </w:rPr>
  </w:style>
  <w:style w:type="character" w:customStyle="1" w:styleId="2CharCharChar">
    <w:name w:val="样式 样式 首行缩进:  2 字符 Char + 黑色 Char Char"/>
    <w:qFormat/>
    <w:rPr>
      <w:rFonts w:ascii="宋体" w:eastAsia="宋体" w:hAnsi="宋体" w:cs="宋体" w:hint="eastAsia"/>
      <w:color w:val="000000"/>
      <w:kern w:val="2"/>
      <w:sz w:val="21"/>
      <w:szCs w:val="28"/>
      <w:lang w:val="en-US" w:eastAsia="zh-CN" w:bidi="ar-SA"/>
    </w:rPr>
  </w:style>
  <w:style w:type="character" w:customStyle="1" w:styleId="itemname5">
    <w:name w:val="item_name5"/>
    <w:qFormat/>
  </w:style>
  <w:style w:type="character" w:customStyle="1" w:styleId="high-light-bg4">
    <w:name w:val="high-light-bg4"/>
    <w:qFormat/>
  </w:style>
  <w:style w:type="character" w:customStyle="1" w:styleId="BlockLabelCharChar">
    <w:name w:val="Block Label Char Char"/>
    <w:qFormat/>
    <w:rPr>
      <w:rFonts w:ascii="Book Antiqua" w:eastAsia="黑体" w:hAnsi="Book Antiqua" w:cs="Book Antiqua" w:hint="default"/>
      <w:bCs/>
      <w:kern w:val="0"/>
      <w:sz w:val="26"/>
      <w:szCs w:val="26"/>
    </w:rPr>
  </w:style>
  <w:style w:type="character" w:customStyle="1" w:styleId="ItemListCharChar">
    <w:name w:val="Item List Char Char"/>
    <w:qFormat/>
    <w:locked/>
    <w:rPr>
      <w:rFonts w:ascii="Arial" w:hAnsi="Arial" w:cs="Arial" w:hint="default"/>
      <w:sz w:val="24"/>
      <w:szCs w:val="24"/>
    </w:rPr>
  </w:style>
  <w:style w:type="character" w:customStyle="1" w:styleId="CharCharff9">
    <w:name w:val="插图题注 Char Char"/>
    <w:qFormat/>
    <w:locked/>
    <w:rPr>
      <w:rFonts w:ascii="Arial" w:hAnsi="Arial" w:cs="Arial" w:hint="default"/>
      <w:color w:val="0000FF"/>
      <w:szCs w:val="21"/>
    </w:rPr>
  </w:style>
  <w:style w:type="character" w:customStyle="1" w:styleId="FigureTextCharChar">
    <w:name w:val="Figure Text Char Char"/>
    <w:qFormat/>
    <w:locked/>
    <w:rPr>
      <w:rFonts w:ascii="Arial" w:eastAsia="楷体_GB2312" w:hAnsi="Arial" w:cs="Arial" w:hint="default"/>
      <w:sz w:val="18"/>
      <w:szCs w:val="18"/>
    </w:rPr>
  </w:style>
  <w:style w:type="character" w:customStyle="1" w:styleId="Charfffffffff8">
    <w:name w:val="附图标题 Char"/>
    <w:qFormat/>
    <w:locked/>
    <w:rPr>
      <w:rFonts w:ascii="Arial" w:eastAsia="黑体" w:hAnsi="Arial" w:cs="Arial" w:hint="default"/>
      <w:b/>
      <w:sz w:val="18"/>
      <w:szCs w:val="24"/>
    </w:rPr>
  </w:style>
  <w:style w:type="character" w:customStyle="1" w:styleId="Charfffffffff9">
    <w:name w:val="段落 Char"/>
    <w:qFormat/>
    <w:locked/>
  </w:style>
  <w:style w:type="character" w:customStyle="1" w:styleId="29Char">
    <w:name w:val="样式29 Char"/>
    <w:qFormat/>
    <w:locked/>
    <w:rPr>
      <w:rFonts w:ascii="微软雅黑" w:eastAsia="微软雅黑" w:hAnsi="微软雅黑" w:hint="eastAsia"/>
      <w:bCs/>
      <w:sz w:val="24"/>
      <w:szCs w:val="24"/>
    </w:rPr>
  </w:style>
  <w:style w:type="character" w:customStyle="1" w:styleId="30Char">
    <w:name w:val="样式30 Char"/>
    <w:qFormat/>
    <w:locked/>
    <w:rPr>
      <w:rFonts w:ascii="微软雅黑" w:eastAsia="微软雅黑" w:hAnsi="微软雅黑" w:hint="eastAsia"/>
      <w:bCs/>
      <w:sz w:val="24"/>
      <w:szCs w:val="24"/>
    </w:rPr>
  </w:style>
  <w:style w:type="character" w:customStyle="1" w:styleId="Charfffffffffa">
    <w:name w:val="样式 宋体 Char"/>
    <w:qFormat/>
    <w:locked/>
    <w:rPr>
      <w:rFonts w:ascii="宋体" w:eastAsia="宋体" w:hAnsi="宋体" w:hint="eastAsia"/>
      <w:sz w:val="24"/>
      <w:szCs w:val="24"/>
    </w:rPr>
  </w:style>
  <w:style w:type="character" w:customStyle="1" w:styleId="2ffffffffb">
    <w:name w:val="表正文2"/>
    <w:qFormat/>
    <w:rPr>
      <w:rFonts w:ascii="宋体" w:eastAsia="宋体" w:hAnsi="宋体" w:cs="宋体" w:hint="eastAsia"/>
      <w:color w:val="000000"/>
      <w:kern w:val="2"/>
      <w:sz w:val="21"/>
      <w:szCs w:val="21"/>
      <w:lang w:val="en-US" w:eastAsia="zh-CN" w:bidi="ar-SA"/>
    </w:rPr>
  </w:style>
  <w:style w:type="character" w:customStyle="1" w:styleId="CharChar15">
    <w:name w:val="正文文本 Char Char1"/>
    <w:qFormat/>
    <w:rPr>
      <w:rFonts w:ascii="Arial" w:eastAsia="宋体" w:hAnsi="Arial" w:cs="Arial" w:hint="default"/>
      <w:spacing w:val="-5"/>
      <w:lang w:val="en-US" w:eastAsia="zh-CN" w:bidi="ar-SA"/>
    </w:rPr>
  </w:style>
  <w:style w:type="character" w:customStyle="1" w:styleId="2Charf8">
    <w:name w:val="正文首行缩进2 Char"/>
    <w:qFormat/>
    <w:rPr>
      <w:rFonts w:ascii="Arial" w:eastAsia="宋体" w:hAnsi="Arial" w:cs="Arial" w:hint="default"/>
      <w:sz w:val="21"/>
      <w:szCs w:val="21"/>
      <w:lang w:val="en-US" w:eastAsia="zh-CN" w:bidi="ar-SA"/>
    </w:rPr>
  </w:style>
  <w:style w:type="character" w:customStyle="1" w:styleId="b24-booktitle">
    <w:name w:val="b24-booktitle"/>
    <w:qFormat/>
  </w:style>
  <w:style w:type="character" w:customStyle="1" w:styleId="keyword">
    <w:name w:val="keyword"/>
    <w:qFormat/>
  </w:style>
  <w:style w:type="character" w:customStyle="1" w:styleId="heading21">
    <w:name w:val="heading 21"/>
    <w:qFormat/>
    <w:rPr>
      <w:rFonts w:ascii="Arial" w:eastAsia="黑体" w:hAnsi="Arial" w:cs="Arial" w:hint="default"/>
      <w:sz w:val="24"/>
      <w:szCs w:val="24"/>
      <w:lang w:val="en-US" w:eastAsia="zh-CN" w:bidi="ar-SA"/>
    </w:rPr>
  </w:style>
  <w:style w:type="character" w:customStyle="1" w:styleId="Char1f9">
    <w:name w:val="文档正文 Char1"/>
    <w:qFormat/>
    <w:rPr>
      <w:rFonts w:ascii="Arial" w:hAnsi="Arial" w:cs="Arial" w:hint="default"/>
      <w:sz w:val="24"/>
      <w:szCs w:val="24"/>
      <w:lang w:val="en-GB"/>
    </w:rPr>
  </w:style>
  <w:style w:type="character" w:customStyle="1" w:styleId="notetitle1">
    <w:name w:val="notetitle1"/>
    <w:qFormat/>
    <w:rPr>
      <w:b/>
      <w:bCs/>
    </w:rPr>
  </w:style>
  <w:style w:type="character" w:customStyle="1" w:styleId="TableHeadingChar1">
    <w:name w:val="Table Heading Char1"/>
    <w:qFormat/>
    <w:rPr>
      <w:rFonts w:ascii="Book Antiqua" w:eastAsia="黑体" w:hAnsi="Book Antiqua" w:cs="Book Antiqua" w:hint="default"/>
      <w:bCs/>
      <w:snapToGrid/>
      <w:sz w:val="21"/>
      <w:szCs w:val="21"/>
    </w:rPr>
  </w:style>
  <w:style w:type="character" w:customStyle="1" w:styleId="112CharChar">
    <w:name w:val="1.1标题 2 Char Char"/>
    <w:qFormat/>
    <w:rPr>
      <w:rFonts w:ascii="黑体" w:eastAsia="黑体" w:hAnsi="黑体" w:hint="eastAsia"/>
      <w:bCs/>
      <w:kern w:val="2"/>
      <w:sz w:val="30"/>
      <w:szCs w:val="28"/>
      <w:lang w:val="en-US" w:eastAsia="zh-CN" w:bidi="ar-SA"/>
    </w:rPr>
  </w:style>
  <w:style w:type="character" w:customStyle="1" w:styleId="FtrFCharChar">
    <w:name w:val="FtrF Char Char"/>
    <w:qFormat/>
    <w:rPr>
      <w:rFonts w:ascii="Times New Roman" w:hAnsi="Times New Roman" w:cs="Times New Roman" w:hint="default"/>
      <w:kern w:val="2"/>
      <w:sz w:val="18"/>
      <w:szCs w:val="18"/>
    </w:rPr>
  </w:style>
  <w:style w:type="character" w:customStyle="1" w:styleId="affffffffffffffffffffffffffffffffffffffffffffffffffffff0">
    <w:name w:val="样式 加粗"/>
    <w:qFormat/>
    <w:rPr>
      <w:rFonts w:ascii="Times New Roman" w:eastAsia="宋体" w:hAnsi="Times New Roman" w:cs="Times New Roman" w:hint="default"/>
      <w:b/>
      <w:bCs/>
      <w:sz w:val="28"/>
    </w:rPr>
  </w:style>
  <w:style w:type="character" w:customStyle="1" w:styleId="zcl1">
    <w:name w:val="zcl1"/>
    <w:qFormat/>
    <w:rPr>
      <w:color w:val="000000"/>
      <w:spacing w:val="360"/>
      <w:sz w:val="24"/>
      <w:szCs w:val="24"/>
      <w:u w:val="none"/>
    </w:rPr>
  </w:style>
  <w:style w:type="character" w:customStyle="1" w:styleId="1CharChar3">
    <w:name w:val="正 文 1 Char Char"/>
    <w:qFormat/>
    <w:rPr>
      <w:rFonts w:ascii="宋体" w:eastAsia="宋体" w:hAnsi="Courier New" w:hint="eastAsia"/>
      <w:kern w:val="2"/>
      <w:sz w:val="21"/>
    </w:rPr>
  </w:style>
  <w:style w:type="character" w:customStyle="1" w:styleId="subtitle1">
    <w:name w:val="subtitle1"/>
    <w:qFormat/>
    <w:rPr>
      <w:rFonts w:ascii="Verdana" w:hAnsi="Verdana" w:hint="default"/>
      <w:b/>
      <w:bCs/>
      <w:color w:val="006600"/>
      <w:sz w:val="20"/>
      <w:szCs w:val="20"/>
      <w:u w:val="none"/>
    </w:rPr>
  </w:style>
  <w:style w:type="character" w:customStyle="1" w:styleId="specifications">
    <w:name w:val="specifications"/>
    <w:qFormat/>
  </w:style>
  <w:style w:type="character" w:customStyle="1" w:styleId="text121">
    <w:name w:val="text_121"/>
    <w:qFormat/>
    <w:rPr>
      <w:rFonts w:ascii="sө" w:hAnsi="sө" w:hint="default"/>
      <w:color w:val="000000"/>
      <w:spacing w:val="321"/>
      <w:sz w:val="15"/>
      <w:szCs w:val="15"/>
    </w:rPr>
  </w:style>
  <w:style w:type="character" w:customStyle="1" w:styleId="txt1">
    <w:name w:val="txt1"/>
    <w:qFormat/>
    <w:rPr>
      <w:rFonts w:ascii="宋体" w:eastAsia="宋体" w:hAnsi="宋体" w:hint="eastAsia"/>
      <w:spacing w:val="360"/>
      <w:sz w:val="22"/>
      <w:szCs w:val="22"/>
      <w:u w:val="none"/>
    </w:rPr>
  </w:style>
  <w:style w:type="character" w:customStyle="1" w:styleId="4CharChar2">
    <w:name w:val="样式4 Char Char"/>
    <w:qFormat/>
    <w:rPr>
      <w:rFonts w:ascii="宋体" w:eastAsia="宋体" w:hAnsi="宋体" w:hint="eastAsia"/>
      <w:kern w:val="2"/>
      <w:sz w:val="24"/>
      <w:szCs w:val="30"/>
      <w:lang w:val="en-US" w:eastAsia="zh-CN" w:bidi="ar-SA"/>
    </w:rPr>
  </w:style>
  <w:style w:type="character" w:customStyle="1" w:styleId="5CharChar0">
    <w:name w:val="样式5 Char Char"/>
    <w:qFormat/>
    <w:rPr>
      <w:rFonts w:ascii="宋体" w:eastAsia="宋体" w:hAnsi="宋体" w:hint="eastAsia"/>
      <w:kern w:val="2"/>
      <w:sz w:val="24"/>
      <w:szCs w:val="30"/>
      <w:lang w:val="en-US" w:eastAsia="zh-CN" w:bidi="ar-SA"/>
    </w:rPr>
  </w:style>
  <w:style w:type="character" w:customStyle="1" w:styleId="8CharChar">
    <w:name w:val="样式8 Char Char"/>
    <w:qFormat/>
    <w:rPr>
      <w:rFonts w:ascii="宋体" w:eastAsia="宋体" w:hAnsi="宋体" w:hint="eastAsia"/>
      <w:kern w:val="2"/>
      <w:sz w:val="24"/>
      <w:szCs w:val="24"/>
      <w:lang w:val="en-US" w:eastAsia="zh-CN" w:bidi="ar-SA"/>
    </w:rPr>
  </w:style>
  <w:style w:type="character" w:customStyle="1" w:styleId="affffffffffffffffffffffffffffffffffffffffffffffffffffff1">
    <w:name w:val="样式 四号 红色"/>
    <w:qFormat/>
    <w:rPr>
      <w:rFonts w:ascii="宋体" w:eastAsia="宋体" w:hAnsi="宋体" w:hint="eastAsia"/>
      <w:color w:val="auto"/>
      <w:sz w:val="24"/>
      <w:szCs w:val="24"/>
    </w:rPr>
  </w:style>
  <w:style w:type="character" w:customStyle="1" w:styleId="textlist1">
    <w:name w:val="text_list1"/>
    <w:qFormat/>
    <w:rPr>
      <w:rFonts w:ascii="Arial" w:hAnsi="Arial" w:cs="Arial" w:hint="default"/>
      <w:color w:val="000000"/>
      <w:sz w:val="18"/>
      <w:szCs w:val="18"/>
    </w:rPr>
  </w:style>
  <w:style w:type="character" w:customStyle="1" w:styleId="Charfffffffffb">
    <w:name w:val="中文正文、 Char"/>
    <w:qFormat/>
    <w:rPr>
      <w:rFonts w:ascii="宋体" w:eastAsia="宋体" w:hAnsi="宋体" w:hint="eastAsia"/>
      <w:kern w:val="2"/>
      <w:sz w:val="21"/>
      <w:szCs w:val="21"/>
      <w:lang w:val="en-US" w:eastAsia="zh-CN" w:bidi="ar-SA"/>
    </w:rPr>
  </w:style>
  <w:style w:type="character" w:customStyle="1" w:styleId="CharChar91">
    <w:name w:val="Char Char91"/>
    <w:qFormat/>
    <w:rPr>
      <w:rFonts w:ascii="Arial" w:eastAsia="黑体" w:hAnsi="Arial" w:cs="Arial" w:hint="default"/>
      <w:b/>
      <w:bCs/>
      <w:kern w:val="2"/>
      <w:sz w:val="32"/>
      <w:szCs w:val="32"/>
      <w:lang w:val="en-US" w:eastAsia="zh-CN" w:bidi="ar-SA"/>
    </w:rPr>
  </w:style>
  <w:style w:type="character" w:customStyle="1" w:styleId="affffffffffffffffffffffffffffffffffffffffffffffffffffff2">
    <w:name w:val="篇号"/>
    <w:qFormat/>
    <w:rPr>
      <w:rFonts w:ascii="宋体" w:eastAsia="宋体" w:hAnsi="宋体" w:hint="eastAsia"/>
    </w:rPr>
  </w:style>
  <w:style w:type="character" w:customStyle="1" w:styleId="CharCharChar20">
    <w:name w:val="纯文本 Char Char Char2"/>
    <w:qFormat/>
    <w:rPr>
      <w:rFonts w:ascii="宋体" w:eastAsia="宋体" w:hAnsi="Plotter" w:hint="eastAsia"/>
      <w:kern w:val="2"/>
      <w:sz w:val="21"/>
      <w:lang w:val="en-US" w:eastAsia="zh-CN" w:bidi="ar-SA"/>
    </w:rPr>
  </w:style>
  <w:style w:type="character" w:customStyle="1" w:styleId="2Charf9">
    <w:name w:val="正文手行缩进2字 Char"/>
    <w:qFormat/>
    <w:rPr>
      <w:rFonts w:ascii="宋体" w:eastAsia="宋体" w:hAnsi="宋体" w:hint="eastAsia"/>
      <w:kern w:val="2"/>
      <w:sz w:val="28"/>
      <w:szCs w:val="28"/>
      <w:lang w:val="en-US" w:eastAsia="zh-CN" w:bidi="ar-SA"/>
    </w:rPr>
  </w:style>
  <w:style w:type="character" w:customStyle="1" w:styleId="1CharCharChar">
    <w:name w:val="标题 1 Char Char Char"/>
    <w:qFormat/>
    <w:rPr>
      <w:rFonts w:ascii="宋体" w:eastAsia="宋体" w:hAnsi="宋体" w:hint="eastAsia"/>
      <w:b/>
      <w:color w:val="000000"/>
      <w:kern w:val="32"/>
      <w:sz w:val="32"/>
      <w:szCs w:val="32"/>
      <w:lang w:val="en-US" w:eastAsia="zh-CN" w:bidi="ar-SA"/>
    </w:rPr>
  </w:style>
  <w:style w:type="character" w:customStyle="1" w:styleId="Charfffffffffc">
    <w:name w:val="报告正文 Char"/>
    <w:qFormat/>
    <w:rPr>
      <w:rFonts w:ascii="宋体" w:eastAsia="宋体" w:hAnsi="宋体" w:hint="eastAsia"/>
      <w:kern w:val="2"/>
      <w:sz w:val="28"/>
      <w:szCs w:val="24"/>
      <w:lang w:val="en-US" w:eastAsia="zh-CN" w:bidi="ar-SA"/>
    </w:rPr>
  </w:style>
  <w:style w:type="character" w:customStyle="1" w:styleId="Charfffffffffd">
    <w:name w:val="正文 Char"/>
    <w:qFormat/>
    <w:rPr>
      <w:rFonts w:ascii="仿宋_GB2312" w:eastAsia="宋体" w:hAnsi="Verdana" w:hint="eastAsia"/>
      <w:b/>
      <w:bCs/>
      <w:snapToGrid/>
      <w:kern w:val="2"/>
      <w:sz w:val="24"/>
      <w:szCs w:val="24"/>
      <w:lang w:val="en-US" w:eastAsia="zh-CN" w:bidi="ar-SA"/>
    </w:rPr>
  </w:style>
  <w:style w:type="character" w:customStyle="1" w:styleId="3CharCharCharCharChar">
    <w:name w:val="标题 3 Char Char Char Char Char"/>
    <w:qFormat/>
    <w:rPr>
      <w:rFonts w:ascii="仿宋_GB2312" w:eastAsia="仿宋_GB2312" w:hAnsi="Verdana" w:hint="eastAsia"/>
      <w:b/>
      <w:bCs/>
      <w:snapToGrid/>
      <w:sz w:val="28"/>
      <w:szCs w:val="28"/>
      <w:lang w:val="en-US" w:eastAsia="en-US" w:bidi="ar-SA"/>
    </w:rPr>
  </w:style>
  <w:style w:type="character" w:customStyle="1" w:styleId="4Char7">
    <w:name w:val="标题－4 Char"/>
    <w:qFormat/>
    <w:rPr>
      <w:rFonts w:ascii="黑体" w:eastAsia="黑体" w:hAnsi="黑体" w:hint="eastAsia"/>
      <w:b/>
      <w:bCs/>
      <w:snapToGrid/>
      <w:color w:val="008000"/>
      <w:sz w:val="28"/>
      <w:szCs w:val="28"/>
      <w:lang w:val="en-US" w:eastAsia="zh-CN" w:bidi="ar-SA"/>
    </w:rPr>
  </w:style>
  <w:style w:type="character" w:customStyle="1" w:styleId="CharCharffa">
    <w:name w:val="表内容 Char Char"/>
    <w:qFormat/>
    <w:rPr>
      <w:rFonts w:ascii="仿宋_GB2312" w:eastAsia="宋体" w:hAnsi="Verdana" w:hint="eastAsia"/>
      <w:b/>
      <w:bCs/>
      <w:snapToGrid/>
      <w:sz w:val="21"/>
      <w:szCs w:val="28"/>
      <w:lang w:val="en-US" w:eastAsia="zh-CN" w:bidi="ar-SA"/>
    </w:rPr>
  </w:style>
  <w:style w:type="character" w:customStyle="1" w:styleId="2Char2Char">
    <w:name w:val="标题 2 Char2 Char"/>
    <w:qFormat/>
    <w:rPr>
      <w:rFonts w:ascii="Arial" w:eastAsia="宋体" w:hAnsi="Arial" w:cs="Arial" w:hint="default"/>
      <w:b/>
      <w:bCs/>
      <w:snapToGrid/>
      <w:kern w:val="2"/>
      <w:sz w:val="28"/>
      <w:szCs w:val="32"/>
      <w:lang w:val="en-US" w:eastAsia="zh-CN" w:bidi="ar-SA"/>
    </w:rPr>
  </w:style>
  <w:style w:type="character" w:customStyle="1" w:styleId="12340">
    <w:name w:val="正文1234"/>
    <w:qFormat/>
    <w:rPr>
      <w:rFonts w:ascii="仿宋_GB2312" w:eastAsia="仿宋_GB2312" w:hAnsi="Verdana" w:hint="eastAsia"/>
      <w:b/>
      <w:bCs/>
      <w:snapToGrid/>
      <w:sz w:val="28"/>
      <w:szCs w:val="28"/>
      <w:lang w:val="en-US" w:eastAsia="en-US" w:bidi="ar-SA"/>
    </w:rPr>
  </w:style>
  <w:style w:type="character" w:customStyle="1" w:styleId="affffffffffffffffffffffffffffffffffffffffffffffffffffff3">
    <w:name w:val="上标"/>
    <w:qFormat/>
    <w:rsid w:val="00FA4494"/>
    <w:rPr>
      <w:rFonts w:ascii="Times New Roman" w:eastAsia="宋体" w:hAnsi="Times New Roman"/>
      <w:b w:val="0"/>
      <w:i w:val="0"/>
      <w:sz w:val="24"/>
      <w:vertAlign w:val="superscript"/>
    </w:rPr>
  </w:style>
  <w:style w:type="character" w:customStyle="1" w:styleId="LegalLevel111CharChar">
    <w:name w:val="Legal Level 1.1.1. Char Char"/>
    <w:qFormat/>
    <w:rPr>
      <w:rFonts w:ascii="黑体" w:eastAsia="宋体" w:hAnsi="宋体" w:hint="eastAsia"/>
      <w:i/>
      <w:spacing w:val="5"/>
      <w:sz w:val="21"/>
      <w:lang w:val="en-US" w:eastAsia="zh-CN"/>
    </w:rPr>
  </w:style>
  <w:style w:type="character" w:customStyle="1" w:styleId="affffffffffffffffffffffffffffffffffffffffffffffffffffff4">
    <w:name w:val="样式 下划线"/>
    <w:qFormat/>
    <w:rPr>
      <w:rFonts w:ascii="Verdana" w:eastAsia="宋体" w:hAnsi="Verdana" w:hint="default"/>
      <w:sz w:val="24"/>
      <w:u w:val="single"/>
      <w:lang w:val="en-US" w:eastAsia="en-US"/>
    </w:rPr>
  </w:style>
  <w:style w:type="character" w:customStyle="1" w:styleId="affffffffffffffffffffffffffffffffffffffffffffffffffffff5">
    <w:name w:val="标语"/>
    <w:qFormat/>
    <w:rPr>
      <w:rFonts w:ascii="Verdana" w:eastAsia="宋体" w:hAnsi="Verdana" w:hint="default"/>
      <w:i/>
      <w:spacing w:val="70"/>
      <w:lang w:val="en-US" w:eastAsia="en-US"/>
    </w:rPr>
  </w:style>
  <w:style w:type="character" w:customStyle="1" w:styleId="Superscript">
    <w:name w:val="Superscript"/>
    <w:qFormat/>
    <w:rPr>
      <w:vertAlign w:val="superscript"/>
    </w:rPr>
  </w:style>
  <w:style w:type="character" w:customStyle="1" w:styleId="Slogan">
    <w:name w:val="Slogan"/>
    <w:qFormat/>
    <w:rPr>
      <w:rFonts w:ascii="Verdana" w:eastAsia="宋体" w:hAnsi="Verdana" w:hint="default"/>
      <w:i/>
      <w:spacing w:val="-6"/>
      <w:sz w:val="24"/>
      <w:lang w:val="en-US" w:eastAsia="en-US"/>
    </w:rPr>
  </w:style>
  <w:style w:type="character" w:customStyle="1" w:styleId="fontblack1">
    <w:name w:val="font_black1"/>
    <w:qFormat/>
    <w:rPr>
      <w:rFonts w:ascii="Verdana" w:eastAsia="宋体" w:hAnsi="Verdana" w:hint="default"/>
      <w:color w:val="000000"/>
      <w:sz w:val="18"/>
      <w:u w:val="none"/>
      <w:lang w:val="en-US" w:eastAsia="en-US"/>
    </w:rPr>
  </w:style>
  <w:style w:type="character" w:customStyle="1" w:styleId="txt">
    <w:name w:val="txt"/>
    <w:qFormat/>
    <w:rPr>
      <w:rFonts w:ascii="Verdana" w:eastAsia="宋体" w:hAnsi="Verdana" w:hint="default"/>
      <w:lang w:val="en-US" w:eastAsia="en-US"/>
    </w:rPr>
  </w:style>
  <w:style w:type="character" w:customStyle="1" w:styleId="CharCharCharChar5">
    <w:name w:val="表头 Char Char Char Char"/>
    <w:qFormat/>
    <w:rPr>
      <w:rFonts w:ascii="Verdana" w:eastAsia="宋体" w:hAnsi="Verdana" w:hint="default"/>
      <w:kern w:val="2"/>
      <w:sz w:val="24"/>
      <w:lang w:val="en-US" w:eastAsia="zh-CN"/>
    </w:rPr>
  </w:style>
  <w:style w:type="character" w:customStyle="1" w:styleId="affffffffffffffffffffffffffffffffffffffffffffffffffffff6">
    <w:name w:val="重点强调"/>
    <w:qFormat/>
    <w:rPr>
      <w:b/>
      <w:caps/>
      <w:sz w:val="18"/>
    </w:rPr>
  </w:style>
  <w:style w:type="character" w:customStyle="1" w:styleId="affffffffffffffffffffffffffffffffffffffffffffffffffffff7">
    <w:name w:val="样式 (复杂文种)加粗"/>
    <w:qFormat/>
    <w:rPr>
      <w:rFonts w:ascii="Verdana" w:eastAsia="宋体" w:hAnsi="Verdana" w:hint="default"/>
      <w:sz w:val="24"/>
      <w:lang w:val="en-US" w:eastAsia="en-US"/>
    </w:rPr>
  </w:style>
  <w:style w:type="character" w:customStyle="1" w:styleId="Lead-inEmphasis">
    <w:name w:val="Lead-in Emphasis"/>
    <w:qFormat/>
    <w:rPr>
      <w:rFonts w:ascii="Arial" w:hAnsi="Arial" w:cs="Arial" w:hint="default"/>
      <w:b/>
      <w:spacing w:val="-10"/>
    </w:rPr>
  </w:style>
  <w:style w:type="character" w:customStyle="1" w:styleId="aya1">
    <w:name w:val="aya1"/>
    <w:qFormat/>
    <w:rPr>
      <w:rFonts w:ascii="Verdana" w:eastAsia="宋体" w:hAnsi="Verdana" w:hint="default"/>
      <w:color w:val="000000"/>
      <w:sz w:val="21"/>
      <w:u w:val="none"/>
      <w:lang w:val="en-US" w:eastAsia="en-US"/>
    </w:rPr>
  </w:style>
  <w:style w:type="character" w:customStyle="1" w:styleId="Emphasis1">
    <w:name w:val="Emphasis1"/>
    <w:qFormat/>
    <w:rPr>
      <w:rFonts w:ascii="Arial" w:hAnsi="Arial" w:cs="Arial" w:hint="default"/>
      <w:b/>
      <w:spacing w:val="-10"/>
      <w:sz w:val="18"/>
    </w:rPr>
  </w:style>
  <w:style w:type="character" w:customStyle="1" w:styleId="affffffffffffffffffffffffffffffffffffffffffffffffffffff8">
    <w:name w:val="引入重点"/>
    <w:qFormat/>
    <w:rPr>
      <w:caps/>
      <w:sz w:val="18"/>
    </w:rPr>
  </w:style>
  <w:style w:type="character" w:customStyle="1" w:styleId="font">
    <w:name w:val="font"/>
    <w:qFormat/>
    <w:rPr>
      <w:rFonts w:ascii="Verdana" w:eastAsia="宋体" w:hAnsi="Verdana" w:hint="default"/>
      <w:lang w:val="en-US" w:eastAsia="en-US"/>
    </w:rPr>
  </w:style>
  <w:style w:type="character" w:customStyle="1" w:styleId="c9">
    <w:name w:val="c9"/>
    <w:qFormat/>
    <w:rPr>
      <w:rFonts w:ascii="宋体" w:eastAsia="黑体" w:hAnsi="宋体" w:cs="Times New Roman" w:hint="eastAsia"/>
      <w:caps/>
      <w:spacing w:val="10"/>
      <w:sz w:val="30"/>
      <w:szCs w:val="24"/>
      <w:lang w:val="en-US" w:eastAsia="zh-CN" w:bidi="ar-SA"/>
    </w:rPr>
  </w:style>
  <w:style w:type="character" w:customStyle="1" w:styleId="Charfffffffffe">
    <w:name w:val="附件 Char"/>
    <w:qFormat/>
    <w:locked/>
    <w:rPr>
      <w:rFonts w:ascii="Arial" w:eastAsia="方正小标宋简体" w:hAnsi="Arial" w:cs="Arial" w:hint="default"/>
      <w:bCs/>
      <w:caps/>
      <w:spacing w:val="10"/>
      <w:kern w:val="2"/>
      <w:sz w:val="30"/>
      <w:szCs w:val="24"/>
      <w:lang w:val="en-US" w:eastAsia="zh-CN" w:bidi="ar-SA"/>
    </w:rPr>
  </w:style>
  <w:style w:type="character" w:customStyle="1" w:styleId="Charffffffffff">
    <w:name w:val="样式 附件 + (符号) 宋体 Char"/>
    <w:qFormat/>
    <w:locked/>
    <w:rPr>
      <w:rFonts w:ascii="Arial" w:eastAsia="方正小标宋简体" w:hAnsi="Arial" w:cs="Arial" w:hint="default"/>
      <w:bCs/>
      <w:caps/>
      <w:spacing w:val="10"/>
      <w:kern w:val="2"/>
      <w:sz w:val="30"/>
      <w:szCs w:val="24"/>
      <w:lang w:val="en-US" w:eastAsia="zh-CN" w:bidi="ar-SA"/>
    </w:rPr>
  </w:style>
  <w:style w:type="character" w:customStyle="1" w:styleId="23CharChar">
    <w:name w:val="第2章标题3 Char Char"/>
    <w:qFormat/>
    <w:locked/>
    <w:rPr>
      <w:rFonts w:ascii="宋体" w:eastAsia="宋体" w:hAnsi="宋体" w:hint="eastAsia"/>
      <w:caps/>
      <w:spacing w:val="10"/>
      <w:sz w:val="24"/>
      <w:szCs w:val="28"/>
      <w:lang w:val="en-US" w:eastAsia="zh-CN" w:bidi="ar-SA"/>
    </w:rPr>
  </w:style>
  <w:style w:type="character" w:customStyle="1" w:styleId="CharCharffb">
    <w:name w:val="附件 Char Char"/>
    <w:qFormat/>
    <w:rPr>
      <w:rFonts w:ascii="宋体" w:eastAsia="宋体" w:hAnsi="Arial" w:cs="Times New Roman" w:hint="eastAsia"/>
      <w:bCs/>
      <w:caps/>
      <w:spacing w:val="10"/>
      <w:kern w:val="2"/>
      <w:sz w:val="30"/>
      <w:szCs w:val="24"/>
      <w:lang w:val="en-US" w:eastAsia="zh-CN" w:bidi="ar-SA"/>
    </w:rPr>
  </w:style>
  <w:style w:type="character" w:customStyle="1" w:styleId="2H22sub-sectddheading2dh2h2hheading2Alt22Char">
    <w:name w:val="样式 标题 2H22sub-sectdd heading 2dh2h2hheading 2(Alt+2)编号...2 Char"/>
    <w:qFormat/>
    <w:locked/>
    <w:rPr>
      <w:rFonts w:ascii="宋体" w:eastAsia="宋体" w:hAnsi="宋体" w:hint="eastAsia"/>
      <w:bCs/>
      <w:caps/>
      <w:spacing w:val="10"/>
      <w:kern w:val="2"/>
      <w:sz w:val="24"/>
      <w:szCs w:val="24"/>
      <w:lang w:val="en-US" w:eastAsia="zh-CN" w:bidi="ar-SA"/>
    </w:rPr>
  </w:style>
  <w:style w:type="character" w:customStyle="1" w:styleId="contentsbtbodytextbb1BodyyChar">
    <w:name w:val="样式 正文文本contentsbtbody textbb1Body?y????×? + 小四 Char"/>
    <w:qFormat/>
    <w:locked/>
    <w:rPr>
      <w:rFonts w:ascii="Garamond" w:eastAsia="宋体" w:hAnsi="Garamond" w:cs="Times New Roman" w:hint="default"/>
      <w:caps/>
      <w:spacing w:val="10"/>
      <w:sz w:val="24"/>
      <w:szCs w:val="24"/>
      <w:lang w:val="en-US" w:eastAsia="zh-CN" w:bidi="ar-SA"/>
    </w:rPr>
  </w:style>
  <w:style w:type="character" w:customStyle="1" w:styleId="Charffffffffff0">
    <w:name w:val="样式 附件 + (西文) 宋体 (西文)三号 加粗 Char"/>
    <w:qFormat/>
    <w:locked/>
    <w:rPr>
      <w:rFonts w:ascii="方正小标宋简体" w:eastAsia="方正小标宋简体" w:hAnsi="宋体" w:cs="Arial" w:hint="eastAsia"/>
      <w:bCs/>
      <w:caps/>
      <w:spacing w:val="10"/>
      <w:kern w:val="2"/>
      <w:sz w:val="28"/>
      <w:szCs w:val="24"/>
      <w:lang w:val="en-US" w:eastAsia="zh-CN" w:bidi="ar-SA"/>
    </w:rPr>
  </w:style>
  <w:style w:type="character" w:customStyle="1" w:styleId="Charffffffffff1">
    <w:name w:val="样式 正文文本缩进 + 黑色 Char"/>
    <w:qFormat/>
    <w:locked/>
    <w:rPr>
      <w:rFonts w:ascii="Garamond" w:eastAsia="宋体" w:hAnsi="Garamond" w:cs="Times New Roman" w:hint="default"/>
      <w:caps/>
      <w:color w:val="000000"/>
      <w:spacing w:val="10"/>
      <w:sz w:val="24"/>
      <w:szCs w:val="24"/>
      <w:lang w:val="en-US" w:eastAsia="zh-CN" w:bidi="ar-SA"/>
    </w:rPr>
  </w:style>
  <w:style w:type="character" w:customStyle="1" w:styleId="21Char1">
    <w:name w:val="样式 附件 + 首行缩进:  2 字符1 Char"/>
    <w:qFormat/>
    <w:rPr>
      <w:rFonts w:ascii="Arial" w:eastAsia="方正小标宋简体" w:hAnsi="Arial" w:cs="Arial" w:hint="default"/>
      <w:bCs/>
      <w:caps/>
      <w:spacing w:val="10"/>
      <w:kern w:val="2"/>
      <w:sz w:val="30"/>
      <w:szCs w:val="24"/>
      <w:lang w:val="en-US" w:eastAsia="zh-CN" w:bidi="ar-SA"/>
    </w:rPr>
  </w:style>
  <w:style w:type="character" w:customStyle="1" w:styleId="21Char2">
    <w:name w:val="样式 样式 附件 + 首行缩进:  2 字符1 + 三号 Char"/>
    <w:qFormat/>
    <w:rPr>
      <w:rFonts w:ascii="Arial" w:eastAsia="方正小标宋简体" w:hAnsi="Arial" w:cs="Arial" w:hint="default"/>
      <w:bCs/>
      <w:caps/>
      <w:spacing w:val="10"/>
      <w:kern w:val="2"/>
      <w:sz w:val="28"/>
      <w:szCs w:val="32"/>
      <w:lang w:val="en-US" w:eastAsia="zh-CN" w:bidi="ar-SA"/>
    </w:rPr>
  </w:style>
  <w:style w:type="character" w:customStyle="1" w:styleId="affffffffffffffffffffffffffffffffffffffffffffffffffffff9">
    <w:name w:val="样式 宋体 小四"/>
    <w:qFormat/>
    <w:rPr>
      <w:rFonts w:ascii="宋体" w:eastAsia="宋体" w:hAnsi="宋体" w:hint="eastAsia"/>
      <w:kern w:val="2"/>
      <w:sz w:val="24"/>
      <w:lang w:val="en-US" w:eastAsia="zh-CN"/>
    </w:rPr>
  </w:style>
  <w:style w:type="character" w:customStyle="1" w:styleId="1ffffffffe">
    <w:name w:val="强调1"/>
    <w:qFormat/>
    <w:rPr>
      <w:rFonts w:ascii="Arial" w:hAnsi="Arial" w:cs="Arial" w:hint="default"/>
      <w:b/>
      <w:spacing w:val="-10"/>
      <w:sz w:val="18"/>
    </w:rPr>
  </w:style>
  <w:style w:type="character" w:customStyle="1" w:styleId="11f6">
    <w:name w:val="强调11"/>
    <w:qFormat/>
    <w:rPr>
      <w:rFonts w:ascii="Arial" w:hAnsi="Arial" w:cs="Arial" w:hint="default"/>
      <w:b/>
      <w:spacing w:val="-10"/>
      <w:sz w:val="18"/>
    </w:rPr>
  </w:style>
  <w:style w:type="character" w:customStyle="1" w:styleId="CharCharffc">
    <w:name w:val="正文 Char Char"/>
    <w:qFormat/>
    <w:rPr>
      <w:kern w:val="2"/>
      <w:sz w:val="21"/>
    </w:rPr>
  </w:style>
  <w:style w:type="character" w:customStyle="1" w:styleId="Charffffffffff2">
    <w:name w:val="章 Char"/>
    <w:qFormat/>
    <w:rPr>
      <w:rFonts w:ascii="Calibri" w:hAnsi="Calibri" w:cs="宋体" w:hint="default"/>
      <w:b/>
      <w:bCs/>
      <w:kern w:val="44"/>
      <w:sz w:val="44"/>
      <w:szCs w:val="44"/>
    </w:rPr>
  </w:style>
  <w:style w:type="character" w:customStyle="1" w:styleId="longtext">
    <w:name w:val="long_text"/>
    <w:qFormat/>
  </w:style>
  <w:style w:type="character" w:customStyle="1" w:styleId="ctxstxtlinux">
    <w:name w:val="_ctxstxt_linux"/>
    <w:qFormat/>
  </w:style>
  <w:style w:type="character" w:customStyle="1" w:styleId="ctxstxtandroid">
    <w:name w:val="_ctxstxt_android"/>
    <w:qFormat/>
  </w:style>
  <w:style w:type="paragraph" w:customStyle="1" w:styleId="aff7">
    <w:name w:val="要点样式"/>
    <w:basedOn w:val="afffffffffffffffff0"/>
    <w:link w:val="Charffffffffff3"/>
    <w:qFormat/>
    <w:rsid w:val="00140105"/>
    <w:pPr>
      <w:numPr>
        <w:numId w:val="222"/>
      </w:numPr>
      <w:ind w:left="0" w:firstLine="480"/>
    </w:pPr>
    <w:rPr>
      <w:rFonts w:ascii="宋体" w:hAnsi="宋体"/>
      <w:sz w:val="24"/>
      <w:szCs w:val="24"/>
    </w:rPr>
  </w:style>
  <w:style w:type="paragraph" w:customStyle="1" w:styleId="6f4">
    <w:name w:val="样式6"/>
    <w:basedOn w:val="aff7"/>
    <w:link w:val="6Char6"/>
    <w:qFormat/>
    <w:rsid w:val="00140105"/>
  </w:style>
  <w:style w:type="character" w:customStyle="1" w:styleId="Charffffffffff3">
    <w:name w:val="要点样式 Char"/>
    <w:basedOn w:val="afffffffffffffffff1"/>
    <w:link w:val="aff7"/>
    <w:rsid w:val="00140105"/>
    <w:rPr>
      <w:rFonts w:ascii="宋体" w:eastAsia="宋体" w:hAnsi="宋体" w:cs="黑体"/>
      <w:kern w:val="2"/>
      <w:sz w:val="24"/>
      <w:szCs w:val="24"/>
    </w:rPr>
  </w:style>
  <w:style w:type="character" w:customStyle="1" w:styleId="6Char6">
    <w:name w:val="样式6 Char"/>
    <w:basedOn w:val="Charffffffffff3"/>
    <w:link w:val="6f4"/>
    <w:rsid w:val="00140105"/>
    <w:rPr>
      <w:rFonts w:ascii="宋体" w:eastAsia="宋体" w:hAnsi="宋体" w:cs="黑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0B5A7E-1B2A-4B96-9283-BE339100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2287</Words>
  <Characters>13039</Characters>
  <Application>Microsoft Office Word</Application>
  <DocSecurity>0</DocSecurity>
  <Lines>108</Lines>
  <Paragraphs>30</Paragraphs>
  <ScaleCrop>false</ScaleCrop>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（商业资料 注意保密）</dc:title>
  <dc:creator>张文标</dc:creator>
  <cp:lastModifiedBy>罗鹏</cp:lastModifiedBy>
  <cp:revision>2</cp:revision>
  <cp:lastPrinted>2021-09-26T07:27:00Z</cp:lastPrinted>
  <dcterms:created xsi:type="dcterms:W3CDTF">2023-08-16T08:28:00Z</dcterms:created>
  <dcterms:modified xsi:type="dcterms:W3CDTF">2023-08-16T08:28:00Z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B8241E5FABA8489FAAB03395A48C778C</vt:lpwstr>
  </property>
  <property fmtid="{D5CDD505-2E9C-101B-9397-08002B2CF9AE}" pid="4" name="KSOSaveFontToCloudKey">
    <vt:lpwstr>151527930_btnclosed</vt:lpwstr>
  </property>
</Properties>
</file>